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0B5E91" w14:textId="6E40FA9B" w:rsidR="002E1C25" w:rsidRDefault="002E1C25" w:rsidP="002E1C25">
      <w:pPr>
        <w:pStyle w:val="Heading1"/>
      </w:pPr>
      <w:r>
        <w:t>File Explanation and Lesson Plans</w:t>
      </w:r>
    </w:p>
    <w:p w14:paraId="325FB0A3" w14:textId="008E985A" w:rsidR="002E1C25" w:rsidRDefault="002E1C25" w:rsidP="002E1C25">
      <w:pPr>
        <w:pStyle w:val="Heading3"/>
      </w:pPr>
      <w:r>
        <w:lastRenderedPageBreak/>
        <w:t>File Explanation</w:t>
      </w:r>
    </w:p>
    <w:p w14:paraId="79775DE7" w14:textId="5C932722" w:rsidR="002E1C25" w:rsidRDefault="002E1C25" w:rsidP="002E1C25">
      <w:r>
        <w:t xml:space="preserve">This file includes the Saudi Arabia Affirmative. It has two advantages, both based on ending the Saudi bombing and genocide in Yemen: </w:t>
      </w:r>
    </w:p>
    <w:p w14:paraId="145121B0" w14:textId="47D159D7" w:rsidR="002E1C25" w:rsidRDefault="002E1C25" w:rsidP="002E1C25">
      <w:pPr>
        <w:pStyle w:val="ListParagraph"/>
        <w:numPr>
          <w:ilvl w:val="0"/>
          <w:numId w:val="15"/>
        </w:numPr>
      </w:pPr>
      <w:r w:rsidRPr="002E1C25">
        <w:rPr>
          <w:rStyle w:val="StyleUnderline"/>
        </w:rPr>
        <w:t xml:space="preserve">Humanitarian Crisis </w:t>
      </w:r>
      <w:r>
        <w:t>— this advantage focuses on the humanitarian benefits of ending the war.</w:t>
      </w:r>
    </w:p>
    <w:p w14:paraId="631FF897" w14:textId="313BE547" w:rsidR="002E1C25" w:rsidRDefault="002E1C25" w:rsidP="002E1C25">
      <w:pPr>
        <w:pStyle w:val="ListParagraph"/>
        <w:numPr>
          <w:ilvl w:val="0"/>
          <w:numId w:val="15"/>
        </w:numPr>
      </w:pPr>
      <w:r w:rsidRPr="002E1C25">
        <w:rPr>
          <w:rStyle w:val="StyleUnderline"/>
        </w:rPr>
        <w:t>Middle Eas</w:t>
      </w:r>
      <w:r w:rsidR="008652AB">
        <w:rPr>
          <w:rStyle w:val="StyleUnderline"/>
        </w:rPr>
        <w:t>t Stability</w:t>
      </w:r>
      <w:r w:rsidR="008652AB">
        <w:rPr>
          <w:rStyle w:val="StyleUnderline"/>
          <w:u w:val="none"/>
        </w:rPr>
        <w:t xml:space="preserve"> </w:t>
      </w:r>
      <w:r>
        <w:t>— this advantage focuses on the potential of broader escalation of the war.</w:t>
      </w:r>
    </w:p>
    <w:p w14:paraId="328A6188" w14:textId="3B811F3C" w:rsidR="002E1C25" w:rsidRPr="002E1C25" w:rsidRDefault="002E1C25" w:rsidP="002E1C25"/>
    <w:p w14:paraId="6AA97C71" w14:textId="393E9ED2" w:rsidR="002E1C25" w:rsidRDefault="002E1C25" w:rsidP="002E1C25">
      <w:pPr>
        <w:pStyle w:val="Heading3"/>
      </w:pPr>
      <w:r>
        <w:t>YouTube Playlist</w:t>
      </w:r>
    </w:p>
    <w:p w14:paraId="1C44D987" w14:textId="424F13D6" w:rsidR="002E1C25" w:rsidRDefault="002E1C25" w:rsidP="002E1C25">
      <w:r>
        <w:t xml:space="preserve">The war in Yemen and the involvement of the US is a complicated subject. This playlist includes thirteen videos that will help students begin to better understand the issues involved. </w:t>
      </w:r>
    </w:p>
    <w:p w14:paraId="0317DAE3" w14:textId="77777777" w:rsidR="002E1C25" w:rsidRDefault="002E1C25" w:rsidP="002E1C25"/>
    <w:p w14:paraId="4534F627" w14:textId="77777777" w:rsidR="002E1C25" w:rsidRDefault="000E68C9" w:rsidP="002E1C25">
      <w:hyperlink r:id="rId6" w:history="1">
        <w:r w:rsidR="002E1C25" w:rsidRPr="0058724F">
          <w:rPr>
            <w:rStyle w:val="Hyperlink"/>
          </w:rPr>
          <w:t>https://www.youtube.com/playlist?list=PLpBMs3UxrdcvZVbMokiVChQezsY7idwlB</w:t>
        </w:r>
      </w:hyperlink>
    </w:p>
    <w:p w14:paraId="41A69EA8" w14:textId="63980A99" w:rsidR="002E1C25" w:rsidRDefault="002E1C25" w:rsidP="002E1C25"/>
    <w:p w14:paraId="0B944D1F" w14:textId="533C7496" w:rsidR="002E1C25" w:rsidRDefault="002E1C25" w:rsidP="002E1C25">
      <w:pPr>
        <w:pStyle w:val="Heading3"/>
      </w:pPr>
      <w:r>
        <w:t xml:space="preserve">Things </w:t>
      </w:r>
      <w:r w:rsidR="00060444">
        <w:t>Students Will</w:t>
      </w:r>
      <w:r>
        <w:t xml:space="preserve"> Need </w:t>
      </w:r>
      <w:proofErr w:type="gramStart"/>
      <w:r>
        <w:t>To</w:t>
      </w:r>
      <w:proofErr w:type="gramEnd"/>
      <w:r>
        <w:t xml:space="preserve"> Know</w:t>
      </w:r>
    </w:p>
    <w:p w14:paraId="535F503D" w14:textId="02AC43AD" w:rsidR="002E1C25" w:rsidRDefault="002E1C25" w:rsidP="002E1C25">
      <w:r>
        <w:t xml:space="preserve">In order to effectively debate this case (on the affirmative and negative), students will need to learn a lot of content. </w:t>
      </w:r>
    </w:p>
    <w:p w14:paraId="0A9613EC" w14:textId="25ACE6EB" w:rsidR="002E1C25" w:rsidRDefault="002E1C25" w:rsidP="002E1C25"/>
    <w:p w14:paraId="67B6383C" w14:textId="68C6C06B" w:rsidR="002E1C25" w:rsidRDefault="00060444" w:rsidP="00060444">
      <w:pPr>
        <w:pStyle w:val="Heading4"/>
      </w:pPr>
      <w:r>
        <w:t>Background Reading</w:t>
      </w:r>
    </w:p>
    <w:p w14:paraId="5498419E" w14:textId="77777777" w:rsidR="002E1C25" w:rsidRDefault="002E1C25" w:rsidP="002E1C25">
      <w:r>
        <w:t>“</w:t>
      </w:r>
      <w:r w:rsidRPr="00AD7D67">
        <w:t>Yemen: Civil War and Regional Intervention</w:t>
      </w:r>
      <w:r>
        <w:t>”</w:t>
      </w:r>
    </w:p>
    <w:p w14:paraId="701A32D9" w14:textId="77777777" w:rsidR="002E1C25" w:rsidRDefault="002E1C25" w:rsidP="002E1C25">
      <w:r>
        <w:t>Congressional Research Service</w:t>
      </w:r>
    </w:p>
    <w:p w14:paraId="381D909D" w14:textId="77777777" w:rsidR="002E1C25" w:rsidRDefault="000E68C9" w:rsidP="002E1C25">
      <w:hyperlink r:id="rId7" w:history="1">
        <w:r w:rsidR="002E1C25" w:rsidRPr="0058724F">
          <w:rPr>
            <w:rStyle w:val="Hyperlink"/>
          </w:rPr>
          <w:t>https://fas.org/sgp/crs/mideast/R43960.pdf</w:t>
        </w:r>
      </w:hyperlink>
    </w:p>
    <w:p w14:paraId="6141B285" w14:textId="77777777" w:rsidR="002E1C25" w:rsidRDefault="002E1C25" w:rsidP="002E1C25"/>
    <w:p w14:paraId="306A9034" w14:textId="77777777" w:rsidR="002E1C25" w:rsidRDefault="002E1C25" w:rsidP="002E1C25">
      <w:r>
        <w:t>“</w:t>
      </w:r>
      <w:r w:rsidRPr="000331EF">
        <w:t>Congress and the War in Yemen: Oversight and</w:t>
      </w:r>
      <w:r>
        <w:t xml:space="preserve"> </w:t>
      </w:r>
      <w:r w:rsidRPr="000331EF">
        <w:t>Legislation 2015-2019</w:t>
      </w:r>
      <w:r>
        <w:t>”</w:t>
      </w:r>
    </w:p>
    <w:p w14:paraId="032AE659" w14:textId="77777777" w:rsidR="002E1C25" w:rsidRDefault="002E1C25" w:rsidP="002E1C25">
      <w:r>
        <w:t>Congressional Research Service</w:t>
      </w:r>
    </w:p>
    <w:p w14:paraId="1FD39470" w14:textId="77777777" w:rsidR="002E1C25" w:rsidRDefault="000E68C9" w:rsidP="002E1C25">
      <w:hyperlink r:id="rId8" w:history="1">
        <w:r w:rsidR="002E1C25" w:rsidRPr="0058724F">
          <w:rPr>
            <w:rStyle w:val="Hyperlink"/>
          </w:rPr>
          <w:t>https://fas.org/sgp/crs/mideast/R45046.pdf</w:t>
        </w:r>
      </w:hyperlink>
    </w:p>
    <w:p w14:paraId="12F257B2" w14:textId="77777777" w:rsidR="002E1C25" w:rsidRDefault="002E1C25" w:rsidP="002E1C25"/>
    <w:p w14:paraId="761B0B52" w14:textId="77777777" w:rsidR="002E1C25" w:rsidRDefault="002E1C25" w:rsidP="002E1C25">
      <w:r>
        <w:t>You can also search for additional CRS reports relating to these topics.</w:t>
      </w:r>
    </w:p>
    <w:p w14:paraId="068E49D2" w14:textId="5C728212" w:rsidR="002E1C25" w:rsidRDefault="002E1C25" w:rsidP="002E1C25">
      <w:r>
        <w:t xml:space="preserve"> </w:t>
      </w:r>
    </w:p>
    <w:p w14:paraId="2FF4CCE6" w14:textId="7C4E7D2C" w:rsidR="002E1C25" w:rsidRDefault="002E1C25" w:rsidP="002E1C25">
      <w:pPr>
        <w:pStyle w:val="Heading4"/>
      </w:pPr>
      <w:r>
        <w:t xml:space="preserve">Topics </w:t>
      </w:r>
      <w:r w:rsidR="00060444">
        <w:t>for Further</w:t>
      </w:r>
      <w:r>
        <w:t xml:space="preserve"> Study </w:t>
      </w:r>
    </w:p>
    <w:p w14:paraId="6A250C20" w14:textId="77777777" w:rsidR="00060444" w:rsidRDefault="00060444" w:rsidP="00060444">
      <w:bookmarkStart w:id="0" w:name="_GoBack"/>
      <w:r>
        <w:t>The following is a suggested list of topics to begin studying. One suggestion would be to divide up these topics and have students research and present their findings.</w:t>
      </w:r>
    </w:p>
    <w:bookmarkEnd w:id="0"/>
    <w:p w14:paraId="4EB1271C" w14:textId="77777777" w:rsidR="002E1C25" w:rsidRPr="002908AE" w:rsidRDefault="002E1C25" w:rsidP="002E1C25"/>
    <w:p w14:paraId="1BB2A8AD" w14:textId="77777777" w:rsidR="002E1C25" w:rsidRPr="002E1C25" w:rsidRDefault="002E1C25" w:rsidP="002E1C25">
      <w:pPr>
        <w:rPr>
          <w:rStyle w:val="StyleUnderline"/>
        </w:rPr>
      </w:pPr>
      <w:r w:rsidRPr="002E1C25">
        <w:rPr>
          <w:rStyle w:val="StyleUnderline"/>
        </w:rPr>
        <w:t>Saudi Arabia</w:t>
      </w:r>
    </w:p>
    <w:p w14:paraId="2FFDAED8" w14:textId="77777777" w:rsidR="002E1C25" w:rsidRDefault="002E1C25" w:rsidP="002E1C25">
      <w:r>
        <w:t>Kingdom of Saudi Arabia</w:t>
      </w:r>
    </w:p>
    <w:p w14:paraId="32295E93" w14:textId="77777777" w:rsidR="002E1C25" w:rsidRDefault="002E1C25" w:rsidP="002E1C25">
      <w:r>
        <w:t>Wahhabism</w:t>
      </w:r>
    </w:p>
    <w:p w14:paraId="781DF987" w14:textId="77777777" w:rsidR="002E1C25" w:rsidRDefault="002E1C25" w:rsidP="002E1C25">
      <w:r>
        <w:t xml:space="preserve">King Salman bin </w:t>
      </w:r>
      <w:proofErr w:type="spellStart"/>
      <w:r>
        <w:t>Abdulaziz</w:t>
      </w:r>
      <w:proofErr w:type="spellEnd"/>
      <w:r>
        <w:t xml:space="preserve"> Al Saud</w:t>
      </w:r>
    </w:p>
    <w:p w14:paraId="30FA9EDD" w14:textId="77777777" w:rsidR="002E1C25" w:rsidRDefault="002E1C25" w:rsidP="002E1C25">
      <w:r>
        <w:t>Crown Prince Mohammad bin Salman (MBS)</w:t>
      </w:r>
    </w:p>
    <w:p w14:paraId="19AD50A4" w14:textId="77777777" w:rsidR="002E1C25" w:rsidRDefault="002E1C25" w:rsidP="002E1C25">
      <w:r>
        <w:t xml:space="preserve">MBS Rise </w:t>
      </w:r>
      <w:proofErr w:type="gramStart"/>
      <w:r>
        <w:t>To</w:t>
      </w:r>
      <w:proofErr w:type="gramEnd"/>
      <w:r>
        <w:t xml:space="preserve"> Power</w:t>
      </w:r>
    </w:p>
    <w:p w14:paraId="28FB5A94" w14:textId="77777777" w:rsidR="002E1C25" w:rsidRDefault="002E1C25" w:rsidP="002E1C25">
      <w:r>
        <w:t xml:space="preserve">Jamal </w:t>
      </w:r>
      <w:proofErr w:type="spellStart"/>
      <w:r>
        <w:t>Khashoggi</w:t>
      </w:r>
      <w:proofErr w:type="spellEnd"/>
    </w:p>
    <w:p w14:paraId="16FBE727" w14:textId="79AA6D14" w:rsidR="002E1C25" w:rsidRDefault="002E1C25" w:rsidP="002E1C25"/>
    <w:p w14:paraId="58DF7C90" w14:textId="77777777" w:rsidR="002E1C25" w:rsidRPr="002E1C25" w:rsidRDefault="002E1C25" w:rsidP="002E1C25">
      <w:pPr>
        <w:rPr>
          <w:rStyle w:val="StyleUnderline"/>
        </w:rPr>
      </w:pPr>
      <w:r w:rsidRPr="002E1C25">
        <w:rPr>
          <w:rStyle w:val="StyleUnderline"/>
        </w:rPr>
        <w:t>The U.S. Role</w:t>
      </w:r>
    </w:p>
    <w:p w14:paraId="10BA7F66" w14:textId="77777777" w:rsidR="002E1C25" w:rsidRDefault="002E1C25" w:rsidP="002E1C25">
      <w:r>
        <w:t>History of U.S. Arms Sales to KSA/UAE</w:t>
      </w:r>
    </w:p>
    <w:p w14:paraId="5DB632C9" w14:textId="77777777" w:rsidR="002E1C25" w:rsidRDefault="002E1C25" w:rsidP="002E1C25">
      <w:r>
        <w:t>Civilian Casualties</w:t>
      </w:r>
    </w:p>
    <w:p w14:paraId="31C734D8" w14:textId="77777777" w:rsidR="002E1C25" w:rsidRDefault="002E1C25" w:rsidP="002E1C25">
      <w:r>
        <w:t>In-air refueling</w:t>
      </w:r>
    </w:p>
    <w:p w14:paraId="4243048E" w14:textId="77777777" w:rsidR="002E1C25" w:rsidRDefault="002E1C25" w:rsidP="002E1C25">
      <w:r>
        <w:t>Precision guided munitions</w:t>
      </w:r>
    </w:p>
    <w:p w14:paraId="20129D5F" w14:textId="77777777" w:rsidR="002E1C25" w:rsidRDefault="002E1C25" w:rsidP="002E1C25">
      <w:r>
        <w:t>Yemen War Powers Resolution</w:t>
      </w:r>
    </w:p>
    <w:p w14:paraId="052BFA91" w14:textId="77777777" w:rsidR="002E1C25" w:rsidRDefault="002E1C25" w:rsidP="002E1C25">
      <w:r>
        <w:t>2019 Emergency Arms Sales</w:t>
      </w:r>
    </w:p>
    <w:p w14:paraId="033830DF" w14:textId="77777777" w:rsidR="002E1C25" w:rsidRDefault="002E1C25" w:rsidP="002E1C25"/>
    <w:p w14:paraId="1DB7843A" w14:textId="77777777" w:rsidR="002E1C25" w:rsidRPr="002E1C25" w:rsidRDefault="002E1C25" w:rsidP="002E1C25">
      <w:pPr>
        <w:rPr>
          <w:rStyle w:val="StyleUnderline"/>
        </w:rPr>
      </w:pPr>
      <w:r w:rsidRPr="002E1C25">
        <w:rPr>
          <w:rStyle w:val="StyleUnderline"/>
        </w:rPr>
        <w:t>Iran</w:t>
      </w:r>
    </w:p>
    <w:p w14:paraId="245854CE" w14:textId="77777777" w:rsidR="002E1C25" w:rsidRDefault="002E1C25" w:rsidP="002E1C25">
      <w:r>
        <w:t>Iran</w:t>
      </w:r>
    </w:p>
    <w:p w14:paraId="6BBA2200" w14:textId="77777777" w:rsidR="002E1C25" w:rsidRDefault="002E1C25" w:rsidP="002E1C25">
      <w:r>
        <w:t>Hezbollah</w:t>
      </w:r>
    </w:p>
    <w:p w14:paraId="5EB7388F" w14:textId="77777777" w:rsidR="002E1C25" w:rsidRDefault="002E1C25" w:rsidP="002E1C25">
      <w:r>
        <w:t>Ali Khamenei</w:t>
      </w:r>
    </w:p>
    <w:p w14:paraId="3601A8C8" w14:textId="77777777" w:rsidR="002E1C25" w:rsidRDefault="002E1C25" w:rsidP="002E1C25">
      <w:r>
        <w:t>Hassan Rouhani</w:t>
      </w:r>
    </w:p>
    <w:p w14:paraId="78B4CA88" w14:textId="77777777" w:rsidR="002E1C25" w:rsidRDefault="002E1C25" w:rsidP="002E1C25">
      <w:r>
        <w:t>Saudi Arabia-Iran Relations</w:t>
      </w:r>
    </w:p>
    <w:p w14:paraId="4ACAC75B" w14:textId="77777777" w:rsidR="002E1C25" w:rsidRDefault="002E1C25" w:rsidP="002E1C25">
      <w:r>
        <w:t>Iranian Revolution</w:t>
      </w:r>
    </w:p>
    <w:p w14:paraId="604EC2F3" w14:textId="77777777" w:rsidR="002E1C25" w:rsidRDefault="002E1C25" w:rsidP="002E1C25">
      <w:r>
        <w:t>Iran-Iraq War</w:t>
      </w:r>
    </w:p>
    <w:p w14:paraId="4899DCC3" w14:textId="77777777" w:rsidR="002E1C25" w:rsidRDefault="002E1C25" w:rsidP="002E1C25">
      <w:r>
        <w:t>2011 alleged Iran assassination plot</w:t>
      </w:r>
    </w:p>
    <w:p w14:paraId="51B701AD" w14:textId="77777777" w:rsidR="002E1C25" w:rsidRDefault="002E1C25" w:rsidP="002E1C25"/>
    <w:p w14:paraId="74C825B5" w14:textId="77777777" w:rsidR="002E1C25" w:rsidRPr="002E1C25" w:rsidRDefault="002E1C25" w:rsidP="002E1C25">
      <w:pPr>
        <w:rPr>
          <w:rStyle w:val="StyleUnderline"/>
        </w:rPr>
      </w:pPr>
      <w:r w:rsidRPr="002E1C25">
        <w:rPr>
          <w:rStyle w:val="StyleUnderline"/>
        </w:rPr>
        <w:t>Yemen’s Political History</w:t>
      </w:r>
    </w:p>
    <w:p w14:paraId="3D5B851E" w14:textId="77777777" w:rsidR="002E1C25" w:rsidRDefault="002E1C25" w:rsidP="002E1C25">
      <w:r>
        <w:t>Yemen Arab Republic (North Yemen)</w:t>
      </w:r>
    </w:p>
    <w:p w14:paraId="7B0EAD2E" w14:textId="77777777" w:rsidR="002E1C25" w:rsidRDefault="002E1C25" w:rsidP="002E1C25">
      <w:r>
        <w:t>People's Democratic Republic of Yemen (South Yemen)</w:t>
      </w:r>
    </w:p>
    <w:p w14:paraId="7D16C361" w14:textId="77777777" w:rsidR="002E1C25" w:rsidRDefault="002E1C25" w:rsidP="002E1C25">
      <w:r>
        <w:t xml:space="preserve">1990 Unification </w:t>
      </w:r>
    </w:p>
    <w:p w14:paraId="6D52623D" w14:textId="77777777" w:rsidR="002E1C25" w:rsidRDefault="002E1C25" w:rsidP="002E1C25">
      <w:r>
        <w:t>Ali Abdullah Saleh</w:t>
      </w:r>
    </w:p>
    <w:p w14:paraId="0C8F9DB2" w14:textId="77777777" w:rsidR="002E1C25" w:rsidRDefault="002E1C25" w:rsidP="002E1C25">
      <w:proofErr w:type="spellStart"/>
      <w:r>
        <w:t>Abdrabbuh</w:t>
      </w:r>
      <w:proofErr w:type="spellEnd"/>
      <w:r>
        <w:t xml:space="preserve"> Mansur </w:t>
      </w:r>
      <w:proofErr w:type="spellStart"/>
      <w:r>
        <w:t>Hadi</w:t>
      </w:r>
      <w:proofErr w:type="spellEnd"/>
    </w:p>
    <w:p w14:paraId="7CA17FEA" w14:textId="77777777" w:rsidR="002E1C25" w:rsidRDefault="002E1C25" w:rsidP="002E1C25">
      <w:r>
        <w:t>Popular Resistance Committees</w:t>
      </w:r>
    </w:p>
    <w:p w14:paraId="5AB5346F" w14:textId="77777777" w:rsidR="002E1C25" w:rsidRDefault="002E1C25" w:rsidP="002E1C25">
      <w:r>
        <w:t>Southern Transitional Council</w:t>
      </w:r>
    </w:p>
    <w:p w14:paraId="74A96D0C" w14:textId="77777777" w:rsidR="002E1C25" w:rsidRDefault="002E1C25" w:rsidP="002E1C25">
      <w:proofErr w:type="spellStart"/>
      <w:r>
        <w:t>Aidarus</w:t>
      </w:r>
      <w:proofErr w:type="spellEnd"/>
      <w:r>
        <w:t xml:space="preserve"> al-</w:t>
      </w:r>
      <w:proofErr w:type="spellStart"/>
      <w:r>
        <w:t>Zoubaidi</w:t>
      </w:r>
      <w:proofErr w:type="spellEnd"/>
    </w:p>
    <w:p w14:paraId="22C966B0" w14:textId="77777777" w:rsidR="002E1C25" w:rsidRDefault="002E1C25" w:rsidP="002E1C25"/>
    <w:p w14:paraId="23753532" w14:textId="77777777" w:rsidR="002E1C25" w:rsidRPr="002E1C25" w:rsidRDefault="002E1C25" w:rsidP="002E1C25">
      <w:pPr>
        <w:rPr>
          <w:rStyle w:val="StyleUnderline"/>
        </w:rPr>
      </w:pPr>
      <w:r w:rsidRPr="002E1C25">
        <w:rPr>
          <w:rStyle w:val="StyleUnderline"/>
        </w:rPr>
        <w:t>The Houthis</w:t>
      </w:r>
    </w:p>
    <w:p w14:paraId="62868F09" w14:textId="77777777" w:rsidR="002E1C25" w:rsidRDefault="002E1C25" w:rsidP="002E1C25">
      <w:proofErr w:type="spellStart"/>
      <w:r>
        <w:t>Ansar</w:t>
      </w:r>
      <w:proofErr w:type="spellEnd"/>
      <w:r>
        <w:t xml:space="preserve"> Allah / The Houthi movement</w:t>
      </w:r>
    </w:p>
    <w:p w14:paraId="5F2A3E3C" w14:textId="77777777" w:rsidR="002E1C25" w:rsidRDefault="002E1C25" w:rsidP="002E1C25">
      <w:r>
        <w:t xml:space="preserve">Hussein </w:t>
      </w:r>
      <w:proofErr w:type="spellStart"/>
      <w:r>
        <w:t>Badreddin</w:t>
      </w:r>
      <w:proofErr w:type="spellEnd"/>
      <w:r>
        <w:t xml:space="preserve"> al-Houthi</w:t>
      </w:r>
    </w:p>
    <w:p w14:paraId="72A26833" w14:textId="77777777" w:rsidR="002E1C25" w:rsidRDefault="002E1C25" w:rsidP="002E1C25">
      <w:r>
        <w:t xml:space="preserve">Abdul-Malik </w:t>
      </w:r>
      <w:proofErr w:type="spellStart"/>
      <w:r>
        <w:t>Badreddin</w:t>
      </w:r>
      <w:proofErr w:type="spellEnd"/>
      <w:r>
        <w:t xml:space="preserve"> al-Houthi</w:t>
      </w:r>
    </w:p>
    <w:p w14:paraId="5B8455A6" w14:textId="77777777" w:rsidR="002E1C25" w:rsidRDefault="002E1C25" w:rsidP="002E1C25">
      <w:proofErr w:type="spellStart"/>
      <w:r>
        <w:t>Zaidiyyah</w:t>
      </w:r>
      <w:proofErr w:type="spellEnd"/>
      <w:r>
        <w:t>/</w:t>
      </w:r>
      <w:proofErr w:type="spellStart"/>
      <w:r>
        <w:t>Zaidism</w:t>
      </w:r>
      <w:proofErr w:type="spellEnd"/>
    </w:p>
    <w:p w14:paraId="7ED6BB82" w14:textId="77777777" w:rsidR="002E1C25" w:rsidRDefault="002E1C25" w:rsidP="002E1C25">
      <w:r>
        <w:t>Twelver/</w:t>
      </w:r>
      <w:proofErr w:type="spellStart"/>
      <w:r>
        <w:t>Imamiyyah</w:t>
      </w:r>
      <w:proofErr w:type="spellEnd"/>
    </w:p>
    <w:p w14:paraId="0EE4743F" w14:textId="77777777" w:rsidR="002E1C25" w:rsidRDefault="002E1C25" w:rsidP="002E1C25">
      <w:r>
        <w:t>Supreme Political Council</w:t>
      </w:r>
    </w:p>
    <w:p w14:paraId="3AD417D5" w14:textId="43BD7FB5" w:rsidR="002E1C25" w:rsidRDefault="002E1C25" w:rsidP="002E1C25"/>
    <w:p w14:paraId="75A319FF" w14:textId="77777777" w:rsidR="002E1C25" w:rsidRPr="002E1C25" w:rsidRDefault="002E1C25" w:rsidP="002E1C25">
      <w:pPr>
        <w:rPr>
          <w:rStyle w:val="StyleUnderline"/>
        </w:rPr>
      </w:pPr>
      <w:r w:rsidRPr="002E1C25">
        <w:rPr>
          <w:rStyle w:val="StyleUnderline"/>
        </w:rPr>
        <w:t>The Coalition’s War</w:t>
      </w:r>
    </w:p>
    <w:p w14:paraId="0D2940C1" w14:textId="77777777" w:rsidR="002E1C25" w:rsidRDefault="002E1C25" w:rsidP="002E1C25">
      <w:r>
        <w:t>2015-present Yemen Civil War</w:t>
      </w:r>
    </w:p>
    <w:p w14:paraId="02A5DBFF" w14:textId="77777777" w:rsidR="002E1C25" w:rsidRDefault="002E1C25" w:rsidP="002E1C25">
      <w:r>
        <w:t>Major events</w:t>
      </w:r>
    </w:p>
    <w:p w14:paraId="2FF57BBC" w14:textId="77777777" w:rsidR="002E1C25" w:rsidRDefault="002E1C25" w:rsidP="002E1C25">
      <w:r>
        <w:t xml:space="preserve">Significance of Sana'a, </w:t>
      </w:r>
      <w:proofErr w:type="spellStart"/>
      <w:r>
        <w:t>Taiz</w:t>
      </w:r>
      <w:proofErr w:type="spellEnd"/>
      <w:r>
        <w:t xml:space="preserve">, Aden, </w:t>
      </w:r>
      <w:proofErr w:type="spellStart"/>
      <w:r>
        <w:t>Hodeidah</w:t>
      </w:r>
      <w:proofErr w:type="spellEnd"/>
    </w:p>
    <w:p w14:paraId="7798BAAE" w14:textId="77777777" w:rsidR="002E1C25" w:rsidRDefault="002E1C25" w:rsidP="002E1C25">
      <w:r>
        <w:t>Significance of Bab-el-Mandeb strait, Gulf of Aden, Red Sea, Strait of Hormuz, Persian Gulf</w:t>
      </w:r>
    </w:p>
    <w:p w14:paraId="17496E4B" w14:textId="7718FBC6" w:rsidR="00D93049" w:rsidRPr="002E1C25" w:rsidRDefault="00D93049" w:rsidP="002E1C25"/>
    <w:p w14:paraId="09A98291" w14:textId="48062021" w:rsidR="002E1C25" w:rsidRDefault="002E1C25" w:rsidP="002E1C25">
      <w:pPr>
        <w:pStyle w:val="Heading1"/>
      </w:pPr>
      <w:r>
        <w:t>Evidence</w:t>
      </w:r>
    </w:p>
    <w:p w14:paraId="54731F3D" w14:textId="663B3D3F" w:rsidR="003732B9" w:rsidRDefault="003732B9" w:rsidP="00094FD5">
      <w:pPr>
        <w:pStyle w:val="Heading2"/>
      </w:pPr>
      <w:r>
        <w:t>1AC</w:t>
      </w:r>
    </w:p>
    <w:p w14:paraId="2B2397B3" w14:textId="4B674DD8" w:rsidR="00321DE0" w:rsidRPr="00321DE0" w:rsidRDefault="00321DE0" w:rsidP="00321DE0">
      <w:pPr>
        <w:pStyle w:val="Heading3"/>
      </w:pPr>
      <w:r>
        <w:t>1AC — Plan</w:t>
      </w:r>
    </w:p>
    <w:p w14:paraId="2BC10780" w14:textId="77777777" w:rsidR="00094FD5" w:rsidRPr="00094FD5" w:rsidRDefault="00094FD5" w:rsidP="00094FD5"/>
    <w:p w14:paraId="62945664" w14:textId="552246BC" w:rsidR="00094FD5" w:rsidRPr="00094FD5" w:rsidRDefault="00094FD5" w:rsidP="00094FD5">
      <w:pPr>
        <w:pStyle w:val="Heading4"/>
      </w:pPr>
      <w:r w:rsidRPr="00094FD5">
        <w:t xml:space="preserve">The United States federal government should </w:t>
      </w:r>
      <w:r w:rsidR="00585943">
        <w:t xml:space="preserve">substantially reduce Foreign </w:t>
      </w:r>
      <w:r w:rsidR="00164FAE">
        <w:t>Military</w:t>
      </w:r>
      <w:r w:rsidR="00585943">
        <w:t xml:space="preserve"> Sales and Direct Commercial Sales of arms from the United States to the Kingdom of Saudi Arabia</w:t>
      </w:r>
      <w:r w:rsidR="00321DE0">
        <w:t>.</w:t>
      </w:r>
    </w:p>
    <w:p w14:paraId="6D501386" w14:textId="1F009063" w:rsidR="003732B9" w:rsidRPr="00DF52EF" w:rsidRDefault="003732B9" w:rsidP="00DF52EF"/>
    <w:p w14:paraId="6945B634" w14:textId="3CEFF74D" w:rsidR="00321DE0" w:rsidRPr="00321DE0" w:rsidRDefault="00321DE0" w:rsidP="00321DE0">
      <w:pPr>
        <w:pStyle w:val="Heading3"/>
      </w:pPr>
      <w:r>
        <w:t>1AC — Humanitarian Crisis Advantage</w:t>
      </w:r>
    </w:p>
    <w:p w14:paraId="29D0A1F1" w14:textId="3C6DFE78" w:rsidR="00913382" w:rsidRDefault="00321DE0" w:rsidP="00094FD5">
      <w:pPr>
        <w:pStyle w:val="Heading4"/>
      </w:pPr>
      <w:r>
        <w:t>Contention ___ is the Humanitarian Crisis Advantage.</w:t>
      </w:r>
    </w:p>
    <w:p w14:paraId="43E15A77" w14:textId="77777777" w:rsidR="00913382" w:rsidRDefault="00913382" w:rsidP="00913382"/>
    <w:p w14:paraId="37585EBF" w14:textId="51B7331D" w:rsidR="00913382" w:rsidRPr="00913382" w:rsidRDefault="00321DE0" w:rsidP="00913382">
      <w:pPr>
        <w:pStyle w:val="Heading4"/>
      </w:pPr>
      <w:r w:rsidRPr="00321DE0">
        <w:rPr>
          <w:u w:val="single"/>
        </w:rPr>
        <w:t>First</w:t>
      </w:r>
      <w:r>
        <w:t>, t</w:t>
      </w:r>
      <w:r w:rsidR="00913382" w:rsidRPr="00913382">
        <w:t xml:space="preserve">he Saudi coalition uses U.S. weapons to commit war crimes in Yemen. New arms sales will be used to directly kill thousands of civilians. </w:t>
      </w:r>
    </w:p>
    <w:p w14:paraId="5437A538" w14:textId="77777777" w:rsidR="00913382" w:rsidRDefault="00913382" w:rsidP="00913382">
      <w:proofErr w:type="spellStart"/>
      <w:r w:rsidRPr="00BD52B0">
        <w:rPr>
          <w:rStyle w:val="Style13ptBold"/>
        </w:rPr>
        <w:t>Larison</w:t>
      </w:r>
      <w:proofErr w:type="spellEnd"/>
      <w:r w:rsidRPr="00BD52B0">
        <w:rPr>
          <w:rStyle w:val="Style13ptBold"/>
        </w:rPr>
        <w:t xml:space="preserve"> </w:t>
      </w:r>
      <w:r>
        <w:rPr>
          <w:rStyle w:val="Style13ptBold"/>
        </w:rPr>
        <w:t>19</w:t>
      </w:r>
      <w:r>
        <w:t xml:space="preserve"> — Daniel </w:t>
      </w:r>
      <w:proofErr w:type="spellStart"/>
      <w:r>
        <w:t>Larison</w:t>
      </w:r>
      <w:proofErr w:type="spellEnd"/>
      <w:r>
        <w:t xml:space="preserve">, </w:t>
      </w:r>
      <w:r w:rsidRPr="00A77B37">
        <w:t xml:space="preserve">Senior Editor at </w:t>
      </w:r>
      <w:r w:rsidRPr="00007027">
        <w:rPr>
          <w:i/>
        </w:rPr>
        <w:t>The American Conservative</w:t>
      </w:r>
      <w:r w:rsidRPr="00A77B37">
        <w:t xml:space="preserve">, holds a Ph.D. in History from the University of Chicago, </w:t>
      </w:r>
      <w:r>
        <w:t>2019 (“</w:t>
      </w:r>
      <w:r w:rsidRPr="008A1684">
        <w:t>Trump’s Bogus ‘Emergency’ to Arm the Saudis and Emiratis</w:t>
      </w:r>
      <w:r>
        <w:t xml:space="preserve">,” </w:t>
      </w:r>
      <w:r>
        <w:rPr>
          <w:i/>
        </w:rPr>
        <w:t>The American Conservative</w:t>
      </w:r>
      <w:r>
        <w:t>, May 23</w:t>
      </w:r>
      <w:r w:rsidRPr="008A1684">
        <w:rPr>
          <w:vertAlign w:val="superscript"/>
        </w:rPr>
        <w:t>rd</w:t>
      </w:r>
      <w:r>
        <w:t xml:space="preserve">, Available Online at </w:t>
      </w:r>
      <w:r w:rsidRPr="008A1684">
        <w:t>https://www.theamericanconservative.com/larison/trumps-bogus-emergency-to-arm-the-saudis-and-emiratis/</w:t>
      </w:r>
      <w:r>
        <w:t>, Accessed 06-11-2019)</w:t>
      </w:r>
    </w:p>
    <w:p w14:paraId="5B70D32A" w14:textId="77777777" w:rsidR="003F6752" w:rsidRPr="001D4112" w:rsidRDefault="003F6752" w:rsidP="003F6752">
      <w:pPr>
        <w:rPr>
          <w:rStyle w:val="StyleUnderline"/>
        </w:rPr>
      </w:pPr>
      <w:r w:rsidRPr="001D4112">
        <w:rPr>
          <w:rStyle w:val="StyleUnderline"/>
        </w:rPr>
        <w:t>Trump is preparing to make a bogus “emergency” declaration to get around Congressional opposition to further arms sales to Saudi Arabia and the UAE:</w:t>
      </w:r>
    </w:p>
    <w:p w14:paraId="1261EABF" w14:textId="77777777" w:rsidR="003F6752" w:rsidRDefault="003F6752" w:rsidP="003F6752">
      <w:pPr>
        <w:ind w:left="720"/>
      </w:pPr>
      <w:r>
        <w:t>Meanwhile, the Trump administration is expected to declare an emergency under U.S. arms control laws amid the increased tensions with Iran, a step that would allow it to sidestep normal congressional review and rush billions of dollars in weapons to key Middle East allies, said current officials and people familiar with the matter.</w:t>
      </w:r>
    </w:p>
    <w:p w14:paraId="517757DC" w14:textId="77777777" w:rsidR="003F6752" w:rsidRDefault="003F6752" w:rsidP="003F6752">
      <w:pPr>
        <w:ind w:left="720"/>
      </w:pPr>
      <w:r>
        <w:t>The declaration is expected to come by week’s end, the officials said, allowing the U.S. to move ahead on sales to Saudi Arabia and the United Arab Emirates.</w:t>
      </w:r>
    </w:p>
    <w:p w14:paraId="6A726EC8" w14:textId="77777777" w:rsidR="003F6752" w:rsidRDefault="003F6752" w:rsidP="003F6752">
      <w:pPr>
        <w:ind w:left="720"/>
      </w:pPr>
      <w:r>
        <w:t>The looming action is drawing opposition from U.S. lawmakers who previously have opposed weapons sales to Saudi Arabia and the U.A.E. because of how Washington’s Gulf allies are using the arms in Yemen, where the United Nations says thousands of civilians have been killed by airstrikes carried out by the Saudi-led military coalition.</w:t>
      </w:r>
    </w:p>
    <w:p w14:paraId="4310E305" w14:textId="77777777" w:rsidR="003F6752" w:rsidRDefault="003F6752" w:rsidP="003F6752">
      <w:pPr>
        <w:ind w:left="720"/>
      </w:pPr>
      <w:r>
        <w:t xml:space="preserve"> “President </w:t>
      </w:r>
      <w:r w:rsidRPr="001D4112">
        <w:rPr>
          <w:rStyle w:val="StyleUnderline"/>
        </w:rPr>
        <w:t>Trump is only using this loophole because he knows Congress would disapprove of this sale</w:t>
      </w:r>
      <w:r>
        <w:t xml:space="preserve">,” </w:t>
      </w:r>
      <w:r w:rsidRPr="001D4112">
        <w:rPr>
          <w:rStyle w:val="StyleUnderline"/>
        </w:rPr>
        <w:t>said</w:t>
      </w:r>
      <w:r>
        <w:t xml:space="preserve"> Sen. Chris </w:t>
      </w:r>
      <w:r w:rsidRPr="001D4112">
        <w:rPr>
          <w:rStyle w:val="StyleUnderline"/>
        </w:rPr>
        <w:t>Murphy</w:t>
      </w:r>
      <w:r>
        <w:t xml:space="preserve"> (D., Conn.). “</w:t>
      </w:r>
      <w:r w:rsidRPr="001D4112">
        <w:rPr>
          <w:rStyle w:val="StyleUnderline"/>
        </w:rPr>
        <w:t>It sets an incredibly dangerous precedent that future presidents can use to sell weapons without a check from Congress</w:t>
      </w:r>
      <w:r>
        <w:t>.”</w:t>
      </w:r>
    </w:p>
    <w:p w14:paraId="79E21406" w14:textId="77777777" w:rsidR="003F6752" w:rsidRDefault="003F6752" w:rsidP="003F6752">
      <w:r w:rsidRPr="001D4112">
        <w:rPr>
          <w:rStyle w:val="StyleUnderline"/>
        </w:rPr>
        <w:t>It goes without saying that there is no genuine emergency that requires the U.S. to rush more weapons to the two governments that are bombing and starving Yemen</w:t>
      </w:r>
      <w:r>
        <w:t xml:space="preserve">. Like the president’s other abuses of exceptions written into the laws, he is taking advantage of a provision that was supposed to be used only in extraordinary situations in order to circumvent Congressional opposition to his bankrupt policies. </w:t>
      </w:r>
      <w:r w:rsidRPr="001D4112">
        <w:rPr>
          <w:rStyle w:val="StyleUnderline"/>
        </w:rPr>
        <w:t xml:space="preserve">Because Congressional opposition to arming these regimes is stronger than ever, the </w:t>
      </w:r>
      <w:r w:rsidRPr="00E61AE5">
        <w:rPr>
          <w:rStyle w:val="StyleUnderline"/>
          <w:highlight w:val="yellow"/>
        </w:rPr>
        <w:t>Trump</w:t>
      </w:r>
      <w:r w:rsidRPr="001D4112">
        <w:rPr>
          <w:rStyle w:val="StyleUnderline"/>
        </w:rPr>
        <w:t xml:space="preserve"> administration </w:t>
      </w:r>
      <w:r w:rsidRPr="00E61AE5">
        <w:rPr>
          <w:rStyle w:val="StyleUnderline"/>
          <w:highlight w:val="yellow"/>
        </w:rPr>
        <w:t>hopes to exploit any loophole</w:t>
      </w:r>
      <w:r w:rsidRPr="001D4112">
        <w:rPr>
          <w:rStyle w:val="StyleUnderline"/>
        </w:rPr>
        <w:t xml:space="preserve"> it can find </w:t>
      </w:r>
      <w:r w:rsidRPr="00E61AE5">
        <w:rPr>
          <w:rStyle w:val="StyleUnderline"/>
          <w:highlight w:val="yellow"/>
        </w:rPr>
        <w:t>to keep funneling weapons</w:t>
      </w:r>
      <w:r w:rsidRPr="001D4112">
        <w:rPr>
          <w:rStyle w:val="StyleUnderline"/>
        </w:rPr>
        <w:t xml:space="preserve"> to despotic clients </w:t>
      </w:r>
      <w:r w:rsidRPr="00E61AE5">
        <w:rPr>
          <w:rStyle w:val="StyleUnderline"/>
          <w:highlight w:val="yellow"/>
        </w:rPr>
        <w:t>as they</w:t>
      </w:r>
      <w:r w:rsidRPr="001D4112">
        <w:rPr>
          <w:rStyle w:val="StyleUnderline"/>
        </w:rPr>
        <w:t xml:space="preserve"> continue to </w:t>
      </w:r>
      <w:r w:rsidRPr="00E61AE5">
        <w:rPr>
          <w:rStyle w:val="StyleUnderline"/>
          <w:highlight w:val="yellow"/>
        </w:rPr>
        <w:t>rain death and destruction on</w:t>
      </w:r>
      <w:r w:rsidRPr="001D4112">
        <w:rPr>
          <w:rStyle w:val="StyleUnderline"/>
        </w:rPr>
        <w:t xml:space="preserve"> Yemeni </w:t>
      </w:r>
      <w:r w:rsidRPr="00E61AE5">
        <w:rPr>
          <w:rStyle w:val="StyleUnderline"/>
          <w:highlight w:val="yellow"/>
        </w:rPr>
        <w:t>civilians</w:t>
      </w:r>
      <w:r w:rsidRPr="001D4112">
        <w:rPr>
          <w:rStyle w:val="StyleUnderline"/>
        </w:rPr>
        <w:t>. Trump has been doing everything he can to ensure that nothing interrupts the flow of U.S.-made weapons to the war criminals in Riyadh and Abu Dhabi, and the upcoming “emergency” declaration is just the latest example of how far he will go to cater to these governments</w:t>
      </w:r>
      <w:r>
        <w:t>.</w:t>
      </w:r>
    </w:p>
    <w:p w14:paraId="712728E1" w14:textId="77777777" w:rsidR="003F6752" w:rsidRDefault="003F6752" w:rsidP="003F6752">
      <w:r w:rsidRPr="001D4112">
        <w:rPr>
          <w:rStyle w:val="StyleUnderline"/>
        </w:rPr>
        <w:t>The rush to deliver more weapons to the Saudis and Emiratis comes on the heels of another blatant attack on civilians in Sanaa</w:t>
      </w:r>
      <w:r>
        <w:t xml:space="preserve"> last week. </w:t>
      </w:r>
      <w:r w:rsidRPr="001D4112">
        <w:rPr>
          <w:rStyle w:val="StyleUnderline"/>
        </w:rPr>
        <w:t>The Saudi coalition bombed a residential area in one of the most densely packed parts of the capital. Dozens were injured, and at least six were killed</w:t>
      </w:r>
      <w:r>
        <w:t>. The New York Times reports on the continued Saudi coalition attacks on civilians and the U.S. role in supporting them, and it describes the casualties from the recent airstrike in Sanaa:</w:t>
      </w:r>
    </w:p>
    <w:p w14:paraId="065845F0" w14:textId="77777777" w:rsidR="003F6752" w:rsidRDefault="003F6752" w:rsidP="003F6752">
      <w:pPr>
        <w:ind w:left="720"/>
      </w:pPr>
      <w:r>
        <w:t xml:space="preserve">After five days of treatment in a shabby Yemeni hospital, </w:t>
      </w:r>
      <w:proofErr w:type="spellStart"/>
      <w:r>
        <w:t>Luai</w:t>
      </w:r>
      <w:proofErr w:type="spellEnd"/>
      <w:r>
        <w:t xml:space="preserve"> </w:t>
      </w:r>
      <w:proofErr w:type="spellStart"/>
      <w:r>
        <w:t>Sabri</w:t>
      </w:r>
      <w:proofErr w:type="spellEnd"/>
      <w:r>
        <w:t xml:space="preserve"> died on Tuesday. The 20-year-old had a cracked skull, a ruptured spleen and a damaged liver, according to a relative, injuries caused by a bomb that dropped from a warplane flown by the Saudi-led coalition.</w:t>
      </w:r>
    </w:p>
    <w:p w14:paraId="037FC7F5" w14:textId="77777777" w:rsidR="003F6752" w:rsidRDefault="003F6752" w:rsidP="003F6752">
      <w:pPr>
        <w:ind w:left="720"/>
      </w:pPr>
      <w:r>
        <w:t>The airstrike was part of a wave of bombings over the Yemeni capital, Sana, last Thursday that coincided with a spike in tensions between the United States — which supports the Saudi-led coalition in Yemen — and Iran — which backs the coalition’s enemies, the Houthi rebels.</w:t>
      </w:r>
    </w:p>
    <w:p w14:paraId="5826A538" w14:textId="77777777" w:rsidR="003F6752" w:rsidRDefault="003F6752" w:rsidP="003F6752">
      <w:r w:rsidRPr="001D4112">
        <w:rPr>
          <w:rStyle w:val="StyleUnderline"/>
        </w:rPr>
        <w:t xml:space="preserve">It is practically guaranteed that </w:t>
      </w:r>
      <w:r w:rsidRPr="00E61AE5">
        <w:rPr>
          <w:rStyle w:val="StyleUnderline"/>
          <w:highlight w:val="yellow"/>
        </w:rPr>
        <w:t>the Saudis and Emiratis</w:t>
      </w:r>
      <w:r w:rsidRPr="00AB65C6">
        <w:rPr>
          <w:rStyle w:val="StyleUnderline"/>
        </w:rPr>
        <w:t xml:space="preserve"> will use additional weapons sent to them by the U.S. to carry out attacks</w:t>
      </w:r>
      <w:r w:rsidRPr="00AB65C6">
        <w:t xml:space="preserve"> like this one. </w:t>
      </w:r>
      <w:r w:rsidRPr="00AB65C6">
        <w:rPr>
          <w:rStyle w:val="StyleUnderline"/>
        </w:rPr>
        <w:t xml:space="preserve">The coalition has frequently struck civilian targets not because of a lack of training or lack of precision weapons, but rather because their governments aren’t concerned about the civilian lives they take and they </w:t>
      </w:r>
      <w:r w:rsidRPr="00E61AE5">
        <w:rPr>
          <w:rStyle w:val="Emphasis"/>
          <w:highlight w:val="yellow"/>
        </w:rPr>
        <w:t>deliberately target non-military sites</w:t>
      </w:r>
      <w:r w:rsidRPr="00620680">
        <w:rPr>
          <w:rStyle w:val="StyleUnderline"/>
        </w:rPr>
        <w:t xml:space="preserve"> with regularity</w:t>
      </w:r>
      <w:r>
        <w:t xml:space="preserve">. Mohamad </w:t>
      </w:r>
      <w:proofErr w:type="spellStart"/>
      <w:r>
        <w:t>Bazzi</w:t>
      </w:r>
      <w:proofErr w:type="spellEnd"/>
      <w:r>
        <w:t xml:space="preserve"> explains:</w:t>
      </w:r>
    </w:p>
    <w:p w14:paraId="5D9D3D6B" w14:textId="77777777" w:rsidR="003F6752" w:rsidRDefault="003F6752" w:rsidP="003F6752">
      <w:pPr>
        <w:ind w:left="720"/>
      </w:pPr>
      <w:proofErr w:type="spellStart"/>
      <w:r>
        <w:t>Radhya</w:t>
      </w:r>
      <w:proofErr w:type="spellEnd"/>
      <w:r>
        <w:t xml:space="preserve"> al-</w:t>
      </w:r>
      <w:proofErr w:type="spellStart"/>
      <w:r>
        <w:t>Mutawakel</w:t>
      </w:r>
      <w:proofErr w:type="spellEnd"/>
      <w:r>
        <w:t xml:space="preserve">, co-founder and leader of </w:t>
      </w:r>
      <w:proofErr w:type="spellStart"/>
      <w:r>
        <w:t>Mwatana</w:t>
      </w:r>
      <w:proofErr w:type="spellEnd"/>
      <w:r>
        <w:t xml:space="preserve"> for Human Rights, a Yemen-based organization, told the House subcommittee that </w:t>
      </w:r>
      <w:r w:rsidRPr="001D4112">
        <w:rPr>
          <w:rStyle w:val="StyleUnderline"/>
        </w:rPr>
        <w:t>the Saudis and their allies simply don’t care about protecting Yemeni civilians</w:t>
      </w:r>
      <w:r>
        <w:t>. “</w:t>
      </w:r>
      <w:r w:rsidRPr="001D4112">
        <w:rPr>
          <w:rStyle w:val="StyleUnderline"/>
        </w:rPr>
        <w:t>It’s not a matter of training. It’s a matter of accountability. They don’t care</w:t>
      </w:r>
      <w:r>
        <w:t>,” she said. “If they cared, they can make it much better, at least not to embarrass their allies.”</w:t>
      </w:r>
    </w:p>
    <w:p w14:paraId="744A172C" w14:textId="77777777" w:rsidR="003F6752" w:rsidRDefault="003F6752" w:rsidP="003F6752">
      <w:pPr>
        <w:ind w:left="720"/>
      </w:pPr>
      <w:r w:rsidRPr="001D4112">
        <w:rPr>
          <w:rStyle w:val="StyleUnderline"/>
        </w:rPr>
        <w:t xml:space="preserve">According to the Yemen Data Project, </w:t>
      </w:r>
      <w:r w:rsidRPr="009D46BE">
        <w:rPr>
          <w:rStyle w:val="StyleUnderline"/>
        </w:rPr>
        <w:t xml:space="preserve">Saudi and UAE </w:t>
      </w:r>
      <w:r w:rsidRPr="00E61AE5">
        <w:rPr>
          <w:rStyle w:val="StyleUnderline"/>
          <w:highlight w:val="yellow"/>
        </w:rPr>
        <w:t>warplanes have conducted</w:t>
      </w:r>
      <w:r w:rsidRPr="001D4112">
        <w:rPr>
          <w:rStyle w:val="StyleUnderline"/>
        </w:rPr>
        <w:t xml:space="preserve"> more </w:t>
      </w:r>
      <w:r w:rsidRPr="009D46BE">
        <w:rPr>
          <w:rStyle w:val="StyleUnderline"/>
        </w:rPr>
        <w:t>than 19,500 air strikes on Yemen since the war began, an average of nearly</w:t>
      </w:r>
      <w:r w:rsidRPr="001D4112">
        <w:rPr>
          <w:rStyle w:val="StyleUnderline"/>
        </w:rPr>
        <w:t xml:space="preserve"> </w:t>
      </w:r>
      <w:r w:rsidRPr="00E61AE5">
        <w:rPr>
          <w:rStyle w:val="Emphasis"/>
          <w:highlight w:val="yellow"/>
        </w:rPr>
        <w:t>13 attacks per day</w:t>
      </w:r>
      <w:r>
        <w:t xml:space="preserve">. (About a third of these attacks are on military targets, while the rest are classified as nonmilitary targets or “unknown.”) </w:t>
      </w:r>
      <w:r w:rsidRPr="00E61AE5">
        <w:rPr>
          <w:rStyle w:val="StyleUnderline"/>
          <w:highlight w:val="yellow"/>
        </w:rPr>
        <w:t xml:space="preserve">The coalition has bombed </w:t>
      </w:r>
      <w:r w:rsidRPr="00E61AE5">
        <w:rPr>
          <w:rStyle w:val="Emphasis"/>
          <w:highlight w:val="yellow"/>
        </w:rPr>
        <w:t>schools</w:t>
      </w:r>
      <w:r w:rsidRPr="00E61AE5">
        <w:rPr>
          <w:rStyle w:val="StyleUnderline"/>
          <w:highlight w:val="yellow"/>
        </w:rPr>
        <w:t xml:space="preserve">, </w:t>
      </w:r>
      <w:r w:rsidRPr="00E61AE5">
        <w:rPr>
          <w:rStyle w:val="Emphasis"/>
          <w:highlight w:val="yellow"/>
        </w:rPr>
        <w:t>hospitals</w:t>
      </w:r>
      <w:r w:rsidRPr="00E61AE5">
        <w:rPr>
          <w:rStyle w:val="StyleUnderline"/>
          <w:highlight w:val="yellow"/>
        </w:rPr>
        <w:t xml:space="preserve">, </w:t>
      </w:r>
      <w:r w:rsidRPr="00E61AE5">
        <w:rPr>
          <w:rStyle w:val="Emphasis"/>
          <w:highlight w:val="yellow"/>
        </w:rPr>
        <w:t>markets</w:t>
      </w:r>
      <w:r w:rsidRPr="00E61AE5">
        <w:rPr>
          <w:rStyle w:val="StyleUnderline"/>
          <w:highlight w:val="yellow"/>
        </w:rPr>
        <w:t xml:space="preserve">, </w:t>
      </w:r>
      <w:r w:rsidRPr="00E61AE5">
        <w:rPr>
          <w:rStyle w:val="Emphasis"/>
          <w:highlight w:val="yellow"/>
        </w:rPr>
        <w:t>mosques</w:t>
      </w:r>
      <w:r w:rsidRPr="00E61AE5">
        <w:rPr>
          <w:rStyle w:val="StyleUnderline"/>
          <w:highlight w:val="yellow"/>
        </w:rPr>
        <w:t xml:space="preserve">, </w:t>
      </w:r>
      <w:r w:rsidRPr="00E61AE5">
        <w:rPr>
          <w:rStyle w:val="Emphasis"/>
          <w:highlight w:val="yellow"/>
        </w:rPr>
        <w:t>farms</w:t>
      </w:r>
      <w:r w:rsidRPr="00E61AE5">
        <w:rPr>
          <w:rStyle w:val="StyleUnderline"/>
          <w:highlight w:val="yellow"/>
        </w:rPr>
        <w:t xml:space="preserve">, </w:t>
      </w:r>
      <w:r w:rsidRPr="00E61AE5">
        <w:rPr>
          <w:rStyle w:val="Emphasis"/>
          <w:highlight w:val="yellow"/>
        </w:rPr>
        <w:t>factories</w:t>
      </w:r>
      <w:r w:rsidRPr="00E61AE5">
        <w:rPr>
          <w:rStyle w:val="StyleUnderline"/>
          <w:highlight w:val="yellow"/>
        </w:rPr>
        <w:t xml:space="preserve">, </w:t>
      </w:r>
      <w:r w:rsidRPr="00E61AE5">
        <w:rPr>
          <w:rStyle w:val="Emphasis"/>
          <w:highlight w:val="yellow"/>
        </w:rPr>
        <w:t>roads</w:t>
      </w:r>
      <w:r w:rsidRPr="00E61AE5">
        <w:rPr>
          <w:rStyle w:val="StyleUnderline"/>
          <w:highlight w:val="yellow"/>
        </w:rPr>
        <w:t xml:space="preserve">, </w:t>
      </w:r>
      <w:r w:rsidRPr="00E61AE5">
        <w:rPr>
          <w:rStyle w:val="Emphasis"/>
          <w:highlight w:val="yellow"/>
        </w:rPr>
        <w:t>bridges</w:t>
      </w:r>
      <w:r w:rsidRPr="00E61AE5">
        <w:rPr>
          <w:rStyle w:val="StyleUnderline"/>
          <w:highlight w:val="yellow"/>
        </w:rPr>
        <w:t xml:space="preserve">, </w:t>
      </w:r>
      <w:r w:rsidRPr="00E61AE5">
        <w:rPr>
          <w:rStyle w:val="Emphasis"/>
          <w:highlight w:val="yellow"/>
        </w:rPr>
        <w:t>power plants</w:t>
      </w:r>
      <w:r w:rsidRPr="00E61AE5">
        <w:rPr>
          <w:rStyle w:val="StyleUnderline"/>
          <w:highlight w:val="yellow"/>
        </w:rPr>
        <w:t xml:space="preserve">, </w:t>
      </w:r>
      <w:r w:rsidRPr="00E61AE5">
        <w:rPr>
          <w:rStyle w:val="Emphasis"/>
          <w:highlight w:val="yellow"/>
        </w:rPr>
        <w:t>water-treatment facilities</w:t>
      </w:r>
      <w:r w:rsidRPr="00E61AE5">
        <w:rPr>
          <w:rStyle w:val="StyleUnderline"/>
          <w:highlight w:val="yellow"/>
        </w:rPr>
        <w:t xml:space="preserve">, even </w:t>
      </w:r>
      <w:r w:rsidRPr="00E61AE5">
        <w:rPr>
          <w:rStyle w:val="Emphasis"/>
          <w:highlight w:val="yellow"/>
        </w:rPr>
        <w:t>a potato-chip factory</w:t>
      </w:r>
      <w:r>
        <w:t>.</w:t>
      </w:r>
    </w:p>
    <w:p w14:paraId="5967E300" w14:textId="77777777" w:rsidR="003F6752" w:rsidRDefault="003F6752" w:rsidP="003F6752">
      <w:r w:rsidRPr="00E61AE5">
        <w:rPr>
          <w:rStyle w:val="StyleUnderline"/>
          <w:highlight w:val="yellow"/>
        </w:rPr>
        <w:t>To continue arming</w:t>
      </w:r>
      <w:r w:rsidRPr="001D4112">
        <w:rPr>
          <w:rStyle w:val="StyleUnderline"/>
        </w:rPr>
        <w:t xml:space="preserve"> the Saudis and Emiratis at this point </w:t>
      </w:r>
      <w:r w:rsidRPr="00E61AE5">
        <w:rPr>
          <w:rStyle w:val="StyleUnderline"/>
          <w:highlight w:val="yellow"/>
        </w:rPr>
        <w:t xml:space="preserve">is </w:t>
      </w:r>
      <w:r w:rsidRPr="00E61AE5">
        <w:rPr>
          <w:rStyle w:val="Emphasis"/>
          <w:highlight w:val="yellow"/>
        </w:rPr>
        <w:t>to knowingly provide war criminals with the means to commit more war crimes</w:t>
      </w:r>
      <w:r w:rsidRPr="001D4112">
        <w:rPr>
          <w:rStyle w:val="Emphasis"/>
        </w:rPr>
        <w:t xml:space="preserve"> against innocent civilians</w:t>
      </w:r>
      <w:r w:rsidRPr="001D4112">
        <w:rPr>
          <w:rStyle w:val="StyleUnderline"/>
        </w:rPr>
        <w:t>. The coalition’s appalling record of attacks on civilians is reason enough to halt all military assistance and support for th</w:t>
      </w:r>
      <w:r w:rsidRPr="009D46BE">
        <w:rPr>
          <w:rStyle w:val="StyleUnderline"/>
        </w:rPr>
        <w:t>e war on Yemen. The U.S. should have nothing to do with their campaign</w:t>
      </w:r>
      <w:r w:rsidRPr="009D46BE">
        <w:t>:</w:t>
      </w:r>
    </w:p>
    <w:p w14:paraId="017C661F" w14:textId="77777777" w:rsidR="003F6752" w:rsidRDefault="003F6752" w:rsidP="003F6752">
      <w:pPr>
        <w:ind w:left="720"/>
      </w:pPr>
      <w:r>
        <w:t>“</w:t>
      </w:r>
      <w:r w:rsidRPr="001D4112">
        <w:rPr>
          <w:rStyle w:val="StyleUnderline"/>
        </w:rPr>
        <w:t>Stronger levers to hold the coalition accountable are a fantastic idea</w:t>
      </w:r>
      <w:r>
        <w:t xml:space="preserve">,” </w:t>
      </w:r>
      <w:r w:rsidRPr="001D4112">
        <w:rPr>
          <w:rStyle w:val="StyleUnderline"/>
        </w:rPr>
        <w:t>said</w:t>
      </w:r>
      <w:r>
        <w:t xml:space="preserve"> Kristine </w:t>
      </w:r>
      <w:proofErr w:type="spellStart"/>
      <w:r w:rsidRPr="001D4112">
        <w:rPr>
          <w:rStyle w:val="StyleUnderline"/>
        </w:rPr>
        <w:t>Beckerle</w:t>
      </w:r>
      <w:proofErr w:type="spellEnd"/>
      <w:r w:rsidRPr="001D4112">
        <w:rPr>
          <w:rStyle w:val="StyleUnderline"/>
        </w:rPr>
        <w:t xml:space="preserve"> of </w:t>
      </w:r>
      <w:proofErr w:type="spellStart"/>
      <w:r w:rsidRPr="001D4112">
        <w:rPr>
          <w:rStyle w:val="StyleUnderline"/>
        </w:rPr>
        <w:t>Mwatana</w:t>
      </w:r>
      <w:proofErr w:type="spellEnd"/>
      <w:r w:rsidRPr="001D4112">
        <w:rPr>
          <w:rStyle w:val="StyleUnderline"/>
        </w:rPr>
        <w:t>, which has called on the U</w:t>
      </w:r>
      <w:r>
        <w:t xml:space="preserve">nited </w:t>
      </w:r>
      <w:r w:rsidRPr="001D4112">
        <w:rPr>
          <w:rStyle w:val="StyleUnderline"/>
        </w:rPr>
        <w:t>S</w:t>
      </w:r>
      <w:r>
        <w:t xml:space="preserve">tates </w:t>
      </w:r>
      <w:r w:rsidRPr="001D4112">
        <w:rPr>
          <w:rStyle w:val="StyleUnderline"/>
        </w:rPr>
        <w:t>to cut its support to the Saudi-led coalition</w:t>
      </w:r>
      <w:r>
        <w:t>. “</w:t>
      </w:r>
      <w:r w:rsidRPr="001D4112">
        <w:rPr>
          <w:rStyle w:val="StyleUnderline"/>
        </w:rPr>
        <w:t xml:space="preserve">But if your partner appears consistently unwilling to comply with international law, or to minimize harm to civilian life, then at some point </w:t>
      </w:r>
      <w:r w:rsidRPr="001D4112">
        <w:rPr>
          <w:rStyle w:val="Emphasis"/>
        </w:rPr>
        <w:t>you should not be partnering with them at all</w:t>
      </w:r>
      <w:r w:rsidRPr="001D4112">
        <w:rPr>
          <w:rStyle w:val="StyleUnderline"/>
        </w:rPr>
        <w:t>, as is clearly the case for Yemen</w:t>
      </w:r>
      <w:r>
        <w:t>.”</w:t>
      </w:r>
    </w:p>
    <w:p w14:paraId="1C66750D" w14:textId="77777777" w:rsidR="003F6752" w:rsidRDefault="003F6752" w:rsidP="003F6752">
      <w:r w:rsidRPr="001D4112">
        <w:rPr>
          <w:rStyle w:val="StyleUnderline"/>
        </w:rPr>
        <w:t>Members of Congress should fight Trump’s bogus “emergency” declaration</w:t>
      </w:r>
      <w:r>
        <w:t>, and there are already signs that Senate Democrats are getting ready to do just that. In addition to Chris Murphy, the ranking Democratic member of the Foreign Relations Committee, the generally hawkish Bob Menendez, has come out very strongly in opposition to Trump’s attempted end-run around Congress:</w:t>
      </w:r>
    </w:p>
    <w:p w14:paraId="21A539A2" w14:textId="77777777" w:rsidR="003F6752" w:rsidRDefault="003F6752" w:rsidP="003F6752">
      <w:pPr>
        <w:ind w:left="720"/>
      </w:pPr>
      <w:r>
        <w:t>“The possible consequences of this will ultimately jeopardize the ability of the U.S. defense industry to export arms in a manner both expeditious and responsible,” he said. “I will pursue all appropriate legislative and other means to nullify these and any planned ongoing sales should the administration move forward in this manner.”</w:t>
      </w:r>
    </w:p>
    <w:p w14:paraId="5AA0CCE3" w14:textId="77777777" w:rsidR="003F6752" w:rsidRDefault="003F6752" w:rsidP="003F6752">
      <w:r w:rsidRPr="001D4112">
        <w:rPr>
          <w:rStyle w:val="StyleUnderline"/>
        </w:rPr>
        <w:t>Trump already showed</w:t>
      </w:r>
      <w:r>
        <w:t xml:space="preserve"> with his veto of </w:t>
      </w:r>
      <w:proofErr w:type="spellStart"/>
      <w:r>
        <w:t>S.J.Res</w:t>
      </w:r>
      <w:proofErr w:type="spellEnd"/>
      <w:r>
        <w:t xml:space="preserve">. 7 that </w:t>
      </w:r>
      <w:r w:rsidRPr="001D4112">
        <w:rPr>
          <w:rStyle w:val="StyleUnderline"/>
        </w:rPr>
        <w:t xml:space="preserve">he has nothing but contempt for the Constitution and the Congress, and this bogus “emergency” confirms it. </w:t>
      </w:r>
      <w:r w:rsidRPr="002A6DC9">
        <w:rPr>
          <w:rStyle w:val="StyleUnderline"/>
          <w:highlight w:val="yellow"/>
        </w:rPr>
        <w:t>Congress needs to</w:t>
      </w:r>
      <w:r w:rsidRPr="001D4112">
        <w:rPr>
          <w:rStyle w:val="StyleUnderline"/>
        </w:rPr>
        <w:t xml:space="preserve"> find a means to </w:t>
      </w:r>
      <w:r w:rsidRPr="002A6DC9">
        <w:rPr>
          <w:rStyle w:val="StyleUnderline"/>
          <w:highlight w:val="yellow"/>
        </w:rPr>
        <w:t>block</w:t>
      </w:r>
      <w:r w:rsidRPr="00620680">
        <w:rPr>
          <w:rStyle w:val="StyleUnderline"/>
        </w:rPr>
        <w:t xml:space="preserve"> Trump</w:t>
      </w:r>
      <w:r w:rsidRPr="001D4112">
        <w:rPr>
          <w:rStyle w:val="StyleUnderline"/>
        </w:rPr>
        <w:t xml:space="preserve"> on this to keep a lawless executive in check and </w:t>
      </w:r>
      <w:r w:rsidRPr="002A6DC9">
        <w:rPr>
          <w:rStyle w:val="StyleUnderline"/>
          <w:highlight w:val="yellow"/>
        </w:rPr>
        <w:t>for the sake of</w:t>
      </w:r>
      <w:r w:rsidRPr="00620680">
        <w:rPr>
          <w:rStyle w:val="StyleUnderline"/>
        </w:rPr>
        <w:t xml:space="preserve"> the</w:t>
      </w:r>
      <w:r w:rsidRPr="001D4112">
        <w:rPr>
          <w:rStyle w:val="StyleUnderline"/>
        </w:rPr>
        <w:t xml:space="preserve"> Yemeni </w:t>
      </w:r>
      <w:r w:rsidRPr="002A6DC9">
        <w:rPr>
          <w:rStyle w:val="StyleUnderline"/>
          <w:highlight w:val="yellow"/>
        </w:rPr>
        <w:t xml:space="preserve">civilians </w:t>
      </w:r>
      <w:r w:rsidRPr="00620680">
        <w:rPr>
          <w:rStyle w:val="StyleUnderline"/>
        </w:rPr>
        <w:t xml:space="preserve">that </w:t>
      </w:r>
      <w:r w:rsidRPr="002A6DC9">
        <w:rPr>
          <w:rStyle w:val="StyleUnderline"/>
          <w:highlight w:val="yellow"/>
        </w:rPr>
        <w:t>the</w:t>
      </w:r>
      <w:r w:rsidRPr="001D4112">
        <w:rPr>
          <w:rStyle w:val="StyleUnderline"/>
        </w:rPr>
        <w:t xml:space="preserve"> Saudi </w:t>
      </w:r>
      <w:r w:rsidRPr="002A6DC9">
        <w:rPr>
          <w:rStyle w:val="StyleUnderline"/>
          <w:highlight w:val="yellow"/>
        </w:rPr>
        <w:t xml:space="preserve">coalition </w:t>
      </w:r>
      <w:r w:rsidRPr="009D46BE">
        <w:rPr>
          <w:rStyle w:val="Emphasis"/>
          <w:highlight w:val="yellow"/>
        </w:rPr>
        <w:t>will otherwise kill with these weapons</w:t>
      </w:r>
      <w:r>
        <w:t>.</w:t>
      </w:r>
    </w:p>
    <w:p w14:paraId="063BA9F5" w14:textId="7C30C1D6" w:rsidR="00913382" w:rsidRPr="00094FD5" w:rsidRDefault="00913382" w:rsidP="00094FD5"/>
    <w:p w14:paraId="3273C8C0" w14:textId="6EAC4FA0" w:rsidR="00913382" w:rsidRPr="00913382" w:rsidRDefault="00321DE0" w:rsidP="00321DE0">
      <w:pPr>
        <w:pStyle w:val="Heading4"/>
        <w:tabs>
          <w:tab w:val="left" w:pos="360"/>
        </w:tabs>
      </w:pPr>
      <w:r w:rsidRPr="00321DE0">
        <w:rPr>
          <w:u w:val="single"/>
        </w:rPr>
        <w:t>Second</w:t>
      </w:r>
      <w:r>
        <w:t>, t</w:t>
      </w:r>
      <w:r w:rsidR="00913382" w:rsidRPr="00913382">
        <w:t xml:space="preserve">wo hundred thirty-three thousand Yemenis (including one hundred forty thousand children) will die in 2019 unless the U.S. blocks arms sales to the coalition. </w:t>
      </w:r>
    </w:p>
    <w:p w14:paraId="1EE9414C" w14:textId="77777777" w:rsidR="00913382" w:rsidRPr="00CD3033" w:rsidRDefault="00913382" w:rsidP="00913382">
      <w:proofErr w:type="spellStart"/>
      <w:r w:rsidRPr="00E12C58">
        <w:rPr>
          <w:rStyle w:val="Style13ptBold"/>
        </w:rPr>
        <w:t>Bazzi</w:t>
      </w:r>
      <w:proofErr w:type="spellEnd"/>
      <w:r w:rsidRPr="00E12C58">
        <w:rPr>
          <w:rStyle w:val="Style13ptBold"/>
        </w:rPr>
        <w:t xml:space="preserve"> 19</w:t>
      </w:r>
      <w:r>
        <w:t xml:space="preserve"> — Mohamad </w:t>
      </w:r>
      <w:proofErr w:type="spellStart"/>
      <w:r>
        <w:t>Bazzi</w:t>
      </w:r>
      <w:proofErr w:type="spellEnd"/>
      <w:r>
        <w:t xml:space="preserve">, </w:t>
      </w:r>
      <w:r w:rsidRPr="00A25770">
        <w:t xml:space="preserve">Associate Professor of Journalism at New York University, former Adjunct Senior Fellow for Middle East Studies at the Council on Foreign Relations, former Middle East Bureau Chief at </w:t>
      </w:r>
      <w:r w:rsidRPr="00A25770">
        <w:rPr>
          <w:i/>
        </w:rPr>
        <w:t>Newsday</w:t>
      </w:r>
      <w:r w:rsidRPr="00A25770">
        <w:t xml:space="preserve">, </w:t>
      </w:r>
      <w:r>
        <w:t xml:space="preserve">2019 (“Trump wants to sell more weapons to Saudi Arabia. Congress must stop him,” </w:t>
      </w:r>
      <w:r>
        <w:rPr>
          <w:i/>
        </w:rPr>
        <w:t>The Guardian</w:t>
      </w:r>
      <w:r>
        <w:t>, June 8</w:t>
      </w:r>
      <w:r w:rsidRPr="00E12C58">
        <w:rPr>
          <w:vertAlign w:val="superscript"/>
        </w:rPr>
        <w:t>th</w:t>
      </w:r>
      <w:r>
        <w:t xml:space="preserve">, Available Online at </w:t>
      </w:r>
      <w:hyperlink r:id="rId9" w:history="1">
        <w:r w:rsidRPr="00AB3C81">
          <w:rPr>
            <w:rStyle w:val="Hyperlink"/>
          </w:rPr>
          <w:t>https://www.theguardian.com/commentisfree/2019/jun/08/saudi-arabia-trump-weapon-arms-sales-must-be-stopped</w:t>
        </w:r>
      </w:hyperlink>
      <w:r>
        <w:t>, Accessed 06-09-2019)</w:t>
      </w:r>
    </w:p>
    <w:p w14:paraId="618A6A38" w14:textId="77777777" w:rsidR="003F6752" w:rsidRDefault="003F6752" w:rsidP="003F6752">
      <w:r>
        <w:t xml:space="preserve">On the Friday before Memorial Day, when few Americans were paying attention, </w:t>
      </w:r>
      <w:r w:rsidRPr="006446BB">
        <w:rPr>
          <w:rStyle w:val="StyleUnderline"/>
        </w:rPr>
        <w:t>the Trump administration announced that it would circumvent Congress and sell $8bn in new weapons to Saudi Arabia and the U</w:t>
      </w:r>
      <w:r>
        <w:t xml:space="preserve">nited </w:t>
      </w:r>
      <w:r w:rsidRPr="006446BB">
        <w:rPr>
          <w:rStyle w:val="StyleUnderline"/>
        </w:rPr>
        <w:t>A</w:t>
      </w:r>
      <w:r>
        <w:t xml:space="preserve">rab </w:t>
      </w:r>
      <w:r w:rsidRPr="006446BB">
        <w:rPr>
          <w:rStyle w:val="StyleUnderline"/>
        </w:rPr>
        <w:t>E</w:t>
      </w:r>
      <w:r>
        <w:t xml:space="preserve">mirates. </w:t>
      </w:r>
      <w:r w:rsidRPr="006446BB">
        <w:rPr>
          <w:rStyle w:val="StyleUnderline"/>
        </w:rPr>
        <w:t>It was</w:t>
      </w:r>
      <w:r>
        <w:t xml:space="preserve"> Donald </w:t>
      </w:r>
      <w:r w:rsidRPr="006446BB">
        <w:rPr>
          <w:rStyle w:val="StyleUnderline"/>
        </w:rPr>
        <w:t>Trump’s latest attempt to give a blank check to two US allies leading a disastrous war in Yemen</w:t>
      </w:r>
      <w:r>
        <w:t>.</w:t>
      </w:r>
    </w:p>
    <w:p w14:paraId="1619D53E" w14:textId="77777777" w:rsidR="003F6752" w:rsidRDefault="003F6752" w:rsidP="003F6752">
      <w:r w:rsidRPr="00620680">
        <w:rPr>
          <w:rStyle w:val="StyleUnderline"/>
        </w:rPr>
        <w:t>If Trump succeeds in getting around Congress, these weapons</w:t>
      </w:r>
      <w:r w:rsidRPr="006446BB">
        <w:rPr>
          <w:rStyle w:val="StyleUnderline"/>
        </w:rPr>
        <w:t xml:space="preserve"> </w:t>
      </w:r>
      <w:r w:rsidRPr="00FA27FA">
        <w:rPr>
          <w:rStyle w:val="StyleUnderline"/>
          <w:highlight w:val="yellow"/>
        </w:rPr>
        <w:t xml:space="preserve">sales will </w:t>
      </w:r>
      <w:r w:rsidRPr="00FA27FA">
        <w:rPr>
          <w:rStyle w:val="Emphasis"/>
          <w:highlight w:val="yellow"/>
        </w:rPr>
        <w:t>prolong suffering</w:t>
      </w:r>
      <w:r w:rsidRPr="00FA27FA">
        <w:rPr>
          <w:rStyle w:val="Emphasis"/>
        </w:rPr>
        <w:t xml:space="preserve"> in Yemen</w:t>
      </w:r>
      <w:r w:rsidRPr="006446BB">
        <w:rPr>
          <w:rStyle w:val="StyleUnderline"/>
        </w:rPr>
        <w:t xml:space="preserve"> </w:t>
      </w:r>
      <w:r w:rsidRPr="00FA27FA">
        <w:rPr>
          <w:rStyle w:val="StyleUnderline"/>
          <w:highlight w:val="yellow"/>
        </w:rPr>
        <w:t xml:space="preserve">and </w:t>
      </w:r>
      <w:r w:rsidRPr="00FA27FA">
        <w:rPr>
          <w:rStyle w:val="Emphasis"/>
          <w:highlight w:val="yellow"/>
        </w:rPr>
        <w:t>eliminate</w:t>
      </w:r>
      <w:r w:rsidRPr="00620680">
        <w:rPr>
          <w:rStyle w:val="Emphasis"/>
        </w:rPr>
        <w:t xml:space="preserve"> one of the last levers that allowed the US to exert</w:t>
      </w:r>
      <w:r w:rsidRPr="009D46BE">
        <w:rPr>
          <w:rStyle w:val="Emphasis"/>
        </w:rPr>
        <w:t xml:space="preserve"> </w:t>
      </w:r>
      <w:r w:rsidRPr="00FA27FA">
        <w:rPr>
          <w:rStyle w:val="Emphasis"/>
          <w:highlight w:val="yellow"/>
        </w:rPr>
        <w:t>influence</w:t>
      </w:r>
      <w:r w:rsidRPr="00FA27FA">
        <w:rPr>
          <w:rStyle w:val="Emphasis"/>
        </w:rPr>
        <w:t xml:space="preserve"> over Saudi and Emirati actions</w:t>
      </w:r>
      <w:r w:rsidRPr="006446BB">
        <w:rPr>
          <w:rStyle w:val="StyleUnderline"/>
        </w:rPr>
        <w:t xml:space="preserve">: </w:t>
      </w:r>
      <w:r w:rsidRPr="009D46BE">
        <w:rPr>
          <w:rStyle w:val="StyleUnderline"/>
        </w:rPr>
        <w:t>the threat of Congress blocking arms deals</w:t>
      </w:r>
      <w:r w:rsidRPr="009D46BE">
        <w:t>.</w:t>
      </w:r>
    </w:p>
    <w:p w14:paraId="78165867" w14:textId="77777777" w:rsidR="003F6752" w:rsidRDefault="003F6752" w:rsidP="003F6752">
      <w:r>
        <w:t>On 5 June, a bipartisan group of senators said they would try to block the administration from going ahead with the sales by introducing 22 “resolutions of disapproval” – one for each of the deals cleared by Secretary of State Mike Pompeo. The effort is led by two unlikely allies: Bob Menendez, a Democrat from New Jersey and frequent Trump critic, and Lindsey Graham, a Republican from South Carolina who is one of Trump’s biggest supporters.</w:t>
      </w:r>
    </w:p>
    <w:p w14:paraId="0C4A600E" w14:textId="77777777" w:rsidR="003F6752" w:rsidRDefault="003F6752" w:rsidP="003F6752">
      <w:r>
        <w:t xml:space="preserve">The two senators agree on one thing: that Saudi Arabia should face more scrutiny of its actions in Yemen after Saudi agents murdered the journalist Jamal </w:t>
      </w:r>
      <w:proofErr w:type="spellStart"/>
      <w:r>
        <w:t>Khashoggi</w:t>
      </w:r>
      <w:proofErr w:type="spellEnd"/>
      <w:r>
        <w:t xml:space="preserve"> at the Saudi consulate in Istanbul in October. Since then, members of Congress have tried to force the Trump administration to reexamine its alliance with the kingdom – especially its relationship with Mohammed bin Salman, the brash and ruthless crown prince often considered an architect of the Yemen war. But Trump and his senior aides have made clear that they still support the prince and won’t try to isolate him, despite a CIA assessment that concluded, with “high confidence”, that Prince Mohammed ordered the killing of </w:t>
      </w:r>
      <w:proofErr w:type="spellStart"/>
      <w:r>
        <w:t>Khashoggi</w:t>
      </w:r>
      <w:proofErr w:type="spellEnd"/>
      <w:r>
        <w:t>.</w:t>
      </w:r>
    </w:p>
    <w:p w14:paraId="1C53BDA6" w14:textId="77777777" w:rsidR="003F6752" w:rsidRDefault="003F6752" w:rsidP="003F6752">
      <w:r w:rsidRPr="006446BB">
        <w:rPr>
          <w:rStyle w:val="StyleUnderline"/>
        </w:rPr>
        <w:t>The senators’ effort</w:t>
      </w:r>
      <w:r>
        <w:t xml:space="preserve">, which includes seven co-sponsors, </w:t>
      </w:r>
      <w:r w:rsidRPr="006446BB">
        <w:rPr>
          <w:rStyle w:val="StyleUnderline"/>
        </w:rPr>
        <w:t>is yet another example of Congress trying to claw back its constitutional responsibilities</w:t>
      </w:r>
      <w:r>
        <w:t>. On 24 May, when Pompeo notified Congress that the administration would move ahead with the $8bn deals without congressional approval, he cited a rarely used provision of the Arms Export Control Act which allows the president to bypass Congress if he determines there is an emergency that impacts national security. Pompeo invoked the Trump administration’s favored bogeyman: an increased threat of “Iranian aggression”.</w:t>
      </w:r>
    </w:p>
    <w:p w14:paraId="539F447F" w14:textId="77777777" w:rsidR="003F6752" w:rsidRDefault="003F6752" w:rsidP="003F6752">
      <w:r>
        <w:t>But over the past month the administration has inflated the threat posed by Iran to US troops and allies in the Middle East and several hawkish Trump aides, especially national security adviser John Bolton, have pushed for a new confrontation with Tehran. At Bolton’s request, the Pentagon updated plans to send as many as 120,000 troops to the Middle East. The administration is using similar scare tactics to justify its end-run around Congress to sell more weapons to Saudi Arabia and the UAE.</w:t>
      </w:r>
    </w:p>
    <w:p w14:paraId="2013A903" w14:textId="77777777" w:rsidR="003F6752" w:rsidRDefault="003F6752" w:rsidP="003F6752">
      <w:r>
        <w:t>As Senator Chris Murphy, a Democrat from Connecticut and one of the earliest critics of US support for the Saudi-led war in Yemen, wrote on Twitter: “To state the obvious, there is no new emergency reason to sell bombs to Saudi Arabia to drop in Yemen. The Saudis [have] been dropping the bombs on civilians, so if there is an emergency, it’s a humanitarian emergency caused by the bombs we sell the Saudis.”</w:t>
      </w:r>
    </w:p>
    <w:p w14:paraId="2D4788A5" w14:textId="77777777" w:rsidR="003F6752" w:rsidRDefault="003F6752" w:rsidP="003F6752">
      <w:r>
        <w:t>Trump’s supposed desire to end US involvement in foreign wars – in Syria and Afghanistan – clearly hasn’t superseded his wish to keep Saudi Arabia and the UAE happy and continuing to purchase American weapons. This willingness to prolong the suffering of millions of Yemenis also underlines the administration’s single-minded obsession with countering Iran. Trump and his advisers repeatedly try to justify a prolonged war in Yemen by blaming Iran and its support for the rebel Houthi militia. This narrative ignores the fact that the Houthis did not receive significant help from Iran before Saudi Arabia intervened in March 2015.</w:t>
      </w:r>
    </w:p>
    <w:p w14:paraId="2C51F065" w14:textId="77777777" w:rsidR="003F6752" w:rsidRDefault="003F6752" w:rsidP="003F6752">
      <w:r w:rsidRPr="006446BB">
        <w:rPr>
          <w:rStyle w:val="StyleUnderline"/>
        </w:rPr>
        <w:t xml:space="preserve">With the administration </w:t>
      </w:r>
      <w:r w:rsidRPr="009D46BE">
        <w:rPr>
          <w:rStyle w:val="StyleUnderline"/>
        </w:rPr>
        <w:t>firmly behind its Saudi and Emirati allies, Congress offers the best hope to end the American role in a war that has triggered one of the world’s worst humanitarian crises</w:t>
      </w:r>
      <w:r w:rsidRPr="009D46BE">
        <w:t xml:space="preserve">. In early April, the House voted to cease military support for the Saudi-led coalition in Yemen, finally approving a bill to restrain presidential war powers that has taken years to pass both chambers of Congress. On 16 April, Trump vetoed the bill. Two weeks later, </w:t>
      </w:r>
      <w:r w:rsidRPr="009D46BE">
        <w:rPr>
          <w:rStyle w:val="StyleUnderline"/>
        </w:rPr>
        <w:t>the bill’s supporters in the Senate tried to override the veto but fell short</w:t>
      </w:r>
      <w:r w:rsidRPr="009D46BE">
        <w:t xml:space="preserve">, 53-45. (It takes two-thirds of the Senate, or 67 votes, to override a presidential veto.) </w:t>
      </w:r>
      <w:r w:rsidRPr="009D46BE">
        <w:rPr>
          <w:rStyle w:val="StyleUnderline"/>
        </w:rPr>
        <w:t>But the measure was still a turning point because</w:t>
      </w:r>
      <w:r w:rsidRPr="00FA27FA">
        <w:rPr>
          <w:rStyle w:val="StyleUnderline"/>
        </w:rPr>
        <w:t xml:space="preserve"> it focused attention on the extent and unpopularity of military support for Saudi Arabia and its allies</w:t>
      </w:r>
      <w:r>
        <w:t>.</w:t>
      </w:r>
    </w:p>
    <w:p w14:paraId="5E800CFC" w14:textId="77777777" w:rsidR="003F6752" w:rsidRPr="009D46BE" w:rsidRDefault="003F6752" w:rsidP="003F6752">
      <w:r>
        <w:t xml:space="preserve">As the political jockeying unfolded in Washington, </w:t>
      </w:r>
      <w:r w:rsidRPr="00CD3033">
        <w:rPr>
          <w:rStyle w:val="StyleUnderline"/>
        </w:rPr>
        <w:t>the U</w:t>
      </w:r>
      <w:r>
        <w:t xml:space="preserve">nited </w:t>
      </w:r>
      <w:r w:rsidRPr="00CD3033">
        <w:rPr>
          <w:rStyle w:val="StyleUnderline"/>
        </w:rPr>
        <w:t>N</w:t>
      </w:r>
      <w:r>
        <w:t xml:space="preserve">ations </w:t>
      </w:r>
      <w:r w:rsidRPr="00CD3033">
        <w:rPr>
          <w:rStyle w:val="StyleUnderline"/>
        </w:rPr>
        <w:t>D</w:t>
      </w:r>
      <w:r>
        <w:t xml:space="preserve">evelopment </w:t>
      </w:r>
      <w:proofErr w:type="spellStart"/>
      <w:r w:rsidRPr="00CD3033">
        <w:rPr>
          <w:rStyle w:val="StyleUnderline"/>
        </w:rPr>
        <w:t>P</w:t>
      </w:r>
      <w:r>
        <w:t>rogramme</w:t>
      </w:r>
      <w:proofErr w:type="spellEnd"/>
      <w:r>
        <w:t xml:space="preserve"> </w:t>
      </w:r>
      <w:r w:rsidRPr="00CD3033">
        <w:rPr>
          <w:rStyle w:val="StyleUnderline"/>
        </w:rPr>
        <w:t xml:space="preserve">issued a report underscoring the extent of the humanitarian disaster being fueled by US weapons and logistical support. The report warned that </w:t>
      </w:r>
      <w:r w:rsidRPr="00FA27FA">
        <w:rPr>
          <w:rStyle w:val="StyleUnderline"/>
          <w:highlight w:val="yellow"/>
        </w:rPr>
        <w:t>the death toll</w:t>
      </w:r>
      <w:r w:rsidRPr="00CD3033">
        <w:rPr>
          <w:rStyle w:val="StyleUnderline"/>
        </w:rPr>
        <w:t xml:space="preserve"> in Yemen </w:t>
      </w:r>
      <w:r w:rsidRPr="00FA27FA">
        <w:rPr>
          <w:rStyle w:val="StyleUnderline"/>
          <w:highlight w:val="yellow"/>
        </w:rPr>
        <w:t>could rise to</w:t>
      </w:r>
      <w:r w:rsidRPr="00FA27FA">
        <w:t xml:space="preserve"> 233,000 </w:t>
      </w:r>
      <w:r w:rsidRPr="00FA27FA">
        <w:rPr>
          <w:rStyle w:val="StyleUnderline"/>
          <w:highlight w:val="yellow"/>
        </w:rPr>
        <w:t>[</w:t>
      </w:r>
      <w:r w:rsidRPr="00FA27FA">
        <w:rPr>
          <w:rStyle w:val="Emphasis"/>
          <w:highlight w:val="yellow"/>
        </w:rPr>
        <w:t>two hundred thirty-three thousand</w:t>
      </w:r>
      <w:r w:rsidRPr="00FA27FA">
        <w:rPr>
          <w:rStyle w:val="StyleUnderline"/>
          <w:highlight w:val="yellow"/>
        </w:rPr>
        <w:t>]</w:t>
      </w:r>
      <w:r w:rsidRPr="009D46BE">
        <w:rPr>
          <w:rStyle w:val="StyleUnderline"/>
        </w:rPr>
        <w:t xml:space="preserve"> by the end of 2019 </w:t>
      </w:r>
      <w:r w:rsidRPr="00620680">
        <w:rPr>
          <w:rStyle w:val="StyleUnderline"/>
        </w:rPr>
        <w:t>– far higher than previous estimates</w:t>
      </w:r>
      <w:r w:rsidRPr="00620680">
        <w:t>. (</w:t>
      </w:r>
      <w:r w:rsidRPr="00620680">
        <w:rPr>
          <w:rStyle w:val="StyleUnderline"/>
        </w:rPr>
        <w:t>The projection includes an estimate of 102,</w:t>
      </w:r>
      <w:r w:rsidRPr="00FA27FA">
        <w:rPr>
          <w:rStyle w:val="StyleUnderline"/>
        </w:rPr>
        <w:t xml:space="preserve">000 deaths from combat and 131,000 indirect deaths due to the lack of food, health crises like a cholera epidemic and </w:t>
      </w:r>
      <w:r w:rsidRPr="009D46BE">
        <w:rPr>
          <w:rStyle w:val="StyleUnderline"/>
        </w:rPr>
        <w:t>damage to Yemen’s infrastructure</w:t>
      </w:r>
      <w:r w:rsidRPr="009D46BE">
        <w:t>.)</w:t>
      </w:r>
    </w:p>
    <w:p w14:paraId="717F0586" w14:textId="77777777" w:rsidR="003F6752" w:rsidRDefault="003F6752" w:rsidP="003F6752">
      <w:r w:rsidRPr="009D46BE">
        <w:t>“</w:t>
      </w:r>
      <w:r w:rsidRPr="009D46BE">
        <w:rPr>
          <w:rStyle w:val="StyleUnderline"/>
        </w:rPr>
        <w:t>The current conflict in Yemen is one of the greatest preventable disasters facing humanity</w:t>
      </w:r>
      <w:r w:rsidRPr="009D46BE">
        <w:t xml:space="preserve">,” </w:t>
      </w:r>
      <w:r w:rsidRPr="009D46BE">
        <w:rPr>
          <w:rStyle w:val="StyleUnderline"/>
        </w:rPr>
        <w:t xml:space="preserve">the report said, adding that </w:t>
      </w:r>
      <w:r w:rsidRPr="009D46BE">
        <w:rPr>
          <w:rStyle w:val="StyleUnderline"/>
          <w:highlight w:val="yellow"/>
        </w:rPr>
        <w:t>the conflict has turned into a “war on children”, with a</w:t>
      </w:r>
      <w:r w:rsidRPr="009D46BE">
        <w:rPr>
          <w:rStyle w:val="StyleUnderline"/>
        </w:rPr>
        <w:t xml:space="preserve"> Yemeni </w:t>
      </w:r>
      <w:r w:rsidRPr="00FA27FA">
        <w:rPr>
          <w:rStyle w:val="StyleUnderline"/>
          <w:highlight w:val="yellow"/>
        </w:rPr>
        <w:t xml:space="preserve">child dying </w:t>
      </w:r>
      <w:r w:rsidRPr="00FA27FA">
        <w:rPr>
          <w:rStyle w:val="Emphasis"/>
          <w:highlight w:val="yellow"/>
        </w:rPr>
        <w:t>every 12 minutes</w:t>
      </w:r>
      <w:r w:rsidRPr="00CD3033">
        <w:rPr>
          <w:rStyle w:val="StyleUnderline"/>
        </w:rPr>
        <w:t>. The report estimated that</w:t>
      </w:r>
      <w:r w:rsidRPr="00FA27FA">
        <w:t xml:space="preserve"> 140,000 </w:t>
      </w:r>
      <w:r w:rsidRPr="00FA27FA">
        <w:rPr>
          <w:rStyle w:val="StyleUnderline"/>
          <w:highlight w:val="yellow"/>
        </w:rPr>
        <w:t>[one hundred forty thousand]</w:t>
      </w:r>
      <w:r w:rsidRPr="009D46BE">
        <w:rPr>
          <w:rStyle w:val="StyleUnderline"/>
        </w:rPr>
        <w:t xml:space="preserve"> of those </w:t>
      </w:r>
      <w:r w:rsidRPr="00FA27FA">
        <w:rPr>
          <w:rStyle w:val="StyleUnderline"/>
          <w:highlight w:val="yellow"/>
        </w:rPr>
        <w:t>killed</w:t>
      </w:r>
      <w:r w:rsidRPr="009D46BE">
        <w:rPr>
          <w:rStyle w:val="StyleUnderline"/>
        </w:rPr>
        <w:t xml:space="preserve"> by the end of 2019 </w:t>
      </w:r>
      <w:r w:rsidRPr="00FA27FA">
        <w:rPr>
          <w:rStyle w:val="StyleUnderline"/>
          <w:highlight w:val="yellow"/>
        </w:rPr>
        <w:t>would be children under</w:t>
      </w:r>
      <w:r w:rsidRPr="009D46BE">
        <w:rPr>
          <w:rStyle w:val="StyleUnderline"/>
        </w:rPr>
        <w:t xml:space="preserve"> the age of </w:t>
      </w:r>
      <w:r w:rsidRPr="00FA27FA">
        <w:rPr>
          <w:rStyle w:val="StyleUnderline"/>
          <w:highlight w:val="yellow"/>
        </w:rPr>
        <w:t>five</w:t>
      </w:r>
      <w:r>
        <w:t>.</w:t>
      </w:r>
    </w:p>
    <w:p w14:paraId="3103C7B0" w14:textId="77777777" w:rsidR="003F6752" w:rsidRDefault="003F6752" w:rsidP="003F6752">
      <w:r w:rsidRPr="00CD3033">
        <w:rPr>
          <w:rStyle w:val="StyleUnderline"/>
        </w:rPr>
        <w:t xml:space="preserve">Despite a majority of Congress voting to end support, American assistance to the Saudi-led war persists, thanks to Trump’s veto. </w:t>
      </w:r>
      <w:r w:rsidRPr="009D46BE">
        <w:rPr>
          <w:rStyle w:val="StyleUnderline"/>
        </w:rPr>
        <w:t xml:space="preserve">In their latest effort to stop the weapons sales, congressional critics of the war will likely need to secure a veto-proof majority. It is a matter of </w:t>
      </w:r>
      <w:r w:rsidRPr="009D46BE">
        <w:rPr>
          <w:rStyle w:val="Emphasis"/>
        </w:rPr>
        <w:t>moral and political urgency</w:t>
      </w:r>
      <w:r w:rsidRPr="009D46BE">
        <w:t>.</w:t>
      </w:r>
    </w:p>
    <w:p w14:paraId="6CDF8E25" w14:textId="77777777" w:rsidR="00913382" w:rsidRDefault="00913382" w:rsidP="00913382"/>
    <w:p w14:paraId="575D1E45" w14:textId="6DC3802D" w:rsidR="00913382" w:rsidRPr="00D6379D" w:rsidRDefault="00321DE0" w:rsidP="00D6379D">
      <w:pPr>
        <w:pStyle w:val="Heading4"/>
      </w:pPr>
      <w:r w:rsidRPr="00321DE0">
        <w:rPr>
          <w:u w:val="single"/>
        </w:rPr>
        <w:t>Third</w:t>
      </w:r>
      <w:r>
        <w:t>, t</w:t>
      </w:r>
      <w:r w:rsidR="00913382" w:rsidRPr="00D6379D">
        <w:t xml:space="preserve">he U.S. has a </w:t>
      </w:r>
      <w:r w:rsidR="00913382" w:rsidRPr="00321DE0">
        <w:rPr>
          <w:u w:val="single"/>
        </w:rPr>
        <w:t>moral obligation</w:t>
      </w:r>
      <w:r w:rsidR="00913382" w:rsidRPr="00D6379D">
        <w:t xml:space="preserve"> to end arms sales to the coalition — it is otherwise </w:t>
      </w:r>
      <w:r w:rsidR="00913382" w:rsidRPr="00321DE0">
        <w:rPr>
          <w:u w:val="single"/>
        </w:rPr>
        <w:t>complicit</w:t>
      </w:r>
      <w:r w:rsidR="00913382" w:rsidRPr="00D6379D">
        <w:t xml:space="preserve"> in their </w:t>
      </w:r>
      <w:r w:rsidR="00913382" w:rsidRPr="00321DE0">
        <w:rPr>
          <w:u w:val="single"/>
        </w:rPr>
        <w:t>ongoing war crimes</w:t>
      </w:r>
      <w:r w:rsidR="00913382" w:rsidRPr="00D6379D">
        <w:t xml:space="preserve">. </w:t>
      </w:r>
    </w:p>
    <w:p w14:paraId="2A5F2E96" w14:textId="77777777" w:rsidR="00913382" w:rsidRDefault="00913382" w:rsidP="00913382">
      <w:proofErr w:type="spellStart"/>
      <w:r w:rsidRPr="00BD52B0">
        <w:rPr>
          <w:rStyle w:val="Style13ptBold"/>
        </w:rPr>
        <w:t>Larison</w:t>
      </w:r>
      <w:proofErr w:type="spellEnd"/>
      <w:r w:rsidRPr="00BD52B0">
        <w:rPr>
          <w:rStyle w:val="Style13ptBold"/>
        </w:rPr>
        <w:t xml:space="preserve"> </w:t>
      </w:r>
      <w:r>
        <w:rPr>
          <w:rStyle w:val="Style13ptBold"/>
        </w:rPr>
        <w:t>18</w:t>
      </w:r>
      <w:r>
        <w:t xml:space="preserve"> — Daniel </w:t>
      </w:r>
      <w:proofErr w:type="spellStart"/>
      <w:r>
        <w:t>Larison</w:t>
      </w:r>
      <w:proofErr w:type="spellEnd"/>
      <w:r>
        <w:t xml:space="preserve">, </w:t>
      </w:r>
      <w:r w:rsidRPr="00A77B37">
        <w:t xml:space="preserve">Senior Editor at </w:t>
      </w:r>
      <w:r w:rsidRPr="00007027">
        <w:rPr>
          <w:i/>
        </w:rPr>
        <w:t>The American Conservative</w:t>
      </w:r>
      <w:r w:rsidRPr="00A77B37">
        <w:t xml:space="preserve">, holds a Ph.D. in History from the University of Chicago, </w:t>
      </w:r>
      <w:r>
        <w:t>2018 (“</w:t>
      </w:r>
      <w:r w:rsidRPr="00BA3361">
        <w:t>The U.S. Is Deeply Complicit in Saudi Coalition Crimes in Yemen</w:t>
      </w:r>
      <w:r>
        <w:t xml:space="preserve">,” </w:t>
      </w:r>
      <w:r>
        <w:rPr>
          <w:i/>
        </w:rPr>
        <w:t>The American Conservative</w:t>
      </w:r>
      <w:r>
        <w:t>, August 13</w:t>
      </w:r>
      <w:r w:rsidRPr="00BA3361">
        <w:rPr>
          <w:vertAlign w:val="superscript"/>
        </w:rPr>
        <w:t>th</w:t>
      </w:r>
      <w:r>
        <w:t xml:space="preserve">, Available Online at </w:t>
      </w:r>
      <w:r w:rsidRPr="00BA3361">
        <w:t>https://www.theamericanconservative.com/larison/the-u-s-is-deeply-complicit-in-saudi-coalition-crimes-in-yemen/</w:t>
      </w:r>
      <w:r>
        <w:t>, Accessed 06-11-2019)</w:t>
      </w:r>
    </w:p>
    <w:p w14:paraId="510A28C4" w14:textId="77777777" w:rsidR="003F6752" w:rsidRPr="00FF42B8" w:rsidRDefault="003F6752" w:rsidP="003F6752">
      <w:r w:rsidRPr="00FF42B8">
        <w:t>When we remember that the U.S. has provided the Saudi coalition with arms, refueling, intelligence, and diplomatic cover so that they can wage their war on Yemen for more than three years, it is remarkable that U.S. officials try to keep up the pretense that our government is not involved in the conflict. The Pentagon is quick to remind us that their support is “limited” and “non-combat” in nature whenever the Saudi coalition kills civilians with U.S.-supplied weapons, but at the same time they are adamant that their “limited” support must never be cut off. When they assert that U.S. assistance helps limit civilian casualties (for which they provide no evidence), U.S. officials stress how vitally important that assistance is. When it comes to answering for coalition atrocities, they pretend that they have nothing to do with the fighting. If that excuse doesn’t work, they will shrug and claim not to know the extent of U.S. responsibility:</w:t>
      </w:r>
    </w:p>
    <w:p w14:paraId="0DCABA87" w14:textId="77777777" w:rsidR="003F6752" w:rsidRDefault="003F6752" w:rsidP="003F6752">
      <w:pPr>
        <w:ind w:left="720"/>
      </w:pPr>
      <w:r>
        <w:t>“We may never know if the munition [used] was one that the US sold to them,” Army Maj. Josh Jacques, a spokesperson for US Central Command, told me.</w:t>
      </w:r>
    </w:p>
    <w:p w14:paraId="35627FEC" w14:textId="77777777" w:rsidR="003F6752" w:rsidRDefault="003F6752" w:rsidP="003F6752">
      <w:r>
        <w:t>In fact, there is evidence that the bomb that destroyed the school bus in Thursday’s massacre was one that the U.S. sold to them:</w:t>
      </w:r>
    </w:p>
    <w:p w14:paraId="1ED24106" w14:textId="77777777" w:rsidR="003F6752" w:rsidRDefault="003F6752" w:rsidP="003F6752">
      <w:pPr>
        <w:ind w:left="720"/>
      </w:pPr>
      <w:r>
        <w:t xml:space="preserve">This tweet, from respected Yemeni journalist Nasser </w:t>
      </w:r>
      <w:proofErr w:type="spellStart"/>
      <w:r>
        <w:t>Arrabyee</w:t>
      </w:r>
      <w:proofErr w:type="spellEnd"/>
      <w:r>
        <w:t>, shows part of a 500-pound MK-82 bomb. It is manufactured in the United States and sold in large numbers to both Saudi Arabia and the United Arab Emirates.</w:t>
      </w:r>
    </w:p>
    <w:p w14:paraId="0315572E" w14:textId="77777777" w:rsidR="003F6752" w:rsidRDefault="003F6752" w:rsidP="003F6752">
      <w:pPr>
        <w:ind w:firstLine="720"/>
      </w:pPr>
      <w:r>
        <w:t xml:space="preserve">The remnants of the US bombs that killed Yemen children in the latest US-Saudi </w:t>
      </w:r>
      <w:proofErr w:type="spellStart"/>
      <w:r>
        <w:t>massare</w:t>
      </w:r>
      <w:proofErr w:type="spellEnd"/>
      <w:r>
        <w:t xml:space="preserve"> and war crime of August 9th, 2018</w:t>
      </w:r>
    </w:p>
    <w:p w14:paraId="64BE2493" w14:textId="77777777" w:rsidR="003F6752" w:rsidRDefault="003F6752" w:rsidP="003F6752">
      <w:pPr>
        <w:ind w:firstLine="720"/>
      </w:pPr>
      <w:r>
        <w:t xml:space="preserve">In </w:t>
      </w:r>
      <w:proofErr w:type="spellStart"/>
      <w:r>
        <w:t>Saada</w:t>
      </w:r>
      <w:proofErr w:type="spellEnd"/>
      <w:r>
        <w:t xml:space="preserve"> north Yemen. pic.twitter.com/z8bvadwncG</w:t>
      </w:r>
    </w:p>
    <w:p w14:paraId="6D8E0354" w14:textId="77777777" w:rsidR="003F6752" w:rsidRDefault="003F6752" w:rsidP="003F6752">
      <w:pPr>
        <w:ind w:firstLine="720"/>
      </w:pPr>
      <w:r>
        <w:t xml:space="preserve">— Nasser </w:t>
      </w:r>
      <w:proofErr w:type="spellStart"/>
      <w:r>
        <w:t>Arrabyee</w:t>
      </w:r>
      <w:proofErr w:type="spellEnd"/>
      <w:r>
        <w:t xml:space="preserve"> (@</w:t>
      </w:r>
      <w:proofErr w:type="spellStart"/>
      <w:r>
        <w:t>narrabyee</w:t>
      </w:r>
      <w:proofErr w:type="spellEnd"/>
      <w:r>
        <w:t>) August 11, 2018</w:t>
      </w:r>
    </w:p>
    <w:p w14:paraId="7C229BE2" w14:textId="77777777" w:rsidR="003F6752" w:rsidRDefault="003F6752" w:rsidP="003F6752">
      <w:r w:rsidRPr="008C2D64">
        <w:rPr>
          <w:rStyle w:val="StyleUnderline"/>
          <w:highlight w:val="yellow"/>
        </w:rPr>
        <w:t>Continued</w:t>
      </w:r>
      <w:r w:rsidRPr="00BA3361">
        <w:rPr>
          <w:rStyle w:val="StyleUnderline"/>
        </w:rPr>
        <w:t xml:space="preserve"> military </w:t>
      </w:r>
      <w:r w:rsidRPr="008C2D64">
        <w:rPr>
          <w:rStyle w:val="StyleUnderline"/>
          <w:highlight w:val="yellow"/>
        </w:rPr>
        <w:t>assistance to governments that have routinely struck civilian targets and killed thousands</w:t>
      </w:r>
      <w:r w:rsidRPr="00BA3361">
        <w:rPr>
          <w:rStyle w:val="StyleUnderline"/>
        </w:rPr>
        <w:t xml:space="preserve"> of people </w:t>
      </w:r>
      <w:r w:rsidRPr="008C2D64">
        <w:rPr>
          <w:rStyle w:val="StyleUnderline"/>
          <w:highlight w:val="yellow"/>
        </w:rPr>
        <w:t xml:space="preserve">is </w:t>
      </w:r>
      <w:r w:rsidRPr="008C2D64">
        <w:rPr>
          <w:rStyle w:val="Emphasis"/>
          <w:highlight w:val="yellow"/>
        </w:rPr>
        <w:t>abhorrent</w:t>
      </w:r>
      <w:r w:rsidRPr="008C2D64">
        <w:rPr>
          <w:rStyle w:val="StyleUnderline"/>
          <w:highlight w:val="yellow"/>
        </w:rPr>
        <w:t>. When our government has reason to believe</w:t>
      </w:r>
      <w:r w:rsidRPr="00BA3361">
        <w:rPr>
          <w:rStyle w:val="StyleUnderline"/>
        </w:rPr>
        <w:t xml:space="preserve"> that the </w:t>
      </w:r>
      <w:r w:rsidRPr="008C2D64">
        <w:rPr>
          <w:rStyle w:val="StyleUnderline"/>
          <w:highlight w:val="yellow"/>
        </w:rPr>
        <w:t>assistance</w:t>
      </w:r>
      <w:r w:rsidRPr="00BA3361">
        <w:rPr>
          <w:rStyle w:val="StyleUnderline"/>
        </w:rPr>
        <w:t xml:space="preserve"> it provides </w:t>
      </w:r>
      <w:r w:rsidRPr="008C2D64">
        <w:rPr>
          <w:rStyle w:val="StyleUnderline"/>
          <w:highlight w:val="yellow"/>
        </w:rPr>
        <w:t xml:space="preserve">will be used to commit human rights abuses and war crimes, </w:t>
      </w:r>
      <w:r w:rsidRPr="00FF42B8">
        <w:rPr>
          <w:rStyle w:val="Emphasis"/>
          <w:highlight w:val="yellow"/>
        </w:rPr>
        <w:t>it is obligated to withhold</w:t>
      </w:r>
      <w:r w:rsidRPr="00FF42B8">
        <w:rPr>
          <w:rStyle w:val="Emphasis"/>
        </w:rPr>
        <w:t xml:space="preserve"> that assistance</w:t>
      </w:r>
      <w:r w:rsidRPr="00BA3361">
        <w:rPr>
          <w:rStyle w:val="StyleUnderline"/>
        </w:rPr>
        <w:t>. Pretending not to know how the coalition is using the weapons and fuel the U.S. provides them is not credible after</w:t>
      </w:r>
      <w:r>
        <w:t xml:space="preserve"> more than three </w:t>
      </w:r>
      <w:r w:rsidRPr="00BA3361">
        <w:rPr>
          <w:rStyle w:val="StyleUnderline"/>
        </w:rPr>
        <w:t>years of coalition atrocities against Yemeni civilians</w:t>
      </w:r>
      <w:r>
        <w:t>.</w:t>
      </w:r>
    </w:p>
    <w:p w14:paraId="56C31C5E" w14:textId="77777777" w:rsidR="003F6752" w:rsidRDefault="003F6752" w:rsidP="003F6752">
      <w:r w:rsidRPr="00BA3361">
        <w:rPr>
          <w:rStyle w:val="StyleUnderline"/>
        </w:rPr>
        <w:t xml:space="preserve">The reality is that </w:t>
      </w:r>
      <w:r w:rsidRPr="008C2D64">
        <w:rPr>
          <w:rStyle w:val="StyleUnderline"/>
          <w:highlight w:val="yellow"/>
        </w:rPr>
        <w:t>the coalition relies on U.S.</w:t>
      </w:r>
      <w:r w:rsidRPr="00BA3361">
        <w:rPr>
          <w:rStyle w:val="StyleUnderline"/>
        </w:rPr>
        <w:t xml:space="preserve"> and British military </w:t>
      </w:r>
      <w:r w:rsidRPr="008C2D64">
        <w:rPr>
          <w:rStyle w:val="StyleUnderline"/>
          <w:highlight w:val="yellow"/>
        </w:rPr>
        <w:t xml:space="preserve">assistance to wage their war and </w:t>
      </w:r>
      <w:r w:rsidRPr="00FF42B8">
        <w:rPr>
          <w:rStyle w:val="Emphasis"/>
          <w:highlight w:val="yellow"/>
        </w:rPr>
        <w:t>would not be able to continue it</w:t>
      </w:r>
      <w:r w:rsidRPr="008C2D64">
        <w:rPr>
          <w:rStyle w:val="StyleUnderline"/>
          <w:highlight w:val="yellow"/>
        </w:rPr>
        <w:t xml:space="preserve"> without that support</w:t>
      </w:r>
      <w:r>
        <w:t xml:space="preserve">. Bruce </w:t>
      </w:r>
      <w:r w:rsidRPr="00BA3361">
        <w:rPr>
          <w:rStyle w:val="StyleUnderline"/>
        </w:rPr>
        <w:t>Riedel says as much</w:t>
      </w:r>
      <w:r>
        <w:t xml:space="preserve"> here:</w:t>
      </w:r>
    </w:p>
    <w:p w14:paraId="16243850" w14:textId="77777777" w:rsidR="003F6752" w:rsidRDefault="003F6752" w:rsidP="003F6752">
      <w:pPr>
        <w:ind w:left="720"/>
      </w:pPr>
      <w:r>
        <w:t>Bruce Riedel of the Brookings Institute: “</w:t>
      </w:r>
      <w:r w:rsidRPr="00BA3361">
        <w:rPr>
          <w:rStyle w:val="StyleUnderline"/>
        </w:rPr>
        <w:t>if the U</w:t>
      </w:r>
      <w:r>
        <w:t xml:space="preserve">nited </w:t>
      </w:r>
      <w:r w:rsidRPr="00BA3361">
        <w:rPr>
          <w:rStyle w:val="StyleUnderline"/>
        </w:rPr>
        <w:t>S</w:t>
      </w:r>
      <w:r>
        <w:t xml:space="preserve">tates of America </w:t>
      </w:r>
      <w:r w:rsidRPr="00BA3361">
        <w:rPr>
          <w:rStyle w:val="StyleUnderline"/>
        </w:rPr>
        <w:t>and the U</w:t>
      </w:r>
      <w:r>
        <w:t xml:space="preserve">nited </w:t>
      </w:r>
      <w:r w:rsidRPr="00BA3361">
        <w:rPr>
          <w:rStyle w:val="StyleUnderline"/>
        </w:rPr>
        <w:t>K</w:t>
      </w:r>
      <w:r>
        <w:t xml:space="preserve">ingdom </w:t>
      </w:r>
      <w:r w:rsidRPr="00BA3361">
        <w:rPr>
          <w:rStyle w:val="StyleUnderline"/>
        </w:rPr>
        <w:t>tonight told King Salman that this war</w:t>
      </w:r>
      <w:r>
        <w:t xml:space="preserve"> [on Yemen] </w:t>
      </w:r>
      <w:r w:rsidRPr="00BA3361">
        <w:rPr>
          <w:rStyle w:val="StyleUnderline"/>
        </w:rPr>
        <w:t>has to end, it would end tomorrow because the Royal Saudi Air force cannot operate without American &amp; British Support</w:t>
      </w:r>
      <w:r>
        <w:t>”. pic.twitter.com/</w:t>
      </w:r>
      <w:proofErr w:type="spellStart"/>
      <w:r>
        <w:t>XQTcLlNKJn</w:t>
      </w:r>
      <w:proofErr w:type="spellEnd"/>
    </w:p>
    <w:p w14:paraId="069119B3" w14:textId="77777777" w:rsidR="003F6752" w:rsidRDefault="003F6752" w:rsidP="003F6752">
      <w:pPr>
        <w:ind w:left="720"/>
      </w:pPr>
      <w:r>
        <w:t xml:space="preserve">— Louis </w:t>
      </w:r>
      <w:proofErr w:type="spellStart"/>
      <w:r>
        <w:t>Allday</w:t>
      </w:r>
      <w:proofErr w:type="spellEnd"/>
      <w:r>
        <w:t xml:space="preserve"> (@</w:t>
      </w:r>
      <w:proofErr w:type="spellStart"/>
      <w:r>
        <w:t>Louis_Allday</w:t>
      </w:r>
      <w:proofErr w:type="spellEnd"/>
      <w:r>
        <w:t>) August 12, 2018</w:t>
      </w:r>
    </w:p>
    <w:p w14:paraId="0793AA31" w14:textId="77777777" w:rsidR="003F6752" w:rsidRDefault="003F6752" w:rsidP="003F6752">
      <w:proofErr w:type="spellStart"/>
      <w:r>
        <w:t>Mattis</w:t>
      </w:r>
      <w:proofErr w:type="spellEnd"/>
      <w:r>
        <w:t xml:space="preserve"> must know this, and this is why he has strenuously opposed any effort to curtail or end U.S. support for the war. </w:t>
      </w:r>
      <w:r w:rsidRPr="00BA3361">
        <w:rPr>
          <w:rStyle w:val="StyleUnderline"/>
        </w:rPr>
        <w:t xml:space="preserve">Cutting off U.S. military assistance to the coalition would force those governments to halt their campaign, and the </w:t>
      </w:r>
      <w:r w:rsidRPr="008C2D64">
        <w:rPr>
          <w:rStyle w:val="StyleUnderline"/>
          <w:highlight w:val="yellow"/>
        </w:rPr>
        <w:t>Trump</w:t>
      </w:r>
      <w:r w:rsidRPr="00BA3361">
        <w:rPr>
          <w:rStyle w:val="StyleUnderline"/>
        </w:rPr>
        <w:t xml:space="preserve"> administration has no desire to stop them</w:t>
      </w:r>
      <w:r>
        <w:t xml:space="preserve">. On the contrary, </w:t>
      </w:r>
      <w:r w:rsidRPr="008C2D64">
        <w:rPr>
          <w:rStyle w:val="StyleUnderline"/>
        </w:rPr>
        <w:t>the administration</w:t>
      </w:r>
      <w:r w:rsidRPr="00BA3361">
        <w:rPr>
          <w:rStyle w:val="StyleUnderline"/>
        </w:rPr>
        <w:t xml:space="preserve"> has backed them to the hilt and </w:t>
      </w:r>
      <w:r w:rsidRPr="008C2D64">
        <w:rPr>
          <w:rStyle w:val="StyleUnderline"/>
          <w:highlight w:val="yellow"/>
        </w:rPr>
        <w:t xml:space="preserve">refuses to hold them accountable </w:t>
      </w:r>
      <w:r w:rsidRPr="008C2D64">
        <w:rPr>
          <w:rStyle w:val="Emphasis"/>
          <w:highlight w:val="yellow"/>
        </w:rPr>
        <w:t>even when they commit the most egregious war crimes</w:t>
      </w:r>
      <w:r w:rsidRPr="00BA3361">
        <w:rPr>
          <w:rStyle w:val="StyleUnderline"/>
        </w:rPr>
        <w:t>, including the slaughter of dozens of children</w:t>
      </w:r>
      <w:r>
        <w:t>.</w:t>
      </w:r>
    </w:p>
    <w:p w14:paraId="46F4DC30" w14:textId="77777777" w:rsidR="003F6752" w:rsidRPr="00C87EE8" w:rsidRDefault="003F6752" w:rsidP="003F6752">
      <w:r w:rsidRPr="008C2D64">
        <w:rPr>
          <w:rStyle w:val="StyleUnderline"/>
          <w:highlight w:val="yellow"/>
        </w:rPr>
        <w:t>U.S. support</w:t>
      </w:r>
      <w:r w:rsidRPr="00BA3361">
        <w:rPr>
          <w:rStyle w:val="StyleUnderline"/>
        </w:rPr>
        <w:t xml:space="preserve"> for the Saudi coalition </w:t>
      </w:r>
      <w:r w:rsidRPr="008C2D64">
        <w:rPr>
          <w:rStyle w:val="StyleUnderline"/>
          <w:highlight w:val="yellow"/>
        </w:rPr>
        <w:t>is essential to their war</w:t>
      </w:r>
      <w:r w:rsidRPr="00BA3361">
        <w:rPr>
          <w:rStyle w:val="StyleUnderline"/>
        </w:rPr>
        <w:t xml:space="preserve"> effort, </w:t>
      </w:r>
      <w:r w:rsidRPr="008C2D64">
        <w:rPr>
          <w:rStyle w:val="StyleUnderline"/>
          <w:highlight w:val="yellow"/>
        </w:rPr>
        <w:t xml:space="preserve">and that makes our government </w:t>
      </w:r>
      <w:r w:rsidRPr="008C2D64">
        <w:rPr>
          <w:rStyle w:val="Emphasis"/>
          <w:highlight w:val="yellow"/>
        </w:rPr>
        <w:t>deeply complicit</w:t>
      </w:r>
      <w:r w:rsidRPr="008C2D64">
        <w:rPr>
          <w:rStyle w:val="StyleUnderline"/>
          <w:highlight w:val="yellow"/>
        </w:rPr>
        <w:t xml:space="preserve"> in what the coalition does</w:t>
      </w:r>
      <w:r w:rsidRPr="00BA3361">
        <w:rPr>
          <w:rStyle w:val="StyleUnderline"/>
        </w:rPr>
        <w:t xml:space="preserve"> in Yemen</w:t>
      </w:r>
      <w:r>
        <w:t>.</w:t>
      </w:r>
    </w:p>
    <w:p w14:paraId="325B1EC7" w14:textId="77777777" w:rsidR="00913382" w:rsidRDefault="00913382" w:rsidP="00913382"/>
    <w:p w14:paraId="6CB889F6" w14:textId="36CDDBEB" w:rsidR="00913382" w:rsidRPr="00D6379D" w:rsidRDefault="00321DE0" w:rsidP="00D6379D">
      <w:pPr>
        <w:pStyle w:val="Heading4"/>
      </w:pPr>
      <w:r w:rsidRPr="00321DE0">
        <w:rPr>
          <w:u w:val="single"/>
        </w:rPr>
        <w:t>Fourth</w:t>
      </w:r>
      <w:r>
        <w:t>, t</w:t>
      </w:r>
      <w:r w:rsidR="00913382" w:rsidRPr="00D6379D">
        <w:t>he plan’s clear signal of U.S. disapproval would override other supportive Trump administration policies.</w:t>
      </w:r>
    </w:p>
    <w:p w14:paraId="7E91A21E" w14:textId="77777777" w:rsidR="00913382" w:rsidRDefault="00913382" w:rsidP="00913382">
      <w:proofErr w:type="spellStart"/>
      <w:r w:rsidRPr="00A913AB">
        <w:rPr>
          <w:rStyle w:val="Style13ptBold"/>
        </w:rPr>
        <w:t>Spindel</w:t>
      </w:r>
      <w:proofErr w:type="spellEnd"/>
      <w:r w:rsidRPr="00A913AB">
        <w:rPr>
          <w:rStyle w:val="Style13ptBold"/>
        </w:rPr>
        <w:t xml:space="preserve"> 19</w:t>
      </w:r>
      <w:r>
        <w:t xml:space="preserve"> — Jennifer </w:t>
      </w:r>
      <w:proofErr w:type="spellStart"/>
      <w:r>
        <w:t>Spindel</w:t>
      </w:r>
      <w:proofErr w:type="spellEnd"/>
      <w:r>
        <w:t xml:space="preserve">, </w:t>
      </w:r>
      <w:r w:rsidRPr="00E9067E">
        <w:t xml:space="preserve">Assistant Professor in the Department of International and Area Studies and Associate Director of the Cyber Governance and Policy Center at the University of Oklahoma, former Pre-Doctoral Fellow at the Institute for Security and Conflict Studies at George Washington University, holds a Ph.D. in Political Science from the University of Minnesota, </w:t>
      </w:r>
      <w:r>
        <w:t xml:space="preserve">2019 (“The Case For Suspending American Arms Sales To Saudi Arabia,” </w:t>
      </w:r>
      <w:r>
        <w:rPr>
          <w:i/>
        </w:rPr>
        <w:t>War on the Rocks</w:t>
      </w:r>
      <w:r>
        <w:t>, May 14</w:t>
      </w:r>
      <w:r w:rsidRPr="00A913AB">
        <w:rPr>
          <w:vertAlign w:val="superscript"/>
        </w:rPr>
        <w:t>th</w:t>
      </w:r>
      <w:r>
        <w:t xml:space="preserve">, Available Online at </w:t>
      </w:r>
      <w:hyperlink r:id="rId10" w:history="1">
        <w:r w:rsidRPr="00AB3C81">
          <w:rPr>
            <w:rStyle w:val="Hyperlink"/>
          </w:rPr>
          <w:t>https://warontherocks.com/2019/05/the-case-for-suspending-american-arms-sales-to-saudi-arabia/</w:t>
        </w:r>
      </w:hyperlink>
      <w:r>
        <w:t>, Accessed 06-07-2019)</w:t>
      </w:r>
    </w:p>
    <w:p w14:paraId="130D58EE" w14:textId="77777777" w:rsidR="003F6752" w:rsidRDefault="003F6752" w:rsidP="003F6752">
      <w:r>
        <w:t>Arms Embargos Are Signals and Can Build Coalitions</w:t>
      </w:r>
    </w:p>
    <w:p w14:paraId="021967D9" w14:textId="77777777" w:rsidR="003F6752" w:rsidRPr="0056604C" w:rsidRDefault="003F6752" w:rsidP="003F6752">
      <w:r>
        <w:t xml:space="preserve">Policymakers and scholars agree that arms embargoes are not effective “sticks” in international politics. Rarely do states cave when faced with punishment in the form of an embargo. But </w:t>
      </w:r>
      <w:r w:rsidRPr="00042DF5">
        <w:rPr>
          <w:rStyle w:val="StyleUnderline"/>
        </w:rPr>
        <w:t xml:space="preserve">even if an arms embargo isn’t a </w:t>
      </w:r>
      <w:r w:rsidRPr="00042DF5">
        <w:rPr>
          <w:rStyle w:val="Emphasis"/>
        </w:rPr>
        <w:t>direct</w:t>
      </w:r>
      <w:r w:rsidRPr="00042DF5">
        <w:rPr>
          <w:rStyle w:val="StyleUnderline"/>
        </w:rPr>
        <w:t xml:space="preserve"> tool of coercion, </w:t>
      </w:r>
      <w:r w:rsidRPr="00806511">
        <w:rPr>
          <w:rStyle w:val="StyleUnderline"/>
          <w:highlight w:val="yellow"/>
        </w:rPr>
        <w:t>an embargo would</w:t>
      </w:r>
      <w:r w:rsidRPr="0056604C">
        <w:rPr>
          <w:rStyle w:val="StyleUnderline"/>
        </w:rPr>
        <w:t xml:space="preserve"> be </w:t>
      </w:r>
      <w:r w:rsidRPr="0056604C">
        <w:rPr>
          <w:rStyle w:val="Emphasis"/>
        </w:rPr>
        <w:t>an important political signal</w:t>
      </w:r>
      <w:r w:rsidRPr="0056604C">
        <w:t>. There are at least two reasons for the United States to seriously consider an arms embargo against Saudi Arabia.</w:t>
      </w:r>
    </w:p>
    <w:p w14:paraId="23B1AAF4" w14:textId="77777777" w:rsidR="003F6752" w:rsidRDefault="003F6752" w:rsidP="003F6752">
      <w:r w:rsidRPr="0056604C">
        <w:t xml:space="preserve">First, </w:t>
      </w:r>
      <w:r w:rsidRPr="0056604C">
        <w:rPr>
          <w:rStyle w:val="StyleUnderline"/>
        </w:rPr>
        <w:t xml:space="preserve">arms sales are signals that </w:t>
      </w:r>
      <w:r w:rsidRPr="00806511">
        <w:rPr>
          <w:rStyle w:val="Emphasis"/>
          <w:highlight w:val="yellow"/>
        </w:rPr>
        <w:t>cut through the noise</w:t>
      </w:r>
      <w:r w:rsidRPr="00042DF5">
        <w:rPr>
          <w:rStyle w:val="StyleUnderline"/>
        </w:rPr>
        <w:t xml:space="preserve"> of the international system. Cutting off arms transfers is a common way that states express their dissatisfaction with others and try to </w:t>
      </w:r>
      <w:r w:rsidRPr="0056604C">
        <w:rPr>
          <w:rStyle w:val="StyleUnderline"/>
        </w:rPr>
        <w:t>influence behavior</w:t>
      </w:r>
      <w:r w:rsidRPr="0056604C">
        <w:t>. As Lawrence Freedman observed in 1978, “</w:t>
      </w:r>
      <w:r w:rsidRPr="0056604C">
        <w:rPr>
          <w:rStyle w:val="StyleUnderline"/>
        </w:rPr>
        <w:t xml:space="preserve">refusing to sell arms is </w:t>
      </w:r>
      <w:r w:rsidRPr="0056604C">
        <w:rPr>
          <w:rStyle w:val="Emphasis"/>
        </w:rPr>
        <w:t>a major political act</w:t>
      </w:r>
      <w:r w:rsidRPr="0056604C">
        <w:rPr>
          <w:rStyle w:val="StyleUnderline"/>
        </w:rPr>
        <w:t>. It appears as a calculated insult, reflecting on the stability, trust, and credit-worthiness</w:t>
      </w:r>
      <w:r w:rsidRPr="00042DF5">
        <w:rPr>
          <w:rStyle w:val="StyleUnderline"/>
        </w:rPr>
        <w:t>, or technical competence of the would-be recipient</w:t>
      </w:r>
      <w:r>
        <w:t xml:space="preserve">.” Yet this crucial point seems to have been lost in the current policy debate about whether or not the United States should continue selling arms to Saudi Arabia. </w:t>
      </w:r>
      <w:r w:rsidRPr="00042DF5">
        <w:rPr>
          <w:rStyle w:val="StyleUnderline"/>
        </w:rPr>
        <w:t xml:space="preserve">My research shows that </w:t>
      </w:r>
      <w:r w:rsidRPr="00806511">
        <w:rPr>
          <w:rStyle w:val="StyleUnderline"/>
          <w:highlight w:val="yellow"/>
        </w:rPr>
        <w:t>stopping</w:t>
      </w:r>
      <w:r w:rsidRPr="00042DF5">
        <w:rPr>
          <w:rStyle w:val="StyleUnderline"/>
        </w:rPr>
        <w:t xml:space="preserve"> arms </w:t>
      </w:r>
      <w:r w:rsidRPr="00806511">
        <w:rPr>
          <w:rStyle w:val="StyleUnderline"/>
          <w:highlight w:val="yellow"/>
        </w:rPr>
        <w:t>transfers</w:t>
      </w:r>
      <w:r w:rsidRPr="00042DF5">
        <w:rPr>
          <w:rStyle w:val="StyleUnderline"/>
        </w:rPr>
        <w:t xml:space="preserve"> or denying requests </w:t>
      </w:r>
      <w:r w:rsidRPr="00806511">
        <w:rPr>
          <w:rStyle w:val="StyleUnderline"/>
          <w:highlight w:val="yellow"/>
        </w:rPr>
        <w:t xml:space="preserve">is </w:t>
      </w:r>
      <w:r w:rsidRPr="00806511">
        <w:rPr>
          <w:rStyle w:val="Emphasis"/>
          <w:highlight w:val="yellow"/>
        </w:rPr>
        <w:t>an effective way to signal dissatisfaction</w:t>
      </w:r>
      <w:r w:rsidRPr="00806511">
        <w:rPr>
          <w:rStyle w:val="StyleUnderline"/>
          <w:highlight w:val="yellow"/>
        </w:rPr>
        <w:t xml:space="preserve"> and </w:t>
      </w:r>
      <w:r w:rsidRPr="00806511">
        <w:rPr>
          <w:rStyle w:val="Emphasis"/>
          <w:highlight w:val="yellow"/>
        </w:rPr>
        <w:t>causes the</w:t>
      </w:r>
      <w:r w:rsidRPr="00042DF5">
        <w:rPr>
          <w:rStyle w:val="Emphasis"/>
        </w:rPr>
        <w:t xml:space="preserve"> would-be </w:t>
      </w:r>
      <w:r w:rsidRPr="00806511">
        <w:rPr>
          <w:rStyle w:val="Emphasis"/>
          <w:highlight w:val="yellow"/>
        </w:rPr>
        <w:t>recipient to re-think their behavior</w:t>
      </w:r>
      <w:r>
        <w:t>.</w:t>
      </w:r>
    </w:p>
    <w:p w14:paraId="71F8122E" w14:textId="77777777" w:rsidR="003F6752" w:rsidRDefault="003F6752" w:rsidP="003F6752">
      <w:r w:rsidRPr="00806511">
        <w:rPr>
          <w:rStyle w:val="StyleUnderline"/>
          <w:highlight w:val="yellow"/>
        </w:rPr>
        <w:t>Take</w:t>
      </w:r>
      <w:r>
        <w:t xml:space="preserve">, for example, </w:t>
      </w:r>
      <w:r w:rsidRPr="00042DF5">
        <w:rPr>
          <w:rStyle w:val="StyleUnderline"/>
        </w:rPr>
        <w:t xml:space="preserve">the U.S. relationship with </w:t>
      </w:r>
      <w:r w:rsidRPr="00806511">
        <w:rPr>
          <w:rStyle w:val="StyleUnderline"/>
          <w:highlight w:val="yellow"/>
        </w:rPr>
        <w:t>Israel in the</w:t>
      </w:r>
      <w:r>
        <w:t xml:space="preserve"> 19</w:t>
      </w:r>
      <w:r w:rsidRPr="00806511">
        <w:rPr>
          <w:rStyle w:val="StyleUnderline"/>
          <w:highlight w:val="yellow"/>
        </w:rPr>
        <w:t>60s</w:t>
      </w:r>
      <w:r w:rsidRPr="00806511">
        <w:rPr>
          <w:rStyle w:val="StyleUnderline"/>
        </w:rPr>
        <w:t>. The U</w:t>
      </w:r>
      <w:r>
        <w:t xml:space="preserve">nited </w:t>
      </w:r>
      <w:r w:rsidRPr="00806511">
        <w:rPr>
          <w:rStyle w:val="StyleUnderline"/>
        </w:rPr>
        <w:t>S</w:t>
      </w:r>
      <w:r>
        <w:t xml:space="preserve">tates </w:t>
      </w:r>
      <w:r w:rsidRPr="00806511">
        <w:rPr>
          <w:rStyle w:val="StyleUnderline"/>
        </w:rPr>
        <w:t>sold Israel Hawk surface-to-surface missiles</w:t>
      </w:r>
      <w:r>
        <w:t xml:space="preserve"> in 1962, </w:t>
      </w:r>
      <w:r w:rsidRPr="00806511">
        <w:rPr>
          <w:rStyle w:val="StyleUnderline"/>
        </w:rPr>
        <w:t>M-48 Patton tanks</w:t>
      </w:r>
      <w:r>
        <w:t xml:space="preserve"> in 1964 and 1965, </w:t>
      </w:r>
      <w:r w:rsidRPr="00806511">
        <w:rPr>
          <w:rStyle w:val="StyleUnderline"/>
        </w:rPr>
        <w:t>and A-4E Skyhawk bombers</w:t>
      </w:r>
      <w:r>
        <w:t xml:space="preserve"> in 1966. </w:t>
      </w:r>
      <w:r w:rsidRPr="00806511">
        <w:rPr>
          <w:rStyle w:val="StyleUnderline"/>
        </w:rPr>
        <w:t>Israeli leaders understood that these transfers signaled a close U.S.-Israeli relationship</w:t>
      </w:r>
      <w:r>
        <w:t xml:space="preserve">. As diplomat Abba </w:t>
      </w:r>
      <w:proofErr w:type="spellStart"/>
      <w:r>
        <w:t>Eban</w:t>
      </w:r>
      <w:proofErr w:type="spellEnd"/>
      <w:r>
        <w:t xml:space="preserve"> wrote, </w:t>
      </w:r>
      <w:r w:rsidRPr="00806511">
        <w:rPr>
          <w:rStyle w:val="StyleUnderline"/>
        </w:rPr>
        <w:t>the arms transfers were “a development of tremendous political value.” Even against this backdrop of close ties and significant arms sales, Israeli leaders were extremely sensitive to arms transfer denials. In</w:t>
      </w:r>
      <w:r>
        <w:t xml:space="preserve"> April and May 19</w:t>
      </w:r>
      <w:r w:rsidRPr="00806511">
        <w:rPr>
          <w:rStyle w:val="StyleUnderline"/>
        </w:rPr>
        <w:t>67, the U</w:t>
      </w:r>
      <w:r>
        <w:t xml:space="preserve">nited </w:t>
      </w:r>
      <w:r w:rsidRPr="00806511">
        <w:rPr>
          <w:rStyle w:val="StyleUnderline"/>
        </w:rPr>
        <w:t>S</w:t>
      </w:r>
      <w:r>
        <w:t xml:space="preserve">tates </w:t>
      </w:r>
      <w:r w:rsidRPr="00806511">
        <w:rPr>
          <w:rStyle w:val="StyleUnderline"/>
        </w:rPr>
        <w:t>denied Israeli requests for armored personnel carriers and fighter jets. Approving the transfers would have signaled support, and likely emboldened Israel, as tensions were growing in the region. Israeli leaders believed these transfer denials overruled prior signals and demonstrated that the U</w:t>
      </w:r>
      <w:r>
        <w:t xml:space="preserve">nited </w:t>
      </w:r>
      <w:r w:rsidRPr="00806511">
        <w:rPr>
          <w:rStyle w:val="StyleUnderline"/>
        </w:rPr>
        <w:t>S</w:t>
      </w:r>
      <w:r>
        <w:t xml:space="preserve">tates </w:t>
      </w:r>
      <w:r w:rsidRPr="00806511">
        <w:rPr>
          <w:rStyle w:val="StyleUnderline"/>
        </w:rPr>
        <w:t>was not willing to be a close political ally for Israel</w:t>
      </w:r>
      <w:r>
        <w:t xml:space="preserve">. </w:t>
      </w:r>
      <w:proofErr w:type="spellStart"/>
      <w:r>
        <w:t>Eban</w:t>
      </w:r>
      <w:proofErr w:type="spellEnd"/>
      <w:r>
        <w:t xml:space="preserve"> described Israel as “isolated,” and </w:t>
      </w:r>
      <w:r w:rsidRPr="00806511">
        <w:rPr>
          <w:rStyle w:val="StyleUnderline"/>
        </w:rPr>
        <w:t>the head of Israel’s intelligence service said that the arms transfer denials made it clear that “in Israe</w:t>
      </w:r>
      <w:r w:rsidRPr="0056604C">
        <w:rPr>
          <w:rStyle w:val="StyleUnderline"/>
        </w:rPr>
        <w:t>l, there existed certain misperceptions [about the U</w:t>
      </w:r>
      <w:r w:rsidRPr="0056604C">
        <w:t xml:space="preserve">nited </w:t>
      </w:r>
      <w:r w:rsidRPr="0056604C">
        <w:rPr>
          <w:rStyle w:val="StyleUnderline"/>
        </w:rPr>
        <w:t>S</w:t>
      </w:r>
      <w:r w:rsidRPr="0056604C">
        <w:t>tates</w:t>
      </w:r>
      <w:r w:rsidRPr="0056604C">
        <w:rPr>
          <w:rStyle w:val="StyleUnderline"/>
        </w:rPr>
        <w:t xml:space="preserve">].” If arms transfer denials could have such a significant effect on Israeli thinking — keeping in mind that there was a close and significant political relationship between the US and Israel — imagine what </w:t>
      </w:r>
      <w:r w:rsidRPr="00806511">
        <w:rPr>
          <w:rStyle w:val="StyleUnderline"/>
          <w:highlight w:val="yellow"/>
        </w:rPr>
        <w:t>a</w:t>
      </w:r>
      <w:r w:rsidRPr="00806511">
        <w:rPr>
          <w:rStyle w:val="StyleUnderline"/>
        </w:rPr>
        <w:t xml:space="preserve"> transfer </w:t>
      </w:r>
      <w:r w:rsidRPr="00806511">
        <w:rPr>
          <w:rStyle w:val="StyleUnderline"/>
          <w:highlight w:val="yellow"/>
        </w:rPr>
        <w:t>denial would mean</w:t>
      </w:r>
      <w:r w:rsidRPr="0056604C">
        <w:rPr>
          <w:rStyle w:val="StyleUnderline"/>
        </w:rPr>
        <w:t xml:space="preserve"> for U.S.-Saudi relations. Like Israel,</w:t>
      </w:r>
      <w:r w:rsidRPr="00806511">
        <w:rPr>
          <w:rStyle w:val="StyleUnderline"/>
        </w:rPr>
        <w:t xml:space="preserve"> </w:t>
      </w:r>
      <w:r w:rsidRPr="00806511">
        <w:rPr>
          <w:rStyle w:val="StyleUnderline"/>
          <w:highlight w:val="yellow"/>
        </w:rPr>
        <w:t>Saudi Arabia would have to re-think</w:t>
      </w:r>
      <w:r w:rsidRPr="00CB5E17">
        <w:rPr>
          <w:rStyle w:val="StyleUnderline"/>
        </w:rPr>
        <w:t xml:space="preserve"> its impression </w:t>
      </w:r>
      <w:r w:rsidRPr="00806511">
        <w:rPr>
          <w:rStyle w:val="StyleUnderline"/>
          <w:highlight w:val="yellow"/>
        </w:rPr>
        <w:t>that it has political support and approval</w:t>
      </w:r>
      <w:r w:rsidRPr="00806511">
        <w:rPr>
          <w:rStyle w:val="StyleUnderline"/>
        </w:rPr>
        <w:t xml:space="preserve"> from the U</w:t>
      </w:r>
      <w:r>
        <w:t xml:space="preserve">nited </w:t>
      </w:r>
      <w:r w:rsidRPr="00806511">
        <w:rPr>
          <w:rStyle w:val="StyleUnderline"/>
        </w:rPr>
        <w:t>S</w:t>
      </w:r>
      <w:r>
        <w:t>tates. We can, and should, ask whether or not withdrawal of U.S. support would affect Saudi behavior, but it’s important that this question not get overlooked in the current debate.</w:t>
      </w:r>
    </w:p>
    <w:p w14:paraId="54DE60C0" w14:textId="77777777" w:rsidR="003F6752" w:rsidRDefault="003F6752" w:rsidP="003F6752">
      <w:r w:rsidRPr="00B2324C">
        <w:rPr>
          <w:rStyle w:val="StyleUnderline"/>
        </w:rPr>
        <w:t xml:space="preserve">Because arms transfers (and </w:t>
      </w:r>
      <w:r w:rsidRPr="00806511">
        <w:rPr>
          <w:rStyle w:val="StyleUnderline"/>
          <w:highlight w:val="yellow"/>
        </w:rPr>
        <w:t>denials</w:t>
      </w:r>
      <w:r w:rsidRPr="00B2324C">
        <w:rPr>
          <w:rStyle w:val="StyleUnderline"/>
        </w:rPr>
        <w:t xml:space="preserve">) are powerful signals, they can </w:t>
      </w:r>
      <w:r w:rsidRPr="00806511">
        <w:rPr>
          <w:rStyle w:val="StyleUnderline"/>
          <w:highlight w:val="yellow"/>
        </w:rPr>
        <w:t xml:space="preserve">have an effect </w:t>
      </w:r>
      <w:r w:rsidRPr="00806511">
        <w:rPr>
          <w:rStyle w:val="Emphasis"/>
          <w:highlight w:val="yellow"/>
        </w:rPr>
        <w:t>even before a transfer is</w:t>
      </w:r>
      <w:r w:rsidRPr="00CB5E17">
        <w:rPr>
          <w:rStyle w:val="Emphasis"/>
        </w:rPr>
        <w:t xml:space="preserve"> actually </w:t>
      </w:r>
      <w:r w:rsidRPr="00806511">
        <w:rPr>
          <w:rStyle w:val="Emphasis"/>
          <w:highlight w:val="yellow"/>
        </w:rPr>
        <w:t>completed</w:t>
      </w:r>
      <w:r>
        <w:t xml:space="preserve">. This suggests that </w:t>
      </w:r>
      <w:r w:rsidRPr="00806511">
        <w:rPr>
          <w:rStyle w:val="StyleUnderline"/>
          <w:highlight w:val="yellow"/>
        </w:rPr>
        <w:t xml:space="preserve">even </w:t>
      </w:r>
      <w:r w:rsidRPr="00806511">
        <w:rPr>
          <w:rStyle w:val="Emphasis"/>
          <w:highlight w:val="yellow"/>
        </w:rPr>
        <w:t>the announcement</w:t>
      </w:r>
      <w:r w:rsidRPr="00806511">
        <w:rPr>
          <w:rStyle w:val="StyleUnderline"/>
          <w:highlight w:val="yellow"/>
        </w:rPr>
        <w:t xml:space="preserve"> </w:t>
      </w:r>
      <w:r w:rsidRPr="00CB5E17">
        <w:rPr>
          <w:rStyle w:val="StyleUnderline"/>
        </w:rPr>
        <w:t>of an embargo against</w:t>
      </w:r>
      <w:r w:rsidRPr="00B2324C">
        <w:rPr>
          <w:rStyle w:val="StyleUnderline"/>
        </w:rPr>
        <w:t xml:space="preserve"> Saudi Arabia </w:t>
      </w:r>
      <w:r w:rsidRPr="00806511">
        <w:rPr>
          <w:rStyle w:val="StyleUnderline"/>
          <w:highlight w:val="yellow"/>
        </w:rPr>
        <w:t>could have an effect</w:t>
      </w:r>
      <w:r w:rsidRPr="00B2324C">
        <w:rPr>
          <w:rStyle w:val="StyleUnderline"/>
        </w:rPr>
        <w:t>. Take</w:t>
      </w:r>
      <w:r>
        <w:t xml:space="preserve">, for example, </w:t>
      </w:r>
      <w:r w:rsidRPr="00B2324C">
        <w:rPr>
          <w:rStyle w:val="StyleUnderline"/>
        </w:rPr>
        <w:t>Taiwan’s recent request for a fleet of new fighter jets</w:t>
      </w:r>
      <w:r>
        <w:t xml:space="preserve">. As reports mounted that Trump had given “tacit approval” to a deal for F-16 jets, China’s protests increased. The United States has not sold advanced fighter jets to Taiwan since 1992, partially out of fear of angering China, which views Taiwan as a renegade province. Even if the deal for F-16s is formally approved, Taiwan is unlikely to see the jets until at least 2021, and the balance of power between China and Taiwan would not change. As one researcher observed, the sale would be a “huge shock” for Beijing, “But it would be more of a political shock than a military shock. It would be, ‘Oh, the U.S. doesn’t care how we feel.’ It would be more of a symbolic or emotional issue.” Yet </w:t>
      </w:r>
      <w:r w:rsidRPr="00B2324C">
        <w:rPr>
          <w:rStyle w:val="StyleUnderline"/>
        </w:rPr>
        <w:t>China’s immediate, negative reaction to even the announcement of a potential deal shows how powerful arms transfer signals can be</w:t>
      </w:r>
      <w:r>
        <w:t>.</w:t>
      </w:r>
    </w:p>
    <w:p w14:paraId="72329145" w14:textId="77777777" w:rsidR="003F6752" w:rsidRDefault="003F6752" w:rsidP="003F6752">
      <w:r w:rsidRPr="00B2324C">
        <w:rPr>
          <w:rStyle w:val="StyleUnderline"/>
        </w:rPr>
        <w:t>If this same logic is applied to an arms embargo against Saudi Arabia, an arms embargo would signal that Saudi Arabia does not have the support of the U</w:t>
      </w:r>
      <w:r>
        <w:t xml:space="preserve">nited </w:t>
      </w:r>
      <w:r w:rsidRPr="00B2324C">
        <w:rPr>
          <w:rStyle w:val="StyleUnderline"/>
        </w:rPr>
        <w:t>S</w:t>
      </w:r>
      <w:r>
        <w:t xml:space="preserve">tates. </w:t>
      </w:r>
      <w:r w:rsidRPr="003B14BE">
        <w:rPr>
          <w:rStyle w:val="StyleUnderline"/>
          <w:highlight w:val="yellow"/>
        </w:rPr>
        <w:t>This</w:t>
      </w:r>
      <w:r w:rsidRPr="00CB5E17">
        <w:rPr>
          <w:rStyle w:val="StyleUnderline"/>
        </w:rPr>
        <w:t xml:space="preserve"> signal </w:t>
      </w:r>
      <w:r w:rsidRPr="003B14BE">
        <w:rPr>
          <w:rStyle w:val="StyleUnderline"/>
          <w:highlight w:val="yellow"/>
        </w:rPr>
        <w:t xml:space="preserve">would be </w:t>
      </w:r>
      <w:r w:rsidRPr="003B14BE">
        <w:rPr>
          <w:rStyle w:val="Emphasis"/>
          <w:highlight w:val="yellow"/>
        </w:rPr>
        <w:t>an important first step</w:t>
      </w:r>
      <w:r w:rsidRPr="003B14BE">
        <w:rPr>
          <w:rStyle w:val="StyleUnderline"/>
          <w:highlight w:val="yellow"/>
        </w:rPr>
        <w:t xml:space="preserve"> in changing</w:t>
      </w:r>
      <w:r w:rsidRPr="00B2324C">
        <w:rPr>
          <w:rStyle w:val="StyleUnderline"/>
        </w:rPr>
        <w:t xml:space="preserve"> Saudi </w:t>
      </w:r>
      <w:r w:rsidRPr="003B14BE">
        <w:rPr>
          <w:rStyle w:val="StyleUnderline"/>
          <w:highlight w:val="yellow"/>
        </w:rPr>
        <w:t xml:space="preserve">behavior because it would </w:t>
      </w:r>
      <w:r w:rsidRPr="003B14BE">
        <w:rPr>
          <w:rStyle w:val="Emphasis"/>
          <w:highlight w:val="yellow"/>
        </w:rPr>
        <w:t>override other statements and actions</w:t>
      </w:r>
      <w:r w:rsidRPr="00B2324C">
        <w:rPr>
          <w:rStyle w:val="StyleUnderline"/>
        </w:rPr>
        <w:t xml:space="preserve"> the U</w:t>
      </w:r>
      <w:r>
        <w:t xml:space="preserve">nited </w:t>
      </w:r>
      <w:r w:rsidRPr="00B2324C">
        <w:rPr>
          <w:rStyle w:val="StyleUnderline"/>
        </w:rPr>
        <w:t>S</w:t>
      </w:r>
      <w:r>
        <w:t xml:space="preserve">tates </w:t>
      </w:r>
      <w:r w:rsidRPr="00B2324C">
        <w:rPr>
          <w:rStyle w:val="StyleUnderline"/>
        </w:rPr>
        <w:t xml:space="preserve">has </w:t>
      </w:r>
      <w:r w:rsidRPr="00CB5E17">
        <w:rPr>
          <w:rStyle w:val="StyleUnderline"/>
        </w:rPr>
        <w:t>sent that indicate support. And Trump has given Saudi Arabia a number of positive signals: He</w:t>
      </w:r>
      <w:r w:rsidRPr="00B2324C">
        <w:rPr>
          <w:rStyle w:val="StyleUnderline"/>
        </w:rPr>
        <w:t xml:space="preserve"> called Saudi Arabia a “great ally” and dismissed reports that that the Saudi government was involved in the murder of</w:t>
      </w:r>
      <w:r>
        <w:t xml:space="preserve"> journalist Jamal </w:t>
      </w:r>
      <w:proofErr w:type="spellStart"/>
      <w:r w:rsidRPr="00B2324C">
        <w:rPr>
          <w:rStyle w:val="StyleUnderline"/>
        </w:rPr>
        <w:t>Khashoggi</w:t>
      </w:r>
      <w:proofErr w:type="spellEnd"/>
      <w:r w:rsidRPr="00B2324C">
        <w:rPr>
          <w:rStyle w:val="StyleUnderline"/>
        </w:rPr>
        <w:t>. He has expressed interested in selling nuclear power plants and tech</w:t>
      </w:r>
      <w:r>
        <w:t xml:space="preserve">nology </w:t>
      </w:r>
      <w:r w:rsidRPr="00B2324C">
        <w:rPr>
          <w:rStyle w:val="StyleUnderline"/>
        </w:rPr>
        <w:t xml:space="preserve">to Saudi Arabia. And he has repeatedly claimed that he has made a $110 billion arms deal with Saudi Arabia (he hasn’t). With these clear signals of support, why should Saudi Arabia alter its behavior based on resolutions that come out of the House or Senate, which are likely to be vetoed by Trump, anyway? </w:t>
      </w:r>
      <w:r w:rsidRPr="003B14BE">
        <w:rPr>
          <w:rStyle w:val="StyleUnderline"/>
          <w:highlight w:val="yellow"/>
        </w:rPr>
        <w:t>An</w:t>
      </w:r>
      <w:r w:rsidRPr="00B2324C">
        <w:rPr>
          <w:rStyle w:val="StyleUnderline"/>
        </w:rPr>
        <w:t xml:space="preserve"> arms </w:t>
      </w:r>
      <w:r w:rsidRPr="003B14BE">
        <w:rPr>
          <w:rStyle w:val="StyleUnderline"/>
          <w:highlight w:val="yellow"/>
        </w:rPr>
        <w:t xml:space="preserve">embargo would be </w:t>
      </w:r>
      <w:r w:rsidRPr="003B14BE">
        <w:rPr>
          <w:rStyle w:val="Emphasis"/>
          <w:highlight w:val="yellow"/>
        </w:rPr>
        <w:t>a clear and unambiguous signal</w:t>
      </w:r>
      <w:r w:rsidRPr="003B14BE">
        <w:rPr>
          <w:rStyle w:val="StyleUnderline"/>
          <w:highlight w:val="yellow"/>
        </w:rPr>
        <w:t xml:space="preserve"> </w:t>
      </w:r>
      <w:r w:rsidRPr="00CB5E17">
        <w:rPr>
          <w:rStyle w:val="StyleUnderline"/>
        </w:rPr>
        <w:t>that the U</w:t>
      </w:r>
      <w:r w:rsidRPr="00CB5E17">
        <w:t xml:space="preserve">nited </w:t>
      </w:r>
      <w:r w:rsidRPr="00CB5E17">
        <w:rPr>
          <w:rStyle w:val="StyleUnderline"/>
        </w:rPr>
        <w:t>S</w:t>
      </w:r>
      <w:r w:rsidRPr="00CB5E17">
        <w:t xml:space="preserve">tates </w:t>
      </w:r>
      <w:r w:rsidRPr="00CB5E17">
        <w:rPr>
          <w:rStyle w:val="StyleUnderline"/>
        </w:rPr>
        <w:t>disproves of Saudi actions in Yemen</w:t>
      </w:r>
      <w:r w:rsidRPr="00CB5E17">
        <w:t>.</w:t>
      </w:r>
    </w:p>
    <w:p w14:paraId="03DE54F6" w14:textId="127A97AC" w:rsidR="00D6379D" w:rsidRDefault="00D6379D" w:rsidP="00D6379D"/>
    <w:p w14:paraId="4868644B" w14:textId="29F5E6FD" w:rsidR="00D6379D" w:rsidRPr="00D6379D" w:rsidRDefault="00321DE0" w:rsidP="00D6379D">
      <w:pPr>
        <w:pStyle w:val="Heading4"/>
      </w:pPr>
      <w:r w:rsidRPr="00321DE0">
        <w:rPr>
          <w:u w:val="single"/>
        </w:rPr>
        <w:t>Finally</w:t>
      </w:r>
      <w:r>
        <w:t xml:space="preserve">, </w:t>
      </w:r>
      <w:r w:rsidR="00D6379D" w:rsidRPr="00D6379D">
        <w:t xml:space="preserve">U.S. arms sales are the </w:t>
      </w:r>
      <w:r w:rsidR="00D6379D" w:rsidRPr="00321DE0">
        <w:rPr>
          <w:u w:val="single"/>
        </w:rPr>
        <w:t>crucial enabler</w:t>
      </w:r>
      <w:r w:rsidR="00D6379D" w:rsidRPr="00D6379D">
        <w:t xml:space="preserve"> of the Saudi coalition’s </w:t>
      </w:r>
      <w:r w:rsidR="00D6379D" w:rsidRPr="00321DE0">
        <w:rPr>
          <w:u w:val="single"/>
        </w:rPr>
        <w:t>continued operations</w:t>
      </w:r>
      <w:r w:rsidR="00D6379D" w:rsidRPr="00D6379D">
        <w:t xml:space="preserve"> — they guarantee that the quagmire deepens. </w:t>
      </w:r>
    </w:p>
    <w:p w14:paraId="67DC5BCC" w14:textId="77777777" w:rsidR="00D6379D" w:rsidRDefault="00D6379D" w:rsidP="00D6379D">
      <w:r w:rsidRPr="00360DE5">
        <w:rPr>
          <w:rStyle w:val="Style13ptBold"/>
        </w:rPr>
        <w:t xml:space="preserve">Riedel </w:t>
      </w:r>
      <w:r>
        <w:rPr>
          <w:rStyle w:val="Style13ptBold"/>
        </w:rPr>
        <w:t>19</w:t>
      </w:r>
      <w:r>
        <w:t xml:space="preserve"> — Bruce Riedel, </w:t>
      </w:r>
      <w:r w:rsidRPr="003146A3">
        <w:t xml:space="preserve">Senior Fellow and Director of the Brookings Intelligence Project and Senior Fellow in the Center for Middle East Policy at The Brookings Institution, former Senior Advisor on South Asia and the Middle East on the National Security Council at the White House during the H.W. Bush, Clinton, W. Bush, and Obama Administrations, former Professor at the School of Foreign Service at Georgetown University, holds an M.A. in Medieval Islamic History from Harvard University, </w:t>
      </w:r>
      <w:r>
        <w:t>2019 (“</w:t>
      </w:r>
      <w:r w:rsidRPr="007C4C59">
        <w:t>As the Saudis host international summitry, their Yemen problem isn’t going away</w:t>
      </w:r>
      <w:r>
        <w:t>,” The Brookings Institution, May 28</w:t>
      </w:r>
      <w:r w:rsidRPr="007C4C59">
        <w:rPr>
          <w:vertAlign w:val="superscript"/>
        </w:rPr>
        <w:t>th</w:t>
      </w:r>
      <w:r>
        <w:t xml:space="preserve">, Available Online at </w:t>
      </w:r>
      <w:r w:rsidRPr="007C4C59">
        <w:t>https://www.brookings.edu/blog/order-from-chaos/2019/05/28/as-the-saudis-host-international-summitry-their-yemen-problem-isnt-going-away/</w:t>
      </w:r>
      <w:r>
        <w:t>, Accessed 06-11-2019)</w:t>
      </w:r>
    </w:p>
    <w:p w14:paraId="17C50007" w14:textId="77777777" w:rsidR="003F6752" w:rsidRDefault="003F6752" w:rsidP="003F6752">
      <w:r w:rsidRPr="001A513C">
        <w:rPr>
          <w:rStyle w:val="StyleUnderline"/>
        </w:rPr>
        <w:t>Saudi Arabia is preparing for three summits</w:t>
      </w:r>
      <w:r>
        <w:t xml:space="preserve"> this week </w:t>
      </w:r>
      <w:r w:rsidRPr="001A513C">
        <w:rPr>
          <w:rStyle w:val="StyleUnderline"/>
        </w:rPr>
        <w:t xml:space="preserve">to rally Arab and Muslim opposition to Iran as tensions mount in the region. The </w:t>
      </w:r>
      <w:r w:rsidRPr="00A644DA">
        <w:rPr>
          <w:rStyle w:val="StyleUnderline"/>
          <w:highlight w:val="yellow"/>
        </w:rPr>
        <w:t xml:space="preserve">summits won’t </w:t>
      </w:r>
      <w:r w:rsidRPr="003F054C">
        <w:rPr>
          <w:rStyle w:val="StyleUnderline"/>
          <w:highlight w:val="yellow"/>
        </w:rPr>
        <w:t xml:space="preserve">help </w:t>
      </w:r>
      <w:r w:rsidRPr="003F054C">
        <w:rPr>
          <w:rStyle w:val="Emphasis"/>
          <w:highlight w:val="yellow"/>
        </w:rPr>
        <w:t>the Saudis biggest problem</w:t>
      </w:r>
      <w:r w:rsidRPr="003F054C">
        <w:rPr>
          <w:rStyle w:val="StyleUnderline"/>
          <w:highlight w:val="yellow"/>
        </w:rPr>
        <w:t>: the quagmire</w:t>
      </w:r>
      <w:r w:rsidRPr="00A644DA">
        <w:rPr>
          <w:rStyle w:val="StyleUnderline"/>
          <w:highlight w:val="yellow"/>
        </w:rPr>
        <w:t xml:space="preserve"> in Yemen</w:t>
      </w:r>
      <w:r>
        <w:t>.</w:t>
      </w:r>
    </w:p>
    <w:p w14:paraId="7B9EDBF7" w14:textId="77777777" w:rsidR="003F6752" w:rsidRDefault="003F6752" w:rsidP="003F6752">
      <w:r>
        <w:t>King Salman will chair summits of the Gulf Cooperation Council and the Arab League on May 30 in Mecca and of the Organization of Islamic Cooperation (OIC) on May 31, also in Mecca. The choice of Mecca as the venue is designed to enhance the king’s claim to leadership by underscoring his role as the custodian of the two holy mosques of Mecca and Medina. The Saudis are investing considerable prestige in the summits.</w:t>
      </w:r>
    </w:p>
    <w:p w14:paraId="18698141" w14:textId="77777777" w:rsidR="003F6752" w:rsidRDefault="003F6752" w:rsidP="003F6752">
      <w:r w:rsidRPr="001A513C">
        <w:rPr>
          <w:rStyle w:val="StyleUnderline"/>
        </w:rPr>
        <w:t>The summits come after repeated assaults on the kingdom by the Zaydi Shia Houthi rebels in Yemen</w:t>
      </w:r>
      <w:r>
        <w:t>. The rebels used drones to attack the east-west pipeline that pumps oil from the Eastern Province to the Red Sea, and missiles to strike Saudi cities close to the Yemeni border. These attacks followed the sabotage of four ships in the Emirati port of Fujairah.</w:t>
      </w:r>
    </w:p>
    <w:p w14:paraId="22904B18" w14:textId="77777777" w:rsidR="003F6752" w:rsidRDefault="003F6752" w:rsidP="003F6752">
      <w:r w:rsidRPr="001A513C">
        <w:rPr>
          <w:rStyle w:val="StyleUnderline"/>
        </w:rPr>
        <w:t xml:space="preserve">The </w:t>
      </w:r>
      <w:r w:rsidRPr="00A644DA">
        <w:rPr>
          <w:rStyle w:val="StyleUnderline"/>
          <w:highlight w:val="yellow"/>
        </w:rPr>
        <w:t>Houthis</w:t>
      </w:r>
      <w:r w:rsidRPr="001A513C">
        <w:rPr>
          <w:rStyle w:val="StyleUnderline"/>
        </w:rPr>
        <w:t xml:space="preserve"> say the </w:t>
      </w:r>
      <w:r w:rsidRPr="00A644DA">
        <w:rPr>
          <w:rStyle w:val="StyleUnderline"/>
          <w:highlight w:val="yellow"/>
        </w:rPr>
        <w:t xml:space="preserve">stepped-up attacks are </w:t>
      </w:r>
      <w:r w:rsidRPr="00F70750">
        <w:rPr>
          <w:rStyle w:val="Emphasis"/>
          <w:highlight w:val="yellow"/>
        </w:rPr>
        <w:t>a response</w:t>
      </w:r>
      <w:r w:rsidRPr="00A644DA">
        <w:rPr>
          <w:rStyle w:val="StyleUnderline"/>
          <w:highlight w:val="yellow"/>
        </w:rPr>
        <w:t xml:space="preserve"> to the</w:t>
      </w:r>
      <w:r w:rsidRPr="001A513C">
        <w:rPr>
          <w:rStyle w:val="StyleUnderline"/>
        </w:rPr>
        <w:t xml:space="preserve"> Saudis’ </w:t>
      </w:r>
      <w:r w:rsidRPr="00A644DA">
        <w:rPr>
          <w:rStyle w:val="StyleUnderline"/>
          <w:highlight w:val="yellow"/>
        </w:rPr>
        <w:t>refusal to cease air strikes</w:t>
      </w:r>
      <w:r w:rsidRPr="001A513C">
        <w:rPr>
          <w:rStyle w:val="StyleUnderline"/>
        </w:rPr>
        <w:t xml:space="preserve"> in Yemen after the Houthis withdrew from three ports on the Red Sea to allow more humanitarian aid in to the country</w:t>
      </w:r>
      <w:r>
        <w:t xml:space="preserve">. The Saudi backed President Mansour Abdu </w:t>
      </w:r>
      <w:proofErr w:type="spellStart"/>
      <w:r>
        <w:t>Rabbu</w:t>
      </w:r>
      <w:proofErr w:type="spellEnd"/>
      <w:r>
        <w:t xml:space="preserve"> </w:t>
      </w:r>
      <w:proofErr w:type="spellStart"/>
      <w:r>
        <w:t>Hadi</w:t>
      </w:r>
      <w:proofErr w:type="spellEnd"/>
      <w:r>
        <w:t xml:space="preserve"> has publicly accused the United Nations mediator of being pro-Houthi and biased toward the rebels. </w:t>
      </w:r>
      <w:r w:rsidRPr="00A644DA">
        <w:rPr>
          <w:rStyle w:val="StyleUnderline"/>
          <w:highlight w:val="yellow"/>
        </w:rPr>
        <w:t>The Saudis blame Iran</w:t>
      </w:r>
      <w:r w:rsidRPr="001A513C">
        <w:rPr>
          <w:rStyle w:val="StyleUnderline"/>
        </w:rPr>
        <w:t xml:space="preserve"> for the breakdown in peace talks and the escalating violence. The rebels insist, correctly, that they are independent of Tehran, but they are clearly coordinating closely with their Iranian ally</w:t>
      </w:r>
      <w:r>
        <w:t>.</w:t>
      </w:r>
    </w:p>
    <w:p w14:paraId="149D9F34" w14:textId="77777777" w:rsidR="003F6752" w:rsidRDefault="003F6752" w:rsidP="003F6752">
      <w:r w:rsidRPr="001A513C">
        <w:rPr>
          <w:rStyle w:val="StyleUnderline"/>
        </w:rPr>
        <w:t>The Saudi media is urging a tough line on Iran, hoping it will produce regime change in Tehran. Young Iranians are said to be ready to overthrow the government if sanctions continue to tighten, and military action ups the ante; but those claims aren’t credible. The Saudis are trumpeting Trump’s tweet that military action will lead to the official end of Iran</w:t>
      </w:r>
      <w:r>
        <w:t>.</w:t>
      </w:r>
    </w:p>
    <w:p w14:paraId="7DF14C4D" w14:textId="77777777" w:rsidR="003F6752" w:rsidRDefault="003F6752" w:rsidP="003F6752">
      <w:pPr>
        <w:ind w:firstLine="720"/>
      </w:pPr>
      <w:r>
        <w:t>If Iran wants to fight, that will be the official end of Iran. Never threaten the United States again!</w:t>
      </w:r>
    </w:p>
    <w:p w14:paraId="2D0931F1" w14:textId="77777777" w:rsidR="003F6752" w:rsidRDefault="003F6752" w:rsidP="003F6752">
      <w:pPr>
        <w:ind w:firstLine="720"/>
      </w:pPr>
      <w:r>
        <w:t>— Donald J. Trump (@</w:t>
      </w:r>
      <w:proofErr w:type="spellStart"/>
      <w:r>
        <w:t>realDonaldTrump</w:t>
      </w:r>
      <w:proofErr w:type="spellEnd"/>
      <w:r>
        <w:t>)</w:t>
      </w:r>
    </w:p>
    <w:p w14:paraId="54CDA9B7" w14:textId="77777777" w:rsidR="003F6752" w:rsidRDefault="003F6752" w:rsidP="003F6752">
      <w:pPr>
        <w:ind w:firstLine="720"/>
      </w:pPr>
      <w:r>
        <w:t>May 19, 2019</w:t>
      </w:r>
    </w:p>
    <w:p w14:paraId="70F4B00A" w14:textId="77777777" w:rsidR="003F6752" w:rsidRDefault="003F6752" w:rsidP="003F6752">
      <w:r w:rsidRPr="001A513C">
        <w:rPr>
          <w:rStyle w:val="StyleUnderline"/>
        </w:rPr>
        <w:t>The Saudis have even invited</w:t>
      </w:r>
      <w:r>
        <w:t xml:space="preserve"> their </w:t>
      </w:r>
      <w:proofErr w:type="spellStart"/>
      <w:r>
        <w:t>bete</w:t>
      </w:r>
      <w:proofErr w:type="spellEnd"/>
      <w:r>
        <w:t xml:space="preserve"> noire, </w:t>
      </w:r>
      <w:r w:rsidRPr="001A513C">
        <w:rPr>
          <w:rStyle w:val="StyleUnderline"/>
        </w:rPr>
        <w:t>Qatar</w:t>
      </w:r>
      <w:r>
        <w:t xml:space="preserve">, </w:t>
      </w:r>
      <w:r w:rsidRPr="001A513C">
        <w:rPr>
          <w:rStyle w:val="StyleUnderline"/>
        </w:rPr>
        <w:t>to the summits. It’s unlikely that they intend to reconcile with Doha, but they are eager for the imagery of unity against Tehran. The king and Crown Prince M</w:t>
      </w:r>
      <w:r>
        <w:t xml:space="preserve">ohammed </w:t>
      </w:r>
      <w:r w:rsidRPr="001A513C">
        <w:rPr>
          <w:rStyle w:val="StyleUnderline"/>
        </w:rPr>
        <w:t>b</w:t>
      </w:r>
      <w:r>
        <w:t xml:space="preserve">in </w:t>
      </w:r>
      <w:r w:rsidRPr="001A513C">
        <w:rPr>
          <w:rStyle w:val="StyleUnderline"/>
        </w:rPr>
        <w:t>S</w:t>
      </w:r>
      <w:r>
        <w:t xml:space="preserve">alman </w:t>
      </w:r>
      <w:r w:rsidRPr="001A513C">
        <w:rPr>
          <w:rStyle w:val="StyleUnderline"/>
        </w:rPr>
        <w:t>are reluctant to admit that their quarantine of Qatar has badly splintered the G</w:t>
      </w:r>
      <w:r>
        <w:t xml:space="preserve">ulf </w:t>
      </w:r>
      <w:r w:rsidRPr="001A513C">
        <w:rPr>
          <w:rStyle w:val="StyleUnderline"/>
        </w:rPr>
        <w:t>C</w:t>
      </w:r>
      <w:r>
        <w:t xml:space="preserve">ooperation </w:t>
      </w:r>
      <w:r w:rsidRPr="001A513C">
        <w:rPr>
          <w:rStyle w:val="StyleUnderline"/>
        </w:rPr>
        <w:t>C</w:t>
      </w:r>
      <w:r>
        <w:t>ouncil. Pakistani Prime Minister Imran Khan is coming to the OIC summit, primarily to advocate the Palestinians’ opposition to the Trump administration’s so-called deal of the century, he says.</w:t>
      </w:r>
    </w:p>
    <w:p w14:paraId="7612524F" w14:textId="77777777" w:rsidR="003F6752" w:rsidRDefault="003F6752" w:rsidP="003F6752">
      <w:r w:rsidRPr="003F054C">
        <w:rPr>
          <w:rStyle w:val="StyleUnderline"/>
          <w:highlight w:val="yellow"/>
        </w:rPr>
        <w:t xml:space="preserve">Behind the summitry is </w:t>
      </w:r>
      <w:r w:rsidRPr="00CE6B0E">
        <w:rPr>
          <w:rStyle w:val="Emphasis"/>
          <w:highlight w:val="yellow"/>
        </w:rPr>
        <w:t xml:space="preserve">a disastrous failure of </w:t>
      </w:r>
      <w:proofErr w:type="spellStart"/>
      <w:r w:rsidRPr="00CE6B0E">
        <w:rPr>
          <w:rStyle w:val="Emphasis"/>
          <w:highlight w:val="yellow"/>
        </w:rPr>
        <w:t>decisionmaking</w:t>
      </w:r>
      <w:proofErr w:type="spellEnd"/>
      <w:r w:rsidRPr="003F054C">
        <w:rPr>
          <w:rStyle w:val="StyleUnderline"/>
          <w:highlight w:val="yellow"/>
        </w:rPr>
        <w:t xml:space="preserve"> that led to the intervention in Yemen</w:t>
      </w:r>
      <w:r w:rsidRPr="001A513C">
        <w:rPr>
          <w:rStyle w:val="StyleUnderline"/>
        </w:rPr>
        <w:t xml:space="preserve"> in 2015; </w:t>
      </w:r>
      <w:r w:rsidRPr="003F054C">
        <w:rPr>
          <w:rStyle w:val="StyleUnderline"/>
          <w:highlight w:val="yellow"/>
        </w:rPr>
        <w:t xml:space="preserve">the </w:t>
      </w:r>
      <w:r w:rsidRPr="00CE6B0E">
        <w:rPr>
          <w:rStyle w:val="Emphasis"/>
          <w:highlight w:val="yellow"/>
        </w:rPr>
        <w:t>signature initiative</w:t>
      </w:r>
      <w:r w:rsidRPr="003F054C">
        <w:rPr>
          <w:rStyle w:val="StyleUnderline"/>
          <w:highlight w:val="yellow"/>
        </w:rPr>
        <w:t xml:space="preserve"> of the crown prince. Thanks to his leadership, Saudi cities and infrastructure are now </w:t>
      </w:r>
      <w:r w:rsidRPr="00CE6B0E">
        <w:rPr>
          <w:rStyle w:val="Emphasis"/>
          <w:highlight w:val="yellow"/>
        </w:rPr>
        <w:t>targets</w:t>
      </w:r>
      <w:r w:rsidRPr="003F054C">
        <w:rPr>
          <w:rStyle w:val="StyleUnderline"/>
          <w:highlight w:val="yellow"/>
        </w:rPr>
        <w:t xml:space="preserve"> for a once-ragged militia that has developed</w:t>
      </w:r>
      <w:r w:rsidRPr="001A513C">
        <w:rPr>
          <w:rStyle w:val="StyleUnderline"/>
        </w:rPr>
        <w:t xml:space="preserve"> </w:t>
      </w:r>
      <w:r w:rsidRPr="00CE6B0E">
        <w:rPr>
          <w:rStyle w:val="Emphasis"/>
        </w:rPr>
        <w:t xml:space="preserve">increasingly </w:t>
      </w:r>
      <w:r w:rsidRPr="00CE6B0E">
        <w:rPr>
          <w:rStyle w:val="Emphasis"/>
          <w:highlight w:val="yellow"/>
        </w:rPr>
        <w:t>sophisticated drones and missiles</w:t>
      </w:r>
      <w:r w:rsidRPr="001A513C">
        <w:rPr>
          <w:rStyle w:val="StyleUnderline"/>
        </w:rPr>
        <w:t xml:space="preserve"> with the help of Iran and Hezbollah. </w:t>
      </w:r>
      <w:r w:rsidRPr="003F054C">
        <w:rPr>
          <w:rStyle w:val="StyleUnderline"/>
          <w:highlight w:val="yellow"/>
        </w:rPr>
        <w:t xml:space="preserve">The war is </w:t>
      </w:r>
      <w:r w:rsidRPr="003F054C">
        <w:rPr>
          <w:rStyle w:val="Emphasis"/>
          <w:highlight w:val="yellow"/>
        </w:rPr>
        <w:t>the worst humanitarian catastrophe in the world</w:t>
      </w:r>
      <w:r>
        <w:t>.</w:t>
      </w:r>
    </w:p>
    <w:p w14:paraId="37ECA972" w14:textId="77777777" w:rsidR="003F6752" w:rsidRDefault="003F6752" w:rsidP="003F6752">
      <w:r w:rsidRPr="00A644DA">
        <w:rPr>
          <w:rStyle w:val="StyleUnderline"/>
          <w:highlight w:val="yellow"/>
        </w:rPr>
        <w:t>The</w:t>
      </w:r>
      <w:r w:rsidRPr="001A513C">
        <w:rPr>
          <w:rStyle w:val="StyleUnderline"/>
        </w:rPr>
        <w:t xml:space="preserve"> Trump administration’s </w:t>
      </w:r>
      <w:r w:rsidRPr="00A644DA">
        <w:rPr>
          <w:rStyle w:val="StyleUnderline"/>
          <w:highlight w:val="yellow"/>
        </w:rPr>
        <w:t>decision to sell billions in arms</w:t>
      </w:r>
      <w:r w:rsidRPr="001A513C">
        <w:rPr>
          <w:rStyle w:val="StyleUnderline"/>
        </w:rPr>
        <w:t xml:space="preserve"> to Riyadh </w:t>
      </w:r>
      <w:r w:rsidRPr="00A644DA">
        <w:rPr>
          <w:rStyle w:val="StyleUnderline"/>
          <w:highlight w:val="yellow"/>
        </w:rPr>
        <w:t>without congressional approval will</w:t>
      </w:r>
      <w:r w:rsidRPr="001A513C">
        <w:rPr>
          <w:rStyle w:val="StyleUnderline"/>
        </w:rPr>
        <w:t xml:space="preserve"> only </w:t>
      </w:r>
      <w:r w:rsidRPr="00A644DA">
        <w:rPr>
          <w:rStyle w:val="Emphasis"/>
          <w:highlight w:val="yellow"/>
        </w:rPr>
        <w:t>encourage the crown prince to continue the quagmire</w:t>
      </w:r>
      <w:r w:rsidRPr="00A644DA">
        <w:rPr>
          <w:rStyle w:val="StyleUnderline"/>
          <w:highlight w:val="yellow"/>
        </w:rPr>
        <w:t>. The Saudis are not more capable of winning</w:t>
      </w:r>
      <w:r w:rsidRPr="001A513C">
        <w:rPr>
          <w:rStyle w:val="StyleUnderline"/>
        </w:rPr>
        <w:t xml:space="preserve"> the war </w:t>
      </w:r>
      <w:r w:rsidRPr="00A644DA">
        <w:rPr>
          <w:rStyle w:val="StyleUnderline"/>
          <w:highlight w:val="yellow"/>
        </w:rPr>
        <w:t>with more munitions</w:t>
      </w:r>
      <w:r w:rsidRPr="001A513C">
        <w:rPr>
          <w:rStyle w:val="StyleUnderline"/>
        </w:rPr>
        <w:t xml:space="preserve">. The </w:t>
      </w:r>
      <w:r w:rsidRPr="00A644DA">
        <w:rPr>
          <w:rStyle w:val="StyleUnderline"/>
          <w:highlight w:val="yellow"/>
        </w:rPr>
        <w:t xml:space="preserve">American support has </w:t>
      </w:r>
      <w:r w:rsidRPr="00CE6B0E">
        <w:rPr>
          <w:rStyle w:val="Emphasis"/>
          <w:highlight w:val="yellow"/>
        </w:rPr>
        <w:t>singularly failed</w:t>
      </w:r>
      <w:r w:rsidRPr="001A513C">
        <w:rPr>
          <w:rStyle w:val="StyleUnderline"/>
        </w:rPr>
        <w:t xml:space="preserve"> in four years </w:t>
      </w:r>
      <w:r w:rsidRPr="00A644DA">
        <w:rPr>
          <w:rStyle w:val="StyleUnderline"/>
          <w:highlight w:val="yellow"/>
        </w:rPr>
        <w:t>to prevent</w:t>
      </w:r>
      <w:r w:rsidRPr="001A513C">
        <w:rPr>
          <w:rStyle w:val="StyleUnderline"/>
        </w:rPr>
        <w:t xml:space="preserve"> the Saudis from </w:t>
      </w:r>
      <w:r w:rsidRPr="00A644DA">
        <w:rPr>
          <w:rStyle w:val="StyleUnderline"/>
          <w:highlight w:val="yellow"/>
        </w:rPr>
        <w:t>bombing civilian targets or reducing the carnage</w:t>
      </w:r>
      <w:r w:rsidRPr="001A513C">
        <w:rPr>
          <w:rStyle w:val="StyleUnderline"/>
        </w:rPr>
        <w:t xml:space="preserve"> of the war. Children are the most at risk and are paying a horrible cost</w:t>
      </w:r>
      <w:r>
        <w:t>.</w:t>
      </w:r>
    </w:p>
    <w:p w14:paraId="2E853C55" w14:textId="77777777" w:rsidR="00D6379D" w:rsidRPr="00EA0A52" w:rsidRDefault="00D6379D" w:rsidP="00EA0A52"/>
    <w:p w14:paraId="6BCD2DD5" w14:textId="40E73BFE" w:rsidR="00913382" w:rsidRPr="00094FD5" w:rsidRDefault="00321DE0" w:rsidP="00321DE0">
      <w:pPr>
        <w:pStyle w:val="Heading3"/>
      </w:pPr>
      <w:r>
        <w:t>1AC — Middle East Stability Advantage</w:t>
      </w:r>
    </w:p>
    <w:p w14:paraId="756F835B" w14:textId="25FEED4E" w:rsidR="00DF52EF" w:rsidRDefault="00321DE0" w:rsidP="00094FD5">
      <w:pPr>
        <w:pStyle w:val="Heading4"/>
      </w:pPr>
      <w:r>
        <w:t>Contention ___ is the Middle East Stability Advantage.</w:t>
      </w:r>
    </w:p>
    <w:p w14:paraId="46A1F4B8" w14:textId="77777777" w:rsidR="00094FD5" w:rsidRPr="00094FD5" w:rsidRDefault="00094FD5" w:rsidP="00094FD5"/>
    <w:p w14:paraId="4A1DC645" w14:textId="193B22F5" w:rsidR="003732B9" w:rsidRPr="009A3D6E" w:rsidRDefault="00321DE0" w:rsidP="009A3D6E">
      <w:pPr>
        <w:pStyle w:val="Heading4"/>
      </w:pPr>
      <w:r w:rsidRPr="00321DE0">
        <w:rPr>
          <w:u w:val="single"/>
        </w:rPr>
        <w:t>First</w:t>
      </w:r>
      <w:r>
        <w:t xml:space="preserve">, </w:t>
      </w:r>
      <w:r w:rsidR="003732B9" w:rsidRPr="009A3D6E">
        <w:t>Yemen</w:t>
      </w:r>
      <w:r>
        <w:t>i</w:t>
      </w:r>
      <w:r w:rsidR="003732B9" w:rsidRPr="009A3D6E">
        <w:t xml:space="preserve"> conflict causes direct </w:t>
      </w:r>
      <w:r w:rsidR="003732B9" w:rsidRPr="00321DE0">
        <w:rPr>
          <w:u w:val="single"/>
        </w:rPr>
        <w:t>Saudi-Iran war</w:t>
      </w:r>
      <w:r w:rsidR="003732B9" w:rsidRPr="009A3D6E">
        <w:t xml:space="preserve"> and spills</w:t>
      </w:r>
      <w:r>
        <w:t xml:space="preserve"> over to the </w:t>
      </w:r>
      <w:r w:rsidRPr="00321DE0">
        <w:rPr>
          <w:u w:val="single"/>
        </w:rPr>
        <w:t>entire Middle East</w:t>
      </w:r>
      <w:r>
        <w:t>.</w:t>
      </w:r>
    </w:p>
    <w:p w14:paraId="734C12EA" w14:textId="77777777" w:rsidR="003732B9" w:rsidRPr="00926021" w:rsidRDefault="003732B9" w:rsidP="003732B9">
      <w:proofErr w:type="spellStart"/>
      <w:r w:rsidRPr="00926021">
        <w:rPr>
          <w:rStyle w:val="Style13ptBold"/>
        </w:rPr>
        <w:t>Moussalli</w:t>
      </w:r>
      <w:proofErr w:type="spellEnd"/>
      <w:r w:rsidRPr="00926021">
        <w:rPr>
          <w:rStyle w:val="Style13ptBold"/>
        </w:rPr>
        <w:t xml:space="preserve"> 15</w:t>
      </w:r>
      <w:r w:rsidRPr="00926021">
        <w:t xml:space="preserve"> [Marc </w:t>
      </w:r>
      <w:proofErr w:type="spellStart"/>
      <w:r w:rsidRPr="00926021">
        <w:t>Moussalli</w:t>
      </w:r>
      <w:proofErr w:type="spellEnd"/>
      <w:r w:rsidRPr="00926021">
        <w:t xml:space="preserve"> is an independent political risk consultant. Previously, he worked for major financial institutions in London and Frankfurt. As Managing Director, he advised some of Europe’s largest institutional investors. He holds an MA in International Relations from the University of Leicester and a BA in Business Administration from DHBW Mannheim. Not just a proxy war: Yemen’s strategic importance. April 23, 2015. https://globalriskinsights.com/2015/04/not-just-a-proxy-war-yemens-strategic-importance/</w:t>
      </w:r>
      <w:r>
        <w:t>]</w:t>
      </w:r>
    </w:p>
    <w:p w14:paraId="7206AB85" w14:textId="77777777" w:rsidR="009D44B8" w:rsidRDefault="009D44B8" w:rsidP="009D44B8">
      <w:pPr>
        <w:rPr>
          <w:sz w:val="16"/>
        </w:rPr>
      </w:pPr>
      <w:r w:rsidRPr="00AC7ABB">
        <w:rPr>
          <w:b/>
          <w:u w:val="single"/>
        </w:rPr>
        <w:t xml:space="preserve">The situation in </w:t>
      </w:r>
      <w:r w:rsidRPr="00AC7ABB">
        <w:rPr>
          <w:rStyle w:val="Emphasis"/>
          <w:highlight w:val="yellow"/>
        </w:rPr>
        <w:t>Yemen</w:t>
      </w:r>
      <w:r w:rsidRPr="00AC7ABB">
        <w:rPr>
          <w:b/>
          <w:highlight w:val="yellow"/>
          <w:u w:val="single"/>
        </w:rPr>
        <w:t xml:space="preserve"> is </w:t>
      </w:r>
      <w:r w:rsidRPr="00AC7ABB">
        <w:rPr>
          <w:rStyle w:val="Emphasis"/>
          <w:highlight w:val="yellow"/>
        </w:rPr>
        <w:t>not only dangerous</w:t>
      </w:r>
      <w:r w:rsidRPr="00AC7ABB">
        <w:rPr>
          <w:b/>
          <w:highlight w:val="yellow"/>
          <w:u w:val="single"/>
        </w:rPr>
        <w:t xml:space="preserve"> for </w:t>
      </w:r>
      <w:r w:rsidRPr="00AC7ABB">
        <w:rPr>
          <w:rStyle w:val="Emphasis"/>
          <w:highlight w:val="yellow"/>
        </w:rPr>
        <w:t>domestic reasons</w:t>
      </w:r>
      <w:r w:rsidRPr="0057156E">
        <w:rPr>
          <w:sz w:val="16"/>
        </w:rPr>
        <w:t xml:space="preserve">. </w:t>
      </w:r>
      <w:r w:rsidRPr="00AC7ABB">
        <w:rPr>
          <w:b/>
          <w:u w:val="single"/>
        </w:rPr>
        <w:t xml:space="preserve">A number of factors make the increasingly volatile situation in Yemen </w:t>
      </w:r>
      <w:r w:rsidRPr="00926021">
        <w:rPr>
          <w:rStyle w:val="Emphasis"/>
        </w:rPr>
        <w:t>especially complex</w:t>
      </w:r>
      <w:r w:rsidRPr="0057156E">
        <w:rPr>
          <w:sz w:val="16"/>
        </w:rPr>
        <w:t>.</w:t>
      </w:r>
      <w:r>
        <w:rPr>
          <w:sz w:val="16"/>
        </w:rPr>
        <w:t xml:space="preserve"> </w:t>
      </w:r>
      <w:r w:rsidRPr="00AC7ABB">
        <w:rPr>
          <w:b/>
          <w:highlight w:val="yellow"/>
          <w:u w:val="single"/>
        </w:rPr>
        <w:t>There is</w:t>
      </w:r>
      <w:r w:rsidRPr="00AC7ABB">
        <w:rPr>
          <w:b/>
          <w:u w:val="single"/>
        </w:rPr>
        <w:t xml:space="preserve"> a </w:t>
      </w:r>
      <w:r w:rsidRPr="00AC7ABB">
        <w:rPr>
          <w:rStyle w:val="Emphasis"/>
          <w:highlight w:val="yellow"/>
        </w:rPr>
        <w:t>real risk</w:t>
      </w:r>
      <w:r w:rsidRPr="00AC7ABB">
        <w:rPr>
          <w:b/>
          <w:highlight w:val="yellow"/>
          <w:u w:val="single"/>
        </w:rPr>
        <w:t xml:space="preserve"> of </w:t>
      </w:r>
      <w:r w:rsidRPr="00AC7ABB">
        <w:rPr>
          <w:rStyle w:val="Emphasis"/>
          <w:highlight w:val="yellow"/>
        </w:rPr>
        <w:t>contagion</w:t>
      </w:r>
      <w:r w:rsidRPr="00AC7ABB">
        <w:rPr>
          <w:b/>
          <w:highlight w:val="yellow"/>
          <w:u w:val="single"/>
        </w:rPr>
        <w:t xml:space="preserve"> </w:t>
      </w:r>
      <w:r w:rsidRPr="00AC7ABB">
        <w:rPr>
          <w:rStyle w:val="Emphasis"/>
          <w:highlight w:val="yellow"/>
        </w:rPr>
        <w:t>throughout the Gulf</w:t>
      </w:r>
      <w:r w:rsidRPr="00AC7ABB">
        <w:rPr>
          <w:b/>
          <w:u w:val="single"/>
        </w:rPr>
        <w:t xml:space="preserve"> region</w:t>
      </w:r>
      <w:r w:rsidRPr="0057156E">
        <w:rPr>
          <w:sz w:val="16"/>
        </w:rPr>
        <w:t xml:space="preserve">. </w:t>
      </w:r>
      <w:r w:rsidRPr="00AC7ABB">
        <w:rPr>
          <w:b/>
          <w:highlight w:val="yellow"/>
          <w:u w:val="single"/>
        </w:rPr>
        <w:t>Further</w:t>
      </w:r>
      <w:r w:rsidRPr="00AC7ABB">
        <w:rPr>
          <w:b/>
          <w:u w:val="single"/>
        </w:rPr>
        <w:t xml:space="preserve"> regional </w:t>
      </w:r>
      <w:r w:rsidRPr="00AC7ABB">
        <w:rPr>
          <w:b/>
          <w:highlight w:val="yellow"/>
          <w:u w:val="single"/>
        </w:rPr>
        <w:t xml:space="preserve">escalation could cause </w:t>
      </w:r>
      <w:r w:rsidRPr="00AC7ABB">
        <w:rPr>
          <w:rStyle w:val="Emphasis"/>
          <w:highlight w:val="yellow"/>
        </w:rPr>
        <w:t>major instability</w:t>
      </w:r>
      <w:r w:rsidRPr="0057156E">
        <w:rPr>
          <w:sz w:val="16"/>
        </w:rPr>
        <w:t xml:space="preserve"> at best </w:t>
      </w:r>
      <w:r w:rsidRPr="00AC7ABB">
        <w:rPr>
          <w:b/>
          <w:highlight w:val="yellow"/>
          <w:u w:val="single"/>
        </w:rPr>
        <w:t>and</w:t>
      </w:r>
      <w:r w:rsidRPr="00AC7ABB">
        <w:rPr>
          <w:b/>
          <w:u w:val="single"/>
        </w:rPr>
        <w:t xml:space="preserve"> </w:t>
      </w:r>
      <w:r w:rsidRPr="00926021">
        <w:rPr>
          <w:rStyle w:val="Emphasis"/>
        </w:rPr>
        <w:t xml:space="preserve">armed </w:t>
      </w:r>
      <w:r w:rsidRPr="00AC7ABB">
        <w:rPr>
          <w:rStyle w:val="Emphasis"/>
          <w:highlight w:val="yellow"/>
        </w:rPr>
        <w:t>conflict</w:t>
      </w:r>
      <w:r w:rsidRPr="0057156E">
        <w:rPr>
          <w:sz w:val="16"/>
        </w:rPr>
        <w:t xml:space="preserve"> at worst. In any case, </w:t>
      </w:r>
      <w:r w:rsidRPr="00AC7ABB">
        <w:rPr>
          <w:b/>
          <w:u w:val="single"/>
        </w:rPr>
        <w:t xml:space="preserve">the </w:t>
      </w:r>
      <w:r w:rsidRPr="00AC7ABB">
        <w:rPr>
          <w:rStyle w:val="Emphasis"/>
          <w:highlight w:val="yellow"/>
        </w:rPr>
        <w:t>consequences</w:t>
      </w:r>
      <w:r w:rsidRPr="00AC7ABB">
        <w:rPr>
          <w:b/>
          <w:highlight w:val="yellow"/>
          <w:u w:val="single"/>
        </w:rPr>
        <w:t xml:space="preserve"> would be </w:t>
      </w:r>
      <w:r w:rsidRPr="00AC7ABB">
        <w:rPr>
          <w:rStyle w:val="Emphasis"/>
          <w:highlight w:val="yellow"/>
        </w:rPr>
        <w:t>felt across the world</w:t>
      </w:r>
      <w:r w:rsidRPr="0057156E">
        <w:rPr>
          <w:sz w:val="16"/>
        </w:rPr>
        <w:t>.</w:t>
      </w:r>
      <w:r>
        <w:rPr>
          <w:sz w:val="16"/>
        </w:rPr>
        <w:t xml:space="preserve"> </w:t>
      </w:r>
      <w:r w:rsidRPr="0057156E">
        <w:rPr>
          <w:sz w:val="16"/>
        </w:rPr>
        <w:t>Recent escalation marks a shift in regional policy</w:t>
      </w:r>
      <w:r>
        <w:rPr>
          <w:sz w:val="16"/>
        </w:rPr>
        <w:t xml:space="preserve"> </w:t>
      </w:r>
      <w:r w:rsidRPr="0057156E">
        <w:rPr>
          <w:sz w:val="16"/>
        </w:rPr>
        <w:t>Several aspects highlighted by the recent escalation of the situation in Yemen stand out especially.</w:t>
      </w:r>
      <w:r>
        <w:rPr>
          <w:sz w:val="16"/>
        </w:rPr>
        <w:t xml:space="preserve"> </w:t>
      </w:r>
      <w:r w:rsidRPr="0057156E">
        <w:rPr>
          <w:sz w:val="16"/>
        </w:rPr>
        <w:t xml:space="preserve">To begin with, </w:t>
      </w:r>
      <w:r w:rsidRPr="00AC7ABB">
        <w:rPr>
          <w:b/>
          <w:highlight w:val="yellow"/>
          <w:u w:val="single"/>
        </w:rPr>
        <w:t>Yemen is</w:t>
      </w:r>
      <w:r w:rsidRPr="0057156E">
        <w:rPr>
          <w:sz w:val="16"/>
        </w:rPr>
        <w:t xml:space="preserve"> yet </w:t>
      </w:r>
      <w:r w:rsidRPr="00AC7ABB">
        <w:rPr>
          <w:b/>
          <w:highlight w:val="yellow"/>
          <w:u w:val="single"/>
        </w:rPr>
        <w:t>a</w:t>
      </w:r>
      <w:r w:rsidRPr="0057156E">
        <w:rPr>
          <w:sz w:val="16"/>
        </w:rPr>
        <w:t xml:space="preserve">nother </w:t>
      </w:r>
      <w:r w:rsidRPr="00AC7ABB">
        <w:rPr>
          <w:b/>
          <w:highlight w:val="yellow"/>
          <w:u w:val="single"/>
        </w:rPr>
        <w:t>token in</w:t>
      </w:r>
      <w:r w:rsidRPr="00AC7ABB">
        <w:rPr>
          <w:b/>
          <w:u w:val="single"/>
        </w:rPr>
        <w:t xml:space="preserve"> the </w:t>
      </w:r>
      <w:r w:rsidRPr="00AC7ABB">
        <w:rPr>
          <w:rStyle w:val="Emphasis"/>
          <w:highlight w:val="yellow"/>
        </w:rPr>
        <w:t>increasing</w:t>
      </w:r>
      <w:r w:rsidRPr="00926021">
        <w:rPr>
          <w:rStyle w:val="Emphasis"/>
        </w:rPr>
        <w:t xml:space="preserve"> regional </w:t>
      </w:r>
      <w:r w:rsidRPr="00AC7ABB">
        <w:rPr>
          <w:rStyle w:val="Emphasis"/>
          <w:highlight w:val="yellow"/>
        </w:rPr>
        <w:t>struggle</w:t>
      </w:r>
      <w:r w:rsidRPr="00AC7ABB">
        <w:rPr>
          <w:b/>
          <w:u w:val="single"/>
        </w:rPr>
        <w:t xml:space="preserve"> for power </w:t>
      </w:r>
      <w:r w:rsidRPr="00AC7ABB">
        <w:rPr>
          <w:b/>
          <w:highlight w:val="yellow"/>
          <w:u w:val="single"/>
        </w:rPr>
        <w:t xml:space="preserve">between </w:t>
      </w:r>
      <w:r w:rsidRPr="00AC7ABB">
        <w:rPr>
          <w:rStyle w:val="Emphasis"/>
          <w:highlight w:val="yellow"/>
        </w:rPr>
        <w:t>Saudi Arabia and Iran</w:t>
      </w:r>
      <w:r w:rsidRPr="0057156E">
        <w:rPr>
          <w:sz w:val="16"/>
        </w:rPr>
        <w:t>.</w:t>
      </w:r>
      <w:r>
        <w:rPr>
          <w:sz w:val="16"/>
        </w:rPr>
        <w:t xml:space="preserve"> </w:t>
      </w:r>
      <w:r w:rsidRPr="0057156E">
        <w:rPr>
          <w:sz w:val="16"/>
        </w:rPr>
        <w:t>Similar to the situation in Lebanon, Iraq and Syria, the conflict in Yemen resembles a proxy war being fought between the world’s dominant Sunni nation, Saudi Arabia, and its Shi’a adversary, Iran. In Yemen, the recent Saudi-led (and US-supported) airstrikes by a coalition of Sunni states to check the advance of the Shi’a Houthi rebels, allegedly backed by Iran, mark a new and dangerous level of escalation between the two regional heavyweights.</w:t>
      </w:r>
      <w:r>
        <w:rPr>
          <w:sz w:val="16"/>
        </w:rPr>
        <w:t xml:space="preserve"> </w:t>
      </w:r>
      <w:r w:rsidRPr="0057156E">
        <w:rPr>
          <w:sz w:val="16"/>
        </w:rPr>
        <w:t xml:space="preserve">So far, conflicts between the two powers remain restricted to the territory of client states. If, however, Iran were to enter the fighting on the side of the Houthis, a </w:t>
      </w:r>
      <w:r w:rsidRPr="00AC7ABB">
        <w:rPr>
          <w:rStyle w:val="Emphasis"/>
          <w:highlight w:val="yellow"/>
        </w:rPr>
        <w:t>direct confrontation</w:t>
      </w:r>
      <w:r w:rsidRPr="00AC7ABB">
        <w:rPr>
          <w:b/>
          <w:highlight w:val="yellow"/>
          <w:u w:val="single"/>
        </w:rPr>
        <w:t xml:space="preserve"> between </w:t>
      </w:r>
      <w:r w:rsidRPr="00AC7ABB">
        <w:rPr>
          <w:rStyle w:val="Emphasis"/>
          <w:highlight w:val="yellow"/>
        </w:rPr>
        <w:t>Saudi Arabia</w:t>
      </w:r>
      <w:r w:rsidRPr="00AC7ABB">
        <w:rPr>
          <w:b/>
          <w:highlight w:val="yellow"/>
          <w:u w:val="single"/>
        </w:rPr>
        <w:t xml:space="preserve"> and </w:t>
      </w:r>
      <w:r w:rsidRPr="00AC7ABB">
        <w:rPr>
          <w:rStyle w:val="Emphasis"/>
          <w:highlight w:val="yellow"/>
        </w:rPr>
        <w:t>Iran</w:t>
      </w:r>
      <w:r w:rsidRPr="00AC7ABB">
        <w:rPr>
          <w:b/>
          <w:highlight w:val="yellow"/>
          <w:u w:val="single"/>
        </w:rPr>
        <w:t xml:space="preserve"> could result</w:t>
      </w:r>
      <w:r w:rsidRPr="0057156E">
        <w:rPr>
          <w:sz w:val="16"/>
        </w:rPr>
        <w:t>.</w:t>
      </w:r>
      <w:r>
        <w:rPr>
          <w:sz w:val="16"/>
        </w:rPr>
        <w:t xml:space="preserve"> </w:t>
      </w:r>
      <w:r w:rsidRPr="0057156E">
        <w:rPr>
          <w:sz w:val="16"/>
        </w:rPr>
        <w:t>The airstrikes and the Sunni coalition also mark a sign of a risky foreign policy shift for the Wahhabi kingdom to what has been called a ‘post-American phase’.</w:t>
      </w:r>
      <w:r>
        <w:rPr>
          <w:sz w:val="16"/>
        </w:rPr>
        <w:t xml:space="preserve"> </w:t>
      </w:r>
      <w:r w:rsidRPr="0057156E">
        <w:rPr>
          <w:sz w:val="16"/>
        </w:rPr>
        <w:t>As America re-balances to the Asia-Pacific and withdraws from the Middle East, the House of Saud has become more focused on a self-reliant foreign policy. This shift first became apparent in 2011 when Saudi Arabia crushed a Shi’a revolt in neighboring Bahrain by leading Gulf Cooperation Council troops across the causeway.</w:t>
      </w:r>
      <w:r>
        <w:rPr>
          <w:sz w:val="16"/>
        </w:rPr>
        <w:t xml:space="preserve"> </w:t>
      </w:r>
      <w:r w:rsidRPr="0057156E">
        <w:rPr>
          <w:sz w:val="16"/>
        </w:rPr>
        <w:t xml:space="preserve">The latest Saudi assertiveness may be the effect of the young, influential </w:t>
      </w:r>
      <w:proofErr w:type="spellStart"/>
      <w:r w:rsidRPr="0057156E">
        <w:rPr>
          <w:sz w:val="16"/>
        </w:rPr>
        <w:t>defence</w:t>
      </w:r>
      <w:proofErr w:type="spellEnd"/>
      <w:r w:rsidRPr="0057156E">
        <w:rPr>
          <w:sz w:val="16"/>
        </w:rPr>
        <w:t xml:space="preserve"> minister, the newly-enthroned King Salman’s son Muhammad. It may also reflect Saudi anxieties over the atomic deal by the P5 + 1 with Iran.</w:t>
      </w:r>
      <w:r>
        <w:rPr>
          <w:sz w:val="16"/>
        </w:rPr>
        <w:t xml:space="preserve"> </w:t>
      </w:r>
      <w:r w:rsidRPr="0057156E">
        <w:rPr>
          <w:sz w:val="16"/>
        </w:rPr>
        <w:t>In any case, it highlights the seriousness with which Saudi Arabia views the advance of the Houthi rebels close to its own territory.</w:t>
      </w:r>
      <w:r>
        <w:rPr>
          <w:sz w:val="16"/>
        </w:rPr>
        <w:t xml:space="preserve"> </w:t>
      </w:r>
      <w:r w:rsidRPr="0057156E">
        <w:rPr>
          <w:sz w:val="16"/>
        </w:rPr>
        <w:t>Whether the airstrikes will defeat the Houthis or stabilize the situation in Yemen remains questionable and much will depend on whether Saudi Arabia can avoid being drawn in to a long and draining campaign.</w:t>
      </w:r>
      <w:r>
        <w:rPr>
          <w:sz w:val="16"/>
        </w:rPr>
        <w:t xml:space="preserve"> </w:t>
      </w:r>
      <w:r w:rsidRPr="0057156E">
        <w:rPr>
          <w:sz w:val="16"/>
        </w:rPr>
        <w:t>Global economic repercussions</w:t>
      </w:r>
      <w:r>
        <w:rPr>
          <w:sz w:val="16"/>
        </w:rPr>
        <w:t xml:space="preserve"> </w:t>
      </w:r>
      <w:r w:rsidRPr="0057156E">
        <w:rPr>
          <w:sz w:val="16"/>
        </w:rPr>
        <w:t xml:space="preserve">Economically, </w:t>
      </w:r>
      <w:r w:rsidRPr="00AC7ABB">
        <w:rPr>
          <w:b/>
          <w:u w:val="single"/>
        </w:rPr>
        <w:t>Yemen is important to the global flow of oil</w:t>
      </w:r>
      <w:r w:rsidRPr="0057156E">
        <w:rPr>
          <w:sz w:val="16"/>
        </w:rPr>
        <w:t>. In the resource-rich Arabian Peninsula, Yemen is only a minor player in the global oil business.</w:t>
      </w:r>
      <w:r>
        <w:rPr>
          <w:sz w:val="16"/>
        </w:rPr>
        <w:t xml:space="preserve"> </w:t>
      </w:r>
      <w:r w:rsidRPr="0057156E">
        <w:rPr>
          <w:sz w:val="16"/>
        </w:rPr>
        <w:t>Because of a lack of investment and continuing attacks on its infrastructure, Yemen’s oil production has decreased since 2001. (It just about produces 131,000 barrels of crude oil per day and its oil reserves are barely bigger than those of the United Kingdom.)</w:t>
      </w:r>
      <w:r>
        <w:rPr>
          <w:sz w:val="16"/>
        </w:rPr>
        <w:t xml:space="preserve"> </w:t>
      </w:r>
      <w:r w:rsidRPr="0057156E">
        <w:rPr>
          <w:sz w:val="16"/>
        </w:rPr>
        <w:t xml:space="preserve">Yet a </w:t>
      </w:r>
      <w:r w:rsidRPr="00AC7ABB">
        <w:rPr>
          <w:b/>
          <w:u w:val="single"/>
        </w:rPr>
        <w:t xml:space="preserve">major </w:t>
      </w:r>
      <w:r w:rsidRPr="00AC7ABB">
        <w:rPr>
          <w:rStyle w:val="Emphasis"/>
          <w:highlight w:val="yellow"/>
        </w:rPr>
        <w:t>escalation</w:t>
      </w:r>
      <w:r w:rsidRPr="00AC7ABB">
        <w:rPr>
          <w:b/>
          <w:u w:val="single"/>
        </w:rPr>
        <w:t xml:space="preserve"> of its conflict </w:t>
      </w:r>
      <w:r w:rsidRPr="00AC7ABB">
        <w:rPr>
          <w:b/>
          <w:highlight w:val="yellow"/>
          <w:u w:val="single"/>
        </w:rPr>
        <w:t xml:space="preserve">would have </w:t>
      </w:r>
      <w:r w:rsidRPr="00AC7ABB">
        <w:rPr>
          <w:rStyle w:val="Emphasis"/>
          <w:highlight w:val="yellow"/>
        </w:rPr>
        <w:t>severe repercussions</w:t>
      </w:r>
      <w:r w:rsidRPr="00AC7ABB">
        <w:rPr>
          <w:b/>
          <w:highlight w:val="yellow"/>
          <w:u w:val="single"/>
        </w:rPr>
        <w:t xml:space="preserve"> across</w:t>
      </w:r>
      <w:r w:rsidRPr="00AC7ABB">
        <w:rPr>
          <w:b/>
          <w:u w:val="single"/>
        </w:rPr>
        <w:t xml:space="preserve"> </w:t>
      </w:r>
      <w:r w:rsidRPr="00926021">
        <w:rPr>
          <w:rStyle w:val="Emphasis"/>
        </w:rPr>
        <w:t xml:space="preserve">global </w:t>
      </w:r>
      <w:r w:rsidRPr="00AC7ABB">
        <w:rPr>
          <w:rStyle w:val="Emphasis"/>
          <w:highlight w:val="yellow"/>
        </w:rPr>
        <w:t>oil markets</w:t>
      </w:r>
      <w:r w:rsidRPr="00AC7ABB">
        <w:rPr>
          <w:b/>
          <w:u w:val="single"/>
        </w:rPr>
        <w:t xml:space="preserve"> for </w:t>
      </w:r>
      <w:r w:rsidRPr="00926021">
        <w:rPr>
          <w:rStyle w:val="Emphasis"/>
        </w:rPr>
        <w:t>geo-strategic reasons</w:t>
      </w:r>
      <w:r w:rsidRPr="0057156E">
        <w:rPr>
          <w:sz w:val="16"/>
        </w:rPr>
        <w:t xml:space="preserve">. </w:t>
      </w:r>
      <w:r w:rsidRPr="00AC7ABB">
        <w:rPr>
          <w:b/>
          <w:highlight w:val="yellow"/>
          <w:u w:val="single"/>
        </w:rPr>
        <w:t>Yemen is</w:t>
      </w:r>
      <w:r w:rsidRPr="00AC7ABB">
        <w:rPr>
          <w:b/>
          <w:u w:val="single"/>
        </w:rPr>
        <w:t xml:space="preserve"> located </w:t>
      </w:r>
      <w:r w:rsidRPr="00AC7ABB">
        <w:rPr>
          <w:b/>
          <w:highlight w:val="yellow"/>
          <w:u w:val="single"/>
        </w:rPr>
        <w:t>adjacent to</w:t>
      </w:r>
      <w:r w:rsidRPr="00AC7ABB">
        <w:rPr>
          <w:b/>
          <w:u w:val="single"/>
        </w:rPr>
        <w:t xml:space="preserve"> the Strait of </w:t>
      </w:r>
      <w:r w:rsidRPr="00AC7ABB">
        <w:rPr>
          <w:rStyle w:val="Emphasis"/>
          <w:highlight w:val="yellow"/>
        </w:rPr>
        <w:t>Hormuz</w:t>
      </w:r>
      <w:r w:rsidRPr="0057156E">
        <w:rPr>
          <w:sz w:val="16"/>
        </w:rPr>
        <w:t xml:space="preserve">, </w:t>
      </w:r>
      <w:r w:rsidRPr="00AC7ABB">
        <w:rPr>
          <w:b/>
          <w:highlight w:val="yellow"/>
          <w:u w:val="single"/>
        </w:rPr>
        <w:t>the</w:t>
      </w:r>
      <w:r w:rsidRPr="00AC7ABB">
        <w:rPr>
          <w:b/>
          <w:u w:val="single"/>
        </w:rPr>
        <w:t xml:space="preserve"> world’s </w:t>
      </w:r>
      <w:r w:rsidRPr="00AC7ABB">
        <w:rPr>
          <w:rStyle w:val="Emphasis"/>
          <w:highlight w:val="yellow"/>
        </w:rPr>
        <w:t>most important</w:t>
      </w:r>
      <w:r w:rsidRPr="00926021">
        <w:rPr>
          <w:rStyle w:val="Emphasis"/>
        </w:rPr>
        <w:t xml:space="preserve"> energy </w:t>
      </w:r>
      <w:r w:rsidRPr="00AC7ABB">
        <w:rPr>
          <w:rStyle w:val="Emphasis"/>
          <w:highlight w:val="yellow"/>
        </w:rPr>
        <w:t>choke-point</w:t>
      </w:r>
      <w:r w:rsidRPr="00AC7ABB">
        <w:rPr>
          <w:sz w:val="16"/>
          <w:highlight w:val="yellow"/>
        </w:rPr>
        <w:t xml:space="preserve">, </w:t>
      </w:r>
      <w:r w:rsidRPr="00AC7ABB">
        <w:rPr>
          <w:b/>
          <w:highlight w:val="yellow"/>
          <w:u w:val="single"/>
        </w:rPr>
        <w:t>and</w:t>
      </w:r>
      <w:r w:rsidRPr="00AC7ABB">
        <w:rPr>
          <w:b/>
          <w:u w:val="single"/>
        </w:rPr>
        <w:t xml:space="preserve"> to the </w:t>
      </w:r>
      <w:r w:rsidRPr="00AC7ABB">
        <w:rPr>
          <w:rStyle w:val="Emphasis"/>
          <w:highlight w:val="yellow"/>
        </w:rPr>
        <w:t>Bab-el-Mandab</w:t>
      </w:r>
      <w:r w:rsidRPr="00AC7ABB">
        <w:rPr>
          <w:b/>
          <w:u w:val="single"/>
        </w:rPr>
        <w:t xml:space="preserve"> Strait, </w:t>
      </w:r>
      <w:r w:rsidRPr="00AC7ABB">
        <w:rPr>
          <w:b/>
          <w:highlight w:val="yellow"/>
          <w:u w:val="single"/>
        </w:rPr>
        <w:t>which controls</w:t>
      </w:r>
      <w:r w:rsidRPr="00AC7ABB">
        <w:rPr>
          <w:b/>
          <w:u w:val="single"/>
        </w:rPr>
        <w:t xml:space="preserve"> access to the </w:t>
      </w:r>
      <w:r w:rsidRPr="00AC7ABB">
        <w:rPr>
          <w:rStyle w:val="Emphasis"/>
          <w:highlight w:val="yellow"/>
        </w:rPr>
        <w:t>Suez</w:t>
      </w:r>
      <w:r w:rsidRPr="00AC7ABB">
        <w:rPr>
          <w:b/>
          <w:u w:val="single"/>
        </w:rPr>
        <w:t xml:space="preserve"> Canal</w:t>
      </w:r>
      <w:r w:rsidRPr="0057156E">
        <w:rPr>
          <w:sz w:val="16"/>
        </w:rPr>
        <w:t>.</w:t>
      </w:r>
      <w:r>
        <w:rPr>
          <w:sz w:val="16"/>
        </w:rPr>
        <w:t xml:space="preserve"> </w:t>
      </w:r>
      <w:r w:rsidRPr="00AC7ABB">
        <w:rPr>
          <w:b/>
          <w:highlight w:val="yellow"/>
          <w:u w:val="single"/>
        </w:rPr>
        <w:t>Disruptions</w:t>
      </w:r>
      <w:r w:rsidRPr="00AC7ABB">
        <w:rPr>
          <w:b/>
          <w:u w:val="single"/>
        </w:rPr>
        <w:t xml:space="preserve"> of these seaborne supply routes to Asia and Europe, to which there few alternatives, </w:t>
      </w:r>
      <w:r w:rsidRPr="00AC7ABB">
        <w:rPr>
          <w:b/>
          <w:highlight w:val="yellow"/>
          <w:u w:val="single"/>
        </w:rPr>
        <w:t xml:space="preserve">would result in </w:t>
      </w:r>
      <w:r w:rsidRPr="00AC7ABB">
        <w:rPr>
          <w:rStyle w:val="Emphasis"/>
          <w:highlight w:val="yellow"/>
        </w:rPr>
        <w:t>increased volatility</w:t>
      </w:r>
      <w:r w:rsidRPr="00AC7ABB">
        <w:rPr>
          <w:b/>
          <w:u w:val="single"/>
        </w:rPr>
        <w:t xml:space="preserve"> in the </w:t>
      </w:r>
      <w:r w:rsidRPr="00926021">
        <w:rPr>
          <w:rStyle w:val="Emphasis"/>
        </w:rPr>
        <w:t>oil price</w:t>
      </w:r>
      <w:r w:rsidRPr="0057156E">
        <w:rPr>
          <w:sz w:val="16"/>
        </w:rPr>
        <w:t xml:space="preserve">. If these transport routes are temporarily blocked, for instance by mines dropped in the narrow shipping lanes, </w:t>
      </w:r>
      <w:r w:rsidRPr="00AC7ABB">
        <w:rPr>
          <w:b/>
          <w:highlight w:val="yellow"/>
          <w:u w:val="single"/>
        </w:rPr>
        <w:t>the</w:t>
      </w:r>
      <w:r w:rsidRPr="00AC7ABB">
        <w:rPr>
          <w:b/>
          <w:u w:val="single"/>
        </w:rPr>
        <w:t xml:space="preserve"> current global </w:t>
      </w:r>
      <w:r w:rsidRPr="00AC7ABB">
        <w:rPr>
          <w:rStyle w:val="Emphasis"/>
          <w:highlight w:val="yellow"/>
        </w:rPr>
        <w:t>supply overhang</w:t>
      </w:r>
      <w:r w:rsidRPr="00AC7ABB">
        <w:rPr>
          <w:b/>
          <w:highlight w:val="yellow"/>
          <w:u w:val="single"/>
        </w:rPr>
        <w:t xml:space="preserve"> could</w:t>
      </w:r>
      <w:r w:rsidRPr="00AC7ABB">
        <w:rPr>
          <w:b/>
          <w:u w:val="single"/>
        </w:rPr>
        <w:t xml:space="preserve"> </w:t>
      </w:r>
      <w:r w:rsidRPr="00926021">
        <w:rPr>
          <w:rStyle w:val="Emphasis"/>
        </w:rPr>
        <w:t xml:space="preserve">quickly </w:t>
      </w:r>
      <w:r w:rsidRPr="00AC7ABB">
        <w:rPr>
          <w:rStyle w:val="Emphasis"/>
          <w:highlight w:val="yellow"/>
        </w:rPr>
        <w:t>diminish</w:t>
      </w:r>
      <w:r w:rsidRPr="0057156E">
        <w:rPr>
          <w:sz w:val="16"/>
        </w:rPr>
        <w:t>.</w:t>
      </w:r>
      <w:r>
        <w:rPr>
          <w:sz w:val="16"/>
        </w:rPr>
        <w:t xml:space="preserve"> </w:t>
      </w:r>
      <w:r w:rsidRPr="0057156E">
        <w:rPr>
          <w:sz w:val="16"/>
        </w:rPr>
        <w:t>Potential for deeper conflict</w:t>
      </w:r>
      <w:r>
        <w:rPr>
          <w:sz w:val="16"/>
        </w:rPr>
        <w:t xml:space="preserve"> </w:t>
      </w:r>
      <w:r w:rsidRPr="0057156E">
        <w:rPr>
          <w:sz w:val="16"/>
        </w:rPr>
        <w:t xml:space="preserve">Furthermore, </w:t>
      </w:r>
      <w:r w:rsidRPr="00AC7ABB">
        <w:rPr>
          <w:b/>
          <w:highlight w:val="yellow"/>
          <w:u w:val="single"/>
        </w:rPr>
        <w:t xml:space="preserve">Yemen’s </w:t>
      </w:r>
      <w:r w:rsidRPr="00AC7ABB">
        <w:rPr>
          <w:rStyle w:val="Emphasis"/>
          <w:highlight w:val="yellow"/>
        </w:rPr>
        <w:t>inherent instability</w:t>
      </w:r>
      <w:r w:rsidRPr="00AC7ABB">
        <w:rPr>
          <w:b/>
          <w:highlight w:val="yellow"/>
          <w:u w:val="single"/>
        </w:rPr>
        <w:t xml:space="preserve"> and</w:t>
      </w:r>
      <w:r w:rsidRPr="00AC7ABB">
        <w:rPr>
          <w:b/>
          <w:u w:val="single"/>
        </w:rPr>
        <w:t xml:space="preserve"> its </w:t>
      </w:r>
      <w:r w:rsidRPr="00AC7ABB">
        <w:rPr>
          <w:rStyle w:val="Emphasis"/>
          <w:highlight w:val="yellow"/>
        </w:rPr>
        <w:t>porous borders</w:t>
      </w:r>
      <w:r w:rsidRPr="00AC7ABB">
        <w:rPr>
          <w:b/>
          <w:highlight w:val="yellow"/>
          <w:u w:val="single"/>
        </w:rPr>
        <w:t xml:space="preserve"> pose a </w:t>
      </w:r>
      <w:r w:rsidRPr="00AC7ABB">
        <w:rPr>
          <w:rStyle w:val="Emphasis"/>
          <w:highlight w:val="yellow"/>
        </w:rPr>
        <w:t>direct threat</w:t>
      </w:r>
      <w:r w:rsidRPr="00AC7ABB">
        <w:rPr>
          <w:b/>
          <w:highlight w:val="yellow"/>
          <w:u w:val="single"/>
        </w:rPr>
        <w:t xml:space="preserve"> to</w:t>
      </w:r>
      <w:r w:rsidRPr="00AC7ABB">
        <w:rPr>
          <w:b/>
          <w:u w:val="single"/>
        </w:rPr>
        <w:t xml:space="preserve"> its neighbors </w:t>
      </w:r>
      <w:r w:rsidRPr="00AC7ABB">
        <w:rPr>
          <w:rStyle w:val="Emphasis"/>
          <w:highlight w:val="yellow"/>
        </w:rPr>
        <w:t>Saudi Arabia</w:t>
      </w:r>
      <w:r w:rsidRPr="00AC7ABB">
        <w:rPr>
          <w:b/>
          <w:highlight w:val="yellow"/>
          <w:u w:val="single"/>
        </w:rPr>
        <w:t xml:space="preserve"> and </w:t>
      </w:r>
      <w:r w:rsidRPr="00AC7ABB">
        <w:rPr>
          <w:rStyle w:val="Emphasis"/>
          <w:highlight w:val="yellow"/>
        </w:rPr>
        <w:t>Oman</w:t>
      </w:r>
      <w:r w:rsidRPr="0057156E">
        <w:rPr>
          <w:sz w:val="16"/>
        </w:rPr>
        <w:t xml:space="preserve">. In a worst case scenario, </w:t>
      </w:r>
      <w:r w:rsidRPr="00AC7ABB">
        <w:rPr>
          <w:b/>
          <w:u w:val="single"/>
        </w:rPr>
        <w:t xml:space="preserve">Yemen’s situation could lead to </w:t>
      </w:r>
      <w:r w:rsidRPr="0057156E">
        <w:rPr>
          <w:rStyle w:val="Emphasis"/>
        </w:rPr>
        <w:t>disruptive spill over-effects</w:t>
      </w:r>
      <w:r w:rsidRPr="00AC7ABB">
        <w:rPr>
          <w:b/>
          <w:u w:val="single"/>
        </w:rPr>
        <w:t xml:space="preserve"> in the </w:t>
      </w:r>
      <w:r w:rsidRPr="0057156E">
        <w:rPr>
          <w:rStyle w:val="Emphasis"/>
        </w:rPr>
        <w:t>whole Golf region</w:t>
      </w:r>
      <w:r w:rsidRPr="0057156E">
        <w:rPr>
          <w:sz w:val="16"/>
        </w:rPr>
        <w:t>.</w:t>
      </w:r>
      <w:r>
        <w:rPr>
          <w:sz w:val="16"/>
        </w:rPr>
        <w:t xml:space="preserve"> </w:t>
      </w:r>
      <w:r w:rsidRPr="0057156E">
        <w:rPr>
          <w:sz w:val="16"/>
        </w:rPr>
        <w:t xml:space="preserve">Yemen’s large population of over 26 million people is very poor (according to the UN, GDP per capita in 2012 was not even 1,400 USD). </w:t>
      </w:r>
      <w:proofErr w:type="gramStart"/>
      <w:r w:rsidRPr="0057156E">
        <w:rPr>
          <w:sz w:val="16"/>
        </w:rPr>
        <w:t>Sixty three</w:t>
      </w:r>
      <w:proofErr w:type="gramEnd"/>
      <w:r w:rsidRPr="0057156E">
        <w:rPr>
          <w:sz w:val="16"/>
        </w:rPr>
        <w:t xml:space="preserve"> percent of its people are under the age of 24.</w:t>
      </w:r>
      <w:r>
        <w:rPr>
          <w:sz w:val="16"/>
        </w:rPr>
        <w:t xml:space="preserve"> </w:t>
      </w:r>
      <w:r w:rsidRPr="0057156E">
        <w:rPr>
          <w:sz w:val="16"/>
        </w:rPr>
        <w:t>In addition, Yemen’s society is deeply influenced by ancient tribal loyalties. It is also divided between Sunni (65%) and Shia (35%) factions.</w:t>
      </w:r>
      <w:r>
        <w:rPr>
          <w:sz w:val="16"/>
        </w:rPr>
        <w:t xml:space="preserve"> </w:t>
      </w:r>
      <w:r w:rsidRPr="0057156E">
        <w:rPr>
          <w:sz w:val="16"/>
        </w:rPr>
        <w:t xml:space="preserve">Its remote mountains and desert plains have long been a safe haven for terrorists, especially al-Qaeda in the Arabian Peninsula (AQAP), which controls much of the </w:t>
      </w:r>
      <w:proofErr w:type="spellStart"/>
      <w:r w:rsidRPr="0057156E">
        <w:rPr>
          <w:sz w:val="16"/>
        </w:rPr>
        <w:t>Hadramawt</w:t>
      </w:r>
      <w:proofErr w:type="spellEnd"/>
      <w:r w:rsidRPr="0057156E">
        <w:rPr>
          <w:sz w:val="16"/>
        </w:rPr>
        <w:t xml:space="preserve"> province.</w:t>
      </w:r>
      <w:r>
        <w:rPr>
          <w:sz w:val="16"/>
        </w:rPr>
        <w:t xml:space="preserve"> </w:t>
      </w:r>
      <w:r w:rsidRPr="0057156E">
        <w:rPr>
          <w:sz w:val="16"/>
        </w:rPr>
        <w:t>Yemen’s lawlessness could also be exploited by other Islamist extremists such as Islamic State (IS). IS has already claimed responsibility for the bombing of two Houthi mosques in Sana’a which resulted in more than 140 casualties.</w:t>
      </w:r>
      <w:r>
        <w:rPr>
          <w:sz w:val="16"/>
        </w:rPr>
        <w:t xml:space="preserve"> </w:t>
      </w:r>
      <w:r w:rsidRPr="0057156E">
        <w:rPr>
          <w:sz w:val="16"/>
        </w:rPr>
        <w:t>Whether this will prove as the ‘Middle East’s Franz Ferdinand Moment’ is for future historians to decide. The attacks nevertheless provided one possible pretext for the intensifying of the rebellion and the subsequent airstrikes.</w:t>
      </w:r>
      <w:r>
        <w:rPr>
          <w:sz w:val="16"/>
        </w:rPr>
        <w:t xml:space="preserve"> </w:t>
      </w:r>
      <w:r w:rsidRPr="0057156E">
        <w:rPr>
          <w:sz w:val="16"/>
        </w:rPr>
        <w:t xml:space="preserve">Without doubt, the situation in </w:t>
      </w:r>
      <w:r w:rsidRPr="00AC7ABB">
        <w:rPr>
          <w:b/>
          <w:highlight w:val="yellow"/>
          <w:u w:val="single"/>
        </w:rPr>
        <w:t>Yemen is</w:t>
      </w:r>
      <w:r w:rsidRPr="00AC7ABB">
        <w:rPr>
          <w:b/>
          <w:u w:val="single"/>
        </w:rPr>
        <w:t xml:space="preserve"> highly complex and </w:t>
      </w:r>
      <w:r w:rsidRPr="00AC7ABB">
        <w:rPr>
          <w:rStyle w:val="Emphasis"/>
          <w:highlight w:val="yellow"/>
        </w:rPr>
        <w:t>dangerously combustible</w:t>
      </w:r>
      <w:r w:rsidRPr="0057156E">
        <w:rPr>
          <w:sz w:val="16"/>
        </w:rPr>
        <w:t xml:space="preserve">, and </w:t>
      </w:r>
      <w:r w:rsidRPr="00AC7ABB">
        <w:rPr>
          <w:b/>
          <w:highlight w:val="yellow"/>
          <w:u w:val="single"/>
        </w:rPr>
        <w:t>Saudi</w:t>
      </w:r>
      <w:r w:rsidRPr="00AC7ABB">
        <w:rPr>
          <w:b/>
          <w:u w:val="single"/>
        </w:rPr>
        <w:t xml:space="preserve">-led </w:t>
      </w:r>
      <w:r w:rsidRPr="00AC7ABB">
        <w:rPr>
          <w:b/>
          <w:highlight w:val="yellow"/>
          <w:u w:val="single"/>
        </w:rPr>
        <w:t>airstrikes are not likely to produce</w:t>
      </w:r>
      <w:r w:rsidRPr="00AC7ABB">
        <w:rPr>
          <w:b/>
          <w:u w:val="single"/>
        </w:rPr>
        <w:t xml:space="preserve"> a </w:t>
      </w:r>
      <w:r w:rsidRPr="00AC7ABB">
        <w:rPr>
          <w:b/>
          <w:highlight w:val="yellow"/>
          <w:u w:val="single"/>
        </w:rPr>
        <w:t>settlement</w:t>
      </w:r>
      <w:r w:rsidRPr="0057156E">
        <w:rPr>
          <w:sz w:val="16"/>
        </w:rPr>
        <w:t>. As recent history throughout the region has shown, military interventions rarely ever produce peaceful resolutions to entrenched conflicts, especially if religious undercurrents are involved.</w:t>
      </w:r>
      <w:r>
        <w:rPr>
          <w:sz w:val="16"/>
        </w:rPr>
        <w:t xml:space="preserve"> </w:t>
      </w:r>
      <w:r w:rsidRPr="00AC7ABB">
        <w:rPr>
          <w:b/>
          <w:u w:val="single"/>
        </w:rPr>
        <w:t>The international community has an interest to promote peaceful and diplomatic solutions which involve all relevant parties. This is especially true for Yemen</w:t>
      </w:r>
      <w:r w:rsidRPr="0057156E">
        <w:rPr>
          <w:sz w:val="16"/>
        </w:rPr>
        <w:t>.</w:t>
      </w:r>
      <w:r>
        <w:rPr>
          <w:sz w:val="16"/>
        </w:rPr>
        <w:t xml:space="preserve"> </w:t>
      </w:r>
      <w:r w:rsidRPr="0057156E">
        <w:rPr>
          <w:rStyle w:val="Emphasis"/>
        </w:rPr>
        <w:t>Otherwise</w:t>
      </w:r>
      <w:r w:rsidRPr="0057156E">
        <w:rPr>
          <w:sz w:val="16"/>
        </w:rPr>
        <w:t xml:space="preserve">, </w:t>
      </w:r>
      <w:r w:rsidRPr="00AC7ABB">
        <w:rPr>
          <w:b/>
          <w:highlight w:val="yellow"/>
          <w:u w:val="single"/>
        </w:rPr>
        <w:t>regional instability will</w:t>
      </w:r>
      <w:r w:rsidRPr="0057156E">
        <w:rPr>
          <w:sz w:val="16"/>
        </w:rPr>
        <w:t xml:space="preserve"> continue to adversely affect investment and business sentiment, or worse, </w:t>
      </w:r>
      <w:r w:rsidRPr="00AC7ABB">
        <w:rPr>
          <w:b/>
          <w:highlight w:val="yellow"/>
          <w:u w:val="single"/>
        </w:rPr>
        <w:t xml:space="preserve">lead to </w:t>
      </w:r>
      <w:r w:rsidRPr="00AC7ABB">
        <w:rPr>
          <w:rStyle w:val="Emphasis"/>
          <w:highlight w:val="yellow"/>
        </w:rPr>
        <w:t>full-blown</w:t>
      </w:r>
      <w:r w:rsidRPr="0057156E">
        <w:rPr>
          <w:rStyle w:val="Emphasis"/>
        </w:rPr>
        <w:t xml:space="preserve"> armed </w:t>
      </w:r>
      <w:r w:rsidRPr="00AC7ABB">
        <w:rPr>
          <w:rStyle w:val="Emphasis"/>
          <w:highlight w:val="yellow"/>
        </w:rPr>
        <w:t>conflict</w:t>
      </w:r>
      <w:r w:rsidRPr="00AC7ABB">
        <w:rPr>
          <w:b/>
          <w:highlight w:val="yellow"/>
          <w:u w:val="single"/>
        </w:rPr>
        <w:t xml:space="preserve"> between</w:t>
      </w:r>
      <w:r w:rsidRPr="00AC7ABB">
        <w:rPr>
          <w:b/>
          <w:u w:val="single"/>
        </w:rPr>
        <w:t xml:space="preserve"> the </w:t>
      </w:r>
      <w:r w:rsidRPr="0057156E">
        <w:rPr>
          <w:rStyle w:val="Emphasis"/>
        </w:rPr>
        <w:t xml:space="preserve">region’s </w:t>
      </w:r>
      <w:r w:rsidRPr="00AC7ABB">
        <w:rPr>
          <w:rStyle w:val="Emphasis"/>
          <w:highlight w:val="yellow"/>
        </w:rPr>
        <w:t>major powers</w:t>
      </w:r>
      <w:r w:rsidRPr="0057156E">
        <w:rPr>
          <w:sz w:val="16"/>
        </w:rPr>
        <w:t>.</w:t>
      </w:r>
    </w:p>
    <w:p w14:paraId="581F3340" w14:textId="0CB8BE6A" w:rsidR="003732B9" w:rsidRPr="003732B9" w:rsidRDefault="003732B9" w:rsidP="003732B9"/>
    <w:p w14:paraId="65BCA014" w14:textId="3DE7AF6E" w:rsidR="003732B9" w:rsidRPr="009A3D6E" w:rsidRDefault="00321DE0" w:rsidP="009A3D6E">
      <w:pPr>
        <w:pStyle w:val="Heading4"/>
      </w:pPr>
      <w:r w:rsidRPr="00321DE0">
        <w:rPr>
          <w:u w:val="single"/>
        </w:rPr>
        <w:t>Second</w:t>
      </w:r>
      <w:r>
        <w:t>, a</w:t>
      </w:r>
      <w:r w:rsidR="009A3D6E">
        <w:t xml:space="preserve"> broader Saudi-Iran conflict would </w:t>
      </w:r>
      <w:r w:rsidR="009A3D6E" w:rsidRPr="00321DE0">
        <w:rPr>
          <w:u w:val="single"/>
        </w:rPr>
        <w:t>escalate</w:t>
      </w:r>
      <w:r w:rsidR="009A3D6E">
        <w:t xml:space="preserve"> and lead to </w:t>
      </w:r>
      <w:r w:rsidR="009A3D6E" w:rsidRPr="00321DE0">
        <w:rPr>
          <w:u w:val="single"/>
        </w:rPr>
        <w:t>mutual retaliation</w:t>
      </w:r>
      <w:r w:rsidR="009A3D6E">
        <w:t xml:space="preserve"> between Iran and the US</w:t>
      </w:r>
      <w:r>
        <w:t>.</w:t>
      </w:r>
    </w:p>
    <w:p w14:paraId="10561608" w14:textId="723563AC" w:rsidR="003732B9" w:rsidRPr="003B61C7" w:rsidRDefault="003732B9" w:rsidP="003732B9">
      <w:r w:rsidRPr="0075549E">
        <w:rPr>
          <w:rStyle w:val="Style13ptBold"/>
        </w:rPr>
        <w:t xml:space="preserve">Hughes </w:t>
      </w:r>
      <w:r w:rsidR="00321DE0">
        <w:rPr>
          <w:rStyle w:val="Style13ptBold"/>
        </w:rPr>
        <w:t>19</w:t>
      </w:r>
      <w:r w:rsidRPr="003B61C7">
        <w:t xml:space="preserve"> [Lindsay Hughes, Senior Research Analyst, Indian Ocean Research </w:t>
      </w:r>
      <w:proofErr w:type="spellStart"/>
      <w:r w:rsidRPr="003B61C7">
        <w:t>Programme</w:t>
      </w:r>
      <w:proofErr w:type="spellEnd"/>
      <w:r w:rsidRPr="003B61C7">
        <w:t>, Future Directions International. Saudi Arabia vs. Iran: The Washington Factor. June 11, 2019. www.futuredirections.org.au/publication/saudi-arabia-vs-iran-the-washington-factor/</w:t>
      </w:r>
      <w:r>
        <w:t>]</w:t>
      </w:r>
    </w:p>
    <w:p w14:paraId="60682A56" w14:textId="77777777" w:rsidR="009D44B8" w:rsidRDefault="009D44B8" w:rsidP="009D44B8">
      <w:pPr>
        <w:rPr>
          <w:sz w:val="16"/>
        </w:rPr>
      </w:pPr>
      <w:r w:rsidRPr="007B5DFA">
        <w:rPr>
          <w:sz w:val="16"/>
        </w:rPr>
        <w:t xml:space="preserve">Therein lies yet another danger. </w:t>
      </w:r>
      <w:r w:rsidRPr="00AC7ABB">
        <w:rPr>
          <w:b/>
          <w:highlight w:val="yellow"/>
          <w:u w:val="single"/>
        </w:rPr>
        <w:t>If</w:t>
      </w:r>
      <w:r w:rsidRPr="00AC7ABB">
        <w:rPr>
          <w:b/>
          <w:u w:val="single"/>
        </w:rPr>
        <w:t xml:space="preserve"> an </w:t>
      </w:r>
      <w:r w:rsidRPr="00860D72">
        <w:rPr>
          <w:rStyle w:val="Emphasis"/>
        </w:rPr>
        <w:t xml:space="preserve">enraged </w:t>
      </w:r>
      <w:r w:rsidRPr="00AC7ABB">
        <w:rPr>
          <w:rStyle w:val="Emphasis"/>
          <w:highlight w:val="yellow"/>
        </w:rPr>
        <w:t>Saudi Arabia</w:t>
      </w:r>
      <w:r w:rsidRPr="00AC7ABB">
        <w:rPr>
          <w:b/>
          <w:u w:val="single"/>
        </w:rPr>
        <w:t xml:space="preserve">, </w:t>
      </w:r>
      <w:r w:rsidRPr="00AC7ABB">
        <w:rPr>
          <w:b/>
          <w:highlight w:val="yellow"/>
          <w:u w:val="single"/>
        </w:rPr>
        <w:t>perceiving</w:t>
      </w:r>
      <w:r w:rsidRPr="00AC7ABB">
        <w:rPr>
          <w:b/>
          <w:u w:val="single"/>
        </w:rPr>
        <w:t xml:space="preserve"> yet another </w:t>
      </w:r>
      <w:r w:rsidRPr="00AC7ABB">
        <w:rPr>
          <w:rStyle w:val="Emphasis"/>
          <w:highlight w:val="yellow"/>
        </w:rPr>
        <w:t>attack</w:t>
      </w:r>
      <w:r w:rsidRPr="00AC7ABB">
        <w:rPr>
          <w:b/>
          <w:u w:val="single"/>
        </w:rPr>
        <w:t xml:space="preserve"> on its assets as being carried out </w:t>
      </w:r>
      <w:r w:rsidRPr="00AC7ABB">
        <w:rPr>
          <w:b/>
          <w:highlight w:val="yellow"/>
          <w:u w:val="single"/>
        </w:rPr>
        <w:t xml:space="preserve">by </w:t>
      </w:r>
      <w:r w:rsidRPr="00AC7ABB">
        <w:rPr>
          <w:rStyle w:val="Emphasis"/>
          <w:highlight w:val="yellow"/>
        </w:rPr>
        <w:t>Iran</w:t>
      </w:r>
      <w:r w:rsidRPr="007B5DFA">
        <w:rPr>
          <w:sz w:val="16"/>
        </w:rPr>
        <w:t xml:space="preserve"> and knowing that it now has the backing of the summit attendees, </w:t>
      </w:r>
      <w:r w:rsidRPr="00AC7ABB">
        <w:rPr>
          <w:b/>
          <w:highlight w:val="yellow"/>
          <w:u w:val="single"/>
        </w:rPr>
        <w:t>were to</w:t>
      </w:r>
      <w:r w:rsidRPr="00AC7ABB">
        <w:rPr>
          <w:b/>
          <w:u w:val="single"/>
        </w:rPr>
        <w:t xml:space="preserve"> </w:t>
      </w:r>
      <w:r w:rsidRPr="00860D72">
        <w:rPr>
          <w:rStyle w:val="Emphasis"/>
        </w:rPr>
        <w:t xml:space="preserve">launch an </w:t>
      </w:r>
      <w:r w:rsidRPr="00AC7ABB">
        <w:rPr>
          <w:rStyle w:val="Emphasis"/>
          <w:highlight w:val="yellow"/>
        </w:rPr>
        <w:t>attack</w:t>
      </w:r>
      <w:r w:rsidRPr="00AC7ABB">
        <w:rPr>
          <w:b/>
          <w:u w:val="single"/>
        </w:rPr>
        <w:t xml:space="preserve"> of its own on </w:t>
      </w:r>
      <w:r w:rsidRPr="00AC7ABB">
        <w:rPr>
          <w:rStyle w:val="Emphasis"/>
          <w:highlight w:val="yellow"/>
        </w:rPr>
        <w:t>Iran</w:t>
      </w:r>
      <w:r w:rsidRPr="007B5DFA">
        <w:rPr>
          <w:sz w:val="16"/>
        </w:rPr>
        <w:t xml:space="preserve">, there could be little doubt that </w:t>
      </w:r>
      <w:r w:rsidRPr="00AC7ABB">
        <w:rPr>
          <w:rStyle w:val="Emphasis"/>
          <w:highlight w:val="yellow"/>
        </w:rPr>
        <w:t>Tehran</w:t>
      </w:r>
      <w:r w:rsidRPr="00AC7ABB">
        <w:rPr>
          <w:b/>
          <w:highlight w:val="yellow"/>
          <w:u w:val="single"/>
        </w:rPr>
        <w:t xml:space="preserve"> would </w:t>
      </w:r>
      <w:proofErr w:type="spellStart"/>
      <w:r w:rsidRPr="00AC7ABB">
        <w:rPr>
          <w:rStyle w:val="Emphasis"/>
          <w:highlight w:val="yellow"/>
        </w:rPr>
        <w:t>authorise</w:t>
      </w:r>
      <w:proofErr w:type="spellEnd"/>
      <w:r w:rsidRPr="00AC7ABB">
        <w:rPr>
          <w:rStyle w:val="Emphasis"/>
          <w:highlight w:val="yellow"/>
        </w:rPr>
        <w:t xml:space="preserve"> Hezbollah</w:t>
      </w:r>
      <w:r w:rsidRPr="007B5DFA">
        <w:rPr>
          <w:sz w:val="16"/>
        </w:rPr>
        <w:t xml:space="preserve">, the Houthi insurgents and other militant groups </w:t>
      </w:r>
      <w:r w:rsidRPr="00AC7ABB">
        <w:rPr>
          <w:b/>
          <w:highlight w:val="yellow"/>
          <w:u w:val="single"/>
        </w:rPr>
        <w:t xml:space="preserve">to </w:t>
      </w:r>
      <w:r w:rsidRPr="00AC7ABB">
        <w:rPr>
          <w:rStyle w:val="Emphasis"/>
          <w:highlight w:val="yellow"/>
        </w:rPr>
        <w:t>attack</w:t>
      </w:r>
      <w:r w:rsidRPr="00AC7ABB">
        <w:rPr>
          <w:b/>
          <w:highlight w:val="yellow"/>
          <w:u w:val="single"/>
        </w:rPr>
        <w:t xml:space="preserve"> </w:t>
      </w:r>
      <w:r w:rsidRPr="00AC7ABB">
        <w:rPr>
          <w:rStyle w:val="Emphasis"/>
          <w:highlight w:val="yellow"/>
        </w:rPr>
        <w:t>Saudi</w:t>
      </w:r>
      <w:r w:rsidRPr="00AC7ABB">
        <w:rPr>
          <w:b/>
          <w:highlight w:val="yellow"/>
          <w:u w:val="single"/>
        </w:rPr>
        <w:t xml:space="preserve">, </w:t>
      </w:r>
      <w:r w:rsidRPr="00AC7ABB">
        <w:rPr>
          <w:rStyle w:val="Emphasis"/>
          <w:highlight w:val="yellow"/>
        </w:rPr>
        <w:t>US</w:t>
      </w:r>
      <w:r w:rsidRPr="00AC7ABB">
        <w:rPr>
          <w:b/>
          <w:highlight w:val="yellow"/>
          <w:u w:val="single"/>
        </w:rPr>
        <w:t xml:space="preserve"> and </w:t>
      </w:r>
      <w:r w:rsidRPr="00AC7ABB">
        <w:rPr>
          <w:rStyle w:val="Emphasis"/>
          <w:highlight w:val="yellow"/>
        </w:rPr>
        <w:t>UAE</w:t>
      </w:r>
      <w:r w:rsidRPr="00AC7ABB">
        <w:rPr>
          <w:b/>
          <w:highlight w:val="yellow"/>
          <w:u w:val="single"/>
        </w:rPr>
        <w:t xml:space="preserve"> assets</w:t>
      </w:r>
      <w:r w:rsidRPr="007B5DFA">
        <w:rPr>
          <w:sz w:val="16"/>
        </w:rPr>
        <w:t xml:space="preserve">. </w:t>
      </w:r>
      <w:r w:rsidRPr="00AC7ABB">
        <w:rPr>
          <w:b/>
          <w:highlight w:val="yellow"/>
          <w:u w:val="single"/>
        </w:rPr>
        <w:t>Those</w:t>
      </w:r>
      <w:r w:rsidRPr="00AC7ABB">
        <w:rPr>
          <w:b/>
          <w:u w:val="single"/>
        </w:rPr>
        <w:t xml:space="preserve"> attacks </w:t>
      </w:r>
      <w:r w:rsidRPr="00AC7ABB">
        <w:rPr>
          <w:b/>
          <w:highlight w:val="yellow"/>
          <w:u w:val="single"/>
        </w:rPr>
        <w:t xml:space="preserve">could occur on </w:t>
      </w:r>
      <w:r w:rsidRPr="00AC7ABB">
        <w:rPr>
          <w:rStyle w:val="Emphasis"/>
          <w:highlight w:val="yellow"/>
        </w:rPr>
        <w:t>Saudi</w:t>
      </w:r>
      <w:r w:rsidRPr="00AC7ABB">
        <w:rPr>
          <w:b/>
          <w:highlight w:val="yellow"/>
          <w:u w:val="single"/>
        </w:rPr>
        <w:t xml:space="preserve"> or </w:t>
      </w:r>
      <w:r w:rsidRPr="00AC7ABB">
        <w:rPr>
          <w:rStyle w:val="Emphasis"/>
          <w:highlight w:val="yellow"/>
        </w:rPr>
        <w:t>UAE territory</w:t>
      </w:r>
      <w:r w:rsidRPr="00AC7ABB">
        <w:rPr>
          <w:b/>
          <w:highlight w:val="yellow"/>
          <w:u w:val="single"/>
        </w:rPr>
        <w:t>, or</w:t>
      </w:r>
      <w:r w:rsidRPr="00AC7ABB">
        <w:rPr>
          <w:b/>
          <w:u w:val="single"/>
        </w:rPr>
        <w:t xml:space="preserve"> against </w:t>
      </w:r>
      <w:r w:rsidRPr="007B5DFA">
        <w:rPr>
          <w:rStyle w:val="Emphasis"/>
        </w:rPr>
        <w:t xml:space="preserve">US targets </w:t>
      </w:r>
      <w:r w:rsidRPr="00AC7ABB">
        <w:rPr>
          <w:rStyle w:val="Emphasis"/>
          <w:highlight w:val="yellow"/>
        </w:rPr>
        <w:t>in Syria</w:t>
      </w:r>
      <w:r w:rsidRPr="00AC7ABB">
        <w:rPr>
          <w:b/>
          <w:highlight w:val="yellow"/>
          <w:u w:val="single"/>
        </w:rPr>
        <w:t xml:space="preserve">, </w:t>
      </w:r>
      <w:r w:rsidRPr="00AC7ABB">
        <w:rPr>
          <w:rStyle w:val="Emphasis"/>
          <w:highlight w:val="yellow"/>
        </w:rPr>
        <w:t>Iraq</w:t>
      </w:r>
      <w:r w:rsidRPr="00AC7ABB">
        <w:rPr>
          <w:b/>
          <w:highlight w:val="yellow"/>
          <w:u w:val="single"/>
        </w:rPr>
        <w:t xml:space="preserve"> or </w:t>
      </w:r>
      <w:r w:rsidRPr="00AC7ABB">
        <w:rPr>
          <w:rStyle w:val="Emphasis"/>
          <w:highlight w:val="yellow"/>
        </w:rPr>
        <w:t>Bahrain</w:t>
      </w:r>
      <w:r w:rsidRPr="007B5DFA">
        <w:rPr>
          <w:sz w:val="16"/>
        </w:rPr>
        <w:t xml:space="preserve">. Were that to occur, it is likely that President </w:t>
      </w:r>
      <w:r w:rsidRPr="00AC7ABB">
        <w:rPr>
          <w:rStyle w:val="Emphasis"/>
          <w:highlight w:val="yellow"/>
        </w:rPr>
        <w:t>Trump</w:t>
      </w:r>
      <w:r w:rsidRPr="00AC7ABB">
        <w:rPr>
          <w:sz w:val="16"/>
          <w:highlight w:val="yellow"/>
        </w:rPr>
        <w:t xml:space="preserve"> </w:t>
      </w:r>
      <w:r w:rsidRPr="00AC7ABB">
        <w:rPr>
          <w:b/>
          <w:highlight w:val="yellow"/>
          <w:u w:val="single"/>
        </w:rPr>
        <w:t xml:space="preserve">would </w:t>
      </w:r>
      <w:proofErr w:type="spellStart"/>
      <w:r w:rsidRPr="00AC7ABB">
        <w:rPr>
          <w:b/>
          <w:highlight w:val="yellow"/>
          <w:u w:val="single"/>
        </w:rPr>
        <w:t>authorise</w:t>
      </w:r>
      <w:proofErr w:type="spellEnd"/>
      <w:r w:rsidRPr="00AC7ABB">
        <w:rPr>
          <w:b/>
          <w:highlight w:val="yellow"/>
          <w:u w:val="single"/>
        </w:rPr>
        <w:t xml:space="preserve"> </w:t>
      </w:r>
      <w:r w:rsidRPr="00AC7ABB">
        <w:rPr>
          <w:rStyle w:val="Emphasis"/>
          <w:highlight w:val="yellow"/>
        </w:rPr>
        <w:t>retaliatory</w:t>
      </w:r>
      <w:r w:rsidRPr="00AC7ABB">
        <w:rPr>
          <w:b/>
          <w:u w:val="single"/>
        </w:rPr>
        <w:t xml:space="preserve"> and </w:t>
      </w:r>
      <w:r w:rsidRPr="00AC7ABB">
        <w:rPr>
          <w:rStyle w:val="Emphasis"/>
          <w:highlight w:val="yellow"/>
        </w:rPr>
        <w:t>amplified strikes</w:t>
      </w:r>
      <w:r w:rsidRPr="00AC7ABB">
        <w:rPr>
          <w:b/>
          <w:u w:val="single"/>
        </w:rPr>
        <w:t xml:space="preserve"> against </w:t>
      </w:r>
      <w:r w:rsidRPr="007B5DFA">
        <w:rPr>
          <w:rStyle w:val="Emphasis"/>
        </w:rPr>
        <w:t>Iran</w:t>
      </w:r>
      <w:r w:rsidRPr="007B5DFA">
        <w:rPr>
          <w:sz w:val="16"/>
        </w:rPr>
        <w:t xml:space="preserve">, </w:t>
      </w:r>
      <w:r w:rsidRPr="00AC7ABB">
        <w:rPr>
          <w:rStyle w:val="Emphasis"/>
          <w:highlight w:val="yellow"/>
        </w:rPr>
        <w:t>no matter</w:t>
      </w:r>
      <w:r w:rsidRPr="00AC7ABB">
        <w:rPr>
          <w:b/>
          <w:u w:val="single"/>
        </w:rPr>
        <w:t xml:space="preserve"> </w:t>
      </w:r>
      <w:r w:rsidRPr="00AC7ABB">
        <w:rPr>
          <w:b/>
          <w:highlight w:val="yellow"/>
          <w:u w:val="single"/>
        </w:rPr>
        <w:t xml:space="preserve">his </w:t>
      </w:r>
      <w:r w:rsidRPr="00AC7ABB">
        <w:rPr>
          <w:rStyle w:val="Emphasis"/>
          <w:highlight w:val="yellow"/>
        </w:rPr>
        <w:t>claim</w:t>
      </w:r>
      <w:r w:rsidRPr="00AC7ABB">
        <w:rPr>
          <w:b/>
          <w:highlight w:val="yellow"/>
          <w:u w:val="single"/>
        </w:rPr>
        <w:t xml:space="preserve"> of </w:t>
      </w:r>
      <w:r w:rsidRPr="00AC7ABB">
        <w:rPr>
          <w:rStyle w:val="Emphasis"/>
          <w:highlight w:val="yellow"/>
        </w:rPr>
        <w:t>not wanting</w:t>
      </w:r>
      <w:r w:rsidRPr="00AC7ABB">
        <w:rPr>
          <w:b/>
          <w:u w:val="single"/>
        </w:rPr>
        <w:t xml:space="preserve"> to enter into another </w:t>
      </w:r>
      <w:r w:rsidRPr="00AC7ABB">
        <w:rPr>
          <w:rStyle w:val="Emphasis"/>
          <w:highlight w:val="yellow"/>
        </w:rPr>
        <w:t>war</w:t>
      </w:r>
      <w:r w:rsidRPr="007B5DFA">
        <w:rPr>
          <w:sz w:val="16"/>
        </w:rPr>
        <w:t xml:space="preserve"> in the region. </w:t>
      </w:r>
      <w:r w:rsidRPr="00AC7ABB">
        <w:rPr>
          <w:b/>
          <w:highlight w:val="yellow"/>
          <w:u w:val="single"/>
        </w:rPr>
        <w:t>If Iran were</w:t>
      </w:r>
      <w:r w:rsidRPr="00AC7ABB">
        <w:rPr>
          <w:b/>
          <w:u w:val="single"/>
        </w:rPr>
        <w:t xml:space="preserve"> to be </w:t>
      </w:r>
      <w:r w:rsidRPr="00AC7ABB">
        <w:rPr>
          <w:b/>
          <w:highlight w:val="yellow"/>
          <w:u w:val="single"/>
        </w:rPr>
        <w:t>targeted</w:t>
      </w:r>
      <w:r w:rsidRPr="00AC7ABB">
        <w:rPr>
          <w:b/>
          <w:u w:val="single"/>
        </w:rPr>
        <w:t xml:space="preserve">, </w:t>
      </w:r>
      <w:r w:rsidRPr="00AC7ABB">
        <w:rPr>
          <w:b/>
          <w:highlight w:val="yellow"/>
          <w:u w:val="single"/>
        </w:rPr>
        <w:t>it is equally likely</w:t>
      </w:r>
      <w:r w:rsidRPr="00AC7ABB">
        <w:rPr>
          <w:b/>
          <w:u w:val="single"/>
        </w:rPr>
        <w:t xml:space="preserve"> that </w:t>
      </w:r>
      <w:r w:rsidRPr="00AC7ABB">
        <w:rPr>
          <w:b/>
          <w:highlight w:val="yellow"/>
          <w:u w:val="single"/>
        </w:rPr>
        <w:t xml:space="preserve">it would </w:t>
      </w:r>
      <w:r w:rsidRPr="00AC7ABB">
        <w:rPr>
          <w:rStyle w:val="Emphasis"/>
          <w:highlight w:val="yellow"/>
        </w:rPr>
        <w:t>initiate</w:t>
      </w:r>
      <w:r w:rsidRPr="00AC7ABB">
        <w:rPr>
          <w:b/>
          <w:u w:val="single"/>
        </w:rPr>
        <w:t xml:space="preserve"> a </w:t>
      </w:r>
      <w:r w:rsidRPr="00AC7ABB">
        <w:rPr>
          <w:rStyle w:val="Emphasis"/>
          <w:highlight w:val="yellow"/>
        </w:rPr>
        <w:t>regional</w:t>
      </w:r>
      <w:r w:rsidRPr="007B5DFA">
        <w:rPr>
          <w:rStyle w:val="Emphasis"/>
        </w:rPr>
        <w:t xml:space="preserve"> </w:t>
      </w:r>
      <w:r w:rsidRPr="00AC7ABB">
        <w:rPr>
          <w:rStyle w:val="Emphasis"/>
          <w:highlight w:val="yellow"/>
        </w:rPr>
        <w:t>conflagration</w:t>
      </w:r>
      <w:r w:rsidRPr="007B5DFA">
        <w:rPr>
          <w:sz w:val="16"/>
        </w:rPr>
        <w:t>.</w:t>
      </w:r>
      <w:r>
        <w:rPr>
          <w:sz w:val="16"/>
        </w:rPr>
        <w:t xml:space="preserve"> </w:t>
      </w:r>
      <w:r w:rsidRPr="00AC7ABB">
        <w:rPr>
          <w:b/>
          <w:highlight w:val="yellow"/>
          <w:u w:val="single"/>
        </w:rPr>
        <w:t>A bad situation could become</w:t>
      </w:r>
      <w:r w:rsidRPr="00AC7ABB">
        <w:rPr>
          <w:b/>
          <w:u w:val="single"/>
        </w:rPr>
        <w:t xml:space="preserve"> decidedly </w:t>
      </w:r>
      <w:r w:rsidRPr="00AC7ABB">
        <w:rPr>
          <w:b/>
          <w:highlight w:val="yellow"/>
          <w:u w:val="single"/>
        </w:rPr>
        <w:t>worse</w:t>
      </w:r>
      <w:r w:rsidRPr="007B5DFA">
        <w:rPr>
          <w:sz w:val="16"/>
        </w:rPr>
        <w:t xml:space="preserve">, however, </w:t>
      </w:r>
      <w:r w:rsidRPr="00AC7ABB">
        <w:rPr>
          <w:b/>
          <w:highlight w:val="yellow"/>
          <w:u w:val="single"/>
        </w:rPr>
        <w:t xml:space="preserve">if </w:t>
      </w:r>
      <w:r w:rsidRPr="00AC7ABB">
        <w:rPr>
          <w:rStyle w:val="Emphasis"/>
          <w:highlight w:val="yellow"/>
        </w:rPr>
        <w:t>China</w:t>
      </w:r>
      <w:r w:rsidRPr="00AC7ABB">
        <w:rPr>
          <w:b/>
          <w:highlight w:val="yellow"/>
          <w:u w:val="single"/>
        </w:rPr>
        <w:t xml:space="preserve">, </w:t>
      </w:r>
      <w:r w:rsidRPr="00AC7ABB">
        <w:rPr>
          <w:rStyle w:val="Emphasis"/>
          <w:highlight w:val="yellow"/>
        </w:rPr>
        <w:t>Russia</w:t>
      </w:r>
      <w:r w:rsidRPr="00AC7ABB">
        <w:rPr>
          <w:b/>
          <w:highlight w:val="yellow"/>
          <w:u w:val="single"/>
        </w:rPr>
        <w:t xml:space="preserve"> or </w:t>
      </w:r>
      <w:r w:rsidRPr="00AC7ABB">
        <w:rPr>
          <w:rStyle w:val="Emphasis"/>
          <w:highlight w:val="yellow"/>
        </w:rPr>
        <w:t>both</w:t>
      </w:r>
      <w:r w:rsidRPr="00AC7ABB">
        <w:rPr>
          <w:b/>
          <w:highlight w:val="yellow"/>
          <w:u w:val="single"/>
        </w:rPr>
        <w:t xml:space="preserve"> </w:t>
      </w:r>
      <w:r w:rsidRPr="00AC7ABB">
        <w:rPr>
          <w:rStyle w:val="Emphasis"/>
          <w:highlight w:val="yellow"/>
        </w:rPr>
        <w:t>used the opportunity</w:t>
      </w:r>
      <w:r w:rsidRPr="00AC7ABB">
        <w:rPr>
          <w:b/>
          <w:highlight w:val="yellow"/>
          <w:u w:val="single"/>
        </w:rPr>
        <w:t xml:space="preserve"> to </w:t>
      </w:r>
      <w:r w:rsidRPr="00AC7ABB">
        <w:rPr>
          <w:rStyle w:val="Emphasis"/>
          <w:highlight w:val="yellow"/>
        </w:rPr>
        <w:t>draw the US</w:t>
      </w:r>
      <w:r w:rsidRPr="00AC7ABB">
        <w:rPr>
          <w:b/>
          <w:u w:val="single"/>
        </w:rPr>
        <w:t xml:space="preserve"> further </w:t>
      </w:r>
      <w:r w:rsidRPr="00AC7ABB">
        <w:rPr>
          <w:rStyle w:val="Emphasis"/>
          <w:highlight w:val="yellow"/>
        </w:rPr>
        <w:t>into</w:t>
      </w:r>
      <w:r w:rsidRPr="00AC7ABB">
        <w:rPr>
          <w:b/>
          <w:u w:val="single"/>
        </w:rPr>
        <w:t xml:space="preserve"> another </w:t>
      </w:r>
      <w:r w:rsidRPr="00AC7ABB">
        <w:rPr>
          <w:rStyle w:val="Emphasis"/>
          <w:highlight w:val="yellow"/>
        </w:rPr>
        <w:t>Middle East war</w:t>
      </w:r>
      <w:r w:rsidRPr="00AC7ABB">
        <w:rPr>
          <w:b/>
          <w:u w:val="single"/>
        </w:rPr>
        <w:t xml:space="preserve"> and face enhanced losses </w:t>
      </w:r>
      <w:r w:rsidRPr="00AC7ABB">
        <w:rPr>
          <w:b/>
          <w:highlight w:val="yellow"/>
          <w:u w:val="single"/>
        </w:rPr>
        <w:t xml:space="preserve">by </w:t>
      </w:r>
      <w:r w:rsidRPr="00AC7ABB">
        <w:rPr>
          <w:rStyle w:val="Emphasis"/>
          <w:highlight w:val="yellow"/>
        </w:rPr>
        <w:t>supplying Iran</w:t>
      </w:r>
      <w:r w:rsidRPr="00AC7ABB">
        <w:rPr>
          <w:b/>
          <w:highlight w:val="yellow"/>
          <w:u w:val="single"/>
        </w:rPr>
        <w:t xml:space="preserve"> with </w:t>
      </w:r>
      <w:r w:rsidRPr="00AC7ABB">
        <w:rPr>
          <w:rStyle w:val="Emphasis"/>
          <w:highlight w:val="yellow"/>
        </w:rPr>
        <w:t>weapons</w:t>
      </w:r>
      <w:r w:rsidRPr="00AC7ABB">
        <w:rPr>
          <w:b/>
          <w:u w:val="single"/>
        </w:rPr>
        <w:t xml:space="preserve"> and other </w:t>
      </w:r>
      <w:r w:rsidRPr="007B5DFA">
        <w:rPr>
          <w:rStyle w:val="Emphasis"/>
        </w:rPr>
        <w:t>military tech</w:t>
      </w:r>
      <w:r w:rsidRPr="00AC7ABB">
        <w:rPr>
          <w:b/>
          <w:u w:val="single"/>
        </w:rPr>
        <w:t>nology</w:t>
      </w:r>
      <w:r w:rsidRPr="007B5DFA">
        <w:rPr>
          <w:sz w:val="16"/>
        </w:rPr>
        <w:t xml:space="preserve">. </w:t>
      </w:r>
      <w:r w:rsidRPr="00AC7ABB">
        <w:rPr>
          <w:b/>
          <w:highlight w:val="yellow"/>
          <w:u w:val="single"/>
        </w:rPr>
        <w:t>That</w:t>
      </w:r>
      <w:r w:rsidRPr="00AC7ABB">
        <w:rPr>
          <w:b/>
          <w:u w:val="single"/>
        </w:rPr>
        <w:t xml:space="preserve"> situation </w:t>
      </w:r>
      <w:r w:rsidRPr="00AC7ABB">
        <w:rPr>
          <w:b/>
          <w:highlight w:val="yellow"/>
          <w:u w:val="single"/>
        </w:rPr>
        <w:t>would enable both</w:t>
      </w:r>
      <w:r w:rsidRPr="00AC7ABB">
        <w:rPr>
          <w:b/>
          <w:u w:val="single"/>
        </w:rPr>
        <w:t xml:space="preserve"> </w:t>
      </w:r>
      <w:r w:rsidRPr="00AC7ABB">
        <w:rPr>
          <w:b/>
          <w:highlight w:val="yellow"/>
          <w:u w:val="single"/>
        </w:rPr>
        <w:t xml:space="preserve">to perceive how the </w:t>
      </w:r>
      <w:r w:rsidRPr="00AC7ABB">
        <w:rPr>
          <w:rStyle w:val="Emphasis"/>
          <w:highlight w:val="yellow"/>
        </w:rPr>
        <w:t>U</w:t>
      </w:r>
      <w:r w:rsidRPr="00AC7ABB">
        <w:rPr>
          <w:b/>
          <w:u w:val="single"/>
        </w:rPr>
        <w:t xml:space="preserve">nited </w:t>
      </w:r>
      <w:r w:rsidRPr="00AC7ABB">
        <w:rPr>
          <w:rStyle w:val="Emphasis"/>
          <w:highlight w:val="yellow"/>
        </w:rPr>
        <w:t>S</w:t>
      </w:r>
      <w:r w:rsidRPr="00AC7ABB">
        <w:rPr>
          <w:b/>
          <w:u w:val="single"/>
        </w:rPr>
        <w:t xml:space="preserve">tates </w:t>
      </w:r>
      <w:r w:rsidRPr="00AC7ABB">
        <w:rPr>
          <w:b/>
          <w:highlight w:val="yellow"/>
          <w:u w:val="single"/>
        </w:rPr>
        <w:t>would counter those weapons a</w:t>
      </w:r>
      <w:r w:rsidRPr="00AC7ABB">
        <w:rPr>
          <w:b/>
          <w:u w:val="single"/>
        </w:rPr>
        <w:t>nd technology</w:t>
      </w:r>
      <w:r w:rsidRPr="007B5DFA">
        <w:rPr>
          <w:sz w:val="16"/>
        </w:rPr>
        <w:t xml:space="preserve">, thus </w:t>
      </w:r>
      <w:r w:rsidRPr="00AC7ABB">
        <w:rPr>
          <w:rStyle w:val="Emphasis"/>
          <w:highlight w:val="yellow"/>
        </w:rPr>
        <w:t>reducing</w:t>
      </w:r>
      <w:r w:rsidRPr="007B5DFA">
        <w:rPr>
          <w:rStyle w:val="Emphasis"/>
        </w:rPr>
        <w:t xml:space="preserve"> the </w:t>
      </w:r>
      <w:r w:rsidRPr="00AC7ABB">
        <w:rPr>
          <w:rStyle w:val="Emphasis"/>
          <w:highlight w:val="yellow"/>
        </w:rPr>
        <w:t>surprises</w:t>
      </w:r>
      <w:r w:rsidRPr="007B5DFA">
        <w:rPr>
          <w:sz w:val="16"/>
        </w:rPr>
        <w:t xml:space="preserve"> that </w:t>
      </w:r>
      <w:r w:rsidRPr="00AC7ABB">
        <w:rPr>
          <w:b/>
          <w:u w:val="single"/>
        </w:rPr>
        <w:t xml:space="preserve">it could bring to bear </w:t>
      </w:r>
      <w:r w:rsidRPr="00AC7ABB">
        <w:rPr>
          <w:b/>
          <w:highlight w:val="yellow"/>
          <w:u w:val="single"/>
        </w:rPr>
        <w:t>in</w:t>
      </w:r>
      <w:r w:rsidRPr="007B5DFA">
        <w:rPr>
          <w:sz w:val="16"/>
        </w:rPr>
        <w:t xml:space="preserve">, say, </w:t>
      </w:r>
      <w:r w:rsidRPr="00AC7ABB">
        <w:rPr>
          <w:b/>
          <w:highlight w:val="yellow"/>
          <w:u w:val="single"/>
        </w:rPr>
        <w:t>the</w:t>
      </w:r>
      <w:r w:rsidRPr="00AC7ABB">
        <w:rPr>
          <w:b/>
          <w:u w:val="single"/>
        </w:rPr>
        <w:t xml:space="preserve"> </w:t>
      </w:r>
      <w:r w:rsidRPr="00AC7ABB">
        <w:rPr>
          <w:rStyle w:val="Emphasis"/>
          <w:highlight w:val="yellow"/>
        </w:rPr>
        <w:t>S</w:t>
      </w:r>
      <w:r w:rsidRPr="00AC7ABB">
        <w:rPr>
          <w:b/>
          <w:u w:val="single"/>
        </w:rPr>
        <w:t xml:space="preserve">outh </w:t>
      </w:r>
      <w:r w:rsidRPr="00AC7ABB">
        <w:rPr>
          <w:rStyle w:val="Emphasis"/>
          <w:highlight w:val="yellow"/>
        </w:rPr>
        <w:t>C</w:t>
      </w:r>
      <w:r w:rsidRPr="00AC7ABB">
        <w:rPr>
          <w:b/>
          <w:u w:val="single"/>
        </w:rPr>
        <w:t xml:space="preserve">hina </w:t>
      </w:r>
      <w:r w:rsidRPr="00AC7ABB">
        <w:rPr>
          <w:rStyle w:val="Emphasis"/>
          <w:highlight w:val="yellow"/>
        </w:rPr>
        <w:t>S</w:t>
      </w:r>
      <w:r w:rsidRPr="00AC7ABB">
        <w:rPr>
          <w:b/>
          <w:u w:val="single"/>
        </w:rPr>
        <w:t xml:space="preserve">ea </w:t>
      </w:r>
      <w:r w:rsidRPr="00AC7ABB">
        <w:rPr>
          <w:b/>
          <w:highlight w:val="yellow"/>
          <w:u w:val="single"/>
        </w:rPr>
        <w:t xml:space="preserve">or </w:t>
      </w:r>
      <w:r w:rsidRPr="00AC7ABB">
        <w:rPr>
          <w:rStyle w:val="Emphasis"/>
          <w:highlight w:val="yellow"/>
        </w:rPr>
        <w:t>Ukraine</w:t>
      </w:r>
      <w:r w:rsidRPr="007B5DFA">
        <w:rPr>
          <w:sz w:val="16"/>
        </w:rPr>
        <w:t xml:space="preserve">. While such a situation is remote, it is not entirely impossible. </w:t>
      </w:r>
      <w:r w:rsidRPr="00AC7ABB">
        <w:rPr>
          <w:b/>
          <w:u w:val="single"/>
        </w:rPr>
        <w:t>Russia and China would follow the example that the United States established in arming Afghan fighters in their conflict against Russian forces from 1979</w:t>
      </w:r>
      <w:r w:rsidRPr="007B5DFA">
        <w:rPr>
          <w:sz w:val="16"/>
        </w:rPr>
        <w:t>.</w:t>
      </w:r>
    </w:p>
    <w:p w14:paraId="134B9368" w14:textId="77777777" w:rsidR="003732B9" w:rsidRPr="007D7DE9" w:rsidRDefault="003732B9" w:rsidP="003732B9"/>
    <w:p w14:paraId="60CA1F65" w14:textId="523754BA" w:rsidR="003732B9" w:rsidRPr="009A3D6E" w:rsidRDefault="00321DE0" w:rsidP="009A3D6E">
      <w:pPr>
        <w:pStyle w:val="Heading4"/>
      </w:pPr>
      <w:r w:rsidRPr="00321DE0">
        <w:rPr>
          <w:u w:val="single"/>
        </w:rPr>
        <w:t>Third</w:t>
      </w:r>
      <w:r>
        <w:t xml:space="preserve">, </w:t>
      </w:r>
      <w:r w:rsidRPr="00321DE0">
        <w:rPr>
          <w:u w:val="single"/>
        </w:rPr>
        <w:t>o</w:t>
      </w:r>
      <w:r w:rsidR="009A3D6E" w:rsidRPr="00321DE0">
        <w:rPr>
          <w:u w:val="single"/>
        </w:rPr>
        <w:t>ther</w:t>
      </w:r>
      <w:r w:rsidRPr="00321DE0">
        <w:rPr>
          <w:u w:val="single"/>
        </w:rPr>
        <w:t xml:space="preserve"> great powers</w:t>
      </w:r>
      <w:r>
        <w:t xml:space="preserve"> will get drawn in —</w:t>
      </w:r>
      <w:r w:rsidR="009A3D6E">
        <w:t xml:space="preserve"> the Middle East is a </w:t>
      </w:r>
      <w:r w:rsidR="009A3D6E" w:rsidRPr="00321DE0">
        <w:rPr>
          <w:u w:val="single"/>
        </w:rPr>
        <w:t>vital region</w:t>
      </w:r>
      <w:r w:rsidR="009A3D6E">
        <w:t xml:space="preserve"> to international security</w:t>
      </w:r>
      <w:r>
        <w:t>.</w:t>
      </w:r>
    </w:p>
    <w:p w14:paraId="4523472C" w14:textId="77777777" w:rsidR="003732B9" w:rsidRPr="00FF1822" w:rsidRDefault="003732B9" w:rsidP="003732B9">
      <w:proofErr w:type="spellStart"/>
      <w:r w:rsidRPr="00F36A5D">
        <w:rPr>
          <w:rStyle w:val="Style13ptBold"/>
        </w:rPr>
        <w:t>Ostovar</w:t>
      </w:r>
      <w:proofErr w:type="spellEnd"/>
      <w:r w:rsidRPr="00F36A5D">
        <w:rPr>
          <w:rStyle w:val="Style13ptBold"/>
        </w:rPr>
        <w:t xml:space="preserve"> 18</w:t>
      </w:r>
      <w:r w:rsidRPr="00FF1822">
        <w:t xml:space="preserve"> [</w:t>
      </w:r>
      <w:proofErr w:type="spellStart"/>
      <w:r w:rsidRPr="00FF1822">
        <w:t>Afshon</w:t>
      </w:r>
      <w:proofErr w:type="spellEnd"/>
      <w:r w:rsidRPr="00FF1822">
        <w:t xml:space="preserve"> </w:t>
      </w:r>
      <w:proofErr w:type="spellStart"/>
      <w:r w:rsidRPr="00FF1822">
        <w:t>Ostovar</w:t>
      </w:r>
      <w:proofErr w:type="spellEnd"/>
      <w:r w:rsidRPr="00FF1822">
        <w:t xml:space="preserve"> is the author of Vanguard of the Imam: Religion, Politics, and Iran’s Revolutionary Guards and an assistant professor of national security affairs at the Naval Postgraduate School. The First Saudi-Iranian War Will Be an Even Fight. May 7, 2018. https://foreignpolicy.com/2018/05/07/the-first-saudi-iranian-war-will-be-an-even-fight/</w:t>
      </w:r>
      <w:r>
        <w:t>]</w:t>
      </w:r>
    </w:p>
    <w:p w14:paraId="37EE9003" w14:textId="77777777" w:rsidR="009D44B8" w:rsidRPr="00F36A5D" w:rsidRDefault="009D44B8" w:rsidP="009D44B8">
      <w:r w:rsidRPr="00AC7ABB">
        <w:rPr>
          <w:b/>
          <w:u w:val="single"/>
        </w:rPr>
        <w:t xml:space="preserve">If a </w:t>
      </w:r>
      <w:r w:rsidRPr="00AC7ABB">
        <w:rPr>
          <w:rStyle w:val="Emphasis"/>
          <w:highlight w:val="yellow"/>
        </w:rPr>
        <w:t>Saudi-Iran conflict</w:t>
      </w:r>
      <w:r w:rsidRPr="00AC7ABB">
        <w:rPr>
          <w:b/>
          <w:u w:val="single"/>
        </w:rPr>
        <w:t xml:space="preserve"> were to occur in a </w:t>
      </w:r>
      <w:r w:rsidRPr="00271710">
        <w:rPr>
          <w:rStyle w:val="Emphasis"/>
        </w:rPr>
        <w:t>vacuum</w:t>
      </w:r>
      <w:r w:rsidRPr="00AC7ABB">
        <w:rPr>
          <w:b/>
          <w:u w:val="single"/>
        </w:rPr>
        <w:t xml:space="preserve">, the war would </w:t>
      </w:r>
      <w:r w:rsidRPr="00271710">
        <w:rPr>
          <w:rStyle w:val="Emphasis"/>
        </w:rPr>
        <w:t>not</w:t>
      </w:r>
      <w:r w:rsidRPr="00AC7ABB">
        <w:rPr>
          <w:b/>
          <w:u w:val="single"/>
        </w:rPr>
        <w:t xml:space="preserve"> be about </w:t>
      </w:r>
      <w:r w:rsidRPr="00271710">
        <w:rPr>
          <w:rStyle w:val="Emphasis"/>
        </w:rPr>
        <w:t>territory or regime change</w:t>
      </w:r>
      <w:r w:rsidRPr="00FF1822">
        <w:rPr>
          <w:sz w:val="16"/>
        </w:rPr>
        <w:t xml:space="preserve"> by force. Neither side can take the fight across the Persian Gulf, much less seize and hold strategic areas in adversarial territory. The conflict would be about inflicting damage to both punish the other side and compel it to cease hostile behavior. While the Saudis — with their superior air power, access to foreign military technology, and far greater wealth — might be better situated to endure such a conflict, if not impose greater costs on the Iranians, the Islamic Republic has less to lose and has shown an ability to withstand years of warfare against greater powers.</w:t>
      </w:r>
      <w:r>
        <w:rPr>
          <w:sz w:val="16"/>
        </w:rPr>
        <w:t xml:space="preserve"> </w:t>
      </w:r>
      <w:r w:rsidRPr="00271710">
        <w:rPr>
          <w:rStyle w:val="Emphasis"/>
        </w:rPr>
        <w:t>However</w:t>
      </w:r>
      <w:r w:rsidRPr="00FF1822">
        <w:rPr>
          <w:sz w:val="16"/>
        </w:rPr>
        <w:t xml:space="preserve">, </w:t>
      </w:r>
      <w:r w:rsidRPr="00AC7ABB">
        <w:rPr>
          <w:b/>
          <w:highlight w:val="yellow"/>
          <w:u w:val="single"/>
        </w:rPr>
        <w:t xml:space="preserve">it is </w:t>
      </w:r>
      <w:r w:rsidRPr="00AC7ABB">
        <w:rPr>
          <w:rStyle w:val="Emphasis"/>
          <w:highlight w:val="yellow"/>
        </w:rPr>
        <w:t>unlikely</w:t>
      </w:r>
      <w:r w:rsidRPr="00AC7ABB">
        <w:rPr>
          <w:b/>
          <w:u w:val="single"/>
        </w:rPr>
        <w:t xml:space="preserve"> that </w:t>
      </w:r>
      <w:r w:rsidRPr="00AC7ABB">
        <w:rPr>
          <w:b/>
          <w:highlight w:val="yellow"/>
          <w:u w:val="single"/>
        </w:rPr>
        <w:t>such</w:t>
      </w:r>
      <w:r w:rsidRPr="00AC7ABB">
        <w:rPr>
          <w:b/>
          <w:u w:val="single"/>
        </w:rPr>
        <w:t xml:space="preserve"> a conflict </w:t>
      </w:r>
      <w:r w:rsidRPr="00AC7ABB">
        <w:rPr>
          <w:b/>
          <w:highlight w:val="yellow"/>
          <w:u w:val="single"/>
        </w:rPr>
        <w:t xml:space="preserve">would </w:t>
      </w:r>
      <w:r w:rsidRPr="00AC7ABB">
        <w:rPr>
          <w:rStyle w:val="Emphasis"/>
          <w:highlight w:val="yellow"/>
        </w:rPr>
        <w:t>involve only those two</w:t>
      </w:r>
      <w:r w:rsidRPr="00AC7ABB">
        <w:rPr>
          <w:b/>
          <w:u w:val="single"/>
        </w:rPr>
        <w:t xml:space="preserve"> parties </w:t>
      </w:r>
      <w:r w:rsidRPr="00AC7ABB">
        <w:rPr>
          <w:b/>
          <w:highlight w:val="yellow"/>
          <w:u w:val="single"/>
        </w:rPr>
        <w:t xml:space="preserve">and not </w:t>
      </w:r>
      <w:r w:rsidRPr="00AC7ABB">
        <w:rPr>
          <w:rStyle w:val="Emphasis"/>
          <w:highlight w:val="yellow"/>
        </w:rPr>
        <w:t>grow</w:t>
      </w:r>
      <w:r w:rsidRPr="00AC7ABB">
        <w:rPr>
          <w:b/>
          <w:highlight w:val="yellow"/>
          <w:u w:val="single"/>
        </w:rPr>
        <w:t xml:space="preserve"> to </w:t>
      </w:r>
      <w:r w:rsidRPr="00AC7ABB">
        <w:rPr>
          <w:rStyle w:val="Emphasis"/>
          <w:highlight w:val="yellow"/>
        </w:rPr>
        <w:t>involve other states</w:t>
      </w:r>
      <w:r w:rsidRPr="00FF1822">
        <w:rPr>
          <w:sz w:val="16"/>
        </w:rPr>
        <w:t xml:space="preserve">. </w:t>
      </w:r>
      <w:r w:rsidRPr="00AC7ABB">
        <w:rPr>
          <w:b/>
          <w:highlight w:val="yellow"/>
          <w:u w:val="single"/>
        </w:rPr>
        <w:t>Iran</w:t>
      </w:r>
      <w:r w:rsidRPr="00FF1822">
        <w:rPr>
          <w:sz w:val="16"/>
        </w:rPr>
        <w:t xml:space="preserve"> lacks state allies (except for Syria, of course, which is hardly a state now), but it </w:t>
      </w:r>
      <w:r w:rsidRPr="00AC7ABB">
        <w:rPr>
          <w:b/>
          <w:u w:val="single"/>
        </w:rPr>
        <w:t xml:space="preserve">does </w:t>
      </w:r>
      <w:r w:rsidRPr="00AC7ABB">
        <w:rPr>
          <w:b/>
          <w:highlight w:val="yellow"/>
          <w:u w:val="single"/>
        </w:rPr>
        <w:t xml:space="preserve">have a robust, </w:t>
      </w:r>
      <w:r w:rsidRPr="00AC7ABB">
        <w:rPr>
          <w:rStyle w:val="Emphasis"/>
          <w:highlight w:val="yellow"/>
        </w:rPr>
        <w:t>transnational alliance</w:t>
      </w:r>
      <w:r w:rsidRPr="00AC7ABB">
        <w:rPr>
          <w:b/>
          <w:highlight w:val="yellow"/>
          <w:u w:val="single"/>
        </w:rPr>
        <w:t xml:space="preserve"> with </w:t>
      </w:r>
      <w:proofErr w:type="spellStart"/>
      <w:r w:rsidRPr="00AC7ABB">
        <w:rPr>
          <w:rStyle w:val="Emphasis"/>
          <w:highlight w:val="yellow"/>
        </w:rPr>
        <w:t>nonstate</w:t>
      </w:r>
      <w:proofErr w:type="spellEnd"/>
      <w:r w:rsidRPr="00AC7ABB">
        <w:rPr>
          <w:rStyle w:val="Emphasis"/>
          <w:highlight w:val="yellow"/>
        </w:rPr>
        <w:t xml:space="preserve"> clients</w:t>
      </w:r>
      <w:r w:rsidRPr="00AC7ABB">
        <w:rPr>
          <w:b/>
          <w:u w:val="single"/>
        </w:rPr>
        <w:t xml:space="preserve"> in </w:t>
      </w:r>
      <w:r w:rsidRPr="00FF1822">
        <w:rPr>
          <w:rStyle w:val="Emphasis"/>
        </w:rPr>
        <w:t>Lebanon</w:t>
      </w:r>
      <w:r w:rsidRPr="00AC7ABB">
        <w:rPr>
          <w:b/>
          <w:u w:val="single"/>
        </w:rPr>
        <w:t xml:space="preserve">, </w:t>
      </w:r>
      <w:r w:rsidRPr="00FF1822">
        <w:rPr>
          <w:rStyle w:val="Emphasis"/>
        </w:rPr>
        <w:t>Syria</w:t>
      </w:r>
      <w:r w:rsidRPr="00AC7ABB">
        <w:rPr>
          <w:b/>
          <w:u w:val="single"/>
        </w:rPr>
        <w:t xml:space="preserve">, </w:t>
      </w:r>
      <w:r w:rsidRPr="00FF1822">
        <w:rPr>
          <w:rStyle w:val="Emphasis"/>
        </w:rPr>
        <w:t>Iraq</w:t>
      </w:r>
      <w:r w:rsidRPr="00AC7ABB">
        <w:rPr>
          <w:b/>
          <w:u w:val="single"/>
        </w:rPr>
        <w:t xml:space="preserve">, and </w:t>
      </w:r>
      <w:r w:rsidRPr="00FF1822">
        <w:rPr>
          <w:rStyle w:val="Emphasis"/>
        </w:rPr>
        <w:t>Yemen</w:t>
      </w:r>
      <w:r w:rsidRPr="00AC7ABB">
        <w:rPr>
          <w:b/>
          <w:u w:val="single"/>
        </w:rPr>
        <w:t xml:space="preserve">. Groups such as Lebanese </w:t>
      </w:r>
      <w:r w:rsidRPr="00AC7ABB">
        <w:rPr>
          <w:b/>
          <w:highlight w:val="yellow"/>
          <w:u w:val="single"/>
        </w:rPr>
        <w:t xml:space="preserve">Hezbollah or </w:t>
      </w:r>
      <w:proofErr w:type="spellStart"/>
      <w:r w:rsidRPr="00AC7ABB">
        <w:rPr>
          <w:b/>
          <w:highlight w:val="yellow"/>
          <w:u w:val="single"/>
        </w:rPr>
        <w:t>Asaib</w:t>
      </w:r>
      <w:proofErr w:type="spellEnd"/>
      <w:r w:rsidRPr="00AC7ABB">
        <w:rPr>
          <w:b/>
          <w:highlight w:val="yellow"/>
          <w:u w:val="single"/>
        </w:rPr>
        <w:t xml:space="preserve"> </w:t>
      </w:r>
      <w:proofErr w:type="spellStart"/>
      <w:r w:rsidRPr="00AC7ABB">
        <w:rPr>
          <w:b/>
          <w:highlight w:val="yellow"/>
          <w:u w:val="single"/>
        </w:rPr>
        <w:t>Ahl</w:t>
      </w:r>
      <w:proofErr w:type="spellEnd"/>
      <w:r w:rsidRPr="00AC7ABB">
        <w:rPr>
          <w:b/>
          <w:highlight w:val="yellow"/>
          <w:u w:val="single"/>
        </w:rPr>
        <w:t xml:space="preserve"> al-Haq</w:t>
      </w:r>
      <w:r w:rsidRPr="00AC7ABB">
        <w:rPr>
          <w:b/>
          <w:u w:val="single"/>
        </w:rPr>
        <w:t xml:space="preserve"> in Iraq </w:t>
      </w:r>
      <w:r w:rsidRPr="00AC7ABB">
        <w:rPr>
          <w:b/>
          <w:highlight w:val="yellow"/>
          <w:u w:val="single"/>
        </w:rPr>
        <w:t>would</w:t>
      </w:r>
      <w:r w:rsidRPr="00AC7ABB">
        <w:rPr>
          <w:b/>
          <w:u w:val="single"/>
        </w:rPr>
        <w:t xml:space="preserve"> almost certainly </w:t>
      </w:r>
      <w:r w:rsidRPr="00AC7ABB">
        <w:rPr>
          <w:b/>
          <w:highlight w:val="yellow"/>
          <w:u w:val="single"/>
        </w:rPr>
        <w:t>support Iran</w:t>
      </w:r>
      <w:r w:rsidRPr="00AC7ABB">
        <w:rPr>
          <w:b/>
          <w:u w:val="single"/>
        </w:rPr>
        <w:t xml:space="preserve"> in such a conflict, including</w:t>
      </w:r>
      <w:r w:rsidRPr="00FF1822">
        <w:rPr>
          <w:sz w:val="16"/>
        </w:rPr>
        <w:t xml:space="preserve"> by </w:t>
      </w:r>
      <w:r w:rsidRPr="00AC7ABB">
        <w:rPr>
          <w:b/>
          <w:u w:val="single"/>
        </w:rPr>
        <w:t>targeting Saudi nationals in their own countries</w:t>
      </w:r>
      <w:r w:rsidRPr="00FF1822">
        <w:rPr>
          <w:sz w:val="16"/>
        </w:rPr>
        <w:t>, but they couldn’t attack Saudi territory militarily with any degree of effectiveness.</w:t>
      </w:r>
      <w:r>
        <w:rPr>
          <w:sz w:val="16"/>
        </w:rPr>
        <w:t xml:space="preserve"> </w:t>
      </w:r>
      <w:r w:rsidRPr="00AC7ABB">
        <w:rPr>
          <w:b/>
          <w:highlight w:val="yellow"/>
          <w:u w:val="single"/>
        </w:rPr>
        <w:t>Saudi Arabia</w:t>
      </w:r>
      <w:r w:rsidRPr="00FF1822">
        <w:rPr>
          <w:sz w:val="16"/>
        </w:rPr>
        <w:t xml:space="preserve">, however, </w:t>
      </w:r>
      <w:r w:rsidRPr="00AC7ABB">
        <w:rPr>
          <w:b/>
          <w:highlight w:val="yellow"/>
          <w:u w:val="single"/>
        </w:rPr>
        <w:t>has a strong alliance with</w:t>
      </w:r>
      <w:r w:rsidRPr="00AC7ABB">
        <w:rPr>
          <w:b/>
          <w:u w:val="single"/>
        </w:rPr>
        <w:t xml:space="preserve"> </w:t>
      </w:r>
      <w:r w:rsidRPr="00860D72">
        <w:rPr>
          <w:rStyle w:val="Emphasis"/>
        </w:rPr>
        <w:t>Arab states</w:t>
      </w:r>
      <w:r w:rsidRPr="00FF1822">
        <w:rPr>
          <w:sz w:val="16"/>
        </w:rPr>
        <w:t xml:space="preserve"> (especially the </w:t>
      </w:r>
      <w:r w:rsidRPr="00AC7ABB">
        <w:rPr>
          <w:rStyle w:val="Emphasis"/>
          <w:highlight w:val="yellow"/>
        </w:rPr>
        <w:t>U</w:t>
      </w:r>
      <w:r w:rsidRPr="00AC7ABB">
        <w:rPr>
          <w:b/>
          <w:u w:val="single"/>
        </w:rPr>
        <w:t xml:space="preserve">nited </w:t>
      </w:r>
      <w:r w:rsidRPr="00AC7ABB">
        <w:rPr>
          <w:rStyle w:val="Emphasis"/>
          <w:highlight w:val="yellow"/>
        </w:rPr>
        <w:t>A</w:t>
      </w:r>
      <w:r w:rsidRPr="00AC7ABB">
        <w:rPr>
          <w:b/>
          <w:u w:val="single"/>
        </w:rPr>
        <w:t xml:space="preserve">rab </w:t>
      </w:r>
      <w:r w:rsidRPr="00AC7ABB">
        <w:rPr>
          <w:rStyle w:val="Emphasis"/>
          <w:highlight w:val="yellow"/>
        </w:rPr>
        <w:t>E</w:t>
      </w:r>
      <w:r w:rsidRPr="00AC7ABB">
        <w:rPr>
          <w:b/>
          <w:u w:val="single"/>
        </w:rPr>
        <w:t xml:space="preserve">mirates and </w:t>
      </w:r>
      <w:r w:rsidRPr="00AC7ABB">
        <w:rPr>
          <w:rStyle w:val="Emphasis"/>
          <w:highlight w:val="yellow"/>
        </w:rPr>
        <w:t>Jordan</w:t>
      </w:r>
      <w:r w:rsidRPr="00FF1822">
        <w:rPr>
          <w:sz w:val="16"/>
        </w:rPr>
        <w:t xml:space="preserve">) </w:t>
      </w:r>
      <w:r w:rsidRPr="00AC7ABB">
        <w:rPr>
          <w:b/>
          <w:highlight w:val="yellow"/>
          <w:u w:val="single"/>
        </w:rPr>
        <w:t>and</w:t>
      </w:r>
      <w:r w:rsidRPr="00AC7ABB">
        <w:rPr>
          <w:b/>
          <w:u w:val="single"/>
        </w:rPr>
        <w:t xml:space="preserve"> with </w:t>
      </w:r>
      <w:r w:rsidRPr="00AC7ABB">
        <w:rPr>
          <w:b/>
          <w:highlight w:val="yellow"/>
          <w:u w:val="single"/>
        </w:rPr>
        <w:t xml:space="preserve">the </w:t>
      </w:r>
      <w:r w:rsidRPr="00AC7ABB">
        <w:rPr>
          <w:rStyle w:val="Emphasis"/>
          <w:highlight w:val="yellow"/>
        </w:rPr>
        <w:t>U</w:t>
      </w:r>
      <w:r w:rsidRPr="00AC7ABB">
        <w:rPr>
          <w:b/>
          <w:u w:val="single"/>
        </w:rPr>
        <w:t xml:space="preserve">nited </w:t>
      </w:r>
      <w:r w:rsidRPr="00AC7ABB">
        <w:rPr>
          <w:rStyle w:val="Emphasis"/>
          <w:highlight w:val="yellow"/>
        </w:rPr>
        <w:t>S</w:t>
      </w:r>
      <w:r w:rsidRPr="00AC7ABB">
        <w:rPr>
          <w:b/>
          <w:u w:val="single"/>
        </w:rPr>
        <w:t>tates</w:t>
      </w:r>
      <w:r w:rsidRPr="00FF1822">
        <w:rPr>
          <w:sz w:val="16"/>
        </w:rPr>
        <w:t xml:space="preserve">. </w:t>
      </w:r>
      <w:r w:rsidRPr="00AC7ABB">
        <w:rPr>
          <w:b/>
          <w:u w:val="single"/>
        </w:rPr>
        <w:t xml:space="preserve">Were such a conflict to occur, </w:t>
      </w:r>
      <w:r w:rsidRPr="00AC7ABB">
        <w:rPr>
          <w:b/>
          <w:highlight w:val="yellow"/>
          <w:u w:val="single"/>
        </w:rPr>
        <w:t xml:space="preserve">it is </w:t>
      </w:r>
      <w:r w:rsidRPr="00AC7ABB">
        <w:rPr>
          <w:rStyle w:val="Emphasis"/>
          <w:highlight w:val="yellow"/>
        </w:rPr>
        <w:t>difficult to imagine</w:t>
      </w:r>
      <w:r w:rsidRPr="00AC7ABB">
        <w:rPr>
          <w:b/>
          <w:u w:val="single"/>
        </w:rPr>
        <w:t xml:space="preserve"> that </w:t>
      </w:r>
      <w:r w:rsidRPr="00AC7ABB">
        <w:rPr>
          <w:b/>
          <w:highlight w:val="yellow"/>
          <w:u w:val="single"/>
        </w:rPr>
        <w:t xml:space="preserve">the </w:t>
      </w:r>
      <w:r w:rsidRPr="00AC7ABB">
        <w:rPr>
          <w:rStyle w:val="Emphasis"/>
          <w:highlight w:val="yellow"/>
        </w:rPr>
        <w:t>U</w:t>
      </w:r>
      <w:r w:rsidRPr="00AC7ABB">
        <w:rPr>
          <w:b/>
          <w:u w:val="single"/>
        </w:rPr>
        <w:t xml:space="preserve">nited </w:t>
      </w:r>
      <w:r w:rsidRPr="00AC7ABB">
        <w:rPr>
          <w:rStyle w:val="Emphasis"/>
          <w:highlight w:val="yellow"/>
        </w:rPr>
        <w:t>S</w:t>
      </w:r>
      <w:r w:rsidRPr="00AC7ABB">
        <w:rPr>
          <w:b/>
          <w:u w:val="single"/>
        </w:rPr>
        <w:t xml:space="preserve">tates </w:t>
      </w:r>
      <w:r w:rsidRPr="00AC7ABB">
        <w:rPr>
          <w:b/>
          <w:highlight w:val="yellow"/>
          <w:u w:val="single"/>
        </w:rPr>
        <w:t xml:space="preserve">would </w:t>
      </w:r>
      <w:r w:rsidRPr="00AC7ABB">
        <w:rPr>
          <w:rStyle w:val="Emphasis"/>
          <w:highlight w:val="yellow"/>
        </w:rPr>
        <w:t>not become involved</w:t>
      </w:r>
      <w:r w:rsidRPr="00FF1822">
        <w:rPr>
          <w:sz w:val="16"/>
        </w:rPr>
        <w:t xml:space="preserve"> in one way or another in support of the Saudis. Although Iran could certainly raise the costs of American involvement by targeting U.S. naval vessels in the Persian Gulf directly or by targeting U.S. forces and nationals in other countries by proxy, Iran would have to balance such actions with the risk of drawing the United States into a more extensive war.</w:t>
      </w:r>
    </w:p>
    <w:p w14:paraId="1766EED6" w14:textId="62E556F1" w:rsidR="003732B9" w:rsidRDefault="003732B9" w:rsidP="00B55AD5"/>
    <w:p w14:paraId="15D046F8" w14:textId="4A0957A9" w:rsidR="009A3D6E" w:rsidRPr="009A3D6E" w:rsidRDefault="00321DE0" w:rsidP="009A3D6E">
      <w:pPr>
        <w:pStyle w:val="Heading4"/>
      </w:pPr>
      <w:r w:rsidRPr="00321DE0">
        <w:rPr>
          <w:u w:val="single"/>
        </w:rPr>
        <w:t>Fourth</w:t>
      </w:r>
      <w:r>
        <w:t>, now is a key time —</w:t>
      </w:r>
      <w:r w:rsidR="009A3D6E">
        <w:t xml:space="preserve"> </w:t>
      </w:r>
      <w:r w:rsidR="009A3D6E" w:rsidRPr="00321DE0">
        <w:rPr>
          <w:u w:val="single"/>
        </w:rPr>
        <w:t>escalation</w:t>
      </w:r>
      <w:r w:rsidR="009A3D6E">
        <w:t xml:space="preserve"> of the Yemen conflict is likely</w:t>
      </w:r>
      <w:r>
        <w:t>.</w:t>
      </w:r>
    </w:p>
    <w:p w14:paraId="723F62CB" w14:textId="77777777" w:rsidR="009A3D6E" w:rsidRPr="00F565D4" w:rsidRDefault="009A3D6E" w:rsidP="009A3D6E">
      <w:r w:rsidRPr="00F565D4">
        <w:rPr>
          <w:rStyle w:val="Style13ptBold"/>
        </w:rPr>
        <w:t>Eisenstadt 18</w:t>
      </w:r>
      <w:r w:rsidRPr="00F565D4">
        <w:t xml:space="preserve"> [Michael Eisenstadt is the Kahn Fellow and director of The Washington Institute's Military and Security Studies Program, </w:t>
      </w:r>
      <w:r w:rsidRPr="00321DE0">
        <w:rPr>
          <w:rStyle w:val="Emphasis"/>
          <w:highlight w:val="yellow"/>
        </w:rPr>
        <w:t>The Great Mid</w:t>
      </w:r>
      <w:r w:rsidRPr="00BF0C9F">
        <w:rPr>
          <w:rStyle w:val="Emphasis"/>
        </w:rPr>
        <w:t xml:space="preserve">dle </w:t>
      </w:r>
      <w:r w:rsidRPr="00321DE0">
        <w:rPr>
          <w:rStyle w:val="Emphasis"/>
          <w:highlight w:val="yellow"/>
        </w:rPr>
        <w:t>East</w:t>
      </w:r>
      <w:r w:rsidRPr="00BF0C9F">
        <w:rPr>
          <w:rStyle w:val="Emphasis"/>
        </w:rPr>
        <w:t xml:space="preserve">ern </w:t>
      </w:r>
      <w:r w:rsidRPr="00321DE0">
        <w:rPr>
          <w:rStyle w:val="Emphasis"/>
          <w:highlight w:val="yellow"/>
        </w:rPr>
        <w:t>War of 2019</w:t>
      </w:r>
      <w:r w:rsidRPr="00F565D4">
        <w:t xml:space="preserve">, </w:t>
      </w:r>
      <w:r w:rsidRPr="009D44B8">
        <w:t xml:space="preserve">August 20, </w:t>
      </w:r>
      <w:r w:rsidRPr="00F565D4">
        <w:t>https://www.washingtoninstitute.org/policy-analysis/view/the-great-middle-eastern-war-of-2019</w:t>
      </w:r>
      <w:r>
        <w:t>]</w:t>
      </w:r>
    </w:p>
    <w:p w14:paraId="62201150" w14:textId="77777777" w:rsidR="009D44B8" w:rsidRDefault="009D44B8" w:rsidP="009D44B8">
      <w:pPr>
        <w:rPr>
          <w:sz w:val="16"/>
        </w:rPr>
      </w:pPr>
      <w:r w:rsidRPr="00AC7ABB">
        <w:rPr>
          <w:rStyle w:val="StyleUnderline"/>
          <w:highlight w:val="yellow"/>
        </w:rPr>
        <w:t>Israel</w:t>
      </w:r>
      <w:r w:rsidRPr="00F565D4">
        <w:rPr>
          <w:rStyle w:val="StyleUnderline"/>
        </w:rPr>
        <w:t xml:space="preserve"> </w:t>
      </w:r>
      <w:r w:rsidRPr="00F565D4">
        <w:rPr>
          <w:sz w:val="16"/>
        </w:rPr>
        <w:t xml:space="preserve">also </w:t>
      </w:r>
      <w:r w:rsidRPr="00AC7ABB">
        <w:rPr>
          <w:rStyle w:val="StyleUnderline"/>
          <w:highlight w:val="yellow"/>
        </w:rPr>
        <w:t xml:space="preserve">seems </w:t>
      </w:r>
      <w:r w:rsidRPr="00243F99">
        <w:rPr>
          <w:rStyle w:val="StyleUnderline"/>
        </w:rPr>
        <w:t xml:space="preserve">intent on avoiding war, though </w:t>
      </w:r>
      <w:r w:rsidRPr="00243F99">
        <w:rPr>
          <w:sz w:val="16"/>
        </w:rPr>
        <w:t xml:space="preserve">its actions show that </w:t>
      </w:r>
      <w:r w:rsidRPr="00243F99">
        <w:rPr>
          <w:rStyle w:val="StyleUnderline"/>
        </w:rPr>
        <w:t>it is</w:t>
      </w:r>
      <w:r w:rsidRPr="00F565D4">
        <w:rPr>
          <w:rStyle w:val="StyleUnderline"/>
        </w:rPr>
        <w:t xml:space="preserve"> </w:t>
      </w:r>
      <w:r w:rsidRPr="00AC7ABB">
        <w:rPr>
          <w:rStyle w:val="StyleUnderline"/>
          <w:highlight w:val="yellow"/>
        </w:rPr>
        <w:t>willing to</w:t>
      </w:r>
      <w:r w:rsidRPr="00F565D4">
        <w:rPr>
          <w:rStyle w:val="StyleUnderline"/>
        </w:rPr>
        <w:t xml:space="preserve"> accept </w:t>
      </w:r>
      <w:r w:rsidRPr="00F565D4">
        <w:rPr>
          <w:sz w:val="16"/>
        </w:rPr>
        <w:t xml:space="preserve">the </w:t>
      </w:r>
      <w:r w:rsidRPr="00AC7ABB">
        <w:rPr>
          <w:rStyle w:val="StyleUnderline"/>
          <w:highlight w:val="yellow"/>
        </w:rPr>
        <w:t>risk</w:t>
      </w:r>
      <w:r w:rsidRPr="00F565D4">
        <w:rPr>
          <w:rStyle w:val="StyleUnderline"/>
        </w:rPr>
        <w:t xml:space="preserve"> of </w:t>
      </w:r>
      <w:r w:rsidRPr="00AC7ABB">
        <w:rPr>
          <w:rStyle w:val="StyleUnderline"/>
          <w:highlight w:val="yellow"/>
        </w:rPr>
        <w:t>escalation</w:t>
      </w:r>
      <w:r w:rsidRPr="00F565D4">
        <w:rPr>
          <w:rStyle w:val="StyleUnderline"/>
        </w:rPr>
        <w:t xml:space="preserve"> to counter </w:t>
      </w:r>
      <w:r w:rsidRPr="00F565D4">
        <w:rPr>
          <w:sz w:val="16"/>
        </w:rPr>
        <w:t xml:space="preserve">these </w:t>
      </w:r>
      <w:r w:rsidRPr="00F565D4">
        <w:rPr>
          <w:rStyle w:val="StyleUnderline"/>
        </w:rPr>
        <w:t>emerging threats</w:t>
      </w:r>
      <w:r w:rsidRPr="00F565D4">
        <w:rPr>
          <w:sz w:val="16"/>
        </w:rPr>
        <w:t>. Indeed, since 2013 it has carried out more than 130 strikes in Syria on arms shipments destined for Hezbollah, and since late 2017 it has expanded this “campaign between the wars” to target Iranian military facilities in Syria—</w:t>
      </w:r>
      <w:r w:rsidRPr="00AC7ABB">
        <w:rPr>
          <w:rStyle w:val="StyleUnderline"/>
          <w:highlight w:val="yellow"/>
        </w:rPr>
        <w:t xml:space="preserve">without, </w:t>
      </w:r>
      <w:r w:rsidRPr="00AC7ABB">
        <w:rPr>
          <w:rStyle w:val="Emphasis"/>
          <w:highlight w:val="yellow"/>
        </w:rPr>
        <w:t>thus far</w:t>
      </w:r>
      <w:r w:rsidRPr="00AC7ABB">
        <w:rPr>
          <w:rStyle w:val="StyleUnderline"/>
          <w:highlight w:val="yellow"/>
        </w:rPr>
        <w:t>, sparking</w:t>
      </w:r>
      <w:r w:rsidRPr="00F565D4">
        <w:rPr>
          <w:rStyle w:val="StyleUnderline"/>
        </w:rPr>
        <w:t xml:space="preserve"> a </w:t>
      </w:r>
      <w:r w:rsidRPr="00243F99">
        <w:rPr>
          <w:rStyle w:val="StyleUnderline"/>
        </w:rPr>
        <w:t xml:space="preserve">wider </w:t>
      </w:r>
      <w:r w:rsidRPr="00AC7ABB">
        <w:rPr>
          <w:rStyle w:val="StyleUnderline"/>
          <w:highlight w:val="yellow"/>
        </w:rPr>
        <w:t>confrontation.</w:t>
      </w:r>
      <w:r w:rsidRPr="00AC7ABB">
        <w:rPr>
          <w:b/>
          <w:u w:val="single"/>
        </w:rPr>
        <w:t xml:space="preserve"> </w:t>
      </w:r>
      <w:r w:rsidRPr="00AC7ABB">
        <w:rPr>
          <w:rStyle w:val="Emphasis"/>
          <w:highlight w:val="yellow"/>
        </w:rPr>
        <w:t>Complacency is</w:t>
      </w:r>
      <w:r w:rsidRPr="00F565D4">
        <w:rPr>
          <w:sz w:val="16"/>
        </w:rPr>
        <w:t xml:space="preserve">, however, </w:t>
      </w:r>
      <w:r w:rsidRPr="00AC7ABB">
        <w:rPr>
          <w:rStyle w:val="Emphasis"/>
          <w:highlight w:val="yellow"/>
        </w:rPr>
        <w:t>unwarranted</w:t>
      </w:r>
      <w:r w:rsidRPr="008E235F">
        <w:rPr>
          <w:rStyle w:val="StyleUnderline"/>
        </w:rPr>
        <w:t xml:space="preserve">. </w:t>
      </w:r>
      <w:r w:rsidRPr="00243F99">
        <w:rPr>
          <w:rStyle w:val="StyleUnderline"/>
        </w:rPr>
        <w:t>The two major</w:t>
      </w:r>
      <w:r w:rsidRPr="00F565D4">
        <w:rPr>
          <w:rStyle w:val="StyleUnderline"/>
        </w:rPr>
        <w:t xml:space="preserve"> </w:t>
      </w:r>
      <w:r w:rsidRPr="00F565D4">
        <w:rPr>
          <w:sz w:val="16"/>
        </w:rPr>
        <w:t xml:space="preserve">Arab-Israeli </w:t>
      </w:r>
      <w:r w:rsidRPr="00AC7ABB">
        <w:rPr>
          <w:rStyle w:val="StyleUnderline"/>
          <w:highlight w:val="yellow"/>
        </w:rPr>
        <w:t>confrontations</w:t>
      </w:r>
      <w:r w:rsidRPr="00F565D4">
        <w:rPr>
          <w:rStyle w:val="StyleUnderline"/>
        </w:rPr>
        <w:t xml:space="preserve"> </w:t>
      </w:r>
      <w:r w:rsidRPr="00F565D4">
        <w:rPr>
          <w:sz w:val="16"/>
        </w:rPr>
        <w:t xml:space="preserve">of the recent past (Lebanon 2006, Gaza 2014) </w:t>
      </w:r>
      <w:r w:rsidRPr="00AC7ABB">
        <w:rPr>
          <w:rStyle w:val="StyleUnderline"/>
          <w:highlight w:val="yellow"/>
        </w:rPr>
        <w:t xml:space="preserve">resulted from </w:t>
      </w:r>
      <w:r w:rsidRPr="00AC7ABB">
        <w:rPr>
          <w:rStyle w:val="Emphasis"/>
          <w:highlight w:val="yellow"/>
        </w:rPr>
        <w:t>unintended escalation</w:t>
      </w:r>
      <w:r w:rsidRPr="00AC7ABB">
        <w:rPr>
          <w:rStyle w:val="StyleUnderline"/>
          <w:highlight w:val="yellow"/>
        </w:rPr>
        <w:t>. The</w:t>
      </w:r>
      <w:r w:rsidRPr="00F565D4">
        <w:rPr>
          <w:rStyle w:val="StyleUnderline"/>
        </w:rPr>
        <w:t xml:space="preserve"> emerging </w:t>
      </w:r>
      <w:r w:rsidRPr="00AC7ABB">
        <w:rPr>
          <w:rStyle w:val="StyleUnderline"/>
          <w:highlight w:val="yellow"/>
        </w:rPr>
        <w:t>dynamic between Israel, Iran, and</w:t>
      </w:r>
      <w:r w:rsidRPr="00F565D4">
        <w:rPr>
          <w:rStyle w:val="StyleUnderline"/>
        </w:rPr>
        <w:t xml:space="preserve"> the </w:t>
      </w:r>
      <w:r w:rsidRPr="00AC7ABB">
        <w:rPr>
          <w:rStyle w:val="StyleUnderline"/>
          <w:highlight w:val="yellow"/>
        </w:rPr>
        <w:t xml:space="preserve">“axis of resistance” is a </w:t>
      </w:r>
      <w:r w:rsidRPr="00AC7ABB">
        <w:rPr>
          <w:rStyle w:val="Emphasis"/>
          <w:highlight w:val="yellow"/>
        </w:rPr>
        <w:t>formula for a third</w:t>
      </w:r>
      <w:r w:rsidRPr="00AC7ABB">
        <w:rPr>
          <w:rStyle w:val="StyleUnderline"/>
          <w:highlight w:val="yellow"/>
        </w:rPr>
        <w:t xml:space="preserve"> </w:t>
      </w:r>
      <w:r w:rsidRPr="00267F80">
        <w:rPr>
          <w:rStyle w:val="StyleUnderline"/>
        </w:rPr>
        <w:t>major</w:t>
      </w:r>
      <w:r w:rsidRPr="00F565D4">
        <w:rPr>
          <w:rStyle w:val="StyleUnderline"/>
        </w:rPr>
        <w:t xml:space="preserve"> “accident,”</w:t>
      </w:r>
      <w:r w:rsidRPr="00F565D4">
        <w:rPr>
          <w:sz w:val="16"/>
        </w:rPr>
        <w:t xml:space="preserve"> and so deserves careful analysis.</w:t>
      </w:r>
      <w:r>
        <w:rPr>
          <w:sz w:val="16"/>
        </w:rPr>
        <w:t xml:space="preserve"> </w:t>
      </w:r>
      <w:r w:rsidRPr="00F565D4">
        <w:rPr>
          <w:sz w:val="16"/>
        </w:rPr>
        <w:t>MULTIPLE ACTORS, FRONTS, AND DOMAINS</w:t>
      </w:r>
      <w:r>
        <w:rPr>
          <w:sz w:val="16"/>
        </w:rPr>
        <w:t xml:space="preserve"> </w:t>
      </w:r>
      <w:r w:rsidRPr="00F565D4">
        <w:rPr>
          <w:sz w:val="16"/>
        </w:rPr>
        <w:t xml:space="preserve">The </w:t>
      </w:r>
      <w:r w:rsidRPr="00F565D4">
        <w:rPr>
          <w:rStyle w:val="StyleUnderline"/>
        </w:rPr>
        <w:t>potential for</w:t>
      </w:r>
      <w:r w:rsidRPr="00F565D4">
        <w:rPr>
          <w:sz w:val="16"/>
        </w:rPr>
        <w:t xml:space="preserve"> yet </w:t>
      </w:r>
      <w:r w:rsidRPr="00F565D4">
        <w:rPr>
          <w:rStyle w:val="StyleUnderline"/>
        </w:rPr>
        <w:t xml:space="preserve">another war—one of unprecedented scope and complexity—is an outcome of the </w:t>
      </w:r>
      <w:r w:rsidRPr="00243F99">
        <w:rPr>
          <w:rStyle w:val="StyleUnderline"/>
        </w:rPr>
        <w:t>Syrian civil war, which</w:t>
      </w:r>
      <w:r w:rsidRPr="00243F99">
        <w:rPr>
          <w:sz w:val="16"/>
        </w:rPr>
        <w:t xml:space="preserve"> has </w:t>
      </w:r>
      <w:r w:rsidRPr="00243F99">
        <w:rPr>
          <w:rStyle w:val="StyleUnderline"/>
        </w:rPr>
        <w:t>enabled Iran to build a military infrastructure in Syria and</w:t>
      </w:r>
      <w:r w:rsidRPr="00243F99">
        <w:rPr>
          <w:sz w:val="16"/>
        </w:rPr>
        <w:t xml:space="preserve"> to </w:t>
      </w:r>
      <w:r w:rsidRPr="00243F99">
        <w:rPr>
          <w:rStyle w:val="StyleUnderline"/>
        </w:rPr>
        <w:t>deploy its Shi’a “</w:t>
      </w:r>
      <w:r w:rsidRPr="00243F99">
        <w:rPr>
          <w:rStyle w:val="Emphasis"/>
        </w:rPr>
        <w:t>foreign legion</w:t>
      </w:r>
      <w:r w:rsidRPr="00243F99">
        <w:rPr>
          <w:rStyle w:val="StyleUnderline"/>
        </w:rPr>
        <w:t xml:space="preserve">” to Israel’s borders. </w:t>
      </w:r>
      <w:r w:rsidRPr="00AC7ABB">
        <w:rPr>
          <w:rStyle w:val="StyleUnderline"/>
          <w:highlight w:val="yellow"/>
        </w:rPr>
        <w:t>War is</w:t>
      </w:r>
      <w:r w:rsidRPr="00F565D4">
        <w:rPr>
          <w:rStyle w:val="StyleUnderline"/>
        </w:rPr>
        <w:t xml:space="preserve"> now </w:t>
      </w:r>
      <w:r w:rsidRPr="00AC7ABB">
        <w:rPr>
          <w:rStyle w:val="Emphasis"/>
          <w:highlight w:val="yellow"/>
        </w:rPr>
        <w:t>possible on multiple fronts</w:t>
      </w:r>
      <w:r w:rsidRPr="00AC7ABB">
        <w:rPr>
          <w:rStyle w:val="StyleUnderline"/>
          <w:highlight w:val="yellow"/>
        </w:rPr>
        <w:t xml:space="preserve"> and</w:t>
      </w:r>
      <w:r w:rsidRPr="00F565D4">
        <w:rPr>
          <w:rStyle w:val="StyleUnderline"/>
        </w:rPr>
        <w:t xml:space="preserve"> in far-flung </w:t>
      </w:r>
      <w:r w:rsidRPr="00AC7ABB">
        <w:rPr>
          <w:rStyle w:val="Emphasis"/>
          <w:highlight w:val="yellow"/>
        </w:rPr>
        <w:t>theaters</w:t>
      </w:r>
      <w:r w:rsidRPr="00F565D4">
        <w:rPr>
          <w:sz w:val="16"/>
        </w:rPr>
        <w:t xml:space="preserve">, fought </w:t>
      </w:r>
      <w:r w:rsidRPr="00AC7ABB">
        <w:rPr>
          <w:rStyle w:val="StyleUnderline"/>
          <w:highlight w:val="yellow"/>
        </w:rPr>
        <w:t xml:space="preserve">on </w:t>
      </w:r>
      <w:r w:rsidRPr="00AC7ABB">
        <w:rPr>
          <w:rStyle w:val="Emphasis"/>
          <w:highlight w:val="yellow"/>
        </w:rPr>
        <w:t>land</w:t>
      </w:r>
      <w:r w:rsidRPr="00F565D4">
        <w:rPr>
          <w:sz w:val="16"/>
        </w:rPr>
        <w:t xml:space="preserve">, in the </w:t>
      </w:r>
      <w:r w:rsidRPr="00AC7ABB">
        <w:rPr>
          <w:rStyle w:val="Emphasis"/>
          <w:highlight w:val="yellow"/>
        </w:rPr>
        <w:t>air</w:t>
      </w:r>
      <w:r w:rsidRPr="00F565D4">
        <w:rPr>
          <w:sz w:val="16"/>
        </w:rPr>
        <w:t xml:space="preserve">, at </w:t>
      </w:r>
      <w:r w:rsidRPr="00AC7ABB">
        <w:rPr>
          <w:rStyle w:val="Emphasis"/>
          <w:highlight w:val="yellow"/>
        </w:rPr>
        <w:t>sea</w:t>
      </w:r>
      <w:r w:rsidRPr="00F565D4">
        <w:rPr>
          <w:rStyle w:val="StyleUnderline"/>
        </w:rPr>
        <w:t>, and</w:t>
      </w:r>
      <w:r w:rsidRPr="00F565D4">
        <w:rPr>
          <w:sz w:val="16"/>
        </w:rPr>
        <w:t xml:space="preserve"> in </w:t>
      </w:r>
      <w:r w:rsidRPr="00AC7ABB">
        <w:rPr>
          <w:rStyle w:val="Emphasis"/>
          <w:highlight w:val="yellow"/>
        </w:rPr>
        <w:t>info</w:t>
      </w:r>
      <w:r w:rsidRPr="00F565D4">
        <w:rPr>
          <w:rStyle w:val="StyleUnderline"/>
        </w:rPr>
        <w:t xml:space="preserve">rmation </w:t>
      </w:r>
      <w:r w:rsidRPr="00AC7ABB">
        <w:rPr>
          <w:rStyle w:val="StyleUnderline"/>
          <w:highlight w:val="yellow"/>
        </w:rPr>
        <w:t xml:space="preserve">and </w:t>
      </w:r>
      <w:r w:rsidRPr="00AC7ABB">
        <w:rPr>
          <w:rStyle w:val="Emphasis"/>
          <w:highlight w:val="yellow"/>
        </w:rPr>
        <w:t>cyber</w:t>
      </w:r>
      <w:r w:rsidRPr="00F565D4">
        <w:rPr>
          <w:rStyle w:val="StyleUnderline"/>
        </w:rPr>
        <w:t xml:space="preserve"> domains</w:t>
      </w:r>
      <w:r w:rsidRPr="00F565D4">
        <w:rPr>
          <w:sz w:val="16"/>
        </w:rPr>
        <w:t xml:space="preserve"> </w:t>
      </w:r>
      <w:r w:rsidRPr="00AC7ABB">
        <w:rPr>
          <w:rStyle w:val="StyleUnderline"/>
          <w:highlight w:val="yellow"/>
        </w:rPr>
        <w:t xml:space="preserve">by fighters from </w:t>
      </w:r>
      <w:r w:rsidRPr="00AC7ABB">
        <w:rPr>
          <w:rStyle w:val="Emphasis"/>
          <w:highlight w:val="yellow"/>
        </w:rPr>
        <w:t>Hezbollah</w:t>
      </w:r>
      <w:r w:rsidRPr="00AC7ABB">
        <w:rPr>
          <w:rStyle w:val="StyleUnderline"/>
          <w:highlight w:val="yellow"/>
        </w:rPr>
        <w:t xml:space="preserve">, </w:t>
      </w:r>
      <w:r w:rsidRPr="00AC7ABB">
        <w:rPr>
          <w:rStyle w:val="Emphasis"/>
          <w:highlight w:val="yellow"/>
        </w:rPr>
        <w:t>Iran</w:t>
      </w:r>
      <w:r w:rsidRPr="00AC7ABB">
        <w:rPr>
          <w:rStyle w:val="StyleUnderline"/>
          <w:highlight w:val="yellow"/>
        </w:rPr>
        <w:t xml:space="preserve">, </w:t>
      </w:r>
      <w:r w:rsidRPr="00AC7ABB">
        <w:rPr>
          <w:rStyle w:val="Emphasis"/>
          <w:highlight w:val="yellow"/>
        </w:rPr>
        <w:t>Syria</w:t>
      </w:r>
      <w:r w:rsidRPr="00AC7ABB">
        <w:rPr>
          <w:rStyle w:val="StyleUnderline"/>
          <w:highlight w:val="yellow"/>
        </w:rPr>
        <w:t xml:space="preserve">, </w:t>
      </w:r>
      <w:r w:rsidRPr="00AC7ABB">
        <w:rPr>
          <w:rStyle w:val="Emphasis"/>
          <w:highlight w:val="yellow"/>
        </w:rPr>
        <w:t>Iraq</w:t>
      </w:r>
      <w:r w:rsidRPr="00AC7ABB">
        <w:rPr>
          <w:rStyle w:val="StyleUnderline"/>
          <w:highlight w:val="yellow"/>
        </w:rPr>
        <w:t xml:space="preserve">, </w:t>
      </w:r>
      <w:r w:rsidRPr="00AC7ABB">
        <w:rPr>
          <w:rStyle w:val="Emphasis"/>
          <w:highlight w:val="yellow"/>
        </w:rPr>
        <w:t>Afghanistan</w:t>
      </w:r>
      <w:r w:rsidRPr="00AC7ABB">
        <w:rPr>
          <w:rStyle w:val="StyleUnderline"/>
          <w:highlight w:val="yellow"/>
        </w:rPr>
        <w:t xml:space="preserve">, </w:t>
      </w:r>
      <w:r w:rsidRPr="00AC7ABB">
        <w:rPr>
          <w:rStyle w:val="Emphasis"/>
          <w:highlight w:val="yellow"/>
        </w:rPr>
        <w:t>Pakistan</w:t>
      </w:r>
      <w:r w:rsidRPr="00AC7ABB">
        <w:rPr>
          <w:rStyle w:val="StyleUnderline"/>
          <w:highlight w:val="yellow"/>
        </w:rPr>
        <w:t>,</w:t>
      </w:r>
      <w:r w:rsidRPr="00F565D4">
        <w:rPr>
          <w:rStyle w:val="StyleUnderline"/>
        </w:rPr>
        <w:t xml:space="preserve"> and</w:t>
      </w:r>
      <w:r w:rsidRPr="00F565D4">
        <w:rPr>
          <w:sz w:val="16"/>
        </w:rPr>
        <w:t xml:space="preserve"> even </w:t>
      </w:r>
      <w:r w:rsidRPr="00AC7ABB">
        <w:rPr>
          <w:rStyle w:val="Emphasis"/>
          <w:highlight w:val="yellow"/>
        </w:rPr>
        <w:t>Yemen</w:t>
      </w:r>
      <w:r w:rsidRPr="00F565D4">
        <w:rPr>
          <w:rStyle w:val="StyleUnderline"/>
        </w:rPr>
        <w:t>.</w:t>
      </w:r>
      <w:r w:rsidRPr="00F565D4">
        <w:rPr>
          <w:sz w:val="16"/>
        </w:rPr>
        <w:t xml:space="preserve"> The </w:t>
      </w:r>
      <w:r w:rsidRPr="00AC7ABB">
        <w:rPr>
          <w:rStyle w:val="Emphasis"/>
          <w:highlight w:val="yellow"/>
        </w:rPr>
        <w:t>widened scope</w:t>
      </w:r>
      <w:r w:rsidRPr="00F565D4">
        <w:rPr>
          <w:sz w:val="16"/>
        </w:rPr>
        <w:t xml:space="preserve"> of a possible war </w:t>
      </w:r>
      <w:r w:rsidRPr="00AC7ABB">
        <w:rPr>
          <w:rStyle w:val="StyleUnderline"/>
          <w:highlight w:val="yellow"/>
        </w:rPr>
        <w:t xml:space="preserve">will </w:t>
      </w:r>
      <w:r w:rsidRPr="00AC7ABB">
        <w:rPr>
          <w:rStyle w:val="Emphasis"/>
          <w:highlight w:val="yellow"/>
        </w:rPr>
        <w:t>create new military options</w:t>
      </w:r>
      <w:r w:rsidRPr="00AC7ABB">
        <w:rPr>
          <w:rStyle w:val="StyleUnderline"/>
          <w:highlight w:val="yellow"/>
        </w:rPr>
        <w:t xml:space="preserve"> for Iran</w:t>
      </w:r>
      <w:r w:rsidRPr="00F565D4">
        <w:rPr>
          <w:rStyle w:val="StyleUnderline"/>
        </w:rPr>
        <w:t xml:space="preserve"> and Hezbollah, </w:t>
      </w:r>
      <w:r w:rsidRPr="00AC7ABB">
        <w:rPr>
          <w:rStyle w:val="StyleUnderline"/>
          <w:highlight w:val="yellow"/>
        </w:rPr>
        <w:t xml:space="preserve">and </w:t>
      </w:r>
      <w:r w:rsidRPr="00AC7ABB">
        <w:rPr>
          <w:rStyle w:val="Emphasis"/>
          <w:highlight w:val="yellow"/>
        </w:rPr>
        <w:t xml:space="preserve">stretch Israeli capabilities </w:t>
      </w:r>
      <w:r w:rsidRPr="00243F99">
        <w:rPr>
          <w:rStyle w:val="Emphasis"/>
        </w:rPr>
        <w:t>to their limits</w:t>
      </w:r>
      <w:r w:rsidRPr="005A144E">
        <w:t>.</w:t>
      </w:r>
      <w:r>
        <w:rPr>
          <w:rStyle w:val="Emphasis"/>
        </w:rPr>
        <w:t xml:space="preserve"> </w:t>
      </w:r>
      <w:r w:rsidRPr="00F565D4">
        <w:rPr>
          <w:sz w:val="16"/>
        </w:rPr>
        <w:t>Hezbollah Secretary General Hassan Nasrallah said as much, though perhaps with some exaggeration, when he warned in June 2017 that “</w:t>
      </w:r>
      <w:r w:rsidRPr="00AC7ABB">
        <w:rPr>
          <w:rStyle w:val="StyleUnderline"/>
          <w:highlight w:val="yellow"/>
        </w:rPr>
        <w:t>if</w:t>
      </w:r>
      <w:r w:rsidRPr="00F565D4">
        <w:rPr>
          <w:rStyle w:val="StyleUnderline"/>
        </w:rPr>
        <w:t xml:space="preserve"> an Israeli </w:t>
      </w:r>
      <w:r w:rsidRPr="00AC7ABB">
        <w:rPr>
          <w:rStyle w:val="StyleUnderline"/>
          <w:highlight w:val="yellow"/>
        </w:rPr>
        <w:t>war is launched</w:t>
      </w:r>
      <w:r w:rsidRPr="00F565D4">
        <w:rPr>
          <w:rStyle w:val="StyleUnderline"/>
        </w:rPr>
        <w:t xml:space="preserve"> against Syria or Lebanon it is not known that the fighting will remain Lebanese-Israeli, or Syrian-Israeli,” and “</w:t>
      </w:r>
      <w:r w:rsidRPr="00AC7ABB">
        <w:rPr>
          <w:rStyle w:val="StyleUnderline"/>
          <w:highlight w:val="yellow"/>
        </w:rPr>
        <w:t xml:space="preserve">this could </w:t>
      </w:r>
      <w:r w:rsidRPr="00AC7ABB">
        <w:rPr>
          <w:rStyle w:val="Emphasis"/>
          <w:highlight w:val="yellow"/>
        </w:rPr>
        <w:t>open the way</w:t>
      </w:r>
      <w:r w:rsidRPr="00AC7ABB">
        <w:rPr>
          <w:rStyle w:val="StyleUnderline"/>
          <w:highlight w:val="yellow"/>
        </w:rPr>
        <w:t xml:space="preserve"> for</w:t>
      </w:r>
      <w:r w:rsidRPr="00F565D4">
        <w:rPr>
          <w:sz w:val="16"/>
        </w:rPr>
        <w:t xml:space="preserve"> thousands, even </w:t>
      </w:r>
      <w:r w:rsidRPr="00243F99">
        <w:rPr>
          <w:rStyle w:val="Emphasis"/>
        </w:rPr>
        <w:t>hundreds of thousands</w:t>
      </w:r>
      <w:r w:rsidRPr="00243F99">
        <w:rPr>
          <w:rStyle w:val="StyleUnderline"/>
        </w:rPr>
        <w:t xml:space="preserve"> of fighters from all over</w:t>
      </w:r>
      <w:r w:rsidRPr="00AC7ABB">
        <w:rPr>
          <w:rStyle w:val="StyleUnderline"/>
          <w:highlight w:val="yellow"/>
        </w:rPr>
        <w:t xml:space="preserve"> the Arab</w:t>
      </w:r>
      <w:r w:rsidRPr="00F565D4">
        <w:rPr>
          <w:rStyle w:val="StyleUnderline"/>
        </w:rPr>
        <w:t xml:space="preserve"> and Islamic </w:t>
      </w:r>
      <w:r w:rsidRPr="00AC7ABB">
        <w:rPr>
          <w:rStyle w:val="StyleUnderline"/>
          <w:highlight w:val="yellow"/>
        </w:rPr>
        <w:t>world to participate</w:t>
      </w:r>
      <w:r w:rsidRPr="00F565D4">
        <w:rPr>
          <w:rStyle w:val="StyleUnderline"/>
        </w:rPr>
        <w:t>.”</w:t>
      </w:r>
      <w:r w:rsidRPr="00F565D4">
        <w:rPr>
          <w:sz w:val="16"/>
        </w:rPr>
        <w:t xml:space="preserve"> Likewise, </w:t>
      </w:r>
      <w:r w:rsidRPr="00F565D4">
        <w:rPr>
          <w:rStyle w:val="StyleUnderline"/>
        </w:rPr>
        <w:t>IRGC Commander</w:t>
      </w:r>
      <w:r w:rsidRPr="00F565D4">
        <w:rPr>
          <w:sz w:val="16"/>
        </w:rPr>
        <w:t xml:space="preserve"> Mohammad Ali </w:t>
      </w:r>
      <w:proofErr w:type="spellStart"/>
      <w:r w:rsidRPr="00F565D4">
        <w:rPr>
          <w:rStyle w:val="StyleUnderline"/>
        </w:rPr>
        <w:t>Jafari</w:t>
      </w:r>
      <w:proofErr w:type="spellEnd"/>
      <w:r w:rsidRPr="00F565D4">
        <w:rPr>
          <w:sz w:val="16"/>
        </w:rPr>
        <w:t xml:space="preserve"> </w:t>
      </w:r>
      <w:r w:rsidRPr="00F565D4">
        <w:rPr>
          <w:rStyle w:val="StyleUnderline"/>
        </w:rPr>
        <w:t>stated</w:t>
      </w:r>
      <w:r w:rsidRPr="00F565D4">
        <w:rPr>
          <w:sz w:val="16"/>
        </w:rPr>
        <w:t xml:space="preserve"> in November 2017 that, </w:t>
      </w:r>
      <w:r w:rsidRPr="00F565D4">
        <w:rPr>
          <w:rStyle w:val="StyleUnderline"/>
        </w:rPr>
        <w:t>“</w:t>
      </w:r>
      <w:r w:rsidRPr="00243F99">
        <w:rPr>
          <w:rStyle w:val="StyleUnderline"/>
        </w:rPr>
        <w:t xml:space="preserve">The fate of the resistance front is </w:t>
      </w:r>
      <w:r w:rsidRPr="00243F99">
        <w:rPr>
          <w:rStyle w:val="Emphasis"/>
        </w:rPr>
        <w:t>interwoven</w:t>
      </w:r>
      <w:r w:rsidRPr="00243F99">
        <w:rPr>
          <w:sz w:val="16"/>
        </w:rPr>
        <w:t xml:space="preserve"> and they all stand united, and </w:t>
      </w:r>
      <w:r w:rsidRPr="00243F99">
        <w:rPr>
          <w:rStyle w:val="StyleUnderline"/>
        </w:rPr>
        <w:t>if Israel attacks a part of it, the other component</w:t>
      </w:r>
      <w:r w:rsidRPr="00243F99">
        <w:rPr>
          <w:sz w:val="16"/>
        </w:rPr>
        <w:t xml:space="preserve"> of the front </w:t>
      </w:r>
      <w:r w:rsidRPr="00243F99">
        <w:rPr>
          <w:rStyle w:val="StyleUnderline"/>
        </w:rPr>
        <w:t>will help</w:t>
      </w:r>
      <w:r w:rsidRPr="00243F99">
        <w:rPr>
          <w:sz w:val="16"/>
        </w:rPr>
        <w:t xml:space="preserve"> it.”</w:t>
      </w:r>
      <w:r>
        <w:rPr>
          <w:sz w:val="16"/>
        </w:rPr>
        <w:t xml:space="preserve"> </w:t>
      </w:r>
      <w:r w:rsidRPr="00F565D4">
        <w:rPr>
          <w:sz w:val="16"/>
        </w:rPr>
        <w:t xml:space="preserve">Such a </w:t>
      </w:r>
      <w:r w:rsidRPr="00AC7ABB">
        <w:rPr>
          <w:rStyle w:val="StyleUnderline"/>
          <w:highlight w:val="yellow"/>
        </w:rPr>
        <w:t xml:space="preserve">war is </w:t>
      </w:r>
      <w:r w:rsidRPr="00AC7ABB">
        <w:rPr>
          <w:rStyle w:val="Emphasis"/>
          <w:highlight w:val="yellow"/>
        </w:rPr>
        <w:t>most likely</w:t>
      </w:r>
      <w:r w:rsidRPr="00F565D4">
        <w:rPr>
          <w:rStyle w:val="StyleUnderline"/>
        </w:rPr>
        <w:t xml:space="preserve"> to occur </w:t>
      </w:r>
      <w:r w:rsidRPr="00AC7ABB">
        <w:rPr>
          <w:rStyle w:val="StyleUnderline"/>
          <w:highlight w:val="yellow"/>
        </w:rPr>
        <w:t xml:space="preserve">as a result of </w:t>
      </w:r>
      <w:r w:rsidRPr="00AC7ABB">
        <w:rPr>
          <w:rStyle w:val="Emphasis"/>
          <w:highlight w:val="yellow"/>
        </w:rPr>
        <w:t>unintended escalation</w:t>
      </w:r>
      <w:r w:rsidRPr="00F565D4">
        <w:rPr>
          <w:rStyle w:val="StyleUnderline"/>
        </w:rPr>
        <w:t>,</w:t>
      </w:r>
      <w:r w:rsidRPr="00F565D4">
        <w:rPr>
          <w:sz w:val="16"/>
        </w:rPr>
        <w:t xml:space="preserve"> after another Iranian action against Israel from Syria, or after an Israeli strike in Lebanon or Syria (for example, against missile production facilities). </w:t>
      </w:r>
      <w:r w:rsidRPr="00AC7ABB">
        <w:rPr>
          <w:rStyle w:val="StyleUnderline"/>
          <w:highlight w:val="yellow"/>
        </w:rPr>
        <w:t xml:space="preserve">It could start as a result of a </w:t>
      </w:r>
      <w:r w:rsidRPr="00AC7ABB">
        <w:rPr>
          <w:rStyle w:val="Emphasis"/>
          <w:highlight w:val="yellow"/>
        </w:rPr>
        <w:t>U.S.</w:t>
      </w:r>
      <w:r w:rsidRPr="00471B83">
        <w:rPr>
          <w:rStyle w:val="Emphasis"/>
        </w:rPr>
        <w:t xml:space="preserve"> and/or Israeli </w:t>
      </w:r>
      <w:r w:rsidRPr="00AC7ABB">
        <w:rPr>
          <w:rStyle w:val="Emphasis"/>
          <w:highlight w:val="yellow"/>
        </w:rPr>
        <w:t>strike on Iran</w:t>
      </w:r>
      <w:r w:rsidRPr="00F565D4">
        <w:rPr>
          <w:sz w:val="16"/>
        </w:rPr>
        <w:t>’s nuclear program. It might even come about as a result of a conflict that starts in the Gulf but that reaches Israel’s borders—perhaps as a result of Iranian diversionary moves (much as Saddam Hussein tried in 1991 to derail the U.S. military campaign to expel Iraqi forces from Kuwait by launching missiles at Israel).</w:t>
      </w:r>
    </w:p>
    <w:p w14:paraId="0983E69E" w14:textId="77777777" w:rsidR="009A3D6E" w:rsidRDefault="009A3D6E" w:rsidP="009A3D6E">
      <w:pPr>
        <w:rPr>
          <w:sz w:val="16"/>
        </w:rPr>
      </w:pPr>
    </w:p>
    <w:p w14:paraId="30A65BE0" w14:textId="2594070E" w:rsidR="009A3D6E" w:rsidRPr="00FC7BC4" w:rsidRDefault="00321DE0" w:rsidP="00FC7BC4">
      <w:pPr>
        <w:pStyle w:val="Heading4"/>
      </w:pPr>
      <w:r w:rsidRPr="00321DE0">
        <w:rPr>
          <w:u w:val="single"/>
        </w:rPr>
        <w:t>Finally</w:t>
      </w:r>
      <w:r>
        <w:t xml:space="preserve">, </w:t>
      </w:r>
      <w:r w:rsidR="00FC7BC4">
        <w:t xml:space="preserve">Yemen primes the Middle East for </w:t>
      </w:r>
      <w:r w:rsidR="00FC7BC4" w:rsidRPr="00321DE0">
        <w:rPr>
          <w:u w:val="single"/>
        </w:rPr>
        <w:t>nuclear escalation</w:t>
      </w:r>
      <w:r>
        <w:t>.</w:t>
      </w:r>
    </w:p>
    <w:p w14:paraId="791F618F" w14:textId="0B308A27" w:rsidR="009A3D6E" w:rsidRPr="003B5AEF" w:rsidRDefault="009A3D6E" w:rsidP="009A3D6E">
      <w:proofErr w:type="spellStart"/>
      <w:r w:rsidRPr="006855B2">
        <w:rPr>
          <w:rStyle w:val="Style13ptBold"/>
        </w:rPr>
        <w:t>Wojcik</w:t>
      </w:r>
      <w:proofErr w:type="spellEnd"/>
      <w:r w:rsidRPr="006855B2">
        <w:rPr>
          <w:rStyle w:val="Style13ptBold"/>
        </w:rPr>
        <w:t xml:space="preserve"> </w:t>
      </w:r>
      <w:r w:rsidR="00321DE0">
        <w:rPr>
          <w:rStyle w:val="Style13ptBold"/>
        </w:rPr>
        <w:t>19</w:t>
      </w:r>
      <w:r w:rsidRPr="003B5AEF">
        <w:t xml:space="preserve"> [John </w:t>
      </w:r>
      <w:proofErr w:type="spellStart"/>
      <w:r w:rsidRPr="003B5AEF">
        <w:t>Wojcik</w:t>
      </w:r>
      <w:proofErr w:type="spellEnd"/>
      <w:r w:rsidRPr="003B5AEF">
        <w:t xml:space="preserve"> is Editor-in-Chief of People's World. He joined the staff as Labor Editor in May 2007 after working as a union meat cutter in northern New Jersey. There, he served as a shop steward, as a member of a UFCW contract negotiating committee, and as an activist in the union's campaign to win public support for Wal-Mart workers. In the 1970s and '80s he was a political action reporter for the Daily World, this newspaper's predecessor, and was active in electoral politics in Brooklyn, New York. Trump’s worst legacy may be a nuclear World War III. May 10, 2019. https://www.peoplesworld.org/article/trumps-worst-legacy-may-be-a-nuclear-world-war-iii/</w:t>
      </w:r>
      <w:r>
        <w:t>]</w:t>
      </w:r>
    </w:p>
    <w:p w14:paraId="43EEAC33" w14:textId="77777777" w:rsidR="009A3D6E" w:rsidRDefault="009A3D6E" w:rsidP="009A3D6E">
      <w:pPr>
        <w:rPr>
          <w:sz w:val="16"/>
        </w:rPr>
      </w:pPr>
      <w:r w:rsidRPr="006855B2">
        <w:rPr>
          <w:sz w:val="16"/>
        </w:rPr>
        <w:t xml:space="preserve">That proved to be a false hope, and now, largely because of Donald Trump, the clock is racing again to midnight. The atomic scientists say the cause </w:t>
      </w:r>
      <w:r w:rsidRPr="00321DE0">
        <w:rPr>
          <w:sz w:val="16"/>
        </w:rPr>
        <w:t xml:space="preserve">is </w:t>
      </w:r>
      <w:r w:rsidRPr="00321DE0">
        <w:rPr>
          <w:rStyle w:val="StyleUnderline"/>
        </w:rPr>
        <w:t xml:space="preserve">Trump’s pushing us closer to </w:t>
      </w:r>
      <w:r w:rsidRPr="00321DE0">
        <w:rPr>
          <w:rStyle w:val="Emphasis"/>
        </w:rPr>
        <w:t>nuclear war</w:t>
      </w:r>
      <w:r w:rsidRPr="00321DE0">
        <w:rPr>
          <w:sz w:val="16"/>
        </w:rPr>
        <w:t xml:space="preserve"> and, of</w:t>
      </w:r>
      <w:r w:rsidRPr="006855B2">
        <w:rPr>
          <w:sz w:val="16"/>
        </w:rPr>
        <w:t xml:space="preserve"> course, his total commitment to climate denialism.</w:t>
      </w:r>
      <w:r>
        <w:rPr>
          <w:sz w:val="16"/>
        </w:rPr>
        <w:t xml:space="preserve"> </w:t>
      </w:r>
      <w:r w:rsidRPr="006855B2">
        <w:rPr>
          <w:sz w:val="16"/>
        </w:rPr>
        <w:t>“</w:t>
      </w:r>
      <w:r w:rsidRPr="00321DE0">
        <w:rPr>
          <w:rStyle w:val="StyleUnderline"/>
          <w:highlight w:val="yellow"/>
        </w:rPr>
        <w:t>Humanity faces</w:t>
      </w:r>
      <w:r w:rsidRPr="006855B2">
        <w:rPr>
          <w:sz w:val="16"/>
        </w:rPr>
        <w:t xml:space="preserve"> two </w:t>
      </w:r>
      <w:r w:rsidRPr="00321DE0">
        <w:rPr>
          <w:rStyle w:val="Emphasis"/>
          <w:highlight w:val="yellow"/>
        </w:rPr>
        <w:t>dire</w:t>
      </w:r>
      <w:r w:rsidRPr="006855B2">
        <w:rPr>
          <w:sz w:val="16"/>
        </w:rPr>
        <w:t xml:space="preserve"> and simultaneous </w:t>
      </w:r>
      <w:r w:rsidRPr="00321DE0">
        <w:rPr>
          <w:rStyle w:val="Emphasis"/>
          <w:highlight w:val="yellow"/>
        </w:rPr>
        <w:t>existential threats</w:t>
      </w:r>
      <w:r w:rsidRPr="006855B2">
        <w:rPr>
          <w:sz w:val="16"/>
        </w:rPr>
        <w:t>: nuclear weapons and climate change. The longer world leaders and citizens thoughtlessly inhabit this abnormal reality, the more likely it is that we will experience the unthinkable,” former California Gov. Jerry Brown said in a press release. Brown is on the group’s board of directors.</w:t>
      </w:r>
      <w:r>
        <w:rPr>
          <w:sz w:val="16"/>
        </w:rPr>
        <w:t xml:space="preserve"> </w:t>
      </w:r>
      <w:r w:rsidRPr="006855B2">
        <w:rPr>
          <w:sz w:val="16"/>
        </w:rPr>
        <w:t xml:space="preserve">The scary reality is that since this year’s Bulletin came out, the </w:t>
      </w:r>
      <w:r w:rsidRPr="00321DE0">
        <w:rPr>
          <w:rStyle w:val="StyleUnderline"/>
          <w:highlight w:val="yellow"/>
        </w:rPr>
        <w:t>Trump</w:t>
      </w:r>
      <w:r w:rsidRPr="006855B2">
        <w:rPr>
          <w:sz w:val="16"/>
        </w:rPr>
        <w:t xml:space="preserve"> administration, on the nuclear annihilation front alone, has made things even worse.</w:t>
      </w:r>
      <w:r>
        <w:rPr>
          <w:sz w:val="16"/>
        </w:rPr>
        <w:t xml:space="preserve"> </w:t>
      </w:r>
      <w:r w:rsidRPr="006855B2">
        <w:rPr>
          <w:sz w:val="16"/>
        </w:rPr>
        <w:t xml:space="preserve">America’s autocratic and despotic president didn’t stop with trashing the Paris Climate agreement early in his administration. </w:t>
      </w:r>
      <w:r w:rsidRPr="00321DE0">
        <w:rPr>
          <w:rStyle w:val="StyleUnderline"/>
        </w:rPr>
        <w:t>He</w:t>
      </w:r>
      <w:r w:rsidRPr="006855B2">
        <w:rPr>
          <w:sz w:val="16"/>
        </w:rPr>
        <w:t xml:space="preserve"> quickly </w:t>
      </w:r>
      <w:r w:rsidRPr="00321DE0">
        <w:rPr>
          <w:rStyle w:val="StyleUnderline"/>
          <w:highlight w:val="yellow"/>
        </w:rPr>
        <w:t>moved to</w:t>
      </w:r>
      <w:r w:rsidRPr="00321DE0">
        <w:rPr>
          <w:rStyle w:val="StyleUnderline"/>
        </w:rPr>
        <w:t xml:space="preserve"> </w:t>
      </w:r>
      <w:r w:rsidRPr="00321DE0">
        <w:rPr>
          <w:rStyle w:val="Emphasis"/>
          <w:highlight w:val="yellow"/>
        </w:rPr>
        <w:t>cancel</w:t>
      </w:r>
      <w:r w:rsidRPr="00321DE0">
        <w:rPr>
          <w:rStyle w:val="StyleUnderline"/>
          <w:highlight w:val="yellow"/>
        </w:rPr>
        <w:t xml:space="preserve"> the </w:t>
      </w:r>
      <w:r w:rsidRPr="00321DE0">
        <w:rPr>
          <w:rStyle w:val="Emphasis"/>
          <w:highlight w:val="yellow"/>
        </w:rPr>
        <w:t>nuclear arms reduction</w:t>
      </w:r>
      <w:r w:rsidRPr="00321DE0">
        <w:rPr>
          <w:rStyle w:val="StyleUnderline"/>
          <w:highlight w:val="yellow"/>
        </w:rPr>
        <w:t xml:space="preserve"> accord with </w:t>
      </w:r>
      <w:r w:rsidRPr="00321DE0">
        <w:rPr>
          <w:rStyle w:val="Emphasis"/>
          <w:highlight w:val="yellow"/>
        </w:rPr>
        <w:t>Iran</w:t>
      </w:r>
      <w:r w:rsidRPr="006855B2">
        <w:rPr>
          <w:sz w:val="16"/>
        </w:rPr>
        <w:t xml:space="preserve"> despite overwhelming evidence that Iran was sticking to the deal. </w:t>
      </w:r>
      <w:r w:rsidRPr="00321DE0">
        <w:rPr>
          <w:rStyle w:val="StyleUnderline"/>
          <w:highlight w:val="yellow"/>
        </w:rPr>
        <w:t xml:space="preserve">Against a </w:t>
      </w:r>
      <w:r w:rsidRPr="00321DE0">
        <w:rPr>
          <w:rStyle w:val="Emphasis"/>
          <w:highlight w:val="yellow"/>
        </w:rPr>
        <w:t>backdrop</w:t>
      </w:r>
      <w:r w:rsidRPr="00321DE0">
        <w:rPr>
          <w:rStyle w:val="StyleUnderline"/>
          <w:highlight w:val="yellow"/>
        </w:rPr>
        <w:t xml:space="preserve"> of an </w:t>
      </w:r>
      <w:r w:rsidRPr="00321DE0">
        <w:rPr>
          <w:rStyle w:val="Emphasis"/>
          <w:highlight w:val="yellow"/>
        </w:rPr>
        <w:t>unstable Middle East</w:t>
      </w:r>
      <w:r w:rsidRPr="006855B2">
        <w:rPr>
          <w:sz w:val="16"/>
        </w:rPr>
        <w:t xml:space="preserve">, </w:t>
      </w:r>
      <w:r w:rsidRPr="00321DE0">
        <w:rPr>
          <w:rStyle w:val="StyleUnderline"/>
        </w:rPr>
        <w:t xml:space="preserve">including </w:t>
      </w:r>
      <w:r w:rsidRPr="00321DE0">
        <w:rPr>
          <w:rStyle w:val="StyleUnderline"/>
          <w:highlight w:val="yellow"/>
        </w:rPr>
        <w:t xml:space="preserve">a </w:t>
      </w:r>
      <w:r w:rsidRPr="00321DE0">
        <w:rPr>
          <w:rStyle w:val="Emphasis"/>
          <w:highlight w:val="yellow"/>
        </w:rPr>
        <w:t>genocidal war</w:t>
      </w:r>
      <w:r w:rsidRPr="00321DE0">
        <w:rPr>
          <w:rStyle w:val="StyleUnderline"/>
        </w:rPr>
        <w:t xml:space="preserve"> against the people of </w:t>
      </w:r>
      <w:r w:rsidRPr="00321DE0">
        <w:rPr>
          <w:rStyle w:val="Emphasis"/>
          <w:highlight w:val="yellow"/>
        </w:rPr>
        <w:t>Yemen</w:t>
      </w:r>
      <w:r w:rsidRPr="00321DE0">
        <w:rPr>
          <w:rStyle w:val="StyleUnderline"/>
        </w:rPr>
        <w:t xml:space="preserve"> being waged by </w:t>
      </w:r>
      <w:r w:rsidRPr="00321DE0">
        <w:rPr>
          <w:rStyle w:val="Emphasis"/>
          <w:highlight w:val="yellow"/>
        </w:rPr>
        <w:t>Saudi Arabia</w:t>
      </w:r>
      <w:r w:rsidRPr="00321DE0">
        <w:rPr>
          <w:rStyle w:val="StyleUnderline"/>
        </w:rPr>
        <w:t xml:space="preserve"> with </w:t>
      </w:r>
      <w:r w:rsidRPr="00321DE0">
        <w:rPr>
          <w:rStyle w:val="Emphasis"/>
          <w:highlight w:val="yellow"/>
        </w:rPr>
        <w:t>U.S. backing</w:t>
      </w:r>
      <w:r w:rsidRPr="006855B2">
        <w:rPr>
          <w:sz w:val="16"/>
        </w:rPr>
        <w:t xml:space="preserve">, </w:t>
      </w:r>
      <w:r w:rsidRPr="00321DE0">
        <w:rPr>
          <w:rStyle w:val="StyleUnderline"/>
          <w:highlight w:val="yellow"/>
        </w:rPr>
        <w:t xml:space="preserve">the </w:t>
      </w:r>
      <w:r w:rsidRPr="00321DE0">
        <w:rPr>
          <w:rStyle w:val="Emphasis"/>
          <w:highlight w:val="yellow"/>
        </w:rPr>
        <w:t>region</w:t>
      </w:r>
      <w:r w:rsidRPr="00321DE0">
        <w:rPr>
          <w:rStyle w:val="StyleUnderline"/>
          <w:highlight w:val="yellow"/>
        </w:rPr>
        <w:t xml:space="preserve"> provides an </w:t>
      </w:r>
      <w:r w:rsidRPr="00321DE0">
        <w:rPr>
          <w:rStyle w:val="Emphasis"/>
          <w:highlight w:val="yellow"/>
        </w:rPr>
        <w:t>excellent opportunity</w:t>
      </w:r>
      <w:r w:rsidRPr="00321DE0">
        <w:rPr>
          <w:rStyle w:val="StyleUnderline"/>
        </w:rPr>
        <w:t xml:space="preserve"> for the </w:t>
      </w:r>
      <w:r w:rsidRPr="00321DE0">
        <w:rPr>
          <w:rStyle w:val="Emphasis"/>
          <w:highlight w:val="yellow"/>
        </w:rPr>
        <w:t>outbreak of nuclear war</w:t>
      </w:r>
      <w:r w:rsidRPr="006855B2">
        <w:rPr>
          <w:sz w:val="16"/>
        </w:rPr>
        <w:t xml:space="preserve">. Trump’s war hawk national security adviser, John </w:t>
      </w:r>
      <w:r w:rsidRPr="00321DE0">
        <w:rPr>
          <w:rStyle w:val="Emphasis"/>
          <w:highlight w:val="yellow"/>
        </w:rPr>
        <w:t>Bolton</w:t>
      </w:r>
      <w:r w:rsidRPr="00321DE0">
        <w:rPr>
          <w:sz w:val="16"/>
          <w:highlight w:val="yellow"/>
        </w:rPr>
        <w:t xml:space="preserve">, </w:t>
      </w:r>
      <w:r w:rsidRPr="00321DE0">
        <w:rPr>
          <w:rStyle w:val="StyleUnderline"/>
          <w:highlight w:val="yellow"/>
        </w:rPr>
        <w:t>brags</w:t>
      </w:r>
      <w:r w:rsidRPr="00321DE0">
        <w:rPr>
          <w:rStyle w:val="StyleUnderline"/>
        </w:rPr>
        <w:t xml:space="preserve"> daily </w:t>
      </w:r>
      <w:r w:rsidRPr="00321DE0">
        <w:rPr>
          <w:rStyle w:val="StyleUnderline"/>
          <w:highlight w:val="yellow"/>
        </w:rPr>
        <w:t>how no options are off the table</w:t>
      </w:r>
      <w:r w:rsidRPr="00321DE0">
        <w:rPr>
          <w:rStyle w:val="StyleUnderline"/>
        </w:rPr>
        <w:t xml:space="preserve"> when it comes </w:t>
      </w:r>
      <w:r w:rsidRPr="00321DE0">
        <w:rPr>
          <w:rStyle w:val="StyleUnderline"/>
          <w:highlight w:val="yellow"/>
        </w:rPr>
        <w:t>to what the U.S. might do to Iran</w:t>
      </w:r>
      <w:r w:rsidRPr="006855B2">
        <w:rPr>
          <w:sz w:val="16"/>
        </w:rPr>
        <w:t>. He has publicly talked about the day he expects to celebrate in Tehran at the U.S. embassy building when the government there is overthrown. (That building is where the U.S. hostages were held during the Carter administration.)</w:t>
      </w:r>
    </w:p>
    <w:p w14:paraId="3651071B" w14:textId="4BB139CC" w:rsidR="009A3D6E" w:rsidRPr="00913382" w:rsidRDefault="009A3D6E" w:rsidP="00913382"/>
    <w:p w14:paraId="5D8A63D5" w14:textId="3FE27FCF" w:rsidR="009A3D6E" w:rsidRDefault="00321DE0" w:rsidP="00321DE0">
      <w:pPr>
        <w:pStyle w:val="Heading3"/>
      </w:pPr>
      <w:r>
        <w:t>1AC — Solvency</w:t>
      </w:r>
    </w:p>
    <w:p w14:paraId="6F4E040F" w14:textId="5B0C6A47" w:rsidR="00321DE0" w:rsidRDefault="00321DE0" w:rsidP="00321DE0">
      <w:pPr>
        <w:pStyle w:val="Heading4"/>
      </w:pPr>
      <w:r>
        <w:t>Contention ___ is Solvency.</w:t>
      </w:r>
    </w:p>
    <w:p w14:paraId="0656112B" w14:textId="77777777" w:rsidR="00321DE0" w:rsidRPr="00321DE0" w:rsidRDefault="00321DE0" w:rsidP="00321DE0"/>
    <w:p w14:paraId="7EAACE06" w14:textId="409819C1" w:rsidR="00FC7BC4" w:rsidRPr="00D6379D" w:rsidRDefault="00321DE0" w:rsidP="00D6379D">
      <w:pPr>
        <w:pStyle w:val="Heading4"/>
      </w:pPr>
      <w:r w:rsidRPr="00321DE0">
        <w:rPr>
          <w:u w:val="single"/>
        </w:rPr>
        <w:t>First</w:t>
      </w:r>
      <w:r>
        <w:t>, c</w:t>
      </w:r>
      <w:r w:rsidR="00FC7BC4" w:rsidRPr="00D6379D">
        <w:t xml:space="preserve">utting off arms sales would </w:t>
      </w:r>
      <w:r w:rsidR="00FC7BC4" w:rsidRPr="00321DE0">
        <w:rPr>
          <w:u w:val="single"/>
        </w:rPr>
        <w:t>end the war in Yemen</w:t>
      </w:r>
      <w:r>
        <w:t xml:space="preserve"> —</w:t>
      </w:r>
      <w:r w:rsidR="00FC7BC4" w:rsidRPr="00D6379D">
        <w:t xml:space="preserve"> only America can provide </w:t>
      </w:r>
      <w:r w:rsidR="00FC7BC4" w:rsidRPr="00321DE0">
        <w:rPr>
          <w:u w:val="single"/>
        </w:rPr>
        <w:t>logistical support</w:t>
      </w:r>
      <w:r>
        <w:t xml:space="preserve"> and </w:t>
      </w:r>
      <w:r w:rsidR="00FC7BC4" w:rsidRPr="00321DE0">
        <w:rPr>
          <w:u w:val="single"/>
        </w:rPr>
        <w:t>diplomatic cover</w:t>
      </w:r>
      <w:r w:rsidR="00FC7BC4" w:rsidRPr="00D6379D">
        <w:t xml:space="preserve"> for Saudi operations</w:t>
      </w:r>
      <w:r>
        <w:t>.</w:t>
      </w:r>
    </w:p>
    <w:p w14:paraId="79AEBA35" w14:textId="3CC90239" w:rsidR="00FC7BC4" w:rsidRPr="00EA0B1B" w:rsidRDefault="00FC7BC4" w:rsidP="00FC7BC4">
      <w:proofErr w:type="spellStart"/>
      <w:r w:rsidRPr="00EA0B1B">
        <w:rPr>
          <w:rStyle w:val="Style13ptBold"/>
        </w:rPr>
        <w:t>Harb</w:t>
      </w:r>
      <w:proofErr w:type="spellEnd"/>
      <w:r w:rsidRPr="00EA0B1B">
        <w:rPr>
          <w:rStyle w:val="Style13ptBold"/>
        </w:rPr>
        <w:t xml:space="preserve"> </w:t>
      </w:r>
      <w:r w:rsidR="00321DE0">
        <w:rPr>
          <w:rStyle w:val="Style13ptBold"/>
        </w:rPr>
        <w:t>19</w:t>
      </w:r>
      <w:r w:rsidRPr="00EA0B1B">
        <w:t xml:space="preserve"> [Ali </w:t>
      </w:r>
      <w:proofErr w:type="spellStart"/>
      <w:r w:rsidRPr="00EA0B1B">
        <w:t>Harb</w:t>
      </w:r>
      <w:proofErr w:type="spellEnd"/>
      <w:r w:rsidRPr="00EA0B1B">
        <w:t xml:space="preserve"> is a writer based in Washington, DC. He reports on US foreign policy, Arab-American issues, civil rights and politics. Saudi Arabia would end Yemen war without US support, experts say. March 1, 2019. https://www.middleeasteye.net/news/saudi-arabia-would-end-yemen-war-without-us-support-experts-say</w:t>
      </w:r>
      <w:r>
        <w:t>]</w:t>
      </w:r>
    </w:p>
    <w:p w14:paraId="4E8DB996" w14:textId="77777777" w:rsidR="00471E01" w:rsidRDefault="00471E01" w:rsidP="00471E01">
      <w:pPr>
        <w:rPr>
          <w:sz w:val="16"/>
        </w:rPr>
      </w:pPr>
      <w:r w:rsidRPr="00AC7ABB">
        <w:rPr>
          <w:rStyle w:val="Emphasis"/>
          <w:highlight w:val="yellow"/>
        </w:rPr>
        <w:t>Ending American assistance</w:t>
      </w:r>
      <w:r w:rsidRPr="00AC7ABB">
        <w:rPr>
          <w:b/>
          <w:highlight w:val="yellow"/>
          <w:u w:val="single"/>
        </w:rPr>
        <w:t xml:space="preserve"> to the </w:t>
      </w:r>
      <w:r w:rsidRPr="00AC7ABB">
        <w:rPr>
          <w:rStyle w:val="Emphasis"/>
          <w:highlight w:val="yellow"/>
        </w:rPr>
        <w:t>Saudi</w:t>
      </w:r>
      <w:r w:rsidRPr="00AC7ABB">
        <w:rPr>
          <w:b/>
          <w:u w:val="single"/>
        </w:rPr>
        <w:t xml:space="preserve">-led </w:t>
      </w:r>
      <w:r w:rsidRPr="00AC7ABB">
        <w:rPr>
          <w:rStyle w:val="Emphasis"/>
          <w:highlight w:val="yellow"/>
        </w:rPr>
        <w:t>coalition</w:t>
      </w:r>
      <w:r w:rsidRPr="00AC7ABB">
        <w:rPr>
          <w:b/>
          <w:highlight w:val="yellow"/>
          <w:u w:val="single"/>
        </w:rPr>
        <w:t xml:space="preserve"> fighting in </w:t>
      </w:r>
      <w:r w:rsidRPr="00AC7ABB">
        <w:rPr>
          <w:rStyle w:val="Emphasis"/>
          <w:highlight w:val="yellow"/>
        </w:rPr>
        <w:t>Yemen</w:t>
      </w:r>
      <w:r w:rsidRPr="00AC7ABB">
        <w:rPr>
          <w:b/>
          <w:highlight w:val="yellow"/>
          <w:u w:val="single"/>
        </w:rPr>
        <w:t xml:space="preserve"> would </w:t>
      </w:r>
      <w:r w:rsidRPr="00AC7ABB">
        <w:rPr>
          <w:rStyle w:val="Emphasis"/>
          <w:highlight w:val="yellow"/>
        </w:rPr>
        <w:t>curtail Riyadh's war efforts</w:t>
      </w:r>
      <w:r w:rsidRPr="00AC7ABB">
        <w:rPr>
          <w:b/>
          <w:highlight w:val="yellow"/>
          <w:u w:val="single"/>
        </w:rPr>
        <w:t xml:space="preserve"> and hasten the end of</w:t>
      </w:r>
      <w:r w:rsidRPr="00EA0B1B">
        <w:rPr>
          <w:sz w:val="16"/>
        </w:rPr>
        <w:t xml:space="preserve"> what the United Nations describes as </w:t>
      </w:r>
      <w:r w:rsidRPr="00AC7ABB">
        <w:rPr>
          <w:b/>
          <w:highlight w:val="yellow"/>
          <w:u w:val="single"/>
        </w:rPr>
        <w:t>the</w:t>
      </w:r>
      <w:r w:rsidRPr="00AC7ABB">
        <w:rPr>
          <w:b/>
          <w:u w:val="single"/>
        </w:rPr>
        <w:t xml:space="preserve"> world's worst humanitarian </w:t>
      </w:r>
      <w:r w:rsidRPr="00AC7ABB">
        <w:rPr>
          <w:b/>
          <w:highlight w:val="yellow"/>
          <w:u w:val="single"/>
        </w:rPr>
        <w:t xml:space="preserve">crisis, </w:t>
      </w:r>
      <w:r w:rsidRPr="00AC7ABB">
        <w:rPr>
          <w:rStyle w:val="Emphasis"/>
          <w:highlight w:val="yellow"/>
        </w:rPr>
        <w:t>experts say</w:t>
      </w:r>
      <w:r w:rsidRPr="00EA0B1B">
        <w:rPr>
          <w:sz w:val="16"/>
        </w:rPr>
        <w:t>.</w:t>
      </w:r>
      <w:r>
        <w:rPr>
          <w:sz w:val="16"/>
        </w:rPr>
        <w:t xml:space="preserve"> </w:t>
      </w:r>
      <w:r w:rsidRPr="00AC7ABB">
        <w:rPr>
          <w:b/>
          <w:u w:val="single"/>
        </w:rPr>
        <w:t>A push by US lawmakers to</w:t>
      </w:r>
      <w:r w:rsidRPr="00EA0B1B">
        <w:rPr>
          <w:sz w:val="16"/>
        </w:rPr>
        <w:t xml:space="preserve"> end support for the war once appeared largely symbolic, with only a few Democrats in the Republican-controlled Congress putting forward a proposal, but now legislators may be set to pass a measure that would </w:t>
      </w:r>
      <w:r w:rsidRPr="00AC7ABB">
        <w:rPr>
          <w:b/>
          <w:u w:val="single"/>
        </w:rPr>
        <w:t>halt US assistance to Saudi-led forces in Yemen</w:t>
      </w:r>
      <w:r w:rsidRPr="00EA0B1B">
        <w:rPr>
          <w:sz w:val="16"/>
        </w:rPr>
        <w:t>.</w:t>
      </w:r>
      <w:r>
        <w:rPr>
          <w:sz w:val="16"/>
        </w:rPr>
        <w:t xml:space="preserve"> </w:t>
      </w:r>
      <w:r w:rsidRPr="00AC7ABB">
        <w:rPr>
          <w:b/>
          <w:highlight w:val="yellow"/>
          <w:u w:val="single"/>
        </w:rPr>
        <w:t xml:space="preserve">That would have a </w:t>
      </w:r>
      <w:r w:rsidRPr="00AC7ABB">
        <w:rPr>
          <w:rStyle w:val="Emphasis"/>
          <w:highlight w:val="yellow"/>
        </w:rPr>
        <w:t>critical impact</w:t>
      </w:r>
      <w:r w:rsidRPr="00AC7ABB">
        <w:rPr>
          <w:sz w:val="16"/>
          <w:highlight w:val="yellow"/>
        </w:rPr>
        <w:t xml:space="preserve">, </w:t>
      </w:r>
      <w:r w:rsidRPr="00AC7ABB">
        <w:rPr>
          <w:b/>
          <w:highlight w:val="yellow"/>
          <w:u w:val="single"/>
        </w:rPr>
        <w:t>said</w:t>
      </w:r>
      <w:r w:rsidRPr="00EA0B1B">
        <w:rPr>
          <w:sz w:val="16"/>
        </w:rPr>
        <w:t xml:space="preserve"> Robert </w:t>
      </w:r>
      <w:r w:rsidRPr="00AC7ABB">
        <w:rPr>
          <w:b/>
          <w:highlight w:val="yellow"/>
          <w:u w:val="single"/>
        </w:rPr>
        <w:t>Jordan, former</w:t>
      </w:r>
      <w:r w:rsidRPr="00AC7ABB">
        <w:rPr>
          <w:b/>
          <w:u w:val="single"/>
        </w:rPr>
        <w:t xml:space="preserve"> US </w:t>
      </w:r>
      <w:r w:rsidRPr="00AC7ABB">
        <w:rPr>
          <w:b/>
          <w:highlight w:val="yellow"/>
          <w:u w:val="single"/>
        </w:rPr>
        <w:t>ambassador to Saudi Arabia</w:t>
      </w:r>
      <w:r w:rsidRPr="00EA0B1B">
        <w:rPr>
          <w:sz w:val="16"/>
        </w:rPr>
        <w:t xml:space="preserve"> in the early 2000s, </w:t>
      </w:r>
      <w:r w:rsidRPr="00AC7ABB">
        <w:rPr>
          <w:b/>
          <w:highlight w:val="yellow"/>
          <w:u w:val="single"/>
        </w:rPr>
        <w:t xml:space="preserve">who described </w:t>
      </w:r>
      <w:r w:rsidRPr="00AC7ABB">
        <w:rPr>
          <w:rStyle w:val="Emphasis"/>
          <w:highlight w:val="yellow"/>
        </w:rPr>
        <w:t>US support</w:t>
      </w:r>
      <w:r w:rsidRPr="00AC7ABB">
        <w:rPr>
          <w:b/>
          <w:highlight w:val="yellow"/>
          <w:u w:val="single"/>
        </w:rPr>
        <w:t xml:space="preserve"> as </w:t>
      </w:r>
      <w:r w:rsidRPr="00AC7ABB">
        <w:rPr>
          <w:rStyle w:val="Emphasis"/>
          <w:highlight w:val="yellow"/>
        </w:rPr>
        <w:t>crucial</w:t>
      </w:r>
      <w:r w:rsidRPr="00AC7ABB">
        <w:rPr>
          <w:b/>
          <w:highlight w:val="yellow"/>
          <w:u w:val="single"/>
        </w:rPr>
        <w:t xml:space="preserve"> to </w:t>
      </w:r>
      <w:r w:rsidRPr="00AC7ABB">
        <w:rPr>
          <w:rStyle w:val="Emphasis"/>
          <w:highlight w:val="yellow"/>
        </w:rPr>
        <w:t>Riyadh's</w:t>
      </w:r>
      <w:r w:rsidRPr="00EA0B1B">
        <w:rPr>
          <w:rStyle w:val="Emphasis"/>
        </w:rPr>
        <w:t xml:space="preserve"> military </w:t>
      </w:r>
      <w:r w:rsidRPr="00AC7ABB">
        <w:rPr>
          <w:rStyle w:val="Emphasis"/>
          <w:highlight w:val="yellow"/>
        </w:rPr>
        <w:t>capabilities</w:t>
      </w:r>
      <w:r w:rsidRPr="00EA0B1B">
        <w:rPr>
          <w:sz w:val="16"/>
        </w:rPr>
        <w:t>.</w:t>
      </w:r>
      <w:r>
        <w:rPr>
          <w:sz w:val="16"/>
        </w:rPr>
        <w:t xml:space="preserve"> </w:t>
      </w:r>
      <w:r w:rsidRPr="00EA0B1B">
        <w:rPr>
          <w:sz w:val="16"/>
        </w:rPr>
        <w:t>"</w:t>
      </w:r>
      <w:r w:rsidRPr="00AC7ABB">
        <w:rPr>
          <w:b/>
          <w:highlight w:val="yellow"/>
          <w:u w:val="single"/>
        </w:rPr>
        <w:t>If we suspend</w:t>
      </w:r>
      <w:r w:rsidRPr="00AC7ABB">
        <w:rPr>
          <w:b/>
          <w:u w:val="single"/>
        </w:rPr>
        <w:t xml:space="preserve"> providing </w:t>
      </w:r>
      <w:r w:rsidRPr="00AC7ABB">
        <w:rPr>
          <w:rStyle w:val="Emphasis"/>
          <w:highlight w:val="yellow"/>
        </w:rPr>
        <w:t>spare parts</w:t>
      </w:r>
      <w:r w:rsidRPr="00AC7ABB">
        <w:rPr>
          <w:b/>
          <w:highlight w:val="yellow"/>
          <w:u w:val="single"/>
        </w:rPr>
        <w:t xml:space="preserve"> for their </w:t>
      </w:r>
      <w:r w:rsidRPr="00AC7ABB">
        <w:rPr>
          <w:rStyle w:val="Emphasis"/>
          <w:highlight w:val="yellow"/>
        </w:rPr>
        <w:t>F-15s</w:t>
      </w:r>
      <w:r w:rsidRPr="00AC7ABB">
        <w:rPr>
          <w:b/>
          <w:u w:val="single"/>
        </w:rPr>
        <w:t xml:space="preserve">, </w:t>
      </w:r>
      <w:r w:rsidRPr="00AC7ABB">
        <w:rPr>
          <w:rStyle w:val="Emphasis"/>
          <w:highlight w:val="yellow"/>
        </w:rPr>
        <w:t>their air force</w:t>
      </w:r>
      <w:r w:rsidRPr="00AC7ABB">
        <w:rPr>
          <w:b/>
          <w:highlight w:val="yellow"/>
          <w:u w:val="single"/>
        </w:rPr>
        <w:t xml:space="preserve"> would be </w:t>
      </w:r>
      <w:r w:rsidRPr="00AC7ABB">
        <w:rPr>
          <w:rStyle w:val="Emphasis"/>
          <w:highlight w:val="yellow"/>
        </w:rPr>
        <w:t>grounded in</w:t>
      </w:r>
      <w:r w:rsidRPr="00EA0B1B">
        <w:rPr>
          <w:rStyle w:val="Emphasis"/>
        </w:rPr>
        <w:t xml:space="preserve"> two </w:t>
      </w:r>
      <w:r w:rsidRPr="00AC7ABB">
        <w:rPr>
          <w:rStyle w:val="Emphasis"/>
          <w:highlight w:val="yellow"/>
        </w:rPr>
        <w:t>weeks</w:t>
      </w:r>
      <w:r w:rsidRPr="00EA0B1B">
        <w:rPr>
          <w:sz w:val="16"/>
        </w:rPr>
        <w:t xml:space="preserve">," Jordan told Middle East Eye last week. "So I think </w:t>
      </w:r>
      <w:r w:rsidRPr="00AC7ABB">
        <w:rPr>
          <w:b/>
          <w:u w:val="single"/>
        </w:rPr>
        <w:t xml:space="preserve">there is every prospect that, if that occurs, </w:t>
      </w:r>
      <w:r w:rsidRPr="00AC7ABB">
        <w:rPr>
          <w:rStyle w:val="Emphasis"/>
          <w:highlight w:val="yellow"/>
        </w:rPr>
        <w:t>they will find it more appealing</w:t>
      </w:r>
      <w:r w:rsidRPr="00AC7ABB">
        <w:rPr>
          <w:b/>
          <w:highlight w:val="yellow"/>
          <w:u w:val="single"/>
        </w:rPr>
        <w:t xml:space="preserve"> to </w:t>
      </w:r>
      <w:r w:rsidRPr="00AC7ABB">
        <w:rPr>
          <w:rStyle w:val="Emphasis"/>
          <w:highlight w:val="yellow"/>
        </w:rPr>
        <w:t>go to the peace table</w:t>
      </w:r>
      <w:r w:rsidRPr="00AC7ABB">
        <w:rPr>
          <w:b/>
          <w:highlight w:val="yellow"/>
          <w:u w:val="single"/>
        </w:rPr>
        <w:t xml:space="preserve"> and </w:t>
      </w:r>
      <w:r w:rsidRPr="00AC7ABB">
        <w:rPr>
          <w:rStyle w:val="Emphasis"/>
          <w:highlight w:val="yellow"/>
        </w:rPr>
        <w:t>negotiate</w:t>
      </w:r>
      <w:r w:rsidRPr="00AC7ABB">
        <w:rPr>
          <w:b/>
          <w:u w:val="single"/>
        </w:rPr>
        <w:t xml:space="preserve"> than they currently do</w:t>
      </w:r>
      <w:r w:rsidRPr="00EA0B1B">
        <w:rPr>
          <w:sz w:val="16"/>
        </w:rPr>
        <w:t>."</w:t>
      </w:r>
      <w:r>
        <w:rPr>
          <w:sz w:val="16"/>
        </w:rPr>
        <w:t xml:space="preserve"> </w:t>
      </w:r>
      <w:r w:rsidRPr="00EA0B1B">
        <w:rPr>
          <w:sz w:val="16"/>
        </w:rPr>
        <w:t>The proposed US legislation cleared the House of Representatives last month, and the Senate, which approved a similar motion late last year, is expected to vote on it again in the near future.</w:t>
      </w:r>
      <w:r>
        <w:rPr>
          <w:sz w:val="16"/>
        </w:rPr>
        <w:t xml:space="preserve"> </w:t>
      </w:r>
      <w:r w:rsidRPr="00EA0B1B">
        <w:rPr>
          <w:sz w:val="16"/>
        </w:rPr>
        <w:t xml:space="preserve">The bill invokes the War Powers Resolution of 1973, which prohibits the involvement in a foreign conflict without congressional </w:t>
      </w:r>
      <w:proofErr w:type="spellStart"/>
      <w:r w:rsidRPr="00EA0B1B">
        <w:rPr>
          <w:sz w:val="16"/>
        </w:rPr>
        <w:t>authorisation</w:t>
      </w:r>
      <w:proofErr w:type="spellEnd"/>
      <w:r w:rsidRPr="00EA0B1B">
        <w:rPr>
          <w:sz w:val="16"/>
        </w:rPr>
        <w:t>. President Donald Trump has vowed to veto the legislation, which would require a two-thirds majority in the Senate to override.</w:t>
      </w:r>
      <w:r>
        <w:rPr>
          <w:sz w:val="16"/>
        </w:rPr>
        <w:t xml:space="preserve"> </w:t>
      </w:r>
      <w:r w:rsidRPr="00EA0B1B">
        <w:rPr>
          <w:sz w:val="16"/>
        </w:rPr>
        <w:t>'Extremely important'</w:t>
      </w:r>
      <w:r>
        <w:rPr>
          <w:sz w:val="16"/>
        </w:rPr>
        <w:t xml:space="preserve"> </w:t>
      </w:r>
      <w:r w:rsidRPr="00EA0B1B">
        <w:rPr>
          <w:sz w:val="16"/>
        </w:rPr>
        <w:t xml:space="preserve">Khalil </w:t>
      </w:r>
      <w:proofErr w:type="spellStart"/>
      <w:r w:rsidRPr="00EA0B1B">
        <w:rPr>
          <w:sz w:val="16"/>
        </w:rPr>
        <w:t>Jahshan</w:t>
      </w:r>
      <w:proofErr w:type="spellEnd"/>
      <w:r w:rsidRPr="00EA0B1B">
        <w:rPr>
          <w:sz w:val="16"/>
        </w:rPr>
        <w:t xml:space="preserve">, executive director of the Arab Center Washington DC, said </w:t>
      </w:r>
      <w:r w:rsidRPr="00AC7ABB">
        <w:rPr>
          <w:b/>
          <w:u w:val="single"/>
        </w:rPr>
        <w:t xml:space="preserve">both </w:t>
      </w:r>
      <w:r w:rsidRPr="00AC7ABB">
        <w:rPr>
          <w:rStyle w:val="Emphasis"/>
          <w:highlight w:val="yellow"/>
        </w:rPr>
        <w:t>Washington and Riyadh</w:t>
      </w:r>
      <w:r w:rsidRPr="00AC7ABB">
        <w:rPr>
          <w:b/>
          <w:highlight w:val="yellow"/>
          <w:u w:val="single"/>
        </w:rPr>
        <w:t xml:space="preserve"> would like to </w:t>
      </w:r>
      <w:r w:rsidRPr="00AC7ABB">
        <w:rPr>
          <w:rStyle w:val="Emphasis"/>
          <w:highlight w:val="yellow"/>
        </w:rPr>
        <w:t>downplay</w:t>
      </w:r>
      <w:r w:rsidRPr="00AC7ABB">
        <w:rPr>
          <w:b/>
          <w:highlight w:val="yellow"/>
          <w:u w:val="single"/>
        </w:rPr>
        <w:t xml:space="preserve"> the </w:t>
      </w:r>
      <w:r w:rsidRPr="00AC7ABB">
        <w:rPr>
          <w:rStyle w:val="Emphasis"/>
          <w:highlight w:val="yellow"/>
        </w:rPr>
        <w:t>impact</w:t>
      </w:r>
      <w:r w:rsidRPr="00AC7ABB">
        <w:rPr>
          <w:b/>
          <w:highlight w:val="yellow"/>
          <w:u w:val="single"/>
        </w:rPr>
        <w:t xml:space="preserve"> of </w:t>
      </w:r>
      <w:r w:rsidRPr="00AC7ABB">
        <w:rPr>
          <w:rStyle w:val="Emphasis"/>
          <w:highlight w:val="yellow"/>
        </w:rPr>
        <w:t>American involvement</w:t>
      </w:r>
      <w:r w:rsidRPr="00AC7ABB">
        <w:rPr>
          <w:b/>
          <w:highlight w:val="yellow"/>
          <w:u w:val="single"/>
        </w:rPr>
        <w:t xml:space="preserve"> in </w:t>
      </w:r>
      <w:r w:rsidRPr="00AC7ABB">
        <w:rPr>
          <w:rStyle w:val="Emphasis"/>
          <w:highlight w:val="yellow"/>
        </w:rPr>
        <w:t>Yemen</w:t>
      </w:r>
      <w:r w:rsidRPr="00AC7ABB">
        <w:rPr>
          <w:b/>
          <w:highlight w:val="yellow"/>
          <w:u w:val="single"/>
        </w:rPr>
        <w:t xml:space="preserve">, but the </w:t>
      </w:r>
      <w:r w:rsidRPr="00AC7ABB">
        <w:rPr>
          <w:rStyle w:val="Emphasis"/>
          <w:highlight w:val="yellow"/>
        </w:rPr>
        <w:t>US role</w:t>
      </w:r>
      <w:r w:rsidRPr="00AC7ABB">
        <w:rPr>
          <w:b/>
          <w:u w:val="single"/>
        </w:rPr>
        <w:t xml:space="preserve"> in the </w:t>
      </w:r>
      <w:r w:rsidRPr="00EA0B1B">
        <w:rPr>
          <w:rStyle w:val="Emphasis"/>
        </w:rPr>
        <w:t>war</w:t>
      </w:r>
      <w:r w:rsidRPr="00AC7ABB">
        <w:rPr>
          <w:b/>
          <w:u w:val="single"/>
        </w:rPr>
        <w:t xml:space="preserve"> </w:t>
      </w:r>
      <w:r w:rsidRPr="00AC7ABB">
        <w:rPr>
          <w:b/>
          <w:highlight w:val="yellow"/>
          <w:u w:val="single"/>
        </w:rPr>
        <w:t>remains "</w:t>
      </w:r>
      <w:r w:rsidRPr="00AC7ABB">
        <w:rPr>
          <w:rStyle w:val="Emphasis"/>
          <w:highlight w:val="yellow"/>
        </w:rPr>
        <w:t>extremely important</w:t>
      </w:r>
      <w:r w:rsidRPr="00AC7ABB">
        <w:rPr>
          <w:b/>
          <w:highlight w:val="yellow"/>
          <w:u w:val="single"/>
        </w:rPr>
        <w:t xml:space="preserve">" </w:t>
      </w:r>
      <w:r w:rsidRPr="00AC7ABB">
        <w:rPr>
          <w:rStyle w:val="Emphasis"/>
          <w:highlight w:val="yellow"/>
        </w:rPr>
        <w:t>logistically and politically</w:t>
      </w:r>
      <w:r w:rsidRPr="00EA0B1B">
        <w:rPr>
          <w:sz w:val="16"/>
        </w:rPr>
        <w:t>.</w:t>
      </w:r>
      <w:r>
        <w:rPr>
          <w:sz w:val="16"/>
        </w:rPr>
        <w:t xml:space="preserve"> </w:t>
      </w:r>
      <w:r w:rsidRPr="00AC7ABB">
        <w:rPr>
          <w:rStyle w:val="Emphasis"/>
          <w:highlight w:val="yellow"/>
        </w:rPr>
        <w:t>Beyond</w:t>
      </w:r>
      <w:r w:rsidRPr="00EA0B1B">
        <w:rPr>
          <w:sz w:val="16"/>
        </w:rPr>
        <w:t xml:space="preserve"> helping with </w:t>
      </w:r>
      <w:r w:rsidRPr="00AC7ABB">
        <w:rPr>
          <w:rStyle w:val="Emphasis"/>
          <w:highlight w:val="yellow"/>
        </w:rPr>
        <w:t>military assistance</w:t>
      </w:r>
      <w:r w:rsidRPr="00AC7ABB">
        <w:rPr>
          <w:sz w:val="16"/>
          <w:highlight w:val="yellow"/>
        </w:rPr>
        <w:t xml:space="preserve">, </w:t>
      </w:r>
      <w:r w:rsidRPr="00AC7ABB">
        <w:rPr>
          <w:b/>
          <w:highlight w:val="yellow"/>
          <w:u w:val="single"/>
        </w:rPr>
        <w:t>Washington provides "</w:t>
      </w:r>
      <w:r w:rsidRPr="00AC7ABB">
        <w:rPr>
          <w:rStyle w:val="Emphasis"/>
          <w:highlight w:val="yellow"/>
        </w:rPr>
        <w:t>psychological</w:t>
      </w:r>
      <w:r w:rsidRPr="00AC7ABB">
        <w:rPr>
          <w:b/>
          <w:highlight w:val="yellow"/>
          <w:u w:val="single"/>
        </w:rPr>
        <w:t xml:space="preserve"> and </w:t>
      </w:r>
      <w:r w:rsidRPr="00AC7ABB">
        <w:rPr>
          <w:rStyle w:val="Emphasis"/>
          <w:highlight w:val="yellow"/>
        </w:rPr>
        <w:t>strategic cover</w:t>
      </w:r>
      <w:r w:rsidRPr="00AC7ABB">
        <w:rPr>
          <w:b/>
          <w:u w:val="single"/>
        </w:rPr>
        <w:t xml:space="preserve">" to </w:t>
      </w:r>
      <w:r w:rsidRPr="00EA0B1B">
        <w:rPr>
          <w:rStyle w:val="Emphasis"/>
        </w:rPr>
        <w:t>Saudi war efforts</w:t>
      </w:r>
      <w:r w:rsidRPr="00EA0B1B">
        <w:rPr>
          <w:sz w:val="16"/>
        </w:rPr>
        <w:t>, he said.</w:t>
      </w:r>
      <w:r>
        <w:rPr>
          <w:sz w:val="16"/>
        </w:rPr>
        <w:t xml:space="preserve"> </w:t>
      </w:r>
      <w:r w:rsidRPr="00EA0B1B">
        <w:rPr>
          <w:sz w:val="16"/>
        </w:rPr>
        <w:t>"</w:t>
      </w:r>
      <w:r w:rsidRPr="00AC7ABB">
        <w:rPr>
          <w:b/>
          <w:u w:val="single"/>
        </w:rPr>
        <w:t>If it weren't for American support</w:t>
      </w:r>
      <w:r w:rsidRPr="00EA0B1B">
        <w:rPr>
          <w:sz w:val="16"/>
        </w:rPr>
        <w:t xml:space="preserve">, if that were to be withdrawn in the future ... I think </w:t>
      </w:r>
      <w:r w:rsidRPr="00AC7ABB">
        <w:rPr>
          <w:rStyle w:val="Emphasis"/>
          <w:highlight w:val="yellow"/>
        </w:rPr>
        <w:t>Saudi Arabia</w:t>
      </w:r>
      <w:r w:rsidRPr="00AC7ABB">
        <w:rPr>
          <w:b/>
          <w:highlight w:val="yellow"/>
          <w:u w:val="single"/>
        </w:rPr>
        <w:t xml:space="preserve"> would </w:t>
      </w:r>
      <w:r w:rsidRPr="00AC7ABB">
        <w:rPr>
          <w:rStyle w:val="Emphasis"/>
          <w:highlight w:val="yellow"/>
        </w:rPr>
        <w:t>feel compelled</w:t>
      </w:r>
      <w:r w:rsidRPr="00AC7ABB">
        <w:rPr>
          <w:b/>
          <w:highlight w:val="yellow"/>
          <w:u w:val="single"/>
        </w:rPr>
        <w:t xml:space="preserve"> to </w:t>
      </w:r>
      <w:r w:rsidRPr="00AC7ABB">
        <w:rPr>
          <w:rStyle w:val="Emphasis"/>
          <w:highlight w:val="yellow"/>
        </w:rPr>
        <w:t>end that war</w:t>
      </w:r>
      <w:r w:rsidRPr="00EA0B1B">
        <w:rPr>
          <w:rStyle w:val="Emphasis"/>
        </w:rPr>
        <w:t xml:space="preserve"> faster</w:t>
      </w:r>
      <w:r w:rsidRPr="00EA0B1B">
        <w:rPr>
          <w:sz w:val="16"/>
        </w:rPr>
        <w:t xml:space="preserve"> than they would like," </w:t>
      </w:r>
      <w:proofErr w:type="spellStart"/>
      <w:r w:rsidRPr="00EA0B1B">
        <w:rPr>
          <w:sz w:val="16"/>
        </w:rPr>
        <w:t>Jahshan</w:t>
      </w:r>
      <w:proofErr w:type="spellEnd"/>
      <w:r w:rsidRPr="00EA0B1B">
        <w:rPr>
          <w:sz w:val="16"/>
        </w:rPr>
        <w:t xml:space="preserve"> said.</w:t>
      </w:r>
    </w:p>
    <w:p w14:paraId="32B8493D" w14:textId="06672944" w:rsidR="00D6379D" w:rsidRPr="00D6379D" w:rsidRDefault="00D6379D" w:rsidP="00321DE0"/>
    <w:p w14:paraId="50D19A32" w14:textId="7BBC6E22" w:rsidR="00D6379D" w:rsidRPr="0045724D" w:rsidRDefault="00321DE0" w:rsidP="00D6379D">
      <w:pPr>
        <w:pStyle w:val="Heading4"/>
      </w:pPr>
      <w:r w:rsidRPr="00321DE0">
        <w:rPr>
          <w:u w:val="single"/>
        </w:rPr>
        <w:t>Second</w:t>
      </w:r>
      <w:r>
        <w:t>, t</w:t>
      </w:r>
      <w:r w:rsidR="00D6379D" w:rsidRPr="0045724D">
        <w:t xml:space="preserve">he plan quickly shuts down the Saudi coalition’s air-to-ground strike capabilities for operations in Yemen. This </w:t>
      </w:r>
      <w:r w:rsidR="00D6379D" w:rsidRPr="00321DE0">
        <w:rPr>
          <w:u w:val="single"/>
        </w:rPr>
        <w:t>ends the war</w:t>
      </w:r>
      <w:r w:rsidR="00D6379D" w:rsidRPr="0045724D">
        <w:t xml:space="preserve"> and </w:t>
      </w:r>
      <w:r w:rsidR="00D6379D" w:rsidRPr="00321DE0">
        <w:rPr>
          <w:u w:val="single"/>
        </w:rPr>
        <w:t>jumpstarts peace negotiations</w:t>
      </w:r>
      <w:r w:rsidR="00D6379D" w:rsidRPr="0045724D">
        <w:t xml:space="preserve">.  </w:t>
      </w:r>
    </w:p>
    <w:p w14:paraId="1415626F" w14:textId="77777777" w:rsidR="00D6379D" w:rsidRPr="00BF1E50" w:rsidRDefault="00D6379D" w:rsidP="00D6379D">
      <w:r w:rsidRPr="00BF1E50">
        <w:rPr>
          <w:rStyle w:val="Style13ptBold"/>
        </w:rPr>
        <w:t>Goodman 18</w:t>
      </w:r>
      <w:r>
        <w:t xml:space="preserve"> — Ryan Goodman, </w:t>
      </w:r>
      <w:r w:rsidRPr="00C6251C">
        <w:t xml:space="preserve">Anne and Joel </w:t>
      </w:r>
      <w:proofErr w:type="spellStart"/>
      <w:r w:rsidRPr="00C6251C">
        <w:t>Ehrenkranz</w:t>
      </w:r>
      <w:proofErr w:type="spellEnd"/>
      <w:r w:rsidRPr="00C6251C">
        <w:t xml:space="preserve"> Professor of Law at New York University School of Law, Professor of Politics and Professor of Sociology at New York University, Founding Co-Editor-in-Chief of </w:t>
      </w:r>
      <w:r w:rsidRPr="00C6251C">
        <w:rPr>
          <w:i/>
        </w:rPr>
        <w:t>Just Security</w:t>
      </w:r>
      <w:r w:rsidRPr="00C6251C">
        <w:t xml:space="preserve">, Member of the Council on Foreign Relations, Member of the Advisory Committee on International Law at the U.S. Department of State, former Special Counsel to the General Counsel of the U.S. Department of Defense, former Rita E. Hauser Professor of Human Rights and Humanitarian Law at Harvard Law School, holds a Ph.D. in Sociology from Yale University and a J.D. from Yale Law School, </w:t>
      </w:r>
      <w:r>
        <w:t>2018 (“</w:t>
      </w:r>
      <w:r w:rsidRPr="00BF1E50">
        <w:t>Options for Congress to Respond to Saudi Transgressions: Here’s What Works according to Former Senior U.S. Officials</w:t>
      </w:r>
      <w:r>
        <w:t xml:space="preserve">,” </w:t>
      </w:r>
      <w:r>
        <w:rPr>
          <w:i/>
        </w:rPr>
        <w:t>Just Security</w:t>
      </w:r>
      <w:r>
        <w:t>, October 22</w:t>
      </w:r>
      <w:r w:rsidRPr="00BF1E50">
        <w:rPr>
          <w:vertAlign w:val="superscript"/>
        </w:rPr>
        <w:t>nd</w:t>
      </w:r>
      <w:r>
        <w:t xml:space="preserve">, Available Online at </w:t>
      </w:r>
      <w:hyperlink r:id="rId11" w:history="1">
        <w:r w:rsidRPr="00AB3C81">
          <w:rPr>
            <w:rStyle w:val="Hyperlink"/>
          </w:rPr>
          <w:t>https://www.justsecurity.org/61172/effective-ineffective-congressional-responses-saudi-arabia-arm-sales-sanctions-khashoggi/</w:t>
        </w:r>
      </w:hyperlink>
      <w:r>
        <w:t>, Accessed 06-08-2019)</w:t>
      </w:r>
    </w:p>
    <w:p w14:paraId="136DEFE1" w14:textId="77777777" w:rsidR="00D6379D" w:rsidRPr="00D6379D" w:rsidRDefault="00D6379D" w:rsidP="00D6379D">
      <w:pPr>
        <w:rPr>
          <w:sz w:val="16"/>
        </w:rPr>
      </w:pPr>
      <w:r w:rsidRPr="00C6251C">
        <w:rPr>
          <w:rStyle w:val="StyleUnderline"/>
        </w:rPr>
        <w:t xml:space="preserve">What are the more effective and less effective measures that the United States could pursue in response to recent actions by Saudi Arabia? I asked </w:t>
      </w:r>
      <w:r w:rsidRPr="00C6251C">
        <w:rPr>
          <w:rStyle w:val="Emphasis"/>
        </w:rPr>
        <w:t xml:space="preserve">several </w:t>
      </w:r>
      <w:r w:rsidRPr="00321DE0">
        <w:rPr>
          <w:rStyle w:val="Emphasis"/>
          <w:highlight w:val="yellow"/>
        </w:rPr>
        <w:t>experts</w:t>
      </w:r>
      <w:r w:rsidRPr="00321DE0">
        <w:rPr>
          <w:rStyle w:val="StyleUnderline"/>
          <w:highlight w:val="yellow"/>
        </w:rPr>
        <w:t xml:space="preserve">, including </w:t>
      </w:r>
      <w:r w:rsidRPr="00321DE0">
        <w:rPr>
          <w:rStyle w:val="Emphasis"/>
          <w:highlight w:val="yellow"/>
        </w:rPr>
        <w:t>former senior officials</w:t>
      </w:r>
      <w:r w:rsidRPr="00C6251C">
        <w:rPr>
          <w:rStyle w:val="StyleUnderline"/>
        </w:rPr>
        <w:t xml:space="preserve">. Their views </w:t>
      </w:r>
      <w:r w:rsidRPr="00321DE0">
        <w:rPr>
          <w:rStyle w:val="StyleUnderline"/>
          <w:highlight w:val="yellow"/>
        </w:rPr>
        <w:t>provide valuable perspectives on how to think about</w:t>
      </w:r>
      <w:r w:rsidRPr="00C6251C">
        <w:rPr>
          <w:rStyle w:val="StyleUnderline"/>
        </w:rPr>
        <w:t xml:space="preserve"> some of the challenges and tradeoffs with </w:t>
      </w:r>
      <w:r w:rsidRPr="00321DE0">
        <w:rPr>
          <w:rStyle w:val="StyleUnderline"/>
          <w:highlight w:val="yellow"/>
        </w:rPr>
        <w:t>different approaches</w:t>
      </w:r>
      <w:r w:rsidRPr="00D6379D">
        <w:rPr>
          <w:sz w:val="16"/>
        </w:rPr>
        <w:t>.</w:t>
      </w:r>
      <w:r w:rsidRPr="00D6379D">
        <w:rPr>
          <w:sz w:val="12"/>
        </w:rPr>
        <w:t>¶</w:t>
      </w:r>
      <w:r w:rsidRPr="00D6379D">
        <w:rPr>
          <w:sz w:val="16"/>
        </w:rPr>
        <w:t xml:space="preserve"> </w:t>
      </w:r>
      <w:r w:rsidRPr="00C6251C">
        <w:rPr>
          <w:rStyle w:val="StyleUnderline"/>
        </w:rPr>
        <w:t>Among the important insights were statements that reveal potential weaknesses in</w:t>
      </w:r>
      <w:r w:rsidRPr="00D6379D">
        <w:rPr>
          <w:sz w:val="16"/>
        </w:rPr>
        <w:t xml:space="preserve"> current and proposed legislation, including: </w:t>
      </w:r>
      <w:r w:rsidRPr="00C6251C">
        <w:rPr>
          <w:rStyle w:val="StyleUnderline"/>
        </w:rPr>
        <w:t>legislation that relies on executive branch certification as a condition for further congressional action, legislation that excessively relies on executive branch discretion in the implementation of sanctions, and legislation that focus on more symbolic than material forms of U.S. support for the Saudi war in Yemen</w:t>
      </w:r>
      <w:r w:rsidRPr="00D6379D">
        <w:rPr>
          <w:sz w:val="16"/>
        </w:rPr>
        <w:t xml:space="preserve">. Another theme that several experts raised is to think not only about sanctions to penalize Saudi Arabia for wrongdoing or sanctions to encourage responsible behavior by Crown Prince Mohammed bin Salman in the future, but to think more broadly about how to orient the U.S. relationship to </w:t>
      </w:r>
      <w:proofErr w:type="gramStart"/>
      <w:r w:rsidRPr="00D6379D">
        <w:rPr>
          <w:sz w:val="16"/>
        </w:rPr>
        <w:t>Riyadh.</w:t>
      </w:r>
      <w:r w:rsidRPr="00D6379D">
        <w:rPr>
          <w:sz w:val="12"/>
        </w:rPr>
        <w:t>¶</w:t>
      </w:r>
      <w:proofErr w:type="gramEnd"/>
      <w:r w:rsidRPr="00D6379D">
        <w:rPr>
          <w:sz w:val="16"/>
        </w:rPr>
        <w:t xml:space="preserve"> Purposes of new congressional action on Saudi Arabia</w:t>
      </w:r>
      <w:r w:rsidRPr="00D6379D">
        <w:rPr>
          <w:sz w:val="12"/>
        </w:rPr>
        <w:t>¶</w:t>
      </w:r>
      <w:r w:rsidRPr="00D6379D">
        <w:rPr>
          <w:sz w:val="16"/>
        </w:rPr>
        <w:t xml:space="preserve"> Despite lack of strong support from the White House, a bipartisan group in Congress seems poised to take action. Last year, an arms package to Saudi Arabia was almost blocked, missing by just 4 votes. In recent days, at least three Republican Senators who voted in favor of that arms sale—Senators Bob Corker (R-TN), Lindsey Graham (R-SC), and Marco Rubio (R-FL)—have come out strongly against Riyadh and in favor of substantive repercussions the Kingdom will likely face in light of Jamal Khashoggi’s death. Ten Republican Senators who voted for the 2017 arms sale including Corker, Graham, and Rubio, signed a letter to President Trump triggering the sanctions process against Saudi officials under the Global </w:t>
      </w:r>
      <w:proofErr w:type="spellStart"/>
      <w:r w:rsidRPr="00D6379D">
        <w:rPr>
          <w:sz w:val="16"/>
        </w:rPr>
        <w:t>Magnitsy</w:t>
      </w:r>
      <w:proofErr w:type="spellEnd"/>
      <w:r w:rsidRPr="00D6379D">
        <w:rPr>
          <w:sz w:val="16"/>
        </w:rPr>
        <w:t xml:space="preserve"> Act [John </w:t>
      </w:r>
      <w:proofErr w:type="spellStart"/>
      <w:r w:rsidRPr="00D6379D">
        <w:rPr>
          <w:sz w:val="16"/>
        </w:rPr>
        <w:t>Barrasso</w:t>
      </w:r>
      <w:proofErr w:type="spellEnd"/>
      <w:r w:rsidRPr="00D6379D">
        <w:rPr>
          <w:sz w:val="16"/>
        </w:rPr>
        <w:t xml:space="preserve"> (R-Wyo.), Jeff Flake (R-Ariz.), Cory Gardner (R-Colo.), Johnny Isakson (R-Ga.), Rob Portman (R-Ohio), Ron Johnson (R-Wis.), Jim </w:t>
      </w:r>
      <w:proofErr w:type="spellStart"/>
      <w:r w:rsidRPr="00D6379D">
        <w:rPr>
          <w:sz w:val="16"/>
        </w:rPr>
        <w:t>Risch</w:t>
      </w:r>
      <w:proofErr w:type="spellEnd"/>
      <w:r w:rsidRPr="00D6379D">
        <w:rPr>
          <w:sz w:val="16"/>
        </w:rPr>
        <w:t xml:space="preserve"> (R-Idaho)]. Also earlier this month, and over one week into the Khashoggi crisis, two other Republican Senators who had voted in favor of the 2017 arms sale—Senators Susan Collins (R-ME) and Jerry Moran (R-KS)—signed a bipartisan letter to Secretary of State Mike Pompeo challenging his recent certification that Saudi Arabia had taken sufficient steps to reduce civilian casualties to warrant the same continued U.S. support for the Saudi-coalition in Yemen.</w:t>
      </w:r>
      <w:r w:rsidRPr="00D6379D">
        <w:rPr>
          <w:sz w:val="12"/>
        </w:rPr>
        <w:t>¶</w:t>
      </w:r>
      <w:r w:rsidRPr="00D6379D">
        <w:rPr>
          <w:sz w:val="16"/>
        </w:rPr>
        <w:t xml:space="preserve"> </w:t>
      </w:r>
      <w:r w:rsidRPr="00321DE0">
        <w:rPr>
          <w:rStyle w:val="StyleUnderline"/>
          <w:highlight w:val="yellow"/>
        </w:rPr>
        <w:t>The question</w:t>
      </w:r>
      <w:r w:rsidRPr="00C6251C">
        <w:rPr>
          <w:rStyle w:val="StyleUnderline"/>
        </w:rPr>
        <w:t xml:space="preserve"> now </w:t>
      </w:r>
      <w:r w:rsidRPr="00321DE0">
        <w:rPr>
          <w:rStyle w:val="StyleUnderline"/>
          <w:highlight w:val="yellow"/>
        </w:rPr>
        <w:t xml:space="preserve">turns to what </w:t>
      </w:r>
      <w:r w:rsidRPr="00321DE0">
        <w:rPr>
          <w:rStyle w:val="Emphasis"/>
          <w:highlight w:val="yellow"/>
        </w:rPr>
        <w:t>precise measures</w:t>
      </w:r>
      <w:r w:rsidRPr="00321DE0">
        <w:rPr>
          <w:rStyle w:val="StyleUnderline"/>
          <w:highlight w:val="yellow"/>
        </w:rPr>
        <w:t xml:space="preserve"> Congress should adopt</w:t>
      </w:r>
      <w:r w:rsidRPr="00C6251C">
        <w:rPr>
          <w:rStyle w:val="StyleUnderline"/>
        </w:rPr>
        <w:t xml:space="preserve"> in response to Saudi Arabia</w:t>
      </w:r>
      <w:r w:rsidRPr="00D6379D">
        <w:rPr>
          <w:sz w:val="16"/>
        </w:rPr>
        <w:t>. The answer to that turns on the particular purposes in mind. Brian McKeon, former Under Secretary for Policy at the Department of Defense and now senior director at the Penn Biden Center for Diplomacy and Global Engagement, told me, “I think the question really is what is the goal. Is it to untie ourselves from the stain of the war in Yemen? Or to send a broader signal to the Kingdom that there’s a price to pay for their behavior in murdering Khashoggi and then lying to everyone about it? If the former, a statute, whether in an appropriations bill or otherwise, could readily bar some or all support for the conflict. And if the policy choice is that continuation of the war is a mistake, or at least US direct involvement, then I should think members would want to ban any continued support. It would need to be combined with more pressure on KSA and the UAE to get serious about a resolution of the conflict</w:t>
      </w:r>
      <w:proofErr w:type="gramStart"/>
      <w:r w:rsidRPr="00D6379D">
        <w:rPr>
          <w:sz w:val="16"/>
        </w:rPr>
        <w:t>.”</w:t>
      </w:r>
      <w:r w:rsidRPr="00D6379D">
        <w:rPr>
          <w:sz w:val="12"/>
        </w:rPr>
        <w:t>¶</w:t>
      </w:r>
      <w:proofErr w:type="gramEnd"/>
      <w:r w:rsidRPr="00D6379D">
        <w:rPr>
          <w:sz w:val="16"/>
        </w:rPr>
        <w:t xml:space="preserve"> All of these purposes may now be on the table. As the latest in a series of extremely wanton acts by the Saudi leadership, the killing of Khashoggi has triggered a significant reevaluation of the U.S. relationship with Riyadh. Depending on which set of purposes Congress has in mind, </w:t>
      </w:r>
      <w:r w:rsidRPr="00C6251C">
        <w:rPr>
          <w:rStyle w:val="StyleUnderline"/>
        </w:rPr>
        <w:t xml:space="preserve">an issue is what legislative measures would be more or less likely to pressure Sadia Arabia to effectuate U.S. policy </w:t>
      </w:r>
      <w:proofErr w:type="gramStart"/>
      <w:r w:rsidRPr="00C6251C">
        <w:rPr>
          <w:rStyle w:val="StyleUnderline"/>
        </w:rPr>
        <w:t>goals</w:t>
      </w:r>
      <w:r w:rsidRPr="00D6379D">
        <w:rPr>
          <w:sz w:val="16"/>
        </w:rPr>
        <w:t>.</w:t>
      </w:r>
      <w:r w:rsidRPr="00D6379D">
        <w:rPr>
          <w:sz w:val="12"/>
        </w:rPr>
        <w:t>¶</w:t>
      </w:r>
      <w:proofErr w:type="gramEnd"/>
      <w:r w:rsidRPr="00D6379D">
        <w:rPr>
          <w:sz w:val="16"/>
        </w:rPr>
        <w:t xml:space="preserve"> Menu of options</w:t>
      </w:r>
      <w:r w:rsidRPr="00D6379D">
        <w:rPr>
          <w:sz w:val="12"/>
        </w:rPr>
        <w:t>¶</w:t>
      </w:r>
      <w:r w:rsidRPr="00D6379D">
        <w:rPr>
          <w:sz w:val="16"/>
        </w:rPr>
        <w:t xml:space="preserve"> </w:t>
      </w:r>
      <w:r w:rsidRPr="00321DE0">
        <w:rPr>
          <w:rStyle w:val="StyleUnderline"/>
          <w:highlight w:val="yellow"/>
        </w:rPr>
        <w:t>I focused</w:t>
      </w:r>
      <w:r w:rsidRPr="00D6379D">
        <w:rPr>
          <w:sz w:val="16"/>
        </w:rPr>
        <w:t xml:space="preserve"> my conversations with former U.S. officials and other experts </w:t>
      </w:r>
      <w:r w:rsidRPr="00321DE0">
        <w:rPr>
          <w:rStyle w:val="StyleUnderline"/>
          <w:highlight w:val="yellow"/>
        </w:rPr>
        <w:t>on the following</w:t>
      </w:r>
      <w:r w:rsidRPr="00C6251C">
        <w:rPr>
          <w:rStyle w:val="StyleUnderline"/>
        </w:rPr>
        <w:t xml:space="preserve"> set of </w:t>
      </w:r>
      <w:r w:rsidRPr="00321DE0">
        <w:rPr>
          <w:rStyle w:val="StyleUnderline"/>
          <w:highlight w:val="yellow"/>
        </w:rPr>
        <w:t>options:</w:t>
      </w:r>
      <w:r w:rsidRPr="00D6379D">
        <w:rPr>
          <w:rStyle w:val="StyleUnderline"/>
          <w:sz w:val="12"/>
          <w:u w:val="none"/>
        </w:rPr>
        <w:t>¶</w:t>
      </w:r>
      <w:r w:rsidRPr="00D6379D">
        <w:rPr>
          <w:rStyle w:val="StyleUnderline"/>
          <w:sz w:val="12"/>
        </w:rPr>
        <w:t xml:space="preserve"> </w:t>
      </w:r>
      <w:r w:rsidRPr="00321DE0">
        <w:rPr>
          <w:rStyle w:val="StyleUnderline"/>
          <w:highlight w:val="yellow"/>
        </w:rPr>
        <w:t>1. Bar future</w:t>
      </w:r>
      <w:r w:rsidRPr="00D6379D">
        <w:rPr>
          <w:sz w:val="16"/>
        </w:rPr>
        <w:t xml:space="preserve"> foreign military sales (</w:t>
      </w:r>
      <w:r w:rsidRPr="00321DE0">
        <w:rPr>
          <w:rStyle w:val="StyleUnderline"/>
          <w:highlight w:val="yellow"/>
        </w:rPr>
        <w:t>FMS</w:t>
      </w:r>
      <w:r w:rsidRPr="00D6379D">
        <w:rPr>
          <w:sz w:val="16"/>
        </w:rPr>
        <w:t xml:space="preserve">) </w:t>
      </w:r>
      <w:r w:rsidRPr="00321DE0">
        <w:rPr>
          <w:rStyle w:val="StyleUnderline"/>
          <w:highlight w:val="yellow"/>
        </w:rPr>
        <w:t>relating to air-to-ground strike capabilities for operations in Yemen</w:t>
      </w:r>
      <w:r w:rsidRPr="00050F82">
        <w:rPr>
          <w:rStyle w:val="StyleUnderline"/>
        </w:rPr>
        <w:t xml:space="preserve"> (e.g., precision-guided </w:t>
      </w:r>
      <w:proofErr w:type="gramStart"/>
      <w:r w:rsidRPr="00050F82">
        <w:rPr>
          <w:rStyle w:val="StyleUnderline"/>
        </w:rPr>
        <w:t>munitions)</w:t>
      </w:r>
      <w:r w:rsidRPr="00D6379D">
        <w:rPr>
          <w:sz w:val="12"/>
        </w:rPr>
        <w:t>¶</w:t>
      </w:r>
      <w:proofErr w:type="gramEnd"/>
      <w:r w:rsidRPr="00D6379D">
        <w:rPr>
          <w:sz w:val="16"/>
        </w:rPr>
        <w:t xml:space="preserve"> </w:t>
      </w:r>
      <w:r w:rsidRPr="00321DE0">
        <w:rPr>
          <w:rStyle w:val="StyleUnderline"/>
          <w:highlight w:val="yellow"/>
        </w:rPr>
        <w:t>2. Suspend existing</w:t>
      </w:r>
      <w:r w:rsidRPr="00D6379D">
        <w:rPr>
          <w:sz w:val="16"/>
        </w:rPr>
        <w:t xml:space="preserve"> Direct Commercial Sales (</w:t>
      </w:r>
      <w:r w:rsidRPr="00321DE0">
        <w:rPr>
          <w:rStyle w:val="StyleUnderline"/>
          <w:highlight w:val="yellow"/>
        </w:rPr>
        <w:t>DCS</w:t>
      </w:r>
      <w:r w:rsidRPr="00D6379D">
        <w:rPr>
          <w:sz w:val="16"/>
        </w:rPr>
        <w:t xml:space="preserve">) </w:t>
      </w:r>
      <w:r w:rsidRPr="00321DE0">
        <w:rPr>
          <w:rStyle w:val="StyleUnderline"/>
          <w:highlight w:val="yellow"/>
        </w:rPr>
        <w:t>licenses relating to air-to-ground strike capabilities for operations in Yemen</w:t>
      </w:r>
      <w:r w:rsidRPr="00050F82">
        <w:rPr>
          <w:rStyle w:val="StyleUnderline"/>
        </w:rPr>
        <w:t xml:space="preserve"> (e.g., for maintenance and sustainment of fighter </w:t>
      </w:r>
      <w:proofErr w:type="gramStart"/>
      <w:r w:rsidRPr="00050F82">
        <w:rPr>
          <w:rStyle w:val="StyleUnderline"/>
        </w:rPr>
        <w:t>aircraft)</w:t>
      </w:r>
      <w:r w:rsidRPr="00D6379D">
        <w:rPr>
          <w:sz w:val="12"/>
        </w:rPr>
        <w:t>¶</w:t>
      </w:r>
      <w:proofErr w:type="gramEnd"/>
      <w:r w:rsidRPr="00D6379D">
        <w:rPr>
          <w:sz w:val="16"/>
        </w:rPr>
        <w:t xml:space="preserve"> </w:t>
      </w:r>
      <w:r w:rsidRPr="00321DE0">
        <w:rPr>
          <w:rStyle w:val="StyleUnderline"/>
          <w:highlight w:val="yellow"/>
        </w:rPr>
        <w:t>3. Bar appropriations for in-flight refueling of Saudi aircraft conducting missions in Yemen</w:t>
      </w:r>
      <w:r w:rsidRPr="00D6379D">
        <w:rPr>
          <w:rStyle w:val="StyleUnderline"/>
          <w:sz w:val="12"/>
          <w:u w:val="none"/>
        </w:rPr>
        <w:t>¶</w:t>
      </w:r>
      <w:r w:rsidRPr="00D6379D">
        <w:rPr>
          <w:rStyle w:val="StyleUnderline"/>
          <w:sz w:val="12"/>
        </w:rPr>
        <w:t xml:space="preserve"> </w:t>
      </w:r>
      <w:r w:rsidRPr="00D6379D">
        <w:rPr>
          <w:sz w:val="16"/>
        </w:rPr>
        <w:t xml:space="preserve">4. Adopt targeted and mandatory financial sanctions of the senior-most Saudi </w:t>
      </w:r>
      <w:proofErr w:type="gramStart"/>
      <w:r w:rsidRPr="00D6379D">
        <w:rPr>
          <w:sz w:val="16"/>
        </w:rPr>
        <w:t>officials.</w:t>
      </w:r>
      <w:r w:rsidRPr="00D6379D">
        <w:rPr>
          <w:sz w:val="12"/>
        </w:rPr>
        <w:t>¶</w:t>
      </w:r>
      <w:proofErr w:type="gramEnd"/>
      <w:r w:rsidRPr="00D6379D">
        <w:rPr>
          <w:sz w:val="16"/>
        </w:rPr>
        <w:t xml:space="preserve"> 5. Push for Global Magnitsky Act sanctions</w:t>
      </w:r>
      <w:r w:rsidRPr="00D6379D">
        <w:rPr>
          <w:sz w:val="12"/>
        </w:rPr>
        <w:t>¶</w:t>
      </w:r>
      <w:r w:rsidRPr="00D6379D">
        <w:rPr>
          <w:sz w:val="16"/>
        </w:rPr>
        <w:t xml:space="preserve"> 6. Other options</w:t>
      </w:r>
      <w:r w:rsidRPr="00D6379D">
        <w:rPr>
          <w:sz w:val="12"/>
        </w:rPr>
        <w:t>¶</w:t>
      </w:r>
      <w:r w:rsidRPr="00D6379D">
        <w:rPr>
          <w:sz w:val="16"/>
        </w:rPr>
        <w:t xml:space="preserve"> </w:t>
      </w:r>
      <w:r w:rsidRPr="00515BD2">
        <w:rPr>
          <w:rStyle w:val="StyleUnderline"/>
        </w:rPr>
        <w:t>This list does not include suspending U.S. support for defensive weapons systems, and none of the experts suggested placing such support on the list</w:t>
      </w:r>
      <w:r w:rsidRPr="00D6379D">
        <w:rPr>
          <w:sz w:val="16"/>
        </w:rPr>
        <w:t xml:space="preserve">. One former official who supported measures to suspend arms sales specially highlighted the importance of maintaining U.S. support for defensive systems to protect Saudi Arabia from threats coming over its border from Houthi militants. “We should not suspend THAAD or sale of other weapons necessary to defend the KSA from missile/rocket attacks. And we should send a strong signal to Iran that any effort to exploit this moment will be met with a harsh response,” the former official </w:t>
      </w:r>
      <w:proofErr w:type="gramStart"/>
      <w:r w:rsidRPr="00D6379D">
        <w:rPr>
          <w:sz w:val="16"/>
        </w:rPr>
        <w:t>said.</w:t>
      </w:r>
      <w:r w:rsidRPr="00D6379D">
        <w:rPr>
          <w:sz w:val="12"/>
        </w:rPr>
        <w:t>¶</w:t>
      </w:r>
      <w:proofErr w:type="gramEnd"/>
      <w:r w:rsidRPr="00D6379D">
        <w:rPr>
          <w:sz w:val="16"/>
        </w:rPr>
        <w:t xml:space="preserve"> </w:t>
      </w:r>
      <w:r w:rsidRPr="00515BD2">
        <w:rPr>
          <w:rStyle w:val="StyleUnderline"/>
        </w:rPr>
        <w:t>One recurring theme involved concerns about predicating any approach on executive branch certification, such as the State Department’s determination that Saudi Arabia met specified conditions</w:t>
      </w:r>
      <w:r w:rsidRPr="00D6379D">
        <w:rPr>
          <w:sz w:val="16"/>
        </w:rPr>
        <w:t xml:space="preserve">. A former senior official told me, “I don’t like any approach that involves certification requirements, because </w:t>
      </w:r>
      <w:r w:rsidRPr="00515BD2">
        <w:rPr>
          <w:rStyle w:val="StyleUnderline"/>
        </w:rPr>
        <w:t>this administration has shown it’s prepared to certify just about anything</w:t>
      </w:r>
      <w:r w:rsidRPr="00D6379D">
        <w:rPr>
          <w:sz w:val="16"/>
        </w:rPr>
        <w:t xml:space="preserve"> (other than the manifest Iranian compliance with the JCPOA).”</w:t>
      </w:r>
      <w:r w:rsidRPr="00D6379D">
        <w:rPr>
          <w:sz w:val="12"/>
        </w:rPr>
        <w:t>¶</w:t>
      </w:r>
      <w:r w:rsidRPr="00D6379D">
        <w:rPr>
          <w:sz w:val="16"/>
        </w:rPr>
        <w:t xml:space="preserve"> [Editor’s note: on the Secretary of Defense’s recent certification of Saudi Arabia and the UAE actions in the Yemen war, see Larry Lewis, “Grading the Pompeo Certification on Yemen War and Civilian Protection: Time for Serious Reconsideration,” and Ryan Goodman, “Annotation of Sec. Pompeo’s Certification of Yemen War: Civilian Casualties and the Saudi-Led Coalition.”]</w:t>
      </w:r>
      <w:r w:rsidRPr="00D6379D">
        <w:rPr>
          <w:sz w:val="12"/>
        </w:rPr>
        <w:t>¶</w:t>
      </w:r>
      <w:r w:rsidRPr="00D6379D">
        <w:rPr>
          <w:sz w:val="16"/>
        </w:rPr>
        <w:t xml:space="preserve"> Options 1-3</w:t>
      </w:r>
      <w:r w:rsidRPr="00D6379D">
        <w:rPr>
          <w:sz w:val="12"/>
        </w:rPr>
        <w:t>¶</w:t>
      </w:r>
      <w:r w:rsidRPr="00D6379D">
        <w:rPr>
          <w:sz w:val="16"/>
        </w:rPr>
        <w:t xml:space="preserve"> </w:t>
      </w:r>
      <w:r w:rsidRPr="00515BD2">
        <w:rPr>
          <w:rStyle w:val="StyleUnderline"/>
        </w:rPr>
        <w:t xml:space="preserve">It is important to separate option 1 (includes blocking future arm sales) and option 2 (includes </w:t>
      </w:r>
      <w:r w:rsidRPr="00321DE0">
        <w:rPr>
          <w:rStyle w:val="StyleUnderline"/>
          <w:highlight w:val="yellow"/>
        </w:rPr>
        <w:t>suspending maintenance and logistics for existing weapons systems</w:t>
      </w:r>
      <w:r w:rsidRPr="00515BD2">
        <w:rPr>
          <w:rStyle w:val="StyleUnderline"/>
        </w:rPr>
        <w:t>)</w:t>
      </w:r>
      <w:r w:rsidRPr="00D6379D">
        <w:rPr>
          <w:sz w:val="16"/>
        </w:rPr>
        <w:t xml:space="preserve">, </w:t>
      </w:r>
      <w:r w:rsidRPr="00515BD2">
        <w:rPr>
          <w:rStyle w:val="StyleUnderline"/>
        </w:rPr>
        <w:t xml:space="preserve">because the latter </w:t>
      </w:r>
      <w:r w:rsidRPr="00321DE0">
        <w:rPr>
          <w:rStyle w:val="StyleUnderline"/>
          <w:highlight w:val="yellow"/>
        </w:rPr>
        <w:t xml:space="preserve">may have </w:t>
      </w:r>
      <w:r w:rsidRPr="00321DE0">
        <w:rPr>
          <w:rStyle w:val="Emphasis"/>
          <w:highlight w:val="yellow"/>
        </w:rPr>
        <w:t>more immediate effects</w:t>
      </w:r>
      <w:r w:rsidRPr="00515BD2">
        <w:rPr>
          <w:rStyle w:val="StyleUnderline"/>
        </w:rPr>
        <w:t xml:space="preserve"> on Saudi offensive military operations in Yemen</w:t>
      </w:r>
      <w:r w:rsidRPr="00D6379D">
        <w:rPr>
          <w:sz w:val="16"/>
        </w:rPr>
        <w:t xml:space="preserve">. In short, </w:t>
      </w:r>
      <w:r w:rsidRPr="00321DE0">
        <w:rPr>
          <w:rStyle w:val="StyleUnderline"/>
          <w:highlight w:val="yellow"/>
        </w:rPr>
        <w:t xml:space="preserve">Riyadh would have </w:t>
      </w:r>
      <w:r w:rsidRPr="00321DE0">
        <w:rPr>
          <w:rStyle w:val="Emphasis"/>
          <w:highlight w:val="yellow"/>
        </w:rPr>
        <w:t>no readily available substitute</w:t>
      </w:r>
      <w:r w:rsidRPr="00321DE0">
        <w:rPr>
          <w:rStyle w:val="StyleUnderline"/>
          <w:highlight w:val="yellow"/>
        </w:rPr>
        <w:t xml:space="preserve"> for maintaining and servicing existing</w:t>
      </w:r>
      <w:r w:rsidRPr="00515BD2">
        <w:rPr>
          <w:rStyle w:val="StyleUnderline"/>
        </w:rPr>
        <w:t xml:space="preserve"> American weapons </w:t>
      </w:r>
      <w:r w:rsidRPr="00321DE0">
        <w:rPr>
          <w:rStyle w:val="StyleUnderline"/>
          <w:highlight w:val="yellow"/>
        </w:rPr>
        <w:t>systems</w:t>
      </w:r>
      <w:r w:rsidRPr="00D6379D">
        <w:rPr>
          <w:sz w:val="16"/>
        </w:rPr>
        <w:t>. On Fox News Sunday, Senator Rand Paul said, “</w:t>
      </w:r>
      <w:r w:rsidRPr="00321DE0">
        <w:rPr>
          <w:rStyle w:val="StyleUnderline"/>
          <w:highlight w:val="yellow"/>
        </w:rPr>
        <w:t xml:space="preserve">We have </w:t>
      </w:r>
      <w:r w:rsidRPr="00321DE0">
        <w:rPr>
          <w:rStyle w:val="Emphasis"/>
          <w:highlight w:val="yellow"/>
        </w:rPr>
        <w:t>incredible leverage</w:t>
      </w:r>
      <w:r w:rsidRPr="00D6379D">
        <w:rPr>
          <w:sz w:val="16"/>
        </w:rPr>
        <w:t xml:space="preserve">. … </w:t>
      </w:r>
      <w:r w:rsidRPr="00321DE0">
        <w:rPr>
          <w:rStyle w:val="StyleUnderline"/>
          <w:highlight w:val="yellow"/>
        </w:rPr>
        <w:t xml:space="preserve">They can’t last </w:t>
      </w:r>
      <w:r w:rsidRPr="00321DE0">
        <w:rPr>
          <w:rStyle w:val="Emphasis"/>
          <w:highlight w:val="yellow"/>
        </w:rPr>
        <w:t>a couple</w:t>
      </w:r>
      <w:r w:rsidRPr="00987556">
        <w:rPr>
          <w:rStyle w:val="Emphasis"/>
        </w:rPr>
        <w:t xml:space="preserve"> of </w:t>
      </w:r>
      <w:r w:rsidRPr="00321DE0">
        <w:rPr>
          <w:rStyle w:val="Emphasis"/>
          <w:highlight w:val="yellow"/>
        </w:rPr>
        <w:t>months</w:t>
      </w:r>
      <w:r w:rsidRPr="00321DE0">
        <w:rPr>
          <w:rStyle w:val="StyleUnderline"/>
          <w:highlight w:val="yellow"/>
        </w:rPr>
        <w:t xml:space="preserve"> without parts and mechanics to help them run their air force</w:t>
      </w:r>
      <w:r w:rsidRPr="00D6379D">
        <w:rPr>
          <w:sz w:val="16"/>
        </w:rPr>
        <w:t xml:space="preserve">.” National Review’s David French </w:t>
      </w:r>
      <w:proofErr w:type="gramStart"/>
      <w:r w:rsidRPr="00D6379D">
        <w:rPr>
          <w:sz w:val="16"/>
        </w:rPr>
        <w:t>wrote:</w:t>
      </w:r>
      <w:r w:rsidRPr="00D6379D">
        <w:rPr>
          <w:sz w:val="12"/>
        </w:rPr>
        <w:t>¶</w:t>
      </w:r>
      <w:proofErr w:type="gramEnd"/>
      <w:r w:rsidRPr="00D6379D">
        <w:rPr>
          <w:sz w:val="16"/>
        </w:rPr>
        <w:t xml:space="preserve"> “American F-15s comprise close to half the Saudi fighter force, and the Saudi variant of the F-15E Strike Eagle represents a substantial portion of the air force’s striking power….</w:t>
      </w:r>
      <w:r w:rsidRPr="00321DE0">
        <w:rPr>
          <w:rStyle w:val="StyleUnderline"/>
          <w:highlight w:val="yellow"/>
        </w:rPr>
        <w:t>They can’t</w:t>
      </w:r>
      <w:r w:rsidRPr="00515BD2">
        <w:rPr>
          <w:rStyle w:val="StyleUnderline"/>
        </w:rPr>
        <w:t xml:space="preserve"> just waltz over to a different country and </w:t>
      </w:r>
      <w:r w:rsidRPr="00321DE0">
        <w:rPr>
          <w:rStyle w:val="StyleUnderline"/>
          <w:highlight w:val="yellow"/>
        </w:rPr>
        <w:t>transform</w:t>
      </w:r>
      <w:r w:rsidRPr="00515BD2">
        <w:rPr>
          <w:rStyle w:val="StyleUnderline"/>
        </w:rPr>
        <w:t xml:space="preserve"> their armed forces — not </w:t>
      </w:r>
      <w:r w:rsidRPr="00321DE0">
        <w:rPr>
          <w:rStyle w:val="StyleUnderline"/>
          <w:highlight w:val="yellow"/>
        </w:rPr>
        <w:t>without</w:t>
      </w:r>
      <w:r w:rsidRPr="00515BD2">
        <w:rPr>
          <w:rStyle w:val="StyleUnderline"/>
        </w:rPr>
        <w:t xml:space="preserve"> suffering </w:t>
      </w:r>
      <w:r w:rsidRPr="00321DE0">
        <w:rPr>
          <w:rStyle w:val="Emphasis"/>
          <w:highlight w:val="yellow"/>
        </w:rPr>
        <w:t>enormous setbacks in readiness and effectiveness during a years-long transition</w:t>
      </w:r>
      <w:r w:rsidRPr="00515BD2">
        <w:rPr>
          <w:rStyle w:val="StyleUnderline"/>
        </w:rPr>
        <w:t xml:space="preserve">. A fundamental reality of arms deals is that </w:t>
      </w:r>
      <w:r w:rsidRPr="00321DE0">
        <w:rPr>
          <w:rStyle w:val="StyleUnderline"/>
          <w:highlight w:val="yellow"/>
        </w:rPr>
        <w:t xml:space="preserve">a major arms purchase essentially </w:t>
      </w:r>
      <w:r w:rsidRPr="00321DE0">
        <w:rPr>
          <w:rStyle w:val="Emphasis"/>
          <w:highlight w:val="yellow"/>
        </w:rPr>
        <w:t>locks</w:t>
      </w:r>
      <w:r w:rsidRPr="00987556">
        <w:rPr>
          <w:rStyle w:val="Emphasis"/>
        </w:rPr>
        <w:t xml:space="preserve"> the purchasing nation </w:t>
      </w:r>
      <w:r w:rsidRPr="00321DE0">
        <w:rPr>
          <w:rStyle w:val="Emphasis"/>
          <w:highlight w:val="yellow"/>
        </w:rPr>
        <w:t>in a dependent posture</w:t>
      </w:r>
      <w:r w:rsidRPr="00321DE0">
        <w:rPr>
          <w:rStyle w:val="StyleUnderline"/>
          <w:highlight w:val="yellow"/>
        </w:rPr>
        <w:t xml:space="preserve"> for </w:t>
      </w:r>
      <w:r w:rsidRPr="00321DE0">
        <w:rPr>
          <w:rStyle w:val="Emphasis"/>
          <w:highlight w:val="yellow"/>
        </w:rPr>
        <w:t>training</w:t>
      </w:r>
      <w:r w:rsidRPr="00321DE0">
        <w:rPr>
          <w:rStyle w:val="StyleUnderline"/>
          <w:highlight w:val="yellow"/>
        </w:rPr>
        <w:t xml:space="preserve">, </w:t>
      </w:r>
      <w:r w:rsidRPr="00321DE0">
        <w:rPr>
          <w:rStyle w:val="Emphasis"/>
          <w:highlight w:val="yellow"/>
        </w:rPr>
        <w:t>spare parts</w:t>
      </w:r>
      <w:r w:rsidRPr="00321DE0">
        <w:rPr>
          <w:rStyle w:val="StyleUnderline"/>
          <w:highlight w:val="yellow"/>
        </w:rPr>
        <w:t xml:space="preserve">, and </w:t>
      </w:r>
      <w:r w:rsidRPr="00321DE0">
        <w:rPr>
          <w:rStyle w:val="Emphasis"/>
          <w:highlight w:val="yellow"/>
        </w:rPr>
        <w:t>technical upgrades</w:t>
      </w:r>
      <w:proofErr w:type="gramStart"/>
      <w:r w:rsidRPr="00D6379D">
        <w:rPr>
          <w:sz w:val="16"/>
        </w:rPr>
        <w:t>.”</w:t>
      </w:r>
      <w:r w:rsidRPr="00D6379D">
        <w:rPr>
          <w:sz w:val="12"/>
        </w:rPr>
        <w:t>¶</w:t>
      </w:r>
      <w:proofErr w:type="gramEnd"/>
      <w:r w:rsidRPr="00D6379D">
        <w:rPr>
          <w:sz w:val="16"/>
        </w:rPr>
        <w:t xml:space="preserve"> </w:t>
      </w:r>
      <w:r w:rsidRPr="00321DE0">
        <w:rPr>
          <w:rStyle w:val="StyleUnderline"/>
          <w:highlight w:val="yellow"/>
        </w:rPr>
        <w:t>Threatening support</w:t>
      </w:r>
      <w:r w:rsidRPr="00515BD2">
        <w:rPr>
          <w:rStyle w:val="StyleUnderline"/>
        </w:rPr>
        <w:t xml:space="preserve"> for Saudi Arabia’s war machine can serve a variety of purposes</w:t>
      </w:r>
      <w:r w:rsidRPr="00D6379D">
        <w:rPr>
          <w:sz w:val="16"/>
        </w:rPr>
        <w:t>.</w:t>
      </w:r>
      <w:r w:rsidRPr="00D6379D">
        <w:rPr>
          <w:sz w:val="12"/>
        </w:rPr>
        <w:t>¶</w:t>
      </w:r>
      <w:r w:rsidRPr="00D6379D">
        <w:rPr>
          <w:sz w:val="16"/>
        </w:rPr>
        <w:t xml:space="preserve"> </w:t>
      </w:r>
      <w:r w:rsidRPr="00515BD2">
        <w:rPr>
          <w:rStyle w:val="StyleUnderline"/>
        </w:rPr>
        <w:t>First, such levers present a potentially significant stick and carrot for achieving policy goals that are broader than the Yemen war</w:t>
      </w:r>
      <w:r w:rsidRPr="00D6379D">
        <w:rPr>
          <w:sz w:val="16"/>
        </w:rPr>
        <w:t>. As Senator Macro Rubio stated earlier this month on CNN’s State of the Union, “</w:t>
      </w:r>
      <w:r w:rsidRPr="00515BD2">
        <w:rPr>
          <w:rStyle w:val="StyleUnderline"/>
        </w:rPr>
        <w:t>Arm sales are important</w:t>
      </w:r>
      <w:r w:rsidRPr="00D6379D">
        <w:rPr>
          <w:sz w:val="16"/>
        </w:rPr>
        <w:t xml:space="preserve">, not because of the money, but </w:t>
      </w:r>
      <w:r w:rsidRPr="00515BD2">
        <w:rPr>
          <w:rStyle w:val="StyleUnderline"/>
        </w:rPr>
        <w:t>because it</w:t>
      </w:r>
      <w:r w:rsidRPr="00D6379D">
        <w:rPr>
          <w:sz w:val="16"/>
        </w:rPr>
        <w:t xml:space="preserve"> also </w:t>
      </w:r>
      <w:r w:rsidRPr="00321DE0">
        <w:rPr>
          <w:rStyle w:val="StyleUnderline"/>
          <w:highlight w:val="yellow"/>
        </w:rPr>
        <w:t>provides leverage</w:t>
      </w:r>
      <w:r w:rsidRPr="00515BD2">
        <w:rPr>
          <w:rStyle w:val="StyleUnderline"/>
        </w:rPr>
        <w:t xml:space="preserve"> over their future behavior</w:t>
      </w:r>
      <w:proofErr w:type="gramStart"/>
      <w:r w:rsidRPr="00D6379D">
        <w:rPr>
          <w:sz w:val="16"/>
        </w:rPr>
        <w:t>….</w:t>
      </w:r>
      <w:r w:rsidRPr="009B00D7">
        <w:rPr>
          <w:rStyle w:val="StyleUnderline"/>
        </w:rPr>
        <w:t>They</w:t>
      </w:r>
      <w:proofErr w:type="gramEnd"/>
      <w:r w:rsidRPr="009B00D7">
        <w:rPr>
          <w:rStyle w:val="StyleUnderline"/>
        </w:rPr>
        <w:t xml:space="preserve"> will need our spare parts. They will need our training. And those are things we can use to influence their behavior</w:t>
      </w:r>
      <w:proofErr w:type="gramStart"/>
      <w:r w:rsidRPr="00D6379D">
        <w:rPr>
          <w:sz w:val="16"/>
        </w:rPr>
        <w:t>.”</w:t>
      </w:r>
      <w:r w:rsidRPr="00D6379D">
        <w:rPr>
          <w:sz w:val="12"/>
        </w:rPr>
        <w:t>¶</w:t>
      </w:r>
      <w:proofErr w:type="gramEnd"/>
      <w:r w:rsidRPr="00D6379D">
        <w:rPr>
          <w:sz w:val="16"/>
        </w:rPr>
        <w:t xml:space="preserve"> </w:t>
      </w:r>
      <w:r w:rsidRPr="00321DE0">
        <w:rPr>
          <w:rStyle w:val="StyleUnderline"/>
          <w:highlight w:val="yellow"/>
        </w:rPr>
        <w:t>Options</w:t>
      </w:r>
      <w:r w:rsidRPr="009B00D7">
        <w:rPr>
          <w:rStyle w:val="StyleUnderline"/>
        </w:rPr>
        <w:t xml:space="preserve"> 1-3 </w:t>
      </w:r>
      <w:r w:rsidRPr="00321DE0">
        <w:rPr>
          <w:rStyle w:val="StyleUnderline"/>
          <w:highlight w:val="yellow"/>
        </w:rPr>
        <w:t>can</w:t>
      </w:r>
      <w:r w:rsidRPr="009B00D7">
        <w:rPr>
          <w:rStyle w:val="StyleUnderline"/>
        </w:rPr>
        <w:t xml:space="preserve"> also </w:t>
      </w:r>
      <w:r w:rsidRPr="00321DE0">
        <w:rPr>
          <w:rStyle w:val="StyleUnderline"/>
          <w:highlight w:val="yellow"/>
        </w:rPr>
        <w:t>help curtail</w:t>
      </w:r>
      <w:r w:rsidRPr="00D6379D">
        <w:rPr>
          <w:sz w:val="16"/>
        </w:rPr>
        <w:t xml:space="preserve"> Crown Prince </w:t>
      </w:r>
      <w:r w:rsidRPr="00321DE0">
        <w:rPr>
          <w:rStyle w:val="StyleUnderline"/>
          <w:highlight w:val="yellow"/>
        </w:rPr>
        <w:t>M</w:t>
      </w:r>
      <w:r w:rsidRPr="00D6379D">
        <w:rPr>
          <w:sz w:val="16"/>
        </w:rPr>
        <w:t xml:space="preserve">ohammed </w:t>
      </w:r>
      <w:r w:rsidRPr="00321DE0">
        <w:rPr>
          <w:rStyle w:val="StyleUnderline"/>
          <w:highlight w:val="yellow"/>
        </w:rPr>
        <w:t>b</w:t>
      </w:r>
      <w:r w:rsidRPr="00D6379D">
        <w:rPr>
          <w:sz w:val="16"/>
        </w:rPr>
        <w:t xml:space="preserve">in </w:t>
      </w:r>
      <w:r w:rsidRPr="00321DE0">
        <w:rPr>
          <w:rStyle w:val="StyleUnderline"/>
          <w:highlight w:val="yellow"/>
        </w:rPr>
        <w:t>S</w:t>
      </w:r>
      <w:r w:rsidRPr="00D6379D">
        <w:rPr>
          <w:sz w:val="16"/>
        </w:rPr>
        <w:t>alman</w:t>
      </w:r>
      <w:r w:rsidRPr="00321DE0">
        <w:rPr>
          <w:rStyle w:val="StyleUnderline"/>
          <w:highlight w:val="yellow"/>
        </w:rPr>
        <w:t>’s misadventures</w:t>
      </w:r>
      <w:r w:rsidRPr="009B00D7">
        <w:rPr>
          <w:rStyle w:val="StyleUnderline"/>
        </w:rPr>
        <w:t>, if not his leadership of the Saudi government itself</w:t>
      </w:r>
      <w:r w:rsidRPr="00D6379D">
        <w:rPr>
          <w:sz w:val="16"/>
        </w:rPr>
        <w:t xml:space="preserve">. Bruce Riedel, who served as senior adviser on South Asia and the Middle East to the last four presidents, explained in a recent essay, “Responsibility for the war is on Mohammed bin Salman, who as defense minister has driven Riyadh into this quagmire. </w:t>
      </w:r>
      <w:r w:rsidRPr="00321DE0">
        <w:rPr>
          <w:rStyle w:val="StyleUnderline"/>
          <w:highlight w:val="yellow"/>
        </w:rPr>
        <w:t xml:space="preserve">Shaking the arms relationship is </w:t>
      </w:r>
      <w:r w:rsidRPr="00321DE0">
        <w:rPr>
          <w:rStyle w:val="Emphasis"/>
          <w:highlight w:val="yellow"/>
        </w:rPr>
        <w:t>by far the most important way to clip his wings</w:t>
      </w:r>
      <w:r w:rsidRPr="00D6379D">
        <w:rPr>
          <w:sz w:val="16"/>
        </w:rPr>
        <w:t>.” A former Obama official said as well, “</w:t>
      </w:r>
      <w:r w:rsidRPr="009B00D7">
        <w:rPr>
          <w:rStyle w:val="StyleUnderline"/>
        </w:rPr>
        <w:t>The message needs to be that the relationship is being frozen unless MBS moves aside. What Yemen and the Gulf crisis and Khashoggi affair have clarified is that MBS</w:t>
      </w:r>
      <w:r w:rsidRPr="00D6379D">
        <w:rPr>
          <w:sz w:val="16"/>
        </w:rPr>
        <w:t xml:space="preserve"> has </w:t>
      </w:r>
      <w:r w:rsidRPr="009B00D7">
        <w:rPr>
          <w:rStyle w:val="StyleUnderline"/>
        </w:rPr>
        <w:t xml:space="preserve">allows personal pique and vendettas to override any impulse to reform. </w:t>
      </w:r>
      <w:r w:rsidRPr="00321DE0">
        <w:rPr>
          <w:rStyle w:val="StyleUnderline"/>
          <w:highlight w:val="yellow"/>
        </w:rPr>
        <w:t>He has made the region</w:t>
      </w:r>
      <w:r w:rsidRPr="009B00D7">
        <w:rPr>
          <w:rStyle w:val="StyleUnderline"/>
        </w:rPr>
        <w:t xml:space="preserve"> an even </w:t>
      </w:r>
      <w:r w:rsidRPr="00321DE0">
        <w:rPr>
          <w:rStyle w:val="StyleUnderline"/>
          <w:highlight w:val="yellow"/>
        </w:rPr>
        <w:t>more dangerous</w:t>
      </w:r>
      <w:r w:rsidRPr="009B00D7">
        <w:rPr>
          <w:rStyle w:val="StyleUnderline"/>
        </w:rPr>
        <w:t xml:space="preserve"> place, </w:t>
      </w:r>
      <w:r w:rsidRPr="00321DE0">
        <w:rPr>
          <w:rStyle w:val="StyleUnderline"/>
          <w:highlight w:val="yellow"/>
        </w:rPr>
        <w:t>and</w:t>
      </w:r>
      <w:r w:rsidRPr="009B00D7">
        <w:rPr>
          <w:rStyle w:val="StyleUnderline"/>
        </w:rPr>
        <w:t xml:space="preserve">, </w:t>
      </w:r>
      <w:r w:rsidRPr="00321DE0">
        <w:rPr>
          <w:rStyle w:val="StyleUnderline"/>
          <w:highlight w:val="yellow"/>
        </w:rPr>
        <w:t>left to his own devices</w:t>
      </w:r>
      <w:r w:rsidRPr="009B00D7">
        <w:rPr>
          <w:rStyle w:val="StyleUnderline"/>
        </w:rPr>
        <w:t xml:space="preserve">, </w:t>
      </w:r>
      <w:r w:rsidRPr="00321DE0">
        <w:rPr>
          <w:rStyle w:val="StyleUnderline"/>
          <w:highlight w:val="yellow"/>
        </w:rPr>
        <w:t>is</w:t>
      </w:r>
      <w:r w:rsidRPr="009B00D7">
        <w:rPr>
          <w:rStyle w:val="StyleUnderline"/>
        </w:rPr>
        <w:t xml:space="preserve"> very </w:t>
      </w:r>
      <w:r w:rsidRPr="00321DE0">
        <w:rPr>
          <w:rStyle w:val="StyleUnderline"/>
          <w:highlight w:val="yellow"/>
        </w:rPr>
        <w:t xml:space="preserve">likely to </w:t>
      </w:r>
      <w:r w:rsidRPr="00321DE0">
        <w:rPr>
          <w:rStyle w:val="Emphasis"/>
          <w:highlight w:val="yellow"/>
        </w:rPr>
        <w:t>drag us into regional conflict</w:t>
      </w:r>
      <w:r w:rsidRPr="00D6379D">
        <w:rPr>
          <w:sz w:val="16"/>
        </w:rPr>
        <w:t>. So I would pursue 4 and 2, with the former underscoring our message that MBS needs to step aside, and the latter grounding their Air Force, to both add internal pressure on MBS and to pressure the Saudis to negotiate a resolution to Yemen.”</w:t>
      </w:r>
      <w:r w:rsidRPr="00D6379D">
        <w:rPr>
          <w:sz w:val="12"/>
        </w:rPr>
        <w:t>¶</w:t>
      </w:r>
      <w:r w:rsidRPr="00D6379D">
        <w:rPr>
          <w:sz w:val="16"/>
        </w:rPr>
        <w:t xml:space="preserve"> </w:t>
      </w:r>
      <w:r w:rsidRPr="00321DE0">
        <w:rPr>
          <w:rStyle w:val="StyleUnderline"/>
          <w:highlight w:val="yellow"/>
        </w:rPr>
        <w:t>Options 1-3 can</w:t>
      </w:r>
      <w:r w:rsidRPr="00D6379D">
        <w:rPr>
          <w:sz w:val="16"/>
        </w:rPr>
        <w:t xml:space="preserve">, indeed, </w:t>
      </w:r>
      <w:r w:rsidRPr="004A1858">
        <w:rPr>
          <w:rStyle w:val="StyleUnderline"/>
        </w:rPr>
        <w:t>serve purposes specific to the Yemen War, including distancing the U</w:t>
      </w:r>
      <w:r w:rsidRPr="00D6379D">
        <w:rPr>
          <w:sz w:val="16"/>
        </w:rPr>
        <w:t xml:space="preserve">nited </w:t>
      </w:r>
      <w:r w:rsidRPr="004A1858">
        <w:rPr>
          <w:rStyle w:val="StyleUnderline"/>
        </w:rPr>
        <w:t>S</w:t>
      </w:r>
      <w:r w:rsidRPr="00D6379D">
        <w:rPr>
          <w:sz w:val="16"/>
        </w:rPr>
        <w:t xml:space="preserve">tates </w:t>
      </w:r>
      <w:r w:rsidRPr="004A1858">
        <w:rPr>
          <w:rStyle w:val="StyleUnderline"/>
        </w:rPr>
        <w:t xml:space="preserve">from support for Saudi crimes and </w:t>
      </w:r>
      <w:r w:rsidRPr="00321DE0">
        <w:rPr>
          <w:rStyle w:val="StyleUnderline"/>
          <w:highlight w:val="yellow"/>
        </w:rPr>
        <w:t>encouraging the Saudis and U</w:t>
      </w:r>
      <w:r w:rsidRPr="00D6379D">
        <w:rPr>
          <w:sz w:val="16"/>
        </w:rPr>
        <w:t xml:space="preserve">nited </w:t>
      </w:r>
      <w:r w:rsidRPr="00321DE0">
        <w:rPr>
          <w:rStyle w:val="StyleUnderline"/>
          <w:highlight w:val="yellow"/>
        </w:rPr>
        <w:t>A</w:t>
      </w:r>
      <w:r w:rsidRPr="00D6379D">
        <w:rPr>
          <w:sz w:val="16"/>
        </w:rPr>
        <w:t xml:space="preserve">rab </w:t>
      </w:r>
      <w:r w:rsidRPr="00321DE0">
        <w:rPr>
          <w:rStyle w:val="StyleUnderline"/>
          <w:highlight w:val="yellow"/>
        </w:rPr>
        <w:t>E</w:t>
      </w:r>
      <w:r w:rsidRPr="00D6379D">
        <w:rPr>
          <w:sz w:val="16"/>
        </w:rPr>
        <w:t xml:space="preserve">mirates </w:t>
      </w:r>
      <w:r w:rsidRPr="00321DE0">
        <w:rPr>
          <w:rStyle w:val="StyleUnderline"/>
          <w:highlight w:val="yellow"/>
        </w:rPr>
        <w:t>to</w:t>
      </w:r>
      <w:r w:rsidRPr="004A1858">
        <w:rPr>
          <w:rStyle w:val="StyleUnderline"/>
        </w:rPr>
        <w:t xml:space="preserve"> finally </w:t>
      </w:r>
      <w:r w:rsidRPr="00321DE0">
        <w:rPr>
          <w:rStyle w:val="StyleUnderline"/>
          <w:highlight w:val="yellow"/>
        </w:rPr>
        <w:t>bring the war to a close through political negotiations</w:t>
      </w:r>
      <w:r w:rsidRPr="00D6379D">
        <w:rPr>
          <w:sz w:val="16"/>
        </w:rPr>
        <w:t>.</w:t>
      </w:r>
      <w:r w:rsidRPr="00D6379D">
        <w:rPr>
          <w:sz w:val="12"/>
        </w:rPr>
        <w:t>¶</w:t>
      </w:r>
      <w:r w:rsidRPr="00D6379D">
        <w:rPr>
          <w:sz w:val="16"/>
        </w:rPr>
        <w:t xml:space="preserve"> In a New Yorker Radio Hour interview with David </w:t>
      </w:r>
      <w:proofErr w:type="spellStart"/>
      <w:r w:rsidRPr="00D6379D">
        <w:rPr>
          <w:sz w:val="16"/>
        </w:rPr>
        <w:t>Remnick</w:t>
      </w:r>
      <w:proofErr w:type="spellEnd"/>
      <w:r w:rsidRPr="00D6379D">
        <w:rPr>
          <w:sz w:val="16"/>
        </w:rPr>
        <w:t xml:space="preserve"> back in March, Riedel explained, “</w:t>
      </w:r>
      <w:r w:rsidRPr="004A1858">
        <w:rPr>
          <w:rStyle w:val="StyleUnderline"/>
        </w:rPr>
        <w:t>The U</w:t>
      </w:r>
      <w:r w:rsidRPr="00D6379D">
        <w:rPr>
          <w:sz w:val="16"/>
        </w:rPr>
        <w:t xml:space="preserve">nited </w:t>
      </w:r>
      <w:r w:rsidRPr="004A1858">
        <w:rPr>
          <w:rStyle w:val="StyleUnderline"/>
        </w:rPr>
        <w:t>S</w:t>
      </w:r>
      <w:r w:rsidRPr="00D6379D">
        <w:rPr>
          <w:sz w:val="16"/>
        </w:rPr>
        <w:t xml:space="preserve">tates </w:t>
      </w:r>
      <w:r w:rsidRPr="004A1858">
        <w:rPr>
          <w:rStyle w:val="StyleUnderline"/>
        </w:rPr>
        <w:t xml:space="preserve">is not a direct party to the war, but we are an enabler of the war. </w:t>
      </w:r>
      <w:r w:rsidRPr="00321DE0">
        <w:rPr>
          <w:rStyle w:val="StyleUnderline"/>
          <w:highlight w:val="yellow"/>
        </w:rPr>
        <w:t>If the U</w:t>
      </w:r>
      <w:r w:rsidRPr="00D6379D">
        <w:rPr>
          <w:sz w:val="16"/>
        </w:rPr>
        <w:t xml:space="preserve">nited </w:t>
      </w:r>
      <w:r w:rsidRPr="00321DE0">
        <w:rPr>
          <w:rStyle w:val="StyleUnderline"/>
          <w:highlight w:val="yellow"/>
        </w:rPr>
        <w:t>S</w:t>
      </w:r>
      <w:r w:rsidRPr="00D6379D">
        <w:rPr>
          <w:sz w:val="16"/>
        </w:rPr>
        <w:t xml:space="preserve">tates </w:t>
      </w:r>
      <w:r w:rsidRPr="00321DE0">
        <w:rPr>
          <w:rStyle w:val="StyleUnderline"/>
          <w:highlight w:val="yellow"/>
        </w:rPr>
        <w:t>decided today</w:t>
      </w:r>
      <w:r w:rsidRPr="004A1858">
        <w:rPr>
          <w:rStyle w:val="StyleUnderline"/>
        </w:rPr>
        <w:t xml:space="preserve"> that </w:t>
      </w:r>
      <w:r w:rsidRPr="00321DE0">
        <w:rPr>
          <w:rStyle w:val="StyleUnderline"/>
          <w:highlight w:val="yellow"/>
        </w:rPr>
        <w:t>it was going to cut off</w:t>
      </w:r>
      <w:r w:rsidRPr="00987556">
        <w:rPr>
          <w:rStyle w:val="StyleUnderline"/>
        </w:rPr>
        <w:t xml:space="preserve"> supplies</w:t>
      </w:r>
      <w:r w:rsidRPr="004A1858">
        <w:rPr>
          <w:rStyle w:val="StyleUnderline"/>
        </w:rPr>
        <w:t xml:space="preserve">, spare parts, munitions, intelligence, and </w:t>
      </w:r>
      <w:r w:rsidRPr="00321DE0">
        <w:rPr>
          <w:rStyle w:val="StyleUnderline"/>
          <w:highlight w:val="yellow"/>
        </w:rPr>
        <w:t>everything</w:t>
      </w:r>
      <w:r w:rsidRPr="004A1858">
        <w:rPr>
          <w:rStyle w:val="StyleUnderline"/>
        </w:rPr>
        <w:t xml:space="preserve"> else </w:t>
      </w:r>
      <w:r w:rsidRPr="00321DE0">
        <w:rPr>
          <w:rStyle w:val="StyleUnderline"/>
          <w:highlight w:val="yellow"/>
        </w:rPr>
        <w:t>to the</w:t>
      </w:r>
      <w:r w:rsidRPr="004A1858">
        <w:rPr>
          <w:rStyle w:val="StyleUnderline"/>
        </w:rPr>
        <w:t xml:space="preserve"> Royal Saudi </w:t>
      </w:r>
      <w:r w:rsidRPr="00321DE0">
        <w:rPr>
          <w:rStyle w:val="StyleUnderline"/>
          <w:highlight w:val="yellow"/>
        </w:rPr>
        <w:t xml:space="preserve">Airforce, </w:t>
      </w:r>
      <w:r w:rsidRPr="00321DE0">
        <w:rPr>
          <w:rStyle w:val="Emphasis"/>
          <w:highlight w:val="yellow"/>
        </w:rPr>
        <w:t>it would be grounded tomorrow</w:t>
      </w:r>
      <w:proofErr w:type="gramStart"/>
      <w:r w:rsidRPr="00D6379D">
        <w:rPr>
          <w:sz w:val="16"/>
        </w:rPr>
        <w:t>.”</w:t>
      </w:r>
      <w:r w:rsidRPr="00D6379D">
        <w:rPr>
          <w:sz w:val="12"/>
        </w:rPr>
        <w:t>¶</w:t>
      </w:r>
      <w:proofErr w:type="gramEnd"/>
      <w:r w:rsidRPr="00D6379D">
        <w:rPr>
          <w:sz w:val="16"/>
        </w:rPr>
        <w:t xml:space="preserve"> One former senior official suggested tying arm sales to different sets of purposes, “I think Congress should pause all FMS and end other support to the Saudi campaign in Yemen. Resumption of arms sales should be conditioned on Riyadh agreeing to a fully transparent international investigation into the Khashoggi incident, regular intelligence community assessments of Saudi efforts to reduce civilian casualties in Yemen, and a report from the administration outlining their strategy for addressing the humanitarian crisis in Yemen and producing a peaceful settlement.”</w:t>
      </w:r>
      <w:r w:rsidRPr="00D6379D">
        <w:rPr>
          <w:sz w:val="12"/>
        </w:rPr>
        <w:t>¶</w:t>
      </w:r>
      <w:r w:rsidRPr="00D6379D">
        <w:rPr>
          <w:sz w:val="16"/>
        </w:rPr>
        <w:t xml:space="preserve"> Another former senior official supported a clean break from U.S. support for the Yemen war rather than a piecemeal approach. “On Yemen, the best move would be to support the Khanna-Murphy War Powers resolution. </w:t>
      </w:r>
      <w:r w:rsidRPr="00321DE0">
        <w:rPr>
          <w:rStyle w:val="StyleUnderline"/>
          <w:highlight w:val="yellow"/>
        </w:rPr>
        <w:t xml:space="preserve">A </w:t>
      </w:r>
      <w:r w:rsidRPr="00321DE0">
        <w:rPr>
          <w:rStyle w:val="Emphasis"/>
          <w:highlight w:val="yellow"/>
        </w:rPr>
        <w:t>clean end</w:t>
      </w:r>
      <w:r w:rsidRPr="00321DE0">
        <w:rPr>
          <w:rStyle w:val="StyleUnderline"/>
          <w:highlight w:val="yellow"/>
        </w:rPr>
        <w:t xml:space="preserve"> to US</w:t>
      </w:r>
      <w:r w:rsidRPr="004A1858">
        <w:rPr>
          <w:rStyle w:val="StyleUnderline"/>
        </w:rPr>
        <w:t xml:space="preserve"> military </w:t>
      </w:r>
      <w:r w:rsidRPr="00321DE0">
        <w:rPr>
          <w:rStyle w:val="StyleUnderline"/>
          <w:highlight w:val="yellow"/>
        </w:rPr>
        <w:t>support</w:t>
      </w:r>
      <w:r w:rsidRPr="004A1858">
        <w:rPr>
          <w:rStyle w:val="StyleUnderline"/>
        </w:rPr>
        <w:t xml:space="preserve"> for the Saudi-UAE war in Yemen </w:t>
      </w:r>
      <w:r w:rsidRPr="00321DE0">
        <w:rPr>
          <w:rStyle w:val="StyleUnderline"/>
          <w:highlight w:val="yellow"/>
        </w:rPr>
        <w:t xml:space="preserve">is </w:t>
      </w:r>
      <w:r w:rsidRPr="00321DE0">
        <w:rPr>
          <w:rStyle w:val="Emphasis"/>
          <w:highlight w:val="yellow"/>
        </w:rPr>
        <w:t>better than more targeted efforts to police that support</w:t>
      </w:r>
      <w:r w:rsidRPr="004A1858">
        <w:rPr>
          <w:rStyle w:val="StyleUnderline"/>
        </w:rPr>
        <w:t xml:space="preserve"> (like the bar on in-flight refueling). </w:t>
      </w:r>
      <w:r w:rsidRPr="00321DE0">
        <w:rPr>
          <w:rStyle w:val="StyleUnderline"/>
          <w:highlight w:val="yellow"/>
        </w:rPr>
        <w:t>Suspending</w:t>
      </w:r>
      <w:r w:rsidRPr="004A1858">
        <w:rPr>
          <w:rStyle w:val="StyleUnderline"/>
        </w:rPr>
        <w:t xml:space="preserve"> existing </w:t>
      </w:r>
      <w:r w:rsidRPr="00321DE0">
        <w:rPr>
          <w:rStyle w:val="StyleUnderline"/>
          <w:highlight w:val="yellow"/>
        </w:rPr>
        <w:t>DCS licenses and placing limits on future f</w:t>
      </w:r>
      <w:r w:rsidRPr="004A1858">
        <w:rPr>
          <w:rStyle w:val="StyleUnderline"/>
        </w:rPr>
        <w:t xml:space="preserve">oreign </w:t>
      </w:r>
      <w:r w:rsidRPr="00321DE0">
        <w:rPr>
          <w:rStyle w:val="StyleUnderline"/>
          <w:highlight w:val="yellow"/>
        </w:rPr>
        <w:t>m</w:t>
      </w:r>
      <w:r w:rsidRPr="004A1858">
        <w:rPr>
          <w:rStyle w:val="StyleUnderline"/>
        </w:rPr>
        <w:t xml:space="preserve">ilitary </w:t>
      </w:r>
      <w:r w:rsidRPr="00321DE0">
        <w:rPr>
          <w:rStyle w:val="StyleUnderline"/>
          <w:highlight w:val="yellow"/>
        </w:rPr>
        <w:t>s</w:t>
      </w:r>
      <w:r w:rsidRPr="004A1858">
        <w:rPr>
          <w:rStyle w:val="StyleUnderline"/>
        </w:rPr>
        <w:t xml:space="preserve">ales for things like air-to-ground strike capabilities </w:t>
      </w:r>
      <w:r w:rsidRPr="00321DE0">
        <w:rPr>
          <w:rStyle w:val="StyleUnderline"/>
          <w:highlight w:val="yellow"/>
        </w:rPr>
        <w:t>would</w:t>
      </w:r>
      <w:r w:rsidRPr="004A1858">
        <w:rPr>
          <w:rStyle w:val="StyleUnderline"/>
        </w:rPr>
        <w:t xml:space="preserve"> be a natural </w:t>
      </w:r>
      <w:r w:rsidRPr="00321DE0">
        <w:rPr>
          <w:rStyle w:val="StyleUnderline"/>
          <w:highlight w:val="yellow"/>
        </w:rPr>
        <w:t>supplement</w:t>
      </w:r>
      <w:r w:rsidRPr="004A1858">
        <w:rPr>
          <w:rStyle w:val="StyleUnderline"/>
        </w:rPr>
        <w:t xml:space="preserve"> to </w:t>
      </w:r>
      <w:r w:rsidRPr="00321DE0">
        <w:rPr>
          <w:rStyle w:val="StyleUnderline"/>
          <w:highlight w:val="yellow"/>
        </w:rPr>
        <w:t>this approach</w:t>
      </w:r>
      <w:r w:rsidRPr="00D6379D">
        <w:rPr>
          <w:sz w:val="16"/>
        </w:rPr>
        <w:t>,” the former official said.</w:t>
      </w:r>
      <w:r w:rsidRPr="00D6379D">
        <w:rPr>
          <w:sz w:val="12"/>
        </w:rPr>
        <w:t>¶</w:t>
      </w:r>
      <w:r w:rsidRPr="00D6379D">
        <w:rPr>
          <w:sz w:val="16"/>
        </w:rPr>
        <w:t xml:space="preserve"> Jeffrey Prescott, who served as Special Assistant to the President and Senior Director for Iran, Iraq, Syria, and the Gulf States on the National Security Council and now a strategic consultant to the Penn Biden Center expressed a similar perspective, “My view is that the callous murder of Mr. Khashoggi — and the Trump administration’s clear impulse to sweep it under the rug — demonstrates how far the relationship with Saudi Arabia has gotten off track, and the need for serious consequences. As a start, we could use this moment to extricate ourselves from military involvement in the disastrous war in Yemen, a step that is long overdue. Ideally we would simultaneously help push for a diplomatic resolution of the conflict – necessary, not easy, and very unlikely given how little effort the Trump administration has put into serious diplomacy. But </w:t>
      </w:r>
      <w:r w:rsidRPr="00321DE0">
        <w:rPr>
          <w:rStyle w:val="StyleUnderline"/>
          <w:highlight w:val="yellow"/>
        </w:rPr>
        <w:t>washing our hands of involvement</w:t>
      </w:r>
      <w:r w:rsidRPr="008167AF">
        <w:rPr>
          <w:rStyle w:val="StyleUnderline"/>
        </w:rPr>
        <w:t xml:space="preserve"> in the war, </w:t>
      </w:r>
      <w:r w:rsidRPr="00321DE0">
        <w:rPr>
          <w:rStyle w:val="Emphasis"/>
          <w:highlight w:val="yellow"/>
        </w:rPr>
        <w:t>even in the absence of a</w:t>
      </w:r>
      <w:r w:rsidRPr="00AF03DC">
        <w:rPr>
          <w:rStyle w:val="Emphasis"/>
        </w:rPr>
        <w:t xml:space="preserve"> US </w:t>
      </w:r>
      <w:r w:rsidRPr="00321DE0">
        <w:rPr>
          <w:rStyle w:val="Emphasis"/>
          <w:highlight w:val="yellow"/>
        </w:rPr>
        <w:t>diplomatic push</w:t>
      </w:r>
      <w:r w:rsidRPr="008167AF">
        <w:rPr>
          <w:rStyle w:val="StyleUnderline"/>
        </w:rPr>
        <w:t xml:space="preserve">, </w:t>
      </w:r>
      <w:r w:rsidRPr="00321DE0">
        <w:rPr>
          <w:rStyle w:val="StyleUnderline"/>
          <w:highlight w:val="yellow"/>
        </w:rPr>
        <w:t>will</w:t>
      </w:r>
      <w:r w:rsidRPr="008167AF">
        <w:rPr>
          <w:rStyle w:val="StyleUnderline"/>
        </w:rPr>
        <w:t xml:space="preserve"> still </w:t>
      </w:r>
      <w:r w:rsidRPr="00321DE0">
        <w:rPr>
          <w:rStyle w:val="StyleUnderline"/>
          <w:highlight w:val="yellow"/>
        </w:rPr>
        <w:t>put pressure</w:t>
      </w:r>
      <w:r w:rsidRPr="008167AF">
        <w:rPr>
          <w:rStyle w:val="StyleUnderline"/>
        </w:rPr>
        <w:t xml:space="preserve"> on UAE and Saudi </w:t>
      </w:r>
      <w:r w:rsidRPr="00321DE0">
        <w:rPr>
          <w:rStyle w:val="StyleUnderline"/>
          <w:highlight w:val="yellow"/>
        </w:rPr>
        <w:t>to end the conflict</w:t>
      </w:r>
      <w:proofErr w:type="gramStart"/>
      <w:r w:rsidRPr="00D6379D">
        <w:rPr>
          <w:sz w:val="16"/>
        </w:rPr>
        <w:t>.”</w:t>
      </w:r>
      <w:r w:rsidRPr="00D6379D">
        <w:rPr>
          <w:sz w:val="12"/>
        </w:rPr>
        <w:t>¶</w:t>
      </w:r>
      <w:proofErr w:type="gramEnd"/>
      <w:r w:rsidRPr="00D6379D">
        <w:rPr>
          <w:sz w:val="16"/>
        </w:rPr>
        <w:t xml:space="preserve"> Professor Mohamad </w:t>
      </w:r>
      <w:proofErr w:type="spellStart"/>
      <w:r w:rsidRPr="00D6379D">
        <w:rPr>
          <w:sz w:val="16"/>
        </w:rPr>
        <w:t>Bazzi</w:t>
      </w:r>
      <w:proofErr w:type="spellEnd"/>
      <w:r w:rsidRPr="00D6379D">
        <w:rPr>
          <w:sz w:val="16"/>
        </w:rPr>
        <w:t xml:space="preserve">, who is writing a book on proxy wars between Saudi Arabia and Iran, had a similar assessment of the effectiveness of suspending US military support as a means to effectuate a resolution to the conflict. </w:t>
      </w:r>
      <w:proofErr w:type="spellStart"/>
      <w:r w:rsidRPr="00D6379D">
        <w:rPr>
          <w:sz w:val="16"/>
        </w:rPr>
        <w:t>Bazzi</w:t>
      </w:r>
      <w:proofErr w:type="spellEnd"/>
      <w:r w:rsidRPr="00D6379D">
        <w:rPr>
          <w:sz w:val="16"/>
        </w:rPr>
        <w:t xml:space="preserve"> told me, “</w:t>
      </w:r>
      <w:r w:rsidRPr="008167AF">
        <w:rPr>
          <w:rStyle w:val="StyleUnderline"/>
        </w:rPr>
        <w:t xml:space="preserve">Together, </w:t>
      </w:r>
      <w:r w:rsidRPr="00321DE0">
        <w:rPr>
          <w:rStyle w:val="StyleUnderline"/>
          <w:highlight w:val="yellow"/>
        </w:rPr>
        <w:t>actions 1, 2, and 3</w:t>
      </w:r>
      <w:r w:rsidRPr="008167AF">
        <w:rPr>
          <w:rStyle w:val="StyleUnderline"/>
        </w:rPr>
        <w:t xml:space="preserve"> (likely in that order of effectiveness) would go significantly beyond the Obama administration’s freeze on the sale of precision-guided munitions to Riyadh in late 2016. They </w:t>
      </w:r>
      <w:r w:rsidRPr="00321DE0">
        <w:rPr>
          <w:rStyle w:val="StyleUnderline"/>
          <w:highlight w:val="yellow"/>
        </w:rPr>
        <w:t>would signal to the Saudis and Emiratis that US</w:t>
      </w:r>
      <w:r w:rsidRPr="008167AF">
        <w:rPr>
          <w:rStyle w:val="StyleUnderline"/>
        </w:rPr>
        <w:t xml:space="preserve"> military </w:t>
      </w:r>
      <w:r w:rsidRPr="00321DE0">
        <w:rPr>
          <w:rStyle w:val="StyleUnderline"/>
          <w:highlight w:val="yellow"/>
        </w:rPr>
        <w:t>assistance will</w:t>
      </w:r>
      <w:r w:rsidRPr="008167AF">
        <w:rPr>
          <w:rStyle w:val="StyleUnderline"/>
        </w:rPr>
        <w:t xml:space="preserve"> now truly </w:t>
      </w:r>
      <w:r w:rsidRPr="00321DE0">
        <w:rPr>
          <w:rStyle w:val="StyleUnderline"/>
          <w:highlight w:val="yellow"/>
        </w:rPr>
        <w:t>become contingent on progress in political negotiations</w:t>
      </w:r>
      <w:r w:rsidRPr="00D6379D">
        <w:rPr>
          <w:sz w:val="16"/>
        </w:rPr>
        <w:t xml:space="preserve">. I suspect </w:t>
      </w:r>
      <w:r w:rsidRPr="00321DE0">
        <w:rPr>
          <w:rStyle w:val="StyleUnderline"/>
          <w:highlight w:val="yellow"/>
        </w:rPr>
        <w:t xml:space="preserve">that’s </w:t>
      </w:r>
      <w:r w:rsidRPr="00321DE0">
        <w:rPr>
          <w:rStyle w:val="Emphasis"/>
          <w:highlight w:val="yellow"/>
        </w:rPr>
        <w:t>the only way</w:t>
      </w:r>
      <w:r w:rsidRPr="008167AF">
        <w:rPr>
          <w:rStyle w:val="StyleUnderline"/>
        </w:rPr>
        <w:t xml:space="preserve"> Saudi and UAE </w:t>
      </w:r>
      <w:r w:rsidRPr="00321DE0">
        <w:rPr>
          <w:rStyle w:val="StyleUnderline"/>
          <w:highlight w:val="yellow"/>
        </w:rPr>
        <w:t>leaders can be convinced to pursue a political settlement</w:t>
      </w:r>
      <w:r w:rsidRPr="008167AF">
        <w:rPr>
          <w:rStyle w:val="StyleUnderline"/>
        </w:rPr>
        <w:t>, which the Trump administration agrees (at least rhetorically) is the path to ending this war</w:t>
      </w:r>
      <w:proofErr w:type="gramStart"/>
      <w:r w:rsidRPr="00D6379D">
        <w:rPr>
          <w:sz w:val="16"/>
        </w:rPr>
        <w:t>.”</w:t>
      </w:r>
      <w:r w:rsidRPr="00D6379D">
        <w:rPr>
          <w:sz w:val="12"/>
        </w:rPr>
        <w:t>¶</w:t>
      </w:r>
      <w:proofErr w:type="gramEnd"/>
      <w:r w:rsidRPr="00D6379D">
        <w:rPr>
          <w:sz w:val="16"/>
        </w:rPr>
        <w:t xml:space="preserve"> Notably, </w:t>
      </w:r>
      <w:r w:rsidRPr="008167AF">
        <w:rPr>
          <w:rStyle w:val="StyleUnderline"/>
        </w:rPr>
        <w:t xml:space="preserve">in my interviews with former U.S. </w:t>
      </w:r>
      <w:r w:rsidRPr="005C13C8">
        <w:rPr>
          <w:rStyle w:val="StyleUnderline"/>
        </w:rPr>
        <w:t>officials, suspension of in-flight refueling</w:t>
      </w:r>
      <w:r w:rsidRPr="008167AF">
        <w:rPr>
          <w:rStyle w:val="StyleUnderline"/>
        </w:rPr>
        <w:t xml:space="preserve"> (</w:t>
      </w:r>
      <w:r w:rsidRPr="00321DE0">
        <w:rPr>
          <w:rStyle w:val="StyleUnderline"/>
          <w:highlight w:val="yellow"/>
        </w:rPr>
        <w:t>option 3</w:t>
      </w:r>
      <w:r w:rsidRPr="008167AF">
        <w:rPr>
          <w:rStyle w:val="StyleUnderline"/>
        </w:rPr>
        <w:t xml:space="preserve">) </w:t>
      </w:r>
      <w:r w:rsidRPr="00321DE0">
        <w:rPr>
          <w:rStyle w:val="StyleUnderline"/>
          <w:highlight w:val="yellow"/>
        </w:rPr>
        <w:t>was</w:t>
      </w:r>
      <w:r w:rsidRPr="008167AF">
        <w:rPr>
          <w:rStyle w:val="StyleUnderline"/>
        </w:rPr>
        <w:t xml:space="preserve"> generally </w:t>
      </w:r>
      <w:r w:rsidRPr="00321DE0">
        <w:rPr>
          <w:rStyle w:val="StyleUnderline"/>
          <w:highlight w:val="yellow"/>
        </w:rPr>
        <w:t>considered</w:t>
      </w:r>
      <w:r w:rsidRPr="008167AF">
        <w:rPr>
          <w:rStyle w:val="StyleUnderline"/>
        </w:rPr>
        <w:t xml:space="preserve"> a </w:t>
      </w:r>
      <w:r w:rsidRPr="00321DE0">
        <w:rPr>
          <w:rStyle w:val="StyleUnderline"/>
          <w:highlight w:val="yellow"/>
        </w:rPr>
        <w:t>weak</w:t>
      </w:r>
      <w:r w:rsidRPr="008167AF">
        <w:rPr>
          <w:rStyle w:val="StyleUnderline"/>
        </w:rPr>
        <w:t xml:space="preserve"> measure </w:t>
      </w:r>
      <w:r w:rsidRPr="00321DE0">
        <w:rPr>
          <w:rStyle w:val="StyleUnderline"/>
          <w:highlight w:val="yellow"/>
        </w:rPr>
        <w:t>on its own</w:t>
      </w:r>
      <w:r w:rsidRPr="008167AF">
        <w:rPr>
          <w:rStyle w:val="StyleUnderline"/>
        </w:rPr>
        <w:t xml:space="preserve">, treated as a supplement or afterthought to other measures. That may be </w:t>
      </w:r>
      <w:r w:rsidRPr="00321DE0">
        <w:rPr>
          <w:rStyle w:val="StyleUnderline"/>
          <w:highlight w:val="yellow"/>
        </w:rPr>
        <w:t>due to the</w:t>
      </w:r>
      <w:r w:rsidRPr="008167AF">
        <w:rPr>
          <w:rStyle w:val="StyleUnderline"/>
        </w:rPr>
        <w:t xml:space="preserve"> percentage of Saudi aircraft that actually depend on such refueling and the </w:t>
      </w:r>
      <w:r w:rsidRPr="00321DE0">
        <w:rPr>
          <w:rStyle w:val="StyleUnderline"/>
          <w:highlight w:val="yellow"/>
        </w:rPr>
        <w:t>Saudis’ ability to replace U.S.</w:t>
      </w:r>
      <w:r w:rsidRPr="008167AF">
        <w:rPr>
          <w:rStyle w:val="StyleUnderline"/>
        </w:rPr>
        <w:t xml:space="preserve"> in-air </w:t>
      </w:r>
      <w:r w:rsidRPr="00321DE0">
        <w:rPr>
          <w:rStyle w:val="StyleUnderline"/>
          <w:highlight w:val="yellow"/>
        </w:rPr>
        <w:t>refueling</w:t>
      </w:r>
      <w:r w:rsidRPr="008167AF">
        <w:rPr>
          <w:rStyle w:val="StyleUnderline"/>
        </w:rPr>
        <w:t xml:space="preserve"> with other substitutes</w:t>
      </w:r>
      <w:r w:rsidRPr="00D6379D">
        <w:rPr>
          <w:sz w:val="16"/>
        </w:rPr>
        <w:t>. Concerns about the utility of option 3 as a pressure point is especially important because it is the only measure that’s triggered by section 1290 of the McCain National Defense Authorization Act if the Secretary of State fails to certify that the Saudis are taking appropriate steps to reduce civilian casualties in Yemen.</w:t>
      </w:r>
    </w:p>
    <w:p w14:paraId="3788FC06" w14:textId="06DA0DF5" w:rsidR="00094FD5" w:rsidRDefault="00094FD5" w:rsidP="00D6379D"/>
    <w:p w14:paraId="07575311" w14:textId="0E85994E" w:rsidR="00094FD5" w:rsidRPr="00D6379D" w:rsidRDefault="00321DE0" w:rsidP="00094FD5">
      <w:pPr>
        <w:pStyle w:val="Heading4"/>
      </w:pPr>
      <w:r>
        <w:rPr>
          <w:u w:val="single"/>
        </w:rPr>
        <w:t>Finally</w:t>
      </w:r>
      <w:r>
        <w:t>, t</w:t>
      </w:r>
      <w:r w:rsidR="00094FD5" w:rsidRPr="00D6379D">
        <w:t xml:space="preserve">he plan sends a signal to Saudi Arabia and other allies </w:t>
      </w:r>
      <w:r>
        <w:t>—</w:t>
      </w:r>
      <w:r w:rsidR="00094FD5" w:rsidRPr="00D6379D">
        <w:t xml:space="preserve"> overrides </w:t>
      </w:r>
      <w:r>
        <w:t xml:space="preserve">alternative causes of </w:t>
      </w:r>
      <w:r w:rsidR="00F1172D">
        <w:t>conflict</w:t>
      </w:r>
      <w:r>
        <w:t>.</w:t>
      </w:r>
    </w:p>
    <w:p w14:paraId="3C1A5AD0" w14:textId="28AC6325" w:rsidR="00094FD5" w:rsidRPr="000C4683" w:rsidRDefault="00094FD5" w:rsidP="00094FD5">
      <w:proofErr w:type="spellStart"/>
      <w:r w:rsidRPr="000C4683">
        <w:rPr>
          <w:rStyle w:val="Style13ptBold"/>
        </w:rPr>
        <w:t>Spindel</w:t>
      </w:r>
      <w:proofErr w:type="spellEnd"/>
      <w:r w:rsidRPr="000C4683">
        <w:rPr>
          <w:rStyle w:val="Style13ptBold"/>
        </w:rPr>
        <w:t xml:space="preserve"> </w:t>
      </w:r>
      <w:r w:rsidR="00321DE0">
        <w:rPr>
          <w:rStyle w:val="Style13ptBold"/>
        </w:rPr>
        <w:t>19</w:t>
      </w:r>
      <w:r w:rsidRPr="000C4683">
        <w:t xml:space="preserve"> [Jennifer </w:t>
      </w:r>
      <w:proofErr w:type="spellStart"/>
      <w:r w:rsidRPr="000C4683">
        <w:t>Spindel</w:t>
      </w:r>
      <w:proofErr w:type="spellEnd"/>
      <w:r w:rsidRPr="000C4683">
        <w:t xml:space="preserve"> is an assistant professor of international security at the University of Oklahoma, and the Associate Director of the Cyber Governance and Policy Center. THE CASE FOR SUSPENDING AMERICAN ARMS SALES TO SAUDI ARABIA. May 14, 2019. https://warontherocks.com/2019/05/the-case-for-suspending-american-arms-sales-to-saudi-arabia/</w:t>
      </w:r>
      <w:r>
        <w:t>]</w:t>
      </w:r>
    </w:p>
    <w:p w14:paraId="0976683F" w14:textId="77777777" w:rsidR="00471E01" w:rsidRDefault="00471E01" w:rsidP="00471E01">
      <w:pPr>
        <w:rPr>
          <w:sz w:val="16"/>
        </w:rPr>
      </w:pPr>
      <w:r w:rsidRPr="000C4683">
        <w:rPr>
          <w:sz w:val="16"/>
        </w:rPr>
        <w:t xml:space="preserve">Arms embargos are often dismissed as symbolic, and therefore ineffective. But just because something is symbolic, doesn’t mean that it won’t have an effect. </w:t>
      </w:r>
      <w:r w:rsidRPr="00AC7ABB">
        <w:rPr>
          <w:b/>
          <w:highlight w:val="yellow"/>
          <w:u w:val="single"/>
        </w:rPr>
        <w:t xml:space="preserve">A U.S. </w:t>
      </w:r>
      <w:r w:rsidRPr="00AC7ABB">
        <w:rPr>
          <w:rStyle w:val="Emphasis"/>
          <w:highlight w:val="yellow"/>
        </w:rPr>
        <w:t>arms embargo</w:t>
      </w:r>
      <w:r w:rsidRPr="00AC7ABB">
        <w:rPr>
          <w:b/>
          <w:highlight w:val="yellow"/>
          <w:u w:val="single"/>
        </w:rPr>
        <w:t xml:space="preserve"> against </w:t>
      </w:r>
      <w:r w:rsidRPr="00AC7ABB">
        <w:rPr>
          <w:rStyle w:val="Emphasis"/>
          <w:highlight w:val="yellow"/>
        </w:rPr>
        <w:t>Saudi Arabia</w:t>
      </w:r>
      <w:r w:rsidRPr="00AC7ABB">
        <w:rPr>
          <w:b/>
          <w:highlight w:val="yellow"/>
          <w:u w:val="single"/>
        </w:rPr>
        <w:t xml:space="preserve"> would be a </w:t>
      </w:r>
      <w:r w:rsidRPr="00AC7ABB">
        <w:rPr>
          <w:rStyle w:val="Emphasis"/>
          <w:highlight w:val="yellow"/>
        </w:rPr>
        <w:t>clear signal</w:t>
      </w:r>
      <w:r w:rsidRPr="00AC7ABB">
        <w:rPr>
          <w:b/>
          <w:highlight w:val="yellow"/>
          <w:u w:val="single"/>
        </w:rPr>
        <w:t xml:space="preserve"> of</w:t>
      </w:r>
      <w:r w:rsidRPr="00AC7ABB">
        <w:rPr>
          <w:b/>
          <w:u w:val="single"/>
        </w:rPr>
        <w:t xml:space="preserve"> </w:t>
      </w:r>
      <w:r w:rsidRPr="007B207E">
        <w:rPr>
          <w:rStyle w:val="Emphasis"/>
        </w:rPr>
        <w:t xml:space="preserve">American </w:t>
      </w:r>
      <w:r w:rsidRPr="00AC7ABB">
        <w:rPr>
          <w:rStyle w:val="Emphasis"/>
          <w:highlight w:val="yellow"/>
        </w:rPr>
        <w:t>disproval</w:t>
      </w:r>
      <w:r w:rsidRPr="00AC7ABB">
        <w:rPr>
          <w:b/>
          <w:highlight w:val="yellow"/>
          <w:u w:val="single"/>
        </w:rPr>
        <w:t xml:space="preserve"> of Saudi actions in </w:t>
      </w:r>
      <w:r w:rsidRPr="00AC7ABB">
        <w:rPr>
          <w:rStyle w:val="Emphasis"/>
          <w:highlight w:val="yellow"/>
        </w:rPr>
        <w:t>Yemen</w:t>
      </w:r>
      <w:r w:rsidRPr="00AC7ABB">
        <w:rPr>
          <w:b/>
          <w:u w:val="single"/>
        </w:rPr>
        <w:t xml:space="preserve">, </w:t>
      </w:r>
      <w:r w:rsidRPr="00AC7ABB">
        <w:rPr>
          <w:b/>
          <w:highlight w:val="yellow"/>
          <w:u w:val="single"/>
        </w:rPr>
        <w:t>and</w:t>
      </w:r>
      <w:r w:rsidRPr="00AC7ABB">
        <w:rPr>
          <w:b/>
          <w:u w:val="single"/>
        </w:rPr>
        <w:t xml:space="preserve"> would be </w:t>
      </w:r>
      <w:r w:rsidRPr="00AC7ABB">
        <w:rPr>
          <w:b/>
          <w:highlight w:val="yellow"/>
          <w:u w:val="single"/>
        </w:rPr>
        <w:t>an equally important signal to</w:t>
      </w:r>
      <w:r w:rsidRPr="00AC7ABB">
        <w:rPr>
          <w:b/>
          <w:u w:val="single"/>
        </w:rPr>
        <w:t xml:space="preserve"> Washington’s </w:t>
      </w:r>
      <w:r w:rsidRPr="00AC7ABB">
        <w:rPr>
          <w:rStyle w:val="Emphasis"/>
          <w:highlight w:val="yellow"/>
        </w:rPr>
        <w:t>allies</w:t>
      </w:r>
      <w:r w:rsidRPr="00AC7ABB">
        <w:rPr>
          <w:b/>
          <w:u w:val="single"/>
        </w:rPr>
        <w:t>, who are</w:t>
      </w:r>
      <w:r w:rsidRPr="000C4683">
        <w:rPr>
          <w:sz w:val="16"/>
        </w:rPr>
        <w:t xml:space="preserve"> left </w:t>
      </w:r>
      <w:r w:rsidRPr="00AC7ABB">
        <w:rPr>
          <w:b/>
          <w:u w:val="single"/>
        </w:rPr>
        <w:t xml:space="preserve">wondering if the </w:t>
      </w:r>
      <w:r w:rsidRPr="007B207E">
        <w:rPr>
          <w:rStyle w:val="Emphasis"/>
        </w:rPr>
        <w:t>U</w:t>
      </w:r>
      <w:r w:rsidRPr="00AC7ABB">
        <w:rPr>
          <w:b/>
          <w:u w:val="single"/>
        </w:rPr>
        <w:t xml:space="preserve">nited </w:t>
      </w:r>
      <w:r w:rsidRPr="007B207E">
        <w:rPr>
          <w:rStyle w:val="Emphasis"/>
        </w:rPr>
        <w:t>S</w:t>
      </w:r>
      <w:r w:rsidRPr="00AC7ABB">
        <w:rPr>
          <w:b/>
          <w:u w:val="single"/>
        </w:rPr>
        <w:t xml:space="preserve">tates is </w:t>
      </w:r>
      <w:r w:rsidRPr="007B207E">
        <w:rPr>
          <w:rStyle w:val="Emphasis"/>
        </w:rPr>
        <w:t>ambivalent</w:t>
      </w:r>
      <w:r w:rsidRPr="000C4683">
        <w:rPr>
          <w:sz w:val="16"/>
        </w:rPr>
        <w:t xml:space="preserve"> or uninterested </w:t>
      </w:r>
      <w:r w:rsidRPr="00AC7ABB">
        <w:rPr>
          <w:b/>
          <w:u w:val="single"/>
        </w:rPr>
        <w:t>in the growing Yemeni humanitarian catastrophe</w:t>
      </w:r>
      <w:r w:rsidRPr="000C4683">
        <w:rPr>
          <w:sz w:val="16"/>
        </w:rPr>
        <w:t>.</w:t>
      </w:r>
      <w:r>
        <w:rPr>
          <w:sz w:val="16"/>
        </w:rPr>
        <w:t xml:space="preserve"> </w:t>
      </w:r>
      <w:r w:rsidRPr="00AC7ABB">
        <w:rPr>
          <w:b/>
          <w:u w:val="single"/>
        </w:rPr>
        <w:t>By continuing to provide weapons</w:t>
      </w:r>
      <w:r w:rsidRPr="000C4683">
        <w:rPr>
          <w:sz w:val="16"/>
        </w:rPr>
        <w:t xml:space="preserve">, President Donald </w:t>
      </w:r>
      <w:r w:rsidRPr="00AC7ABB">
        <w:rPr>
          <w:b/>
          <w:u w:val="single"/>
        </w:rPr>
        <w:t>Trump</w:t>
      </w:r>
      <w:r w:rsidRPr="000C4683">
        <w:rPr>
          <w:sz w:val="16"/>
        </w:rPr>
        <w:t xml:space="preserve"> </w:t>
      </w:r>
      <w:r w:rsidRPr="007B207E">
        <w:rPr>
          <w:rStyle w:val="Emphasis"/>
        </w:rPr>
        <w:t>tacitly endorses</w:t>
      </w:r>
      <w:r w:rsidRPr="000C4683">
        <w:rPr>
          <w:sz w:val="16"/>
        </w:rPr>
        <w:t xml:space="preserve"> </w:t>
      </w:r>
      <w:r w:rsidRPr="00AC7ABB">
        <w:rPr>
          <w:b/>
          <w:u w:val="single"/>
        </w:rPr>
        <w:t>Saudi policies</w:t>
      </w:r>
      <w:r w:rsidRPr="000C4683">
        <w:rPr>
          <w:sz w:val="16"/>
        </w:rPr>
        <w:t xml:space="preserve">. This signal is strengthened by Trump’s recent veto of the resolution that called for an end to U.S. support for the war in Yemen. While Trump justified the veto by saying that the resolution was a “dangerous attempt to weaken my constitutional authorities,” statements from Congressional representatives show they are aware of the powerful signals sent by arms sales. Sen. Tim </w:t>
      </w:r>
      <w:proofErr w:type="spellStart"/>
      <w:r w:rsidRPr="000C4683">
        <w:rPr>
          <w:sz w:val="16"/>
        </w:rPr>
        <w:t>Kaine</w:t>
      </w:r>
      <w:proofErr w:type="spellEnd"/>
      <w:r w:rsidRPr="000C4683">
        <w:rPr>
          <w:sz w:val="16"/>
        </w:rPr>
        <w:t xml:space="preserve"> said that the veto “shows the world [Trump] is determined to keep aiding a Saudi-backed war that has killed thousands of civilians and pushed millions more to the brink of starvation.” An arms embargo against Saudi Arabia would be a signal both to leaders of that country, and other states, that the United States does not endorse Saudi actions. Those arguing against a ban are correct on one point: Embargos as blunt force instruments of coercion are rarely effective. But </w:t>
      </w:r>
      <w:r w:rsidRPr="00AC7ABB">
        <w:rPr>
          <w:rStyle w:val="Emphasis"/>
          <w:highlight w:val="yellow"/>
        </w:rPr>
        <w:t>arms embargos</w:t>
      </w:r>
      <w:r w:rsidRPr="00AC7ABB">
        <w:rPr>
          <w:b/>
          <w:highlight w:val="yellow"/>
          <w:u w:val="single"/>
        </w:rPr>
        <w:t xml:space="preserve"> are </w:t>
      </w:r>
      <w:r w:rsidRPr="00AC7ABB">
        <w:rPr>
          <w:rStyle w:val="Emphasis"/>
          <w:highlight w:val="yellow"/>
        </w:rPr>
        <w:t>effective</w:t>
      </w:r>
      <w:r w:rsidRPr="00AC7ABB">
        <w:rPr>
          <w:b/>
          <w:highlight w:val="yellow"/>
          <w:u w:val="single"/>
        </w:rPr>
        <w:t xml:space="preserve"> as </w:t>
      </w:r>
      <w:r w:rsidRPr="00AC7ABB">
        <w:rPr>
          <w:rStyle w:val="Emphasis"/>
          <w:highlight w:val="yellow"/>
        </w:rPr>
        <w:t>signals</w:t>
      </w:r>
      <w:r w:rsidRPr="00AC7ABB">
        <w:rPr>
          <w:b/>
          <w:highlight w:val="yellow"/>
          <w:u w:val="single"/>
        </w:rPr>
        <w:t xml:space="preserve"> of </w:t>
      </w:r>
      <w:r w:rsidRPr="00AC7ABB">
        <w:rPr>
          <w:rStyle w:val="Emphasis"/>
          <w:highlight w:val="yellow"/>
        </w:rPr>
        <w:t>political dissatisfaction</w:t>
      </w:r>
      <w:r w:rsidRPr="00AC7ABB">
        <w:rPr>
          <w:b/>
          <w:u w:val="single"/>
        </w:rPr>
        <w:t xml:space="preserve">, and serve an </w:t>
      </w:r>
      <w:r w:rsidRPr="007B207E">
        <w:rPr>
          <w:rStyle w:val="Emphasis"/>
        </w:rPr>
        <w:t>important</w:t>
      </w:r>
      <w:r w:rsidRPr="00AC7ABB">
        <w:rPr>
          <w:b/>
          <w:u w:val="single"/>
        </w:rPr>
        <w:t xml:space="preserve"> communication </w:t>
      </w:r>
      <w:r w:rsidRPr="007B207E">
        <w:rPr>
          <w:rStyle w:val="Emphasis"/>
        </w:rPr>
        <w:t>role</w:t>
      </w:r>
      <w:r w:rsidRPr="00AC7ABB">
        <w:rPr>
          <w:b/>
          <w:u w:val="single"/>
        </w:rPr>
        <w:t xml:space="preserve"> in </w:t>
      </w:r>
      <w:r w:rsidRPr="007B207E">
        <w:rPr>
          <w:rStyle w:val="Emphasis"/>
        </w:rPr>
        <w:t>international politics</w:t>
      </w:r>
      <w:r w:rsidRPr="000C4683">
        <w:rPr>
          <w:sz w:val="16"/>
        </w:rPr>
        <w:t>.</w:t>
      </w:r>
      <w:r>
        <w:rPr>
          <w:sz w:val="16"/>
        </w:rPr>
        <w:t xml:space="preserve"> </w:t>
      </w:r>
      <w:r w:rsidRPr="00AC7ABB">
        <w:rPr>
          <w:rStyle w:val="Emphasis"/>
          <w:highlight w:val="yellow"/>
        </w:rPr>
        <w:t>Arms Embargos</w:t>
      </w:r>
      <w:r w:rsidRPr="000C4683">
        <w:rPr>
          <w:sz w:val="16"/>
        </w:rPr>
        <w:t xml:space="preserve"> Are Signals and Can </w:t>
      </w:r>
      <w:r w:rsidRPr="00AC7ABB">
        <w:rPr>
          <w:rStyle w:val="Emphasis"/>
          <w:highlight w:val="yellow"/>
        </w:rPr>
        <w:t>Build Coalitions</w:t>
      </w:r>
      <w:r>
        <w:rPr>
          <w:sz w:val="16"/>
        </w:rPr>
        <w:t xml:space="preserve"> </w:t>
      </w:r>
      <w:r w:rsidRPr="000C4683">
        <w:rPr>
          <w:sz w:val="16"/>
        </w:rPr>
        <w:t>Policymakers and scholars agree that arms embargoes are not effective “sticks” in international politics. Rarely do states cave when faced with punishment in the form of an embargo. But even if an arms embargo isn’t a direct tool of coercion, an embargo would be an important political signal. There are at least two reasons for the United States to seriously consider an arms embargo against Saudi Arabia.</w:t>
      </w:r>
      <w:r>
        <w:rPr>
          <w:sz w:val="16"/>
        </w:rPr>
        <w:t xml:space="preserve"> </w:t>
      </w:r>
      <w:r w:rsidRPr="000C4683">
        <w:rPr>
          <w:sz w:val="16"/>
        </w:rPr>
        <w:t xml:space="preserve">First, </w:t>
      </w:r>
      <w:r w:rsidRPr="00AC7ABB">
        <w:rPr>
          <w:rStyle w:val="Emphasis"/>
          <w:highlight w:val="yellow"/>
        </w:rPr>
        <w:t>arms sales</w:t>
      </w:r>
      <w:r w:rsidRPr="00AC7ABB">
        <w:rPr>
          <w:b/>
          <w:u w:val="single"/>
        </w:rPr>
        <w:t xml:space="preserve"> are signals that </w:t>
      </w:r>
      <w:r w:rsidRPr="00AC7ABB">
        <w:rPr>
          <w:rStyle w:val="Emphasis"/>
          <w:highlight w:val="yellow"/>
        </w:rPr>
        <w:t>cut through the noise</w:t>
      </w:r>
      <w:r w:rsidRPr="00AC7ABB">
        <w:rPr>
          <w:b/>
          <w:highlight w:val="yellow"/>
          <w:u w:val="single"/>
        </w:rPr>
        <w:t xml:space="preserve"> of the </w:t>
      </w:r>
      <w:r w:rsidRPr="00AC7ABB">
        <w:rPr>
          <w:rStyle w:val="Emphasis"/>
          <w:highlight w:val="yellow"/>
        </w:rPr>
        <w:t>international system</w:t>
      </w:r>
      <w:r w:rsidRPr="000C4683">
        <w:rPr>
          <w:sz w:val="16"/>
        </w:rPr>
        <w:t xml:space="preserve">. </w:t>
      </w:r>
      <w:r w:rsidRPr="00AC7ABB">
        <w:rPr>
          <w:b/>
          <w:u w:val="single"/>
        </w:rPr>
        <w:t>Cutting off arms transfers is a common way</w:t>
      </w:r>
      <w:r w:rsidRPr="000C4683">
        <w:rPr>
          <w:sz w:val="16"/>
        </w:rPr>
        <w:t xml:space="preserve"> that </w:t>
      </w:r>
      <w:r w:rsidRPr="00AC7ABB">
        <w:rPr>
          <w:b/>
          <w:u w:val="single"/>
        </w:rPr>
        <w:t>states</w:t>
      </w:r>
      <w:r w:rsidRPr="000C4683">
        <w:rPr>
          <w:sz w:val="16"/>
        </w:rPr>
        <w:t xml:space="preserve"> express their dissatisfaction with others and try to </w:t>
      </w:r>
      <w:r w:rsidRPr="00AC7ABB">
        <w:rPr>
          <w:b/>
          <w:u w:val="single"/>
        </w:rPr>
        <w:t>influence behavior</w:t>
      </w:r>
      <w:r w:rsidRPr="000C4683">
        <w:rPr>
          <w:sz w:val="16"/>
        </w:rPr>
        <w:t>. As Lawrence Freedman observed in 1978, “</w:t>
      </w:r>
      <w:r w:rsidRPr="00AC7ABB">
        <w:rPr>
          <w:b/>
          <w:highlight w:val="yellow"/>
          <w:u w:val="single"/>
        </w:rPr>
        <w:t>refusing to sell</w:t>
      </w:r>
      <w:r w:rsidRPr="00AC7ABB">
        <w:rPr>
          <w:b/>
          <w:u w:val="single"/>
        </w:rPr>
        <w:t xml:space="preserve"> arms </w:t>
      </w:r>
      <w:r w:rsidRPr="00AC7ABB">
        <w:rPr>
          <w:b/>
          <w:highlight w:val="yellow"/>
          <w:u w:val="single"/>
        </w:rPr>
        <w:t xml:space="preserve">is a </w:t>
      </w:r>
      <w:r w:rsidRPr="00AC7ABB">
        <w:rPr>
          <w:rStyle w:val="Emphasis"/>
          <w:highlight w:val="yellow"/>
        </w:rPr>
        <w:t>major political act</w:t>
      </w:r>
      <w:r w:rsidRPr="000C4683">
        <w:rPr>
          <w:sz w:val="16"/>
        </w:rPr>
        <w:t xml:space="preserve">. It appears as a calculated insult, reflecting on the stability, trust, and credit-worthiness, or technical competence of the would-be recipient.” Yet this crucial point seems to have been lost in the current policy debate about whether or not the United States should continue selling arms to Saudi Arabia. My </w:t>
      </w:r>
      <w:r w:rsidRPr="00AC7ABB">
        <w:rPr>
          <w:rStyle w:val="Emphasis"/>
          <w:highlight w:val="yellow"/>
        </w:rPr>
        <w:t>research shows</w:t>
      </w:r>
      <w:r w:rsidRPr="000C4683">
        <w:rPr>
          <w:sz w:val="16"/>
        </w:rPr>
        <w:t xml:space="preserve"> that </w:t>
      </w:r>
      <w:r w:rsidRPr="00AC7ABB">
        <w:rPr>
          <w:b/>
          <w:highlight w:val="yellow"/>
          <w:u w:val="single"/>
        </w:rPr>
        <w:t>stopping</w:t>
      </w:r>
      <w:r w:rsidRPr="00AC7ABB">
        <w:rPr>
          <w:b/>
          <w:u w:val="single"/>
        </w:rPr>
        <w:t xml:space="preserve"> arms </w:t>
      </w:r>
      <w:r w:rsidRPr="00AC7ABB">
        <w:rPr>
          <w:b/>
          <w:highlight w:val="yellow"/>
          <w:u w:val="single"/>
        </w:rPr>
        <w:t>transfers</w:t>
      </w:r>
      <w:r w:rsidRPr="000C4683">
        <w:rPr>
          <w:sz w:val="16"/>
        </w:rPr>
        <w:t xml:space="preserve"> or denying </w:t>
      </w:r>
      <w:r w:rsidRPr="00AC7ABB">
        <w:rPr>
          <w:b/>
          <w:u w:val="single"/>
        </w:rPr>
        <w:t xml:space="preserve">requests </w:t>
      </w:r>
      <w:r w:rsidRPr="00AC7ABB">
        <w:rPr>
          <w:b/>
          <w:highlight w:val="yellow"/>
          <w:u w:val="single"/>
        </w:rPr>
        <w:t>is</w:t>
      </w:r>
      <w:r w:rsidRPr="00AC7ABB">
        <w:rPr>
          <w:b/>
          <w:u w:val="single"/>
        </w:rPr>
        <w:t xml:space="preserve"> an </w:t>
      </w:r>
      <w:r w:rsidRPr="00AC7ABB">
        <w:rPr>
          <w:b/>
          <w:highlight w:val="yellow"/>
          <w:u w:val="single"/>
        </w:rPr>
        <w:t>effective</w:t>
      </w:r>
      <w:r w:rsidRPr="00AC7ABB">
        <w:rPr>
          <w:b/>
          <w:u w:val="single"/>
        </w:rPr>
        <w:t xml:space="preserve"> way to signal dissatisfaction</w:t>
      </w:r>
      <w:r w:rsidRPr="000C4683">
        <w:rPr>
          <w:sz w:val="16"/>
        </w:rPr>
        <w:t xml:space="preserve"> and causes the would-be recipient to re-think their behavior.</w:t>
      </w:r>
      <w:r>
        <w:rPr>
          <w:sz w:val="16"/>
        </w:rPr>
        <w:t xml:space="preserve"> </w:t>
      </w:r>
      <w:r w:rsidRPr="000C4683">
        <w:rPr>
          <w:sz w:val="16"/>
        </w:rPr>
        <w:t xml:space="preserve">Take, for example, the U.S. relationship with Israel in the 1960s. The United States sold Israel Hawk surface-to-surface missiles in 1962, M-48 Patton tanks in 1964 and 1965, and A-4E Skyhawk bombers in 1966. Israeli leaders understood that these transfers signaled a close U.S.-Israeli relationship. As diplomat Abba </w:t>
      </w:r>
      <w:proofErr w:type="spellStart"/>
      <w:r w:rsidRPr="000C4683">
        <w:rPr>
          <w:sz w:val="16"/>
        </w:rPr>
        <w:t>Eban</w:t>
      </w:r>
      <w:proofErr w:type="spellEnd"/>
      <w:r w:rsidRPr="000C4683">
        <w:rPr>
          <w:sz w:val="16"/>
        </w:rPr>
        <w:t xml:space="preserve"> wrote, the arms transfers were “a development of tremendous political value.” Even against this backdrop of close ties and significant arms sales, Israeli leaders were extremely sensitive to arms transfer denials. In April and May 1967, the United States denied Israeli requests for armored personnel carriers and fighter jets. Approving the transfers would have signaled support, and likely emboldened Israel, as tensions were growing in the region. Israeli leaders believed these transfer denials overruled prior signals and demonstrated that the United States was not willing to be a close political ally for Israel. </w:t>
      </w:r>
      <w:proofErr w:type="spellStart"/>
      <w:r w:rsidRPr="000C4683">
        <w:rPr>
          <w:sz w:val="16"/>
        </w:rPr>
        <w:t>Eban</w:t>
      </w:r>
      <w:proofErr w:type="spellEnd"/>
      <w:r w:rsidRPr="000C4683">
        <w:rPr>
          <w:sz w:val="16"/>
        </w:rPr>
        <w:t xml:space="preserve"> described Israel as “isolated,” and the head of Israel’s intelligence service said that the arms transfer denials made it clear that “in Israel, there existed certain misperceptions [about the United States].” If arms transfer denials could have such a significant effect on Israeli thinking — keeping in mind that there was a close and significant political relationship between the US and Israel — imagine what a transfer denial would mean for U.S.-Saudi relations. Like Israel, Saudi Arabia would have to re-think its impression that it has political support and approval from the United States. We can, and should, ask whether or not withdrawal of U.S. support would affect Saudi behavior, but it’s important that this question not get overlooked in the current debate.</w:t>
      </w:r>
      <w:r>
        <w:rPr>
          <w:sz w:val="16"/>
        </w:rPr>
        <w:t xml:space="preserve"> </w:t>
      </w:r>
      <w:r w:rsidRPr="000C4683">
        <w:rPr>
          <w:sz w:val="16"/>
        </w:rPr>
        <w:t xml:space="preserve">Because arms transfers (and denials) are powerful signals, they can have an effect even before a transfer is actually completed. This suggests that </w:t>
      </w:r>
      <w:r w:rsidRPr="00AC7ABB">
        <w:rPr>
          <w:rStyle w:val="Emphasis"/>
          <w:highlight w:val="yellow"/>
        </w:rPr>
        <w:t>even the announcement</w:t>
      </w:r>
      <w:r w:rsidRPr="00AC7ABB">
        <w:rPr>
          <w:b/>
          <w:u w:val="single"/>
        </w:rPr>
        <w:t xml:space="preserve"> of an </w:t>
      </w:r>
      <w:r w:rsidRPr="007B207E">
        <w:rPr>
          <w:rStyle w:val="Emphasis"/>
        </w:rPr>
        <w:t>embargo</w:t>
      </w:r>
      <w:r w:rsidRPr="00AC7ABB">
        <w:rPr>
          <w:b/>
          <w:u w:val="single"/>
        </w:rPr>
        <w:t xml:space="preserve"> </w:t>
      </w:r>
      <w:r w:rsidRPr="00AC7ABB">
        <w:rPr>
          <w:b/>
          <w:highlight w:val="yellow"/>
          <w:u w:val="single"/>
        </w:rPr>
        <w:t xml:space="preserve">against </w:t>
      </w:r>
      <w:r w:rsidRPr="00AC7ABB">
        <w:rPr>
          <w:rStyle w:val="Emphasis"/>
          <w:highlight w:val="yellow"/>
        </w:rPr>
        <w:t>Saudi Arabia</w:t>
      </w:r>
      <w:r w:rsidRPr="00AC7ABB">
        <w:rPr>
          <w:b/>
          <w:highlight w:val="yellow"/>
          <w:u w:val="single"/>
        </w:rPr>
        <w:t xml:space="preserve"> could have an effect</w:t>
      </w:r>
      <w:r w:rsidRPr="000C4683">
        <w:rPr>
          <w:sz w:val="16"/>
        </w:rPr>
        <w:t>. Take, for example, Taiwan’s recent request for a fleet of new fighter jets. As reports mounted that Trump had given “tacit approval” to a deal for F-16 jets, China’s protests increased. The United States has not sold advanced fighter jets to Taiwan since 1992, partially out of fear of angering China, which views Taiwan as a renegade province. Even if the deal for F-16s is formally approved, Taiwan is unlikely to see the jets until at least 2021, and the balance of power between China and Taiwan would not change. As one researcher observed, the sale would be a “huge shock” for Beijing, “But it would be more of a political shock than a military shock. It would be, ‘Oh, the U.S. doesn’t care how we feel.’ It would be more of a symbolic or emotional issue.” Yet China’s immediate, negative reaction to even the announcement of a potential deal shows how powerful arms transfer signals can be.</w:t>
      </w:r>
      <w:r>
        <w:rPr>
          <w:sz w:val="16"/>
        </w:rPr>
        <w:t xml:space="preserve"> </w:t>
      </w:r>
      <w:r w:rsidRPr="000C4683">
        <w:rPr>
          <w:sz w:val="16"/>
        </w:rPr>
        <w:t xml:space="preserve">If this same logic is applied to an arms embargo against Saudi Arabia, an arms embargo would signal that Saudi Arabia does not have the support of the United States. </w:t>
      </w:r>
      <w:r w:rsidRPr="00AC7ABB">
        <w:rPr>
          <w:b/>
          <w:highlight w:val="yellow"/>
          <w:u w:val="single"/>
        </w:rPr>
        <w:t>This</w:t>
      </w:r>
      <w:r w:rsidRPr="00AC7ABB">
        <w:rPr>
          <w:b/>
          <w:u w:val="single"/>
        </w:rPr>
        <w:t xml:space="preserve"> signal </w:t>
      </w:r>
      <w:r w:rsidRPr="00AC7ABB">
        <w:rPr>
          <w:b/>
          <w:highlight w:val="yellow"/>
          <w:u w:val="single"/>
        </w:rPr>
        <w:t>would be an</w:t>
      </w:r>
      <w:r w:rsidRPr="00AC7ABB">
        <w:rPr>
          <w:b/>
          <w:u w:val="single"/>
        </w:rPr>
        <w:t xml:space="preserve"> </w:t>
      </w:r>
      <w:r w:rsidRPr="00AC7ABB">
        <w:rPr>
          <w:b/>
          <w:highlight w:val="yellow"/>
          <w:u w:val="single"/>
        </w:rPr>
        <w:t>important first step in changing Saudi behavior</w:t>
      </w:r>
      <w:r w:rsidRPr="00AC7ABB">
        <w:rPr>
          <w:b/>
          <w:u w:val="single"/>
        </w:rPr>
        <w:t xml:space="preserve"> because </w:t>
      </w:r>
      <w:r w:rsidRPr="00AC7ABB">
        <w:rPr>
          <w:b/>
          <w:highlight w:val="yellow"/>
          <w:u w:val="single"/>
        </w:rPr>
        <w:t xml:space="preserve">it would </w:t>
      </w:r>
      <w:r w:rsidRPr="00AC7ABB">
        <w:rPr>
          <w:rStyle w:val="Emphasis"/>
          <w:highlight w:val="yellow"/>
        </w:rPr>
        <w:t>override other statements</w:t>
      </w:r>
      <w:r w:rsidRPr="00AC7ABB">
        <w:rPr>
          <w:b/>
          <w:highlight w:val="yellow"/>
          <w:u w:val="single"/>
        </w:rPr>
        <w:t xml:space="preserve"> and </w:t>
      </w:r>
      <w:r w:rsidRPr="00AC7ABB">
        <w:rPr>
          <w:rStyle w:val="Emphasis"/>
          <w:highlight w:val="yellow"/>
        </w:rPr>
        <w:t>actions</w:t>
      </w:r>
      <w:r w:rsidRPr="00AC7ABB">
        <w:rPr>
          <w:b/>
          <w:highlight w:val="yellow"/>
          <w:u w:val="single"/>
        </w:rPr>
        <w:t xml:space="preserve"> the </w:t>
      </w:r>
      <w:r w:rsidRPr="00AC7ABB">
        <w:rPr>
          <w:rStyle w:val="Emphasis"/>
          <w:highlight w:val="yellow"/>
        </w:rPr>
        <w:t>U</w:t>
      </w:r>
      <w:r w:rsidRPr="00AC7ABB">
        <w:rPr>
          <w:b/>
          <w:u w:val="single"/>
        </w:rPr>
        <w:t xml:space="preserve">nited </w:t>
      </w:r>
      <w:r w:rsidRPr="00AC7ABB">
        <w:rPr>
          <w:rStyle w:val="Emphasis"/>
          <w:highlight w:val="yellow"/>
        </w:rPr>
        <w:t>S</w:t>
      </w:r>
      <w:r w:rsidRPr="00AC7ABB">
        <w:rPr>
          <w:b/>
          <w:u w:val="single"/>
        </w:rPr>
        <w:t xml:space="preserve">tates </w:t>
      </w:r>
      <w:r w:rsidRPr="00AC7ABB">
        <w:rPr>
          <w:rStyle w:val="Emphasis"/>
          <w:highlight w:val="yellow"/>
        </w:rPr>
        <w:t>has sent</w:t>
      </w:r>
      <w:r w:rsidRPr="00AC7ABB">
        <w:rPr>
          <w:b/>
          <w:highlight w:val="yellow"/>
          <w:u w:val="single"/>
        </w:rPr>
        <w:t xml:space="preserve"> that </w:t>
      </w:r>
      <w:r w:rsidRPr="00AC7ABB">
        <w:rPr>
          <w:rStyle w:val="Emphasis"/>
          <w:highlight w:val="yellow"/>
        </w:rPr>
        <w:t>indicate support</w:t>
      </w:r>
      <w:r w:rsidRPr="000C4683">
        <w:rPr>
          <w:sz w:val="16"/>
        </w:rPr>
        <w:t xml:space="preserve">. And </w:t>
      </w:r>
      <w:r w:rsidRPr="00AC7ABB">
        <w:rPr>
          <w:b/>
          <w:u w:val="single"/>
        </w:rPr>
        <w:t>Trump has given Saudi Arabia a number of positive signals</w:t>
      </w:r>
      <w:r w:rsidRPr="000C4683">
        <w:rPr>
          <w:sz w:val="16"/>
        </w:rPr>
        <w:t xml:space="preserve">: He called Saudi Arabia a “great ally” and dismissed reports that that the Saudi government was involved in the murder of journalist Jamal </w:t>
      </w:r>
      <w:proofErr w:type="spellStart"/>
      <w:r w:rsidRPr="000C4683">
        <w:rPr>
          <w:sz w:val="16"/>
        </w:rPr>
        <w:t>Khashoggi</w:t>
      </w:r>
      <w:proofErr w:type="spellEnd"/>
      <w:r w:rsidRPr="000C4683">
        <w:rPr>
          <w:sz w:val="16"/>
        </w:rPr>
        <w:t xml:space="preserve">. He has expressed interested in selling nuclear power plants and technology to Saudi Arabia. And he has repeatedly claimed that he has made a $110 billion arms deal with Saudi Arabia (he hasn’t). With these clear signals of support, why should Saudi Arabia alter its behavior based on resolutions that come out of the House or Senate, which are likely to be vetoed by Trump, anyway? </w:t>
      </w:r>
      <w:r w:rsidRPr="00AC7ABB">
        <w:rPr>
          <w:b/>
          <w:u w:val="single"/>
        </w:rPr>
        <w:t xml:space="preserve">An arms embargo would be a </w:t>
      </w:r>
      <w:r w:rsidRPr="007B207E">
        <w:rPr>
          <w:rStyle w:val="Emphasis"/>
        </w:rPr>
        <w:t>clear and unambiguous</w:t>
      </w:r>
      <w:r w:rsidRPr="00AC7ABB">
        <w:rPr>
          <w:b/>
          <w:u w:val="single"/>
        </w:rPr>
        <w:t xml:space="preserve"> signal that the </w:t>
      </w:r>
      <w:r w:rsidRPr="007B207E">
        <w:rPr>
          <w:rStyle w:val="Emphasis"/>
        </w:rPr>
        <w:t>U</w:t>
      </w:r>
      <w:r w:rsidRPr="00AC7ABB">
        <w:rPr>
          <w:b/>
          <w:u w:val="single"/>
        </w:rPr>
        <w:t xml:space="preserve">nited </w:t>
      </w:r>
      <w:r w:rsidRPr="007B207E">
        <w:rPr>
          <w:rStyle w:val="Emphasis"/>
        </w:rPr>
        <w:t>S</w:t>
      </w:r>
      <w:r w:rsidRPr="00AC7ABB">
        <w:rPr>
          <w:b/>
          <w:u w:val="single"/>
        </w:rPr>
        <w:t xml:space="preserve">tates </w:t>
      </w:r>
      <w:r w:rsidRPr="007B207E">
        <w:rPr>
          <w:rStyle w:val="Emphasis"/>
        </w:rPr>
        <w:t>disproves</w:t>
      </w:r>
      <w:r w:rsidRPr="00AC7ABB">
        <w:rPr>
          <w:b/>
          <w:u w:val="single"/>
        </w:rPr>
        <w:t xml:space="preserve"> of </w:t>
      </w:r>
      <w:r w:rsidRPr="007B207E">
        <w:rPr>
          <w:rStyle w:val="Emphasis"/>
        </w:rPr>
        <w:t>Saudi actions in Yemen</w:t>
      </w:r>
      <w:r w:rsidRPr="000C4683">
        <w:rPr>
          <w:sz w:val="16"/>
        </w:rPr>
        <w:t>.</w:t>
      </w:r>
      <w:r>
        <w:rPr>
          <w:sz w:val="16"/>
        </w:rPr>
        <w:t xml:space="preserve"> </w:t>
      </w:r>
      <w:r w:rsidRPr="000C4683">
        <w:rPr>
          <w:sz w:val="16"/>
        </w:rPr>
        <w:t>The second reason for supporting an embargo concerns U.S. allies and the logistical difficulties of making an embargo have an effect. One of the reasons embargoes have little material impact is because they require cooperation among weapons exporting states. A ban on sales from one country will have little effect if the target of the embargo can seek arms elsewhere. Germany, instituted an arms ban against Riyadh in November 2018, and German leaders have pressured other European states to stop selling arms to the Saudis. Germany understands the importance of the embargo as a political signal: as a representative of the German Green Party explained, “The re-start of arms exports to Saudi Arabia would be a fatal foreign policy signal and would contribute to the continued destabilization of the Middle East.” But the German embargo has had minimal effect because Saudi Arabia can get arms elsewhere.</w:t>
      </w:r>
      <w:r>
        <w:rPr>
          <w:sz w:val="16"/>
        </w:rPr>
        <w:t xml:space="preserve"> </w:t>
      </w:r>
      <w:r w:rsidRPr="000C4683">
        <w:rPr>
          <w:sz w:val="16"/>
        </w:rPr>
        <w:t xml:space="preserve">According to the 2019 Military Balance, most of Saudi Arabia’s equipment is American or French in origin, such as the M1A2 Abrams and AMX-30 tanks, Apache and Dauphin helicopters, and F-15C/D fighter jets. Saudi Arabia has some equipment manufactured wholly or in part in Germany, such as the Eurofighter Typhoon and the Tornado ground attack craft, but these weapons are a small portion of its complete </w:t>
      </w:r>
      <w:r w:rsidRPr="008D5D57">
        <w:rPr>
          <w:sz w:val="16"/>
          <w:szCs w:val="16"/>
        </w:rPr>
        <w:t>arsenal.</w:t>
      </w:r>
      <w:r w:rsidRPr="008D5D57">
        <w:t xml:space="preserve"> </w:t>
      </w:r>
      <w:r w:rsidRPr="00AC7ABB">
        <w:rPr>
          <w:b/>
          <w:highlight w:val="yellow"/>
          <w:u w:val="single"/>
        </w:rPr>
        <w:t xml:space="preserve">A U.S. embargo would send an </w:t>
      </w:r>
      <w:r w:rsidRPr="00AC7ABB">
        <w:rPr>
          <w:rStyle w:val="Emphasis"/>
          <w:highlight w:val="yellow"/>
        </w:rPr>
        <w:t>important signal</w:t>
      </w:r>
      <w:r w:rsidRPr="00AC7ABB">
        <w:rPr>
          <w:b/>
          <w:highlight w:val="yellow"/>
          <w:u w:val="single"/>
        </w:rPr>
        <w:t xml:space="preserve"> to</w:t>
      </w:r>
      <w:r w:rsidRPr="00AC7ABB">
        <w:rPr>
          <w:b/>
          <w:u w:val="single"/>
        </w:rPr>
        <w:t xml:space="preserve"> the </w:t>
      </w:r>
      <w:r w:rsidRPr="00AC7ABB">
        <w:rPr>
          <w:rStyle w:val="Emphasis"/>
          <w:highlight w:val="yellow"/>
        </w:rPr>
        <w:t>allies</w:t>
      </w:r>
      <w:r w:rsidRPr="00AC7ABB">
        <w:rPr>
          <w:b/>
          <w:highlight w:val="yellow"/>
          <w:u w:val="single"/>
        </w:rPr>
        <w:t xml:space="preserve"> who</w:t>
      </w:r>
      <w:r w:rsidRPr="00AC7ABB">
        <w:rPr>
          <w:b/>
          <w:u w:val="single"/>
        </w:rPr>
        <w:t xml:space="preserve"> </w:t>
      </w:r>
      <w:r w:rsidRPr="000C4683">
        <w:rPr>
          <w:rStyle w:val="Emphasis"/>
        </w:rPr>
        <w:t xml:space="preserve">also </w:t>
      </w:r>
      <w:r w:rsidRPr="00AC7ABB">
        <w:rPr>
          <w:rStyle w:val="Emphasis"/>
          <w:highlight w:val="yellow"/>
        </w:rPr>
        <w:t>supply Saudi Arabia</w:t>
      </w:r>
      <w:r w:rsidRPr="00AC7ABB">
        <w:rPr>
          <w:b/>
          <w:u w:val="single"/>
        </w:rPr>
        <w:t>, allowing them to explain participation in the embargo to their own domestic constituencies</w:t>
      </w:r>
      <w:r w:rsidRPr="000C4683">
        <w:rPr>
          <w:sz w:val="16"/>
        </w:rPr>
        <w:t xml:space="preserve">. </w:t>
      </w:r>
      <w:r w:rsidRPr="00AC7ABB">
        <w:rPr>
          <w:b/>
          <w:highlight w:val="yellow"/>
          <w:u w:val="single"/>
        </w:rPr>
        <w:t>This is</w:t>
      </w:r>
      <w:r w:rsidRPr="00AC7ABB">
        <w:rPr>
          <w:b/>
          <w:u w:val="single"/>
        </w:rPr>
        <w:t xml:space="preserve"> especially </w:t>
      </w:r>
      <w:r w:rsidRPr="00AC7ABB">
        <w:rPr>
          <w:b/>
          <w:highlight w:val="yellow"/>
          <w:u w:val="single"/>
        </w:rPr>
        <w:t>important for</w:t>
      </w:r>
      <w:r w:rsidRPr="00AC7ABB">
        <w:rPr>
          <w:b/>
          <w:u w:val="single"/>
        </w:rPr>
        <w:t xml:space="preserve"> countries like </w:t>
      </w:r>
      <w:r w:rsidRPr="00AC7ABB">
        <w:rPr>
          <w:rStyle w:val="Emphasis"/>
          <w:highlight w:val="yellow"/>
        </w:rPr>
        <w:t>France</w:t>
      </w:r>
      <w:r w:rsidRPr="00AC7ABB">
        <w:rPr>
          <w:b/>
          <w:u w:val="single"/>
        </w:rPr>
        <w:t xml:space="preserve">, </w:t>
      </w:r>
      <w:r w:rsidRPr="00AC7ABB">
        <w:rPr>
          <w:rStyle w:val="Emphasis"/>
          <w:highlight w:val="yellow"/>
        </w:rPr>
        <w:t>Germany</w:t>
      </w:r>
      <w:r w:rsidRPr="00AC7ABB">
        <w:rPr>
          <w:b/>
          <w:highlight w:val="yellow"/>
          <w:u w:val="single"/>
        </w:rPr>
        <w:t xml:space="preserve">, and the </w:t>
      </w:r>
      <w:r w:rsidRPr="00AC7ABB">
        <w:rPr>
          <w:rStyle w:val="Emphasis"/>
          <w:highlight w:val="yellow"/>
        </w:rPr>
        <w:t>U</w:t>
      </w:r>
      <w:r w:rsidRPr="00AC7ABB">
        <w:rPr>
          <w:b/>
          <w:u w:val="single"/>
        </w:rPr>
        <w:t xml:space="preserve">nited </w:t>
      </w:r>
      <w:r w:rsidRPr="00AC7ABB">
        <w:rPr>
          <w:rStyle w:val="Emphasis"/>
          <w:highlight w:val="yellow"/>
        </w:rPr>
        <w:t>K</w:t>
      </w:r>
      <w:r w:rsidRPr="00AC7ABB">
        <w:rPr>
          <w:b/>
          <w:u w:val="single"/>
        </w:rPr>
        <w:t>ingdom</w:t>
      </w:r>
      <w:r w:rsidRPr="000C4683">
        <w:rPr>
          <w:sz w:val="16"/>
        </w:rPr>
        <w:t xml:space="preserve">, that need to export arms to keep their own production lines running. While the research shows that sustaining an arms embargo is often the most difficult step, embargoes can restrain sending states’ arms exports. </w:t>
      </w:r>
      <w:r w:rsidRPr="00AC7ABB">
        <w:rPr>
          <w:rStyle w:val="Emphasis"/>
          <w:highlight w:val="yellow"/>
        </w:rPr>
        <w:t>Even if</w:t>
      </w:r>
      <w:r w:rsidRPr="00AC7ABB">
        <w:rPr>
          <w:b/>
          <w:highlight w:val="yellow"/>
          <w:u w:val="single"/>
        </w:rPr>
        <w:t xml:space="preserve"> a </w:t>
      </w:r>
      <w:r w:rsidRPr="00AC7ABB">
        <w:rPr>
          <w:rStyle w:val="Emphasis"/>
          <w:highlight w:val="yellow"/>
        </w:rPr>
        <w:t>U.S. embargo</w:t>
      </w:r>
      <w:r w:rsidRPr="00AC7ABB">
        <w:rPr>
          <w:b/>
          <w:highlight w:val="yellow"/>
          <w:u w:val="single"/>
        </w:rPr>
        <w:t xml:space="preserve"> won’t have a </w:t>
      </w:r>
      <w:r w:rsidRPr="00AC7ABB">
        <w:rPr>
          <w:rStyle w:val="Emphasis"/>
          <w:highlight w:val="yellow"/>
        </w:rPr>
        <w:t>direct effect</w:t>
      </w:r>
      <w:r w:rsidRPr="00AC7ABB">
        <w:rPr>
          <w:b/>
          <w:u w:val="single"/>
        </w:rPr>
        <w:t xml:space="preserve"> on Saudi Arabia </w:t>
      </w:r>
      <w:r w:rsidRPr="00AC7ABB">
        <w:rPr>
          <w:rStyle w:val="Emphasis"/>
          <w:highlight w:val="yellow"/>
        </w:rPr>
        <w:t>on its own</w:t>
      </w:r>
      <w:r w:rsidRPr="00AC7ABB">
        <w:rPr>
          <w:b/>
          <w:highlight w:val="yellow"/>
          <w:u w:val="single"/>
        </w:rPr>
        <w:t xml:space="preserve">, an embargo is important for </w:t>
      </w:r>
      <w:r w:rsidRPr="00AC7ABB">
        <w:rPr>
          <w:rStyle w:val="Emphasis"/>
          <w:highlight w:val="yellow"/>
        </w:rPr>
        <w:t>building coalitions</w:t>
      </w:r>
      <w:r w:rsidRPr="00AC7ABB">
        <w:rPr>
          <w:b/>
          <w:highlight w:val="yellow"/>
          <w:u w:val="single"/>
        </w:rPr>
        <w:t xml:space="preserve"> for a</w:t>
      </w:r>
      <w:r w:rsidRPr="00AC7ABB">
        <w:rPr>
          <w:b/>
          <w:u w:val="single"/>
        </w:rPr>
        <w:t xml:space="preserve"> more </w:t>
      </w:r>
      <w:r w:rsidRPr="00AC7ABB">
        <w:rPr>
          <w:rStyle w:val="Emphasis"/>
          <w:highlight w:val="yellow"/>
        </w:rPr>
        <w:t>expansive embargo</w:t>
      </w:r>
      <w:r w:rsidRPr="00AC7ABB">
        <w:rPr>
          <w:b/>
          <w:highlight w:val="yellow"/>
          <w:u w:val="single"/>
        </w:rPr>
        <w:t xml:space="preserve"> that could </w:t>
      </w:r>
      <w:r w:rsidRPr="00AC7ABB">
        <w:rPr>
          <w:rStyle w:val="Emphasis"/>
          <w:highlight w:val="yellow"/>
        </w:rPr>
        <w:t>affect Saudi behavior</w:t>
      </w:r>
      <w:r w:rsidRPr="000C4683">
        <w:rPr>
          <w:sz w:val="16"/>
        </w:rPr>
        <w:t>.</w:t>
      </w:r>
    </w:p>
    <w:p w14:paraId="38FE1ACF" w14:textId="77777777" w:rsidR="00094FD5" w:rsidRPr="00D6379D" w:rsidRDefault="00094FD5" w:rsidP="00D6379D"/>
    <w:p w14:paraId="209A0C2B" w14:textId="77777777" w:rsidR="00D6379D" w:rsidRPr="00D6379D" w:rsidRDefault="00D6379D" w:rsidP="00D6379D"/>
    <w:p w14:paraId="21C8221C" w14:textId="60738118" w:rsidR="00094FD5" w:rsidRDefault="00094FD5" w:rsidP="00094FD5">
      <w:pPr>
        <w:pStyle w:val="Heading2"/>
      </w:pPr>
      <w:r>
        <w:t xml:space="preserve">2AC </w:t>
      </w:r>
      <w:r w:rsidR="003F6752">
        <w:t xml:space="preserve">— </w:t>
      </w:r>
      <w:r>
        <w:t>Humanitarian</w:t>
      </w:r>
      <w:r w:rsidR="00EA0A52">
        <w:t xml:space="preserve"> Crisis </w:t>
      </w:r>
      <w:r w:rsidR="003F6752">
        <w:t>Advantage</w:t>
      </w:r>
    </w:p>
    <w:p w14:paraId="15D154C8" w14:textId="5B15817E" w:rsidR="00094FD5" w:rsidRDefault="00321DE0" w:rsidP="00321DE0">
      <w:pPr>
        <w:pStyle w:val="Heading3"/>
      </w:pPr>
      <w:r>
        <w:t>They Say: “Plan is Immoral”</w:t>
      </w:r>
    </w:p>
    <w:p w14:paraId="5435D9ED" w14:textId="6B743045" w:rsidR="003F6752" w:rsidRPr="009222CF" w:rsidRDefault="003F6752" w:rsidP="003F6752">
      <w:pPr>
        <w:pStyle w:val="Heading4"/>
      </w:pPr>
      <w:r>
        <w:t xml:space="preserve">1NC # ___ — They Say “Plan is Immoral,” but </w:t>
      </w:r>
      <w:r w:rsidR="009222CF">
        <w:t xml:space="preserve">the Saudi coalition is </w:t>
      </w:r>
      <w:r w:rsidR="009222CF">
        <w:rPr>
          <w:u w:val="single"/>
        </w:rPr>
        <w:t>committing war crimes</w:t>
      </w:r>
      <w:r w:rsidR="009222CF">
        <w:t xml:space="preserve"> and </w:t>
      </w:r>
      <w:r w:rsidR="009222CF">
        <w:rPr>
          <w:u w:val="single"/>
        </w:rPr>
        <w:t>ending arms sales ends the war</w:t>
      </w:r>
      <w:r w:rsidR="009222CF">
        <w:t xml:space="preserve">. That saves two- hundred </w:t>
      </w:r>
      <w:proofErr w:type="gramStart"/>
      <w:r w:rsidR="009222CF">
        <w:t>thirty three</w:t>
      </w:r>
      <w:proofErr w:type="gramEnd"/>
      <w:r w:rsidR="009222CF">
        <w:t xml:space="preserve"> thousand people this year. That’s </w:t>
      </w:r>
      <w:proofErr w:type="spellStart"/>
      <w:r w:rsidR="009222CF">
        <w:t>Larison</w:t>
      </w:r>
      <w:proofErr w:type="spellEnd"/>
      <w:r w:rsidR="009222CF">
        <w:t xml:space="preserve"> and </w:t>
      </w:r>
      <w:proofErr w:type="spellStart"/>
      <w:r w:rsidR="009222CF">
        <w:t>Bazzi</w:t>
      </w:r>
      <w:proofErr w:type="spellEnd"/>
      <w:r w:rsidR="009222CF">
        <w:t>.</w:t>
      </w:r>
    </w:p>
    <w:p w14:paraId="30F6302A" w14:textId="77777777" w:rsidR="003F6752" w:rsidRDefault="003F6752" w:rsidP="003F6752"/>
    <w:p w14:paraId="4BA06D5B" w14:textId="77777777" w:rsidR="003F6752" w:rsidRDefault="003F6752" w:rsidP="003F6752"/>
    <w:p w14:paraId="649022C9" w14:textId="77777777" w:rsidR="003F6752" w:rsidRPr="0068046E" w:rsidRDefault="003F6752" w:rsidP="003F6752">
      <w:r>
        <w:t>[Read more evidence only if you have time.]</w:t>
      </w:r>
    </w:p>
    <w:p w14:paraId="6315ACFE" w14:textId="519A6D88" w:rsidR="00321DE0" w:rsidRDefault="00321DE0" w:rsidP="00321DE0"/>
    <w:p w14:paraId="100B71BA" w14:textId="77777777" w:rsidR="003F6752" w:rsidRDefault="003F6752" w:rsidP="003F6752">
      <w:pPr>
        <w:pStyle w:val="Heading4"/>
      </w:pPr>
      <w:r>
        <w:t xml:space="preserve">Blaming “both sides” for the violence absolves the coalition and its primary arms supplier of </w:t>
      </w:r>
      <w:r w:rsidRPr="008C5652">
        <w:rPr>
          <w:u w:val="single"/>
        </w:rPr>
        <w:t>responsibility</w:t>
      </w:r>
      <w:r>
        <w:t xml:space="preserve"> for ongoing war crimes — they’ve killed </w:t>
      </w:r>
      <w:r w:rsidRPr="008C5652">
        <w:rPr>
          <w:u w:val="single"/>
        </w:rPr>
        <w:t>two-thirds</w:t>
      </w:r>
      <w:r>
        <w:t xml:space="preserve"> of civilians.  </w:t>
      </w:r>
    </w:p>
    <w:p w14:paraId="2216A5E5" w14:textId="77777777" w:rsidR="003F6752" w:rsidRPr="00043772" w:rsidRDefault="003F6752" w:rsidP="003F6752">
      <w:proofErr w:type="spellStart"/>
      <w:r w:rsidRPr="00BD52B0">
        <w:rPr>
          <w:rStyle w:val="Style13ptBold"/>
        </w:rPr>
        <w:t>Larison</w:t>
      </w:r>
      <w:proofErr w:type="spellEnd"/>
      <w:r w:rsidRPr="00BD52B0">
        <w:rPr>
          <w:rStyle w:val="Style13ptBold"/>
        </w:rPr>
        <w:t xml:space="preserve"> </w:t>
      </w:r>
      <w:r>
        <w:rPr>
          <w:rStyle w:val="Style13ptBold"/>
        </w:rPr>
        <w:t>19</w:t>
      </w:r>
      <w:r>
        <w:t xml:space="preserve"> — Daniel </w:t>
      </w:r>
      <w:proofErr w:type="spellStart"/>
      <w:r>
        <w:t>Larison</w:t>
      </w:r>
      <w:proofErr w:type="spellEnd"/>
      <w:r>
        <w:t xml:space="preserve">, </w:t>
      </w:r>
      <w:r w:rsidRPr="00A77B37">
        <w:t xml:space="preserve">Senior Editor at </w:t>
      </w:r>
      <w:r w:rsidRPr="00007027">
        <w:rPr>
          <w:i/>
        </w:rPr>
        <w:t>The American Conservative</w:t>
      </w:r>
      <w:r w:rsidRPr="00A77B37">
        <w:t xml:space="preserve">, holds a Ph.D. in History from the University of Chicago, </w:t>
      </w:r>
      <w:r>
        <w:t>2019 (“</w:t>
      </w:r>
      <w:r w:rsidRPr="00955B65">
        <w:t>Saudi Coalition Bombing Causes 2/3 of Yemeni Civilian Casualties</w:t>
      </w:r>
      <w:r>
        <w:t xml:space="preserve">,” </w:t>
      </w:r>
      <w:r>
        <w:rPr>
          <w:i/>
        </w:rPr>
        <w:t>The American Conservative</w:t>
      </w:r>
      <w:r>
        <w:t>, June 18</w:t>
      </w:r>
      <w:r w:rsidRPr="00955B65">
        <w:rPr>
          <w:vertAlign w:val="superscript"/>
        </w:rPr>
        <w:t>th</w:t>
      </w:r>
      <w:r>
        <w:t xml:space="preserve">, Available Online at </w:t>
      </w:r>
      <w:r w:rsidRPr="00955B65">
        <w:t>https://www.theamericanconservative.com/larison/saudi-coalition-bombing-causes-2-3-of-yemeni-civilian-casualties/</w:t>
      </w:r>
      <w:r>
        <w:t>, Accessed 06-11-2019)</w:t>
      </w:r>
    </w:p>
    <w:p w14:paraId="59E6F3F1" w14:textId="77777777" w:rsidR="003F6752" w:rsidRDefault="003F6752" w:rsidP="003F6752">
      <w:r w:rsidRPr="00043772">
        <w:rPr>
          <w:rStyle w:val="StyleUnderline"/>
        </w:rPr>
        <w:t>The</w:t>
      </w:r>
      <w:r>
        <w:t xml:space="preserve"> Armed Conflict Location </w:t>
      </w:r>
      <w:proofErr w:type="spellStart"/>
      <w:r>
        <w:t>Eventa</w:t>
      </w:r>
      <w:proofErr w:type="spellEnd"/>
      <w:r>
        <w:t xml:space="preserve"> &amp; Data (</w:t>
      </w:r>
      <w:r w:rsidRPr="00043772">
        <w:rPr>
          <w:rStyle w:val="StyleUnderline"/>
        </w:rPr>
        <w:t>ACLED</w:t>
      </w:r>
      <w:r>
        <w:t xml:space="preserve">) </w:t>
      </w:r>
      <w:r w:rsidRPr="00043772">
        <w:rPr>
          <w:rStyle w:val="StyleUnderline"/>
        </w:rPr>
        <w:t>Project released its latest findings on fatalities caused by the war on Yemen, and</w:t>
      </w:r>
      <w:r>
        <w:t xml:space="preserve"> now that they have completed their assessment of all data from the first year of the war </w:t>
      </w:r>
      <w:r w:rsidRPr="00043772">
        <w:rPr>
          <w:rStyle w:val="StyleUnderline"/>
        </w:rPr>
        <w:t xml:space="preserve">they conclude that </w:t>
      </w:r>
      <w:r w:rsidRPr="00321DE0">
        <w:rPr>
          <w:rStyle w:val="Emphasis"/>
          <w:highlight w:val="yellow"/>
        </w:rPr>
        <w:t>more than 90,000 have been killed</w:t>
      </w:r>
      <w:r w:rsidRPr="00321DE0">
        <w:rPr>
          <w:rStyle w:val="StyleUnderline"/>
          <w:highlight w:val="yellow"/>
        </w:rPr>
        <w:t xml:space="preserve"> over the</w:t>
      </w:r>
      <w:r w:rsidRPr="00043772">
        <w:rPr>
          <w:rStyle w:val="StyleUnderline"/>
        </w:rPr>
        <w:t xml:space="preserve"> course of the </w:t>
      </w:r>
      <w:r w:rsidRPr="00321DE0">
        <w:rPr>
          <w:rStyle w:val="StyleUnderline"/>
          <w:highlight w:val="yellow"/>
        </w:rPr>
        <w:t>last four years</w:t>
      </w:r>
      <w:r>
        <w:t>:</w:t>
      </w:r>
    </w:p>
    <w:p w14:paraId="0C2955C5" w14:textId="77777777" w:rsidR="003F6752" w:rsidRDefault="003F6752" w:rsidP="003F6752">
      <w:pPr>
        <w:ind w:firstLine="720"/>
      </w:pPr>
      <w:r>
        <w:t>BREAKING: #</w:t>
      </w:r>
      <w:proofErr w:type="spellStart"/>
      <w:r>
        <w:t>YemenWar</w:t>
      </w:r>
      <w:proofErr w:type="spellEnd"/>
      <w:r>
        <w:t xml:space="preserve"> Death Toll Exceeds 90,000 According to New @ACLEDINFO Data for 2015</w:t>
      </w:r>
    </w:p>
    <w:p w14:paraId="28CC2BA7" w14:textId="77777777" w:rsidR="003F6752" w:rsidRDefault="003F6752" w:rsidP="003F6752">
      <w:pPr>
        <w:ind w:left="720"/>
      </w:pPr>
      <w:r>
        <w:t>ACLED has now extended #Yemen coverage from the present back through 2015, capturing the full int'l intervention into the country's civil war. Press release here: https://t.co/GluwkQWLSZ pic.twitter.com/A0uPsp9Rh5</w:t>
      </w:r>
    </w:p>
    <w:p w14:paraId="3BB36B47" w14:textId="77777777" w:rsidR="003F6752" w:rsidRDefault="003F6752" w:rsidP="003F6752">
      <w:pPr>
        <w:ind w:firstLine="720"/>
      </w:pPr>
      <w:r>
        <w:t>— Armed Conflict Location &amp; Event Data Project (@ACLEDINFO) June 18, 2019</w:t>
      </w:r>
    </w:p>
    <w:p w14:paraId="6D2752D0" w14:textId="77777777" w:rsidR="003F6752" w:rsidRDefault="003F6752" w:rsidP="003F6752">
      <w:r w:rsidRPr="00321DE0">
        <w:rPr>
          <w:rStyle w:val="StyleUnderline"/>
          <w:highlight w:val="yellow"/>
        </w:rPr>
        <w:t>The death toll</w:t>
      </w:r>
      <w:r>
        <w:t xml:space="preserve"> reported here </w:t>
      </w:r>
      <w:r w:rsidRPr="00321DE0">
        <w:rPr>
          <w:rStyle w:val="StyleUnderline"/>
          <w:highlight w:val="yellow"/>
        </w:rPr>
        <w:t xml:space="preserve">does </w:t>
      </w:r>
      <w:r w:rsidRPr="00321DE0">
        <w:rPr>
          <w:rStyle w:val="Emphasis"/>
          <w:highlight w:val="yellow"/>
        </w:rPr>
        <w:t>not</w:t>
      </w:r>
      <w:r w:rsidRPr="00321DE0">
        <w:rPr>
          <w:rStyle w:val="StyleUnderline"/>
          <w:highlight w:val="yellow"/>
        </w:rPr>
        <w:t xml:space="preserve"> account for preventable deaths caused by </w:t>
      </w:r>
      <w:r w:rsidRPr="00321DE0">
        <w:rPr>
          <w:rStyle w:val="Emphasis"/>
          <w:highlight w:val="yellow"/>
        </w:rPr>
        <w:t>starvation</w:t>
      </w:r>
      <w:r w:rsidRPr="00321DE0">
        <w:rPr>
          <w:rStyle w:val="StyleUnderline"/>
          <w:highlight w:val="yellow"/>
        </w:rPr>
        <w:t xml:space="preserve"> and </w:t>
      </w:r>
      <w:r w:rsidRPr="00321DE0">
        <w:rPr>
          <w:rStyle w:val="Emphasis"/>
          <w:highlight w:val="yellow"/>
        </w:rPr>
        <w:t>disease</w:t>
      </w:r>
      <w:r w:rsidRPr="00043772">
        <w:rPr>
          <w:rStyle w:val="StyleUnderline"/>
        </w:rPr>
        <w:t xml:space="preserve">. As we know from other studies, </w:t>
      </w:r>
      <w:r w:rsidRPr="00321DE0">
        <w:rPr>
          <w:rStyle w:val="StyleUnderline"/>
          <w:highlight w:val="yellow"/>
        </w:rPr>
        <w:t>even more</w:t>
      </w:r>
      <w:r w:rsidRPr="00043772">
        <w:rPr>
          <w:rStyle w:val="StyleUnderline"/>
        </w:rPr>
        <w:t xml:space="preserve"> Yemenis </w:t>
      </w:r>
      <w:r w:rsidRPr="00321DE0">
        <w:rPr>
          <w:rStyle w:val="StyleUnderline"/>
          <w:highlight w:val="yellow"/>
        </w:rPr>
        <w:t>have died from these causes than</w:t>
      </w:r>
      <w:r w:rsidRPr="00043772">
        <w:rPr>
          <w:rStyle w:val="StyleUnderline"/>
        </w:rPr>
        <w:t xml:space="preserve"> have been killed by </w:t>
      </w:r>
      <w:r w:rsidRPr="00321DE0">
        <w:rPr>
          <w:rStyle w:val="StyleUnderline"/>
          <w:highlight w:val="yellow"/>
        </w:rPr>
        <w:t>bombs and shells</w:t>
      </w:r>
      <w:r w:rsidRPr="00043772">
        <w:rPr>
          <w:rStyle w:val="StyleUnderline"/>
        </w:rPr>
        <w:t xml:space="preserve">. The overall cost of the war is much higher than the 90,000+ figure reported by ACLED, and </w:t>
      </w:r>
      <w:r w:rsidRPr="00321DE0">
        <w:rPr>
          <w:rStyle w:val="StyleUnderline"/>
          <w:highlight w:val="yellow"/>
        </w:rPr>
        <w:t>this</w:t>
      </w:r>
      <w:r w:rsidRPr="00043772">
        <w:rPr>
          <w:rStyle w:val="StyleUnderline"/>
        </w:rPr>
        <w:t xml:space="preserve"> new figure </w:t>
      </w:r>
      <w:r w:rsidRPr="00321DE0">
        <w:rPr>
          <w:rStyle w:val="StyleUnderline"/>
          <w:highlight w:val="yellow"/>
        </w:rPr>
        <w:t>is significantly higher than previous</w:t>
      </w:r>
      <w:r w:rsidRPr="00043772">
        <w:rPr>
          <w:rStyle w:val="StyleUnderline"/>
        </w:rPr>
        <w:t xml:space="preserve"> casualty </w:t>
      </w:r>
      <w:r w:rsidRPr="00321DE0">
        <w:rPr>
          <w:rStyle w:val="StyleUnderline"/>
          <w:highlight w:val="yellow"/>
        </w:rPr>
        <w:t>estimates</w:t>
      </w:r>
      <w:r w:rsidRPr="00043772">
        <w:rPr>
          <w:rStyle w:val="StyleUnderline"/>
        </w:rPr>
        <w:t>. News stories frequently cited outdated numbers that dramatically understated how many had lost their lives because of the war. For years, the “official” death toll remained frozen at 10,000</w:t>
      </w:r>
      <w:r>
        <w:t xml:space="preserve"> years after it six or seven times as many people had been killed. Fortunately, </w:t>
      </w:r>
      <w:r w:rsidRPr="00043772">
        <w:rPr>
          <w:rStyle w:val="StyleUnderline"/>
        </w:rPr>
        <w:t>that erroneous information has started to be replaced with more accurate assessments of the losses inflicted by the war</w:t>
      </w:r>
      <w:r>
        <w:t>.</w:t>
      </w:r>
    </w:p>
    <w:p w14:paraId="18A0F578" w14:textId="77777777" w:rsidR="003F6752" w:rsidRDefault="003F6752" w:rsidP="003F6752">
      <w:r w:rsidRPr="00321DE0">
        <w:rPr>
          <w:rStyle w:val="Emphasis"/>
          <w:highlight w:val="yellow"/>
        </w:rPr>
        <w:t>Two-thirds</w:t>
      </w:r>
      <w:r w:rsidRPr="00321DE0">
        <w:rPr>
          <w:rStyle w:val="StyleUnderline"/>
          <w:highlight w:val="yellow"/>
        </w:rPr>
        <w:t xml:space="preserve"> of the</w:t>
      </w:r>
      <w:r w:rsidRPr="00043772">
        <w:rPr>
          <w:rStyle w:val="StyleUnderline"/>
        </w:rPr>
        <w:t xml:space="preserve"> civilian </w:t>
      </w:r>
      <w:r w:rsidRPr="00321DE0">
        <w:rPr>
          <w:rStyle w:val="StyleUnderline"/>
          <w:highlight w:val="yellow"/>
        </w:rPr>
        <w:t>casualties</w:t>
      </w:r>
      <w:r w:rsidRPr="00043772">
        <w:rPr>
          <w:rStyle w:val="StyleUnderline"/>
        </w:rPr>
        <w:t xml:space="preserve"> included in this count </w:t>
      </w:r>
      <w:r w:rsidRPr="00321DE0">
        <w:rPr>
          <w:rStyle w:val="StyleUnderline"/>
          <w:highlight w:val="yellow"/>
        </w:rPr>
        <w:t>were killed by</w:t>
      </w:r>
      <w:r w:rsidRPr="00043772">
        <w:rPr>
          <w:rStyle w:val="StyleUnderline"/>
        </w:rPr>
        <w:t xml:space="preserve"> Saudi </w:t>
      </w:r>
      <w:r w:rsidRPr="00321DE0">
        <w:rPr>
          <w:rStyle w:val="StyleUnderline"/>
          <w:highlight w:val="yellow"/>
        </w:rPr>
        <w:t>coalition airstrikes</w:t>
      </w:r>
      <w:r>
        <w:t>:</w:t>
      </w:r>
    </w:p>
    <w:p w14:paraId="71F5B277" w14:textId="77777777" w:rsidR="003F6752" w:rsidRDefault="003F6752" w:rsidP="003F6752">
      <w:pPr>
        <w:ind w:left="720"/>
      </w:pPr>
      <w:r>
        <w:t>New data from @ACLEDINFO shows at least 91,600 ppl have been killed in Yemen’s war since 2015. Airstrikes by the Saudi-led coalition account for 67% of civilians killed.</w:t>
      </w:r>
    </w:p>
    <w:p w14:paraId="79CC7012" w14:textId="77777777" w:rsidR="003F6752" w:rsidRDefault="003F6752" w:rsidP="003F6752">
      <w:pPr>
        <w:ind w:firstLine="720"/>
      </w:pPr>
      <w:r>
        <w:t xml:space="preserve">— </w:t>
      </w:r>
      <w:proofErr w:type="spellStart"/>
      <w:r>
        <w:t>Sune</w:t>
      </w:r>
      <w:proofErr w:type="spellEnd"/>
      <w:r>
        <w:t xml:space="preserve"> Engel Rasmussen (@</w:t>
      </w:r>
      <w:proofErr w:type="spellStart"/>
      <w:r>
        <w:t>SuneEngel</w:t>
      </w:r>
      <w:proofErr w:type="spellEnd"/>
      <w:r>
        <w:t>) June 18, 2019</w:t>
      </w:r>
    </w:p>
    <w:p w14:paraId="32F451A9" w14:textId="77777777" w:rsidR="003F6752" w:rsidRDefault="003F6752" w:rsidP="003F6752">
      <w:r>
        <w:t xml:space="preserve">As ACLED’s summary states, </w:t>
      </w:r>
      <w:r w:rsidRPr="00321DE0">
        <w:rPr>
          <w:rStyle w:val="StyleUnderline"/>
          <w:highlight w:val="yellow"/>
        </w:rPr>
        <w:t>the</w:t>
      </w:r>
      <w:r w:rsidRPr="00043772">
        <w:rPr>
          <w:rStyle w:val="StyleUnderline"/>
        </w:rPr>
        <w:t xml:space="preserve"> Saudi </w:t>
      </w:r>
      <w:r w:rsidRPr="00321DE0">
        <w:rPr>
          <w:rStyle w:val="StyleUnderline"/>
          <w:highlight w:val="yellow"/>
        </w:rPr>
        <w:t>coalition is “</w:t>
      </w:r>
      <w:r w:rsidRPr="00321DE0">
        <w:rPr>
          <w:rStyle w:val="Emphasis"/>
          <w:highlight w:val="yellow"/>
        </w:rPr>
        <w:t>the actor most responsible for civilian deaths</w:t>
      </w:r>
      <w:r w:rsidRPr="00321DE0">
        <w:rPr>
          <w:rStyle w:val="StyleUnderline"/>
          <w:highlight w:val="yellow"/>
        </w:rPr>
        <w:t>.”</w:t>
      </w:r>
      <w:r>
        <w:t xml:space="preserve"> In some parts of Yemen, Saudi coalition responsibility for civilian deaths is even higher than 67%. </w:t>
      </w:r>
      <w:r w:rsidRPr="00043772">
        <w:rPr>
          <w:rStyle w:val="StyleUnderline"/>
        </w:rPr>
        <w:t>In those areas that have come under the heaviest and most indiscriminate bombing, the percentage of civilian casualties caused by Saudi coalition airstrikes rises to 75%, and these are the areas that account for most of the total number of civilian casualties for the entire country</w:t>
      </w:r>
      <w:r>
        <w:t>:</w:t>
      </w:r>
    </w:p>
    <w:p w14:paraId="61ED8241" w14:textId="77777777" w:rsidR="003F6752" w:rsidRDefault="003F6752" w:rsidP="003F6752">
      <w:pPr>
        <w:ind w:left="720"/>
      </w:pPr>
      <w:r>
        <w:t xml:space="preserve">Living in </w:t>
      </w:r>
      <w:proofErr w:type="spellStart"/>
      <w:r>
        <w:t>Hodeidah</w:t>
      </w:r>
      <w:proofErr w:type="spellEnd"/>
      <w:r>
        <w:t xml:space="preserve">, </w:t>
      </w:r>
      <w:proofErr w:type="spellStart"/>
      <w:r>
        <w:t>Taiz</w:t>
      </w:r>
      <w:proofErr w:type="spellEnd"/>
      <w:r>
        <w:t xml:space="preserve">, and </w:t>
      </w:r>
      <w:proofErr w:type="spellStart"/>
      <w:r>
        <w:t>Sadah</w:t>
      </w:r>
      <w:proofErr w:type="spellEnd"/>
      <w:r>
        <w:t xml:space="preserve"> governorates has been extremely lethal for civilians. In each governorate more than 2,000 civilians have been killed since 2015 — combined making up more than half of all civilian fatalities reported in Yemen since 2015. More than 75% of the direct civilian fatalities in these governorates are caused by airstrikes from the Saudi-led coalition. </w:t>
      </w:r>
    </w:p>
    <w:p w14:paraId="6FAAEADA" w14:textId="77777777" w:rsidR="003F6752" w:rsidRPr="00043772" w:rsidRDefault="003F6752" w:rsidP="003F6752">
      <w:r w:rsidRPr="00321DE0">
        <w:rPr>
          <w:rStyle w:val="StyleUnderline"/>
          <w:highlight w:val="yellow"/>
        </w:rPr>
        <w:t>The U.S. shares</w:t>
      </w:r>
      <w:r w:rsidRPr="00043772">
        <w:rPr>
          <w:rStyle w:val="StyleUnderline"/>
        </w:rPr>
        <w:t xml:space="preserve"> in the </w:t>
      </w:r>
      <w:r w:rsidRPr="00321DE0">
        <w:rPr>
          <w:rStyle w:val="StyleUnderline"/>
          <w:highlight w:val="yellow"/>
        </w:rPr>
        <w:t>responsibility</w:t>
      </w:r>
      <w:r w:rsidRPr="00043772">
        <w:rPr>
          <w:rStyle w:val="StyleUnderline"/>
        </w:rPr>
        <w:t xml:space="preserve"> for causing those thousands of civilian deaths </w:t>
      </w:r>
      <w:r w:rsidRPr="00321DE0">
        <w:rPr>
          <w:rStyle w:val="StyleUnderline"/>
          <w:highlight w:val="yellow"/>
        </w:rPr>
        <w:t>through</w:t>
      </w:r>
      <w:r w:rsidRPr="00043772">
        <w:rPr>
          <w:rStyle w:val="StyleUnderline"/>
        </w:rPr>
        <w:t xml:space="preserve"> our government’s ongoing </w:t>
      </w:r>
      <w:r w:rsidRPr="00321DE0">
        <w:rPr>
          <w:rStyle w:val="StyleUnderline"/>
          <w:highlight w:val="yellow"/>
        </w:rPr>
        <w:t>support</w:t>
      </w:r>
      <w:r w:rsidRPr="00043772">
        <w:rPr>
          <w:rStyle w:val="StyleUnderline"/>
        </w:rPr>
        <w:t xml:space="preserve"> for the war </w:t>
      </w:r>
      <w:r w:rsidRPr="00321DE0">
        <w:rPr>
          <w:rStyle w:val="StyleUnderline"/>
          <w:highlight w:val="yellow"/>
        </w:rPr>
        <w:t>and</w:t>
      </w:r>
      <w:r w:rsidRPr="00043772">
        <w:rPr>
          <w:rStyle w:val="StyleUnderline"/>
        </w:rPr>
        <w:t xml:space="preserve"> the </w:t>
      </w:r>
      <w:r w:rsidRPr="00321DE0">
        <w:rPr>
          <w:rStyle w:val="StyleUnderline"/>
          <w:highlight w:val="yellow"/>
        </w:rPr>
        <w:t>continued selling of</w:t>
      </w:r>
      <w:r w:rsidRPr="00043772">
        <w:rPr>
          <w:rStyle w:val="StyleUnderline"/>
        </w:rPr>
        <w:t xml:space="preserve"> U.S.-made </w:t>
      </w:r>
      <w:r w:rsidRPr="00321DE0">
        <w:rPr>
          <w:rStyle w:val="StyleUnderline"/>
          <w:highlight w:val="yellow"/>
        </w:rPr>
        <w:t>weapons</w:t>
      </w:r>
      <w:r w:rsidRPr="00043772">
        <w:rPr>
          <w:rStyle w:val="StyleUnderline"/>
        </w:rPr>
        <w:t xml:space="preserve"> to Saudi coalition governments. The </w:t>
      </w:r>
      <w:r w:rsidRPr="00321DE0">
        <w:rPr>
          <w:rStyle w:val="StyleUnderline"/>
          <w:highlight w:val="yellow"/>
        </w:rPr>
        <w:t>Trump</w:t>
      </w:r>
      <w:r w:rsidRPr="00043772">
        <w:rPr>
          <w:rStyle w:val="StyleUnderline"/>
        </w:rPr>
        <w:t xml:space="preserve"> administration </w:t>
      </w:r>
      <w:r w:rsidRPr="00321DE0">
        <w:rPr>
          <w:rStyle w:val="StyleUnderline"/>
          <w:highlight w:val="yellow"/>
        </w:rPr>
        <w:t xml:space="preserve">is determined to continue making the U.S. </w:t>
      </w:r>
      <w:r w:rsidRPr="00321DE0">
        <w:rPr>
          <w:rStyle w:val="Emphasis"/>
          <w:highlight w:val="yellow"/>
        </w:rPr>
        <w:t>an accomplice to future</w:t>
      </w:r>
      <w:r w:rsidRPr="00955B65">
        <w:rPr>
          <w:rStyle w:val="Emphasis"/>
        </w:rPr>
        <w:t xml:space="preserve"> Saudi coalition </w:t>
      </w:r>
      <w:r w:rsidRPr="00321DE0">
        <w:rPr>
          <w:rStyle w:val="Emphasis"/>
          <w:highlight w:val="yellow"/>
        </w:rPr>
        <w:t>war crimes</w:t>
      </w:r>
      <w:r w:rsidRPr="00321DE0">
        <w:rPr>
          <w:rStyle w:val="StyleUnderline"/>
          <w:highlight w:val="yellow"/>
        </w:rPr>
        <w:t xml:space="preserve"> with the decision to expedite</w:t>
      </w:r>
      <w:r w:rsidRPr="00043772">
        <w:rPr>
          <w:rStyle w:val="StyleUnderline"/>
        </w:rPr>
        <w:t xml:space="preserve"> arms </w:t>
      </w:r>
      <w:r w:rsidRPr="00321DE0">
        <w:rPr>
          <w:rStyle w:val="StyleUnderline"/>
          <w:highlight w:val="yellow"/>
        </w:rPr>
        <w:t>sales</w:t>
      </w:r>
      <w:r w:rsidRPr="00043772">
        <w:rPr>
          <w:rStyle w:val="StyleUnderline"/>
        </w:rPr>
        <w:t xml:space="preserve"> to Saudi Arabia and the UAE</w:t>
      </w:r>
      <w:r>
        <w:t>.</w:t>
      </w:r>
    </w:p>
    <w:p w14:paraId="116FE8D7" w14:textId="77777777" w:rsidR="003F6752" w:rsidRPr="00470C0E" w:rsidRDefault="003F6752" w:rsidP="003F6752"/>
    <w:p w14:paraId="2C68CB68" w14:textId="113F320F" w:rsidR="00321DE0" w:rsidRDefault="00321DE0" w:rsidP="00321DE0">
      <w:pPr>
        <w:pStyle w:val="Heading3"/>
      </w:pPr>
      <w:r>
        <w:t>They Say: “Plan Increases Civilian Casualties”</w:t>
      </w:r>
    </w:p>
    <w:p w14:paraId="57414D51" w14:textId="0E614DF2" w:rsidR="009222CF" w:rsidRPr="009222CF" w:rsidRDefault="009222CF" w:rsidP="009222CF">
      <w:pPr>
        <w:pStyle w:val="Heading4"/>
      </w:pPr>
      <w:r>
        <w:t xml:space="preserve">1NC # ___ — They Say “Plan Increases Civilian Casualties,” but </w:t>
      </w:r>
      <w:r>
        <w:rPr>
          <w:u w:val="single"/>
        </w:rPr>
        <w:t>ending sales ends the war</w:t>
      </w:r>
      <w:r>
        <w:t xml:space="preserve">. Saudis </w:t>
      </w:r>
      <w:r w:rsidRPr="009222CF">
        <w:rPr>
          <w:u w:val="single"/>
        </w:rPr>
        <w:t>can’t continue their air campaign</w:t>
      </w:r>
      <w:r>
        <w:t xml:space="preserve"> without </w:t>
      </w:r>
      <w:r w:rsidRPr="009222CF">
        <w:rPr>
          <w:u w:val="single"/>
        </w:rPr>
        <w:t>US support</w:t>
      </w:r>
      <w:r>
        <w:t>. That’s Riedel and Goodman.</w:t>
      </w:r>
    </w:p>
    <w:p w14:paraId="7F3FEE05" w14:textId="77777777" w:rsidR="009222CF" w:rsidRDefault="009222CF" w:rsidP="009222CF"/>
    <w:p w14:paraId="529B2E9A" w14:textId="77777777" w:rsidR="009222CF" w:rsidRDefault="009222CF" w:rsidP="009222CF"/>
    <w:p w14:paraId="26579C4B" w14:textId="77777777" w:rsidR="009222CF" w:rsidRPr="0068046E" w:rsidRDefault="009222CF" w:rsidP="009222CF">
      <w:r>
        <w:t>[Read more evidence only if you have time.]</w:t>
      </w:r>
    </w:p>
    <w:p w14:paraId="0003E5B8" w14:textId="77777777" w:rsidR="003F6752" w:rsidRPr="00535401" w:rsidRDefault="003F6752" w:rsidP="003F6752"/>
    <w:p w14:paraId="3090651D" w14:textId="77777777" w:rsidR="003F6752" w:rsidRPr="00626576" w:rsidRDefault="003F6752" w:rsidP="003F6752">
      <w:pPr>
        <w:pStyle w:val="Heading4"/>
      </w:pPr>
      <w:r>
        <w:t xml:space="preserve">The coalition uses precision-guided weapons to </w:t>
      </w:r>
      <w:r>
        <w:rPr>
          <w:u w:val="single"/>
        </w:rPr>
        <w:t>intentionally target civilians</w:t>
      </w:r>
      <w:r>
        <w:t xml:space="preserve">. </w:t>
      </w:r>
    </w:p>
    <w:p w14:paraId="2E83D5E4" w14:textId="77777777" w:rsidR="003F6752" w:rsidRDefault="003F6752" w:rsidP="003F6752">
      <w:proofErr w:type="spellStart"/>
      <w:r w:rsidRPr="00BD52B0">
        <w:rPr>
          <w:rStyle w:val="Style13ptBold"/>
        </w:rPr>
        <w:t>Larison</w:t>
      </w:r>
      <w:proofErr w:type="spellEnd"/>
      <w:r w:rsidRPr="00BD52B0">
        <w:rPr>
          <w:rStyle w:val="Style13ptBold"/>
        </w:rPr>
        <w:t xml:space="preserve"> </w:t>
      </w:r>
      <w:r>
        <w:rPr>
          <w:rStyle w:val="Style13ptBold"/>
        </w:rPr>
        <w:t>19</w:t>
      </w:r>
      <w:r>
        <w:t xml:space="preserve"> — Daniel </w:t>
      </w:r>
      <w:proofErr w:type="spellStart"/>
      <w:r>
        <w:t>Larison</w:t>
      </w:r>
      <w:proofErr w:type="spellEnd"/>
      <w:r>
        <w:t xml:space="preserve">, </w:t>
      </w:r>
      <w:r w:rsidRPr="00A77B37">
        <w:t xml:space="preserve">Senior Editor at </w:t>
      </w:r>
      <w:r w:rsidRPr="00007027">
        <w:rPr>
          <w:i/>
        </w:rPr>
        <w:t>The American Conservative</w:t>
      </w:r>
      <w:r w:rsidRPr="00A77B37">
        <w:t xml:space="preserve">, holds a Ph.D. in History from the University of Chicago, </w:t>
      </w:r>
      <w:r>
        <w:t>2019 (“</w:t>
      </w:r>
      <w:r w:rsidRPr="00A35A68">
        <w:t>The Bogus ‘Emergency’ and the War on Yemen</w:t>
      </w:r>
      <w:r>
        <w:t xml:space="preserve">,” </w:t>
      </w:r>
      <w:r>
        <w:rPr>
          <w:i/>
        </w:rPr>
        <w:t>The American Conservative</w:t>
      </w:r>
      <w:r>
        <w:t>, June 12</w:t>
      </w:r>
      <w:r w:rsidRPr="00A35A68">
        <w:rPr>
          <w:vertAlign w:val="superscript"/>
        </w:rPr>
        <w:t>th</w:t>
      </w:r>
      <w:r>
        <w:t xml:space="preserve">, Available Online at </w:t>
      </w:r>
      <w:r w:rsidRPr="00A35A68">
        <w:t>https://www.theamericanconservative.com/larison/the-bogus-emergency-and-the-war-on-yemen/</w:t>
      </w:r>
      <w:r>
        <w:t>, Accessed 06-13-2019)</w:t>
      </w:r>
    </w:p>
    <w:p w14:paraId="12B150A7" w14:textId="77777777" w:rsidR="003F6752" w:rsidRDefault="003F6752" w:rsidP="003F6752">
      <w:r w:rsidRPr="00A35A68">
        <w:rPr>
          <w:rStyle w:val="StyleUnderline"/>
        </w:rPr>
        <w:t xml:space="preserve">The “emergency” lie is tied up with the larger lie that is administration Yemen policy. They claim that providing the Saudis and the UAE with precision-guided weapons reduces the risk to civilians, but that ignores the fact that </w:t>
      </w:r>
      <w:r w:rsidRPr="00321DE0">
        <w:rPr>
          <w:rStyle w:val="StyleUnderline"/>
          <w:highlight w:val="yellow"/>
        </w:rPr>
        <w:t>the</w:t>
      </w:r>
      <w:r w:rsidRPr="00A35A68">
        <w:rPr>
          <w:rStyle w:val="StyleUnderline"/>
        </w:rPr>
        <w:t xml:space="preserve"> Saudi </w:t>
      </w:r>
      <w:r w:rsidRPr="00321DE0">
        <w:rPr>
          <w:rStyle w:val="StyleUnderline"/>
          <w:highlight w:val="yellow"/>
        </w:rPr>
        <w:t>coalition</w:t>
      </w:r>
      <w:r w:rsidRPr="00A35A68">
        <w:rPr>
          <w:rStyle w:val="StyleUnderline"/>
        </w:rPr>
        <w:t xml:space="preserve"> routinely </w:t>
      </w:r>
      <w:r w:rsidRPr="00321DE0">
        <w:rPr>
          <w:rStyle w:val="StyleUnderline"/>
          <w:highlight w:val="yellow"/>
        </w:rPr>
        <w:t xml:space="preserve">launches attacks on civilian targets </w:t>
      </w:r>
      <w:r w:rsidRPr="00321DE0">
        <w:rPr>
          <w:rStyle w:val="Emphasis"/>
          <w:highlight w:val="yellow"/>
        </w:rPr>
        <w:t>on purpose</w:t>
      </w:r>
      <w:r w:rsidRPr="00321DE0">
        <w:rPr>
          <w:rStyle w:val="StyleUnderline"/>
          <w:highlight w:val="yellow"/>
        </w:rPr>
        <w:t>. Sending more weapons to governments that massacre civilians</w:t>
      </w:r>
      <w:r w:rsidRPr="00A35A68">
        <w:rPr>
          <w:rStyle w:val="StyleUnderline"/>
        </w:rPr>
        <w:t xml:space="preserve"> obviously cannot reduce the risk to civilians. It </w:t>
      </w:r>
      <w:r w:rsidRPr="00321DE0">
        <w:rPr>
          <w:rStyle w:val="StyleUnderline"/>
          <w:highlight w:val="yellow"/>
        </w:rPr>
        <w:t>guarantees more</w:t>
      </w:r>
      <w:r w:rsidRPr="00A35A68">
        <w:rPr>
          <w:rStyle w:val="StyleUnderline"/>
        </w:rPr>
        <w:t xml:space="preserve"> civilian </w:t>
      </w:r>
      <w:r w:rsidRPr="00321DE0">
        <w:rPr>
          <w:rStyle w:val="StyleUnderline"/>
          <w:highlight w:val="yellow"/>
        </w:rPr>
        <w:t>deaths. We know</w:t>
      </w:r>
      <w:r w:rsidRPr="00A35A68">
        <w:rPr>
          <w:rStyle w:val="StyleUnderline"/>
        </w:rPr>
        <w:t xml:space="preserve"> in advance that </w:t>
      </w:r>
      <w:r w:rsidRPr="00321DE0">
        <w:rPr>
          <w:rStyle w:val="StyleUnderline"/>
          <w:highlight w:val="yellow"/>
        </w:rPr>
        <w:t xml:space="preserve">these weapons will be used to commit </w:t>
      </w:r>
      <w:r w:rsidRPr="00321DE0">
        <w:rPr>
          <w:rStyle w:val="Emphasis"/>
          <w:highlight w:val="yellow"/>
        </w:rPr>
        <w:t>war crimes</w:t>
      </w:r>
      <w:r w:rsidRPr="00321DE0">
        <w:rPr>
          <w:rStyle w:val="StyleUnderline"/>
          <w:highlight w:val="yellow"/>
        </w:rPr>
        <w:t>, and</w:t>
      </w:r>
      <w:r w:rsidRPr="00A35A68">
        <w:rPr>
          <w:rStyle w:val="StyleUnderline"/>
        </w:rPr>
        <w:t xml:space="preserve"> by </w:t>
      </w:r>
      <w:r w:rsidRPr="00321DE0">
        <w:rPr>
          <w:rStyle w:val="StyleUnderline"/>
          <w:highlight w:val="yellow"/>
        </w:rPr>
        <w:t>trying to rush these</w:t>
      </w:r>
      <w:r w:rsidRPr="00A35A68">
        <w:rPr>
          <w:rStyle w:val="StyleUnderline"/>
        </w:rPr>
        <w:t xml:space="preserve"> weapons </w:t>
      </w:r>
      <w:r w:rsidRPr="00321DE0">
        <w:rPr>
          <w:rStyle w:val="StyleUnderline"/>
          <w:highlight w:val="yellow"/>
        </w:rPr>
        <w:t>to the war criminals</w:t>
      </w:r>
      <w:r w:rsidRPr="00A35A68">
        <w:rPr>
          <w:rStyle w:val="StyleUnderline"/>
        </w:rPr>
        <w:t xml:space="preserve"> the Trump administration </w:t>
      </w:r>
      <w:r w:rsidRPr="00321DE0">
        <w:rPr>
          <w:rStyle w:val="StyleUnderline"/>
          <w:highlight w:val="yellow"/>
        </w:rPr>
        <w:t>is giving a green light to more massacres, deepening U.S. complicity</w:t>
      </w:r>
      <w:r w:rsidRPr="00A35A68">
        <w:rPr>
          <w:rStyle w:val="StyleUnderline"/>
        </w:rPr>
        <w:t xml:space="preserve"> in these crimes, </w:t>
      </w:r>
      <w:r w:rsidRPr="00321DE0">
        <w:rPr>
          <w:rStyle w:val="StyleUnderline"/>
          <w:highlight w:val="yellow"/>
        </w:rPr>
        <w:t>and announcing to the</w:t>
      </w:r>
      <w:r w:rsidRPr="00A35A68">
        <w:rPr>
          <w:rStyle w:val="StyleUnderline"/>
        </w:rPr>
        <w:t xml:space="preserve"> entire </w:t>
      </w:r>
      <w:r w:rsidRPr="00321DE0">
        <w:rPr>
          <w:rStyle w:val="StyleUnderline"/>
          <w:highlight w:val="yellow"/>
        </w:rPr>
        <w:t>world that</w:t>
      </w:r>
      <w:r w:rsidRPr="00A35A68">
        <w:rPr>
          <w:rStyle w:val="StyleUnderline"/>
        </w:rPr>
        <w:t xml:space="preserve"> the administration’s </w:t>
      </w:r>
      <w:r w:rsidRPr="00321DE0">
        <w:rPr>
          <w:rStyle w:val="StyleUnderline"/>
          <w:highlight w:val="yellow"/>
        </w:rPr>
        <w:t>support for the</w:t>
      </w:r>
      <w:r w:rsidRPr="00A35A68">
        <w:rPr>
          <w:rStyle w:val="StyleUnderline"/>
        </w:rPr>
        <w:t xml:space="preserve"> Saudi </w:t>
      </w:r>
      <w:r w:rsidRPr="00321DE0">
        <w:rPr>
          <w:rStyle w:val="StyleUnderline"/>
          <w:highlight w:val="yellow"/>
        </w:rPr>
        <w:t>coalition is unconditional</w:t>
      </w:r>
      <w:r w:rsidRPr="00A35A68">
        <w:rPr>
          <w:rStyle w:val="StyleUnderline"/>
        </w:rPr>
        <w:t>. The “emergency” is a lie in service to an evil cause, and all members of Congress should reject it</w:t>
      </w:r>
      <w:r>
        <w:t>.</w:t>
      </w:r>
    </w:p>
    <w:p w14:paraId="376FD712" w14:textId="77777777" w:rsidR="003F6752" w:rsidRDefault="003F6752" w:rsidP="003F6752"/>
    <w:p w14:paraId="589A98CE" w14:textId="77777777" w:rsidR="003F6752" w:rsidRPr="00D72267" w:rsidRDefault="003F6752" w:rsidP="003F6752">
      <w:pPr>
        <w:pStyle w:val="Heading4"/>
      </w:pPr>
      <w:r>
        <w:t xml:space="preserve">The coalition is </w:t>
      </w:r>
      <w:r>
        <w:rPr>
          <w:u w:val="single"/>
        </w:rPr>
        <w:t>intentionally</w:t>
      </w:r>
      <w:r>
        <w:t xml:space="preserve"> targeting civilians. </w:t>
      </w:r>
    </w:p>
    <w:p w14:paraId="3DE4EF1A" w14:textId="77777777" w:rsidR="003F6752" w:rsidRDefault="003F6752" w:rsidP="003F6752">
      <w:r w:rsidRPr="0079628E">
        <w:rPr>
          <w:rStyle w:val="Style13ptBold"/>
        </w:rPr>
        <w:t>Hartung 19</w:t>
      </w:r>
      <w:r>
        <w:t xml:space="preserve"> — </w:t>
      </w:r>
      <w:r w:rsidRPr="009A5D74">
        <w:t>William D. Hartung</w:t>
      </w:r>
      <w:r>
        <w:t xml:space="preserve">, </w:t>
      </w:r>
      <w:r w:rsidRPr="00B51005">
        <w:t>Director of the Arms and Security Project at the Center for International Policy, former Senior Research Fellow in the American Strategy Program at the New America Foundation, former Director of the Arms Trade Resource Center at the World Policy Institute,</w:t>
      </w:r>
      <w:r>
        <w:t xml:space="preserve"> 2019 (“</w:t>
      </w:r>
      <w:r w:rsidRPr="00D642C1">
        <w:t>It’s Time To Stop Arms Sales To Saudi Arabia</w:t>
      </w:r>
      <w:r>
        <w:t xml:space="preserve">,” </w:t>
      </w:r>
      <w:proofErr w:type="spellStart"/>
      <w:r w:rsidRPr="00D642C1">
        <w:rPr>
          <w:i/>
        </w:rPr>
        <w:t>LobeLog</w:t>
      </w:r>
      <w:proofErr w:type="spellEnd"/>
      <w:r w:rsidRPr="00D642C1">
        <w:t>—the Inter Press Service</w:t>
      </w:r>
      <w:r>
        <w:t>’</w:t>
      </w:r>
      <w:r w:rsidRPr="00D642C1">
        <w:t>s blog,</w:t>
      </w:r>
      <w:r>
        <w:t xml:space="preserve"> May 15</w:t>
      </w:r>
      <w:r w:rsidRPr="00222016">
        <w:rPr>
          <w:vertAlign w:val="superscript"/>
        </w:rPr>
        <w:t>th</w:t>
      </w:r>
      <w:r>
        <w:t xml:space="preserve">, Available Online at </w:t>
      </w:r>
      <w:hyperlink r:id="rId12" w:history="1">
        <w:r w:rsidRPr="00AB3C81">
          <w:rPr>
            <w:rStyle w:val="Hyperlink"/>
          </w:rPr>
          <w:t>https://lobelog.com/its-time-to-stop-arms-sales-to-saudi-arabia/</w:t>
        </w:r>
      </w:hyperlink>
      <w:r>
        <w:t>, Accessed 06-07-2019)</w:t>
      </w:r>
    </w:p>
    <w:p w14:paraId="12B5913D" w14:textId="77777777" w:rsidR="003F6752" w:rsidRDefault="003F6752" w:rsidP="003F6752">
      <w:r>
        <w:t>With respect to the sales of precision-guided bombs—whose use has been documented in the widespread killings of civilians—</w:t>
      </w:r>
      <w:r w:rsidRPr="007D1D61">
        <w:rPr>
          <w:rStyle w:val="StyleUnderline"/>
        </w:rPr>
        <w:t>the argument</w:t>
      </w:r>
      <w:r>
        <w:t xml:space="preserve"> of choice </w:t>
      </w:r>
      <w:r w:rsidRPr="007D1D61">
        <w:rPr>
          <w:rStyle w:val="StyleUnderline"/>
        </w:rPr>
        <w:t>has been that even more civilians would die</w:t>
      </w:r>
      <w:r>
        <w:t xml:space="preserve"> in Saudi/UAE air strikes </w:t>
      </w:r>
      <w:r w:rsidRPr="007D1D61">
        <w:rPr>
          <w:rStyle w:val="StyleUnderline"/>
        </w:rPr>
        <w:t>if the coalition were limited to “dumb” bombs</w:t>
      </w:r>
      <w:r>
        <w:t xml:space="preserve"> that could not be targeted as accurately. </w:t>
      </w:r>
      <w:r w:rsidRPr="007D1D61">
        <w:rPr>
          <w:rStyle w:val="StyleUnderline"/>
        </w:rPr>
        <w:t xml:space="preserve">This assertion is premised on the idea that Saudi Arabia and the UAE are making good faith efforts to avoid hitting civilians. </w:t>
      </w:r>
      <w:r w:rsidRPr="00321DE0">
        <w:rPr>
          <w:rStyle w:val="StyleUnderline"/>
          <w:highlight w:val="yellow"/>
        </w:rPr>
        <w:t>The</w:t>
      </w:r>
      <w:r w:rsidRPr="007D1D61">
        <w:rPr>
          <w:rStyle w:val="StyleUnderline"/>
        </w:rPr>
        <w:t xml:space="preserve"> sheer </w:t>
      </w:r>
      <w:r w:rsidRPr="00321DE0">
        <w:rPr>
          <w:rStyle w:val="StyleUnderline"/>
          <w:highlight w:val="yellow"/>
        </w:rPr>
        <w:t>volume of strikes on targets like hospitals, a school bus, funerals, factories, water treatment plants, and other civilian infrastructure puts the lie to this arg</w:t>
      </w:r>
      <w:r w:rsidRPr="007D1D61">
        <w:rPr>
          <w:rStyle w:val="StyleUnderline"/>
        </w:rPr>
        <w:t xml:space="preserve">ument. </w:t>
      </w:r>
      <w:r w:rsidRPr="00321DE0">
        <w:rPr>
          <w:rStyle w:val="StyleUnderline"/>
          <w:highlight w:val="yellow"/>
        </w:rPr>
        <w:t>Air strikes on civilians are</w:t>
      </w:r>
      <w:r w:rsidRPr="007D1D61">
        <w:rPr>
          <w:rStyle w:val="StyleUnderline"/>
        </w:rPr>
        <w:t xml:space="preserve"> not “mistakes.” They are </w:t>
      </w:r>
      <w:r w:rsidRPr="00321DE0">
        <w:rPr>
          <w:rStyle w:val="StyleUnderline"/>
          <w:highlight w:val="yellow"/>
        </w:rPr>
        <w:t>part and parcel of the</w:t>
      </w:r>
      <w:r w:rsidRPr="007D1D61">
        <w:rPr>
          <w:rStyle w:val="StyleUnderline"/>
        </w:rPr>
        <w:t xml:space="preserve"> Saudi/UAE </w:t>
      </w:r>
      <w:r w:rsidRPr="00321DE0">
        <w:rPr>
          <w:rStyle w:val="StyleUnderline"/>
          <w:highlight w:val="yellow"/>
        </w:rPr>
        <w:t>strategy to bomb Yemenis into submission and end the war on terms favorable to their coalition</w:t>
      </w:r>
      <w:r>
        <w:t>.</w:t>
      </w:r>
    </w:p>
    <w:p w14:paraId="5A918E00" w14:textId="77777777" w:rsidR="003F6752" w:rsidRDefault="003F6752" w:rsidP="003F6752"/>
    <w:p w14:paraId="1D0182B9" w14:textId="77777777" w:rsidR="003F6752" w:rsidRPr="00495544" w:rsidRDefault="003F6752" w:rsidP="003F6752">
      <w:pPr>
        <w:pStyle w:val="Heading4"/>
      </w:pPr>
      <w:r>
        <w:t xml:space="preserve">Empirically, sales of precision guided munitions </w:t>
      </w:r>
      <w:r>
        <w:rPr>
          <w:u w:val="single"/>
        </w:rPr>
        <w:t>increase</w:t>
      </w:r>
      <w:r>
        <w:t xml:space="preserve"> civilian casualties. </w:t>
      </w:r>
    </w:p>
    <w:p w14:paraId="5E00BC30" w14:textId="77777777" w:rsidR="003F6752" w:rsidRDefault="003F6752" w:rsidP="003F6752">
      <w:proofErr w:type="spellStart"/>
      <w:r>
        <w:rPr>
          <w:rStyle w:val="Style13ptBold"/>
        </w:rPr>
        <w:t>Benowitz</w:t>
      </w:r>
      <w:proofErr w:type="spellEnd"/>
      <w:r w:rsidRPr="008A2C19">
        <w:rPr>
          <w:rStyle w:val="Style13ptBold"/>
        </w:rPr>
        <w:t xml:space="preserve"> 19</w:t>
      </w:r>
      <w:r>
        <w:t xml:space="preserve"> — </w:t>
      </w:r>
      <w:r w:rsidRPr="00D21835">
        <w:t xml:space="preserve">Brittany </w:t>
      </w:r>
      <w:proofErr w:type="spellStart"/>
      <w:r w:rsidRPr="00D21835">
        <w:t>Benowitz</w:t>
      </w:r>
      <w:proofErr w:type="spellEnd"/>
      <w:r>
        <w:t xml:space="preserve">, </w:t>
      </w:r>
      <w:r w:rsidRPr="000D7768">
        <w:t>Chief Counsel at the Center for Human Rights at the American Bar Association, former Defense Advisor to a Senior Member of the U.S. Senate Foreign Relations Committee, holds a J.D. from the Washington College of Law at American University,</w:t>
      </w:r>
      <w:r>
        <w:t xml:space="preserve"> 2019 (“</w:t>
      </w:r>
      <w:r w:rsidRPr="00B52F51">
        <w:t xml:space="preserve">U.S. </w:t>
      </w:r>
      <w:r>
        <w:t>‘</w:t>
      </w:r>
      <w:r w:rsidRPr="00B52F51">
        <w:t>Emergency</w:t>
      </w:r>
      <w:r>
        <w:t>’</w:t>
      </w:r>
      <w:r w:rsidRPr="00B52F51">
        <w:t xml:space="preserve"> Arms Sales to Saudi Arabia and United Arab Emirates</w:t>
      </w:r>
      <w:r>
        <w:t>,” Forum on the Arms Trade, May 23</w:t>
      </w:r>
      <w:r w:rsidRPr="008A2C19">
        <w:rPr>
          <w:vertAlign w:val="superscript"/>
        </w:rPr>
        <w:t>rd</w:t>
      </w:r>
      <w:r>
        <w:t xml:space="preserve">, Available Online at </w:t>
      </w:r>
      <w:hyperlink r:id="rId13" w:history="1">
        <w:r w:rsidRPr="00063DE4">
          <w:rPr>
            <w:rStyle w:val="Hyperlink"/>
          </w:rPr>
          <w:t>https://www.forumarmstrade.org/ussaudimay2019.html</w:t>
        </w:r>
      </w:hyperlink>
      <w:r>
        <w:t>, Accessed 06-11-2019)</w:t>
      </w:r>
    </w:p>
    <w:p w14:paraId="5D405421" w14:textId="77777777" w:rsidR="003F6752" w:rsidRDefault="003F6752" w:rsidP="003F6752">
      <w:r w:rsidRPr="00321DE0">
        <w:rPr>
          <w:rStyle w:val="StyleUnderline"/>
          <w:highlight w:val="yellow"/>
        </w:rPr>
        <w:t>Further sales of</w:t>
      </w:r>
      <w:r w:rsidRPr="00A44E53">
        <w:rPr>
          <w:rStyle w:val="StyleUnderline"/>
        </w:rPr>
        <w:t xml:space="preserve"> weapons</w:t>
      </w:r>
      <w:r w:rsidRPr="00D21835">
        <w:rPr>
          <w:rStyle w:val="StyleUnderline"/>
        </w:rPr>
        <w:t xml:space="preserve"> previously used in unlawful strikes, including</w:t>
      </w:r>
      <w:r>
        <w:t xml:space="preserve"> in particular </w:t>
      </w:r>
      <w:r w:rsidRPr="00321DE0">
        <w:rPr>
          <w:rStyle w:val="StyleUnderline"/>
          <w:highlight w:val="yellow"/>
        </w:rPr>
        <w:t>precision guided munitions</w:t>
      </w:r>
      <w:r w:rsidRPr="00D21835">
        <w:rPr>
          <w:rStyle w:val="StyleUnderline"/>
        </w:rPr>
        <w:t xml:space="preserve">, </w:t>
      </w:r>
      <w:r w:rsidRPr="00321DE0">
        <w:rPr>
          <w:rStyle w:val="StyleUnderline"/>
          <w:highlight w:val="yellow"/>
        </w:rPr>
        <w:t>would violate the</w:t>
      </w:r>
      <w:r>
        <w:t xml:space="preserve"> United States obligations under the </w:t>
      </w:r>
      <w:r w:rsidRPr="00321DE0">
        <w:rPr>
          <w:rStyle w:val="StyleUnderline"/>
          <w:highlight w:val="yellow"/>
        </w:rPr>
        <w:t>Geneva Conventions and</w:t>
      </w:r>
      <w:r>
        <w:t xml:space="preserve"> likely </w:t>
      </w:r>
      <w:r w:rsidRPr="00321DE0">
        <w:rPr>
          <w:rStyle w:val="StyleUnderline"/>
          <w:highlight w:val="yellow"/>
        </w:rPr>
        <w:t>federal law.  Eight of the ten strikes identified by UN experts as unlawful in 2017 involved precision guided munitions</w:t>
      </w:r>
      <w:r w:rsidRPr="00D21835">
        <w:rPr>
          <w:rStyle w:val="StyleUnderline"/>
        </w:rPr>
        <w:t xml:space="preserve">. Contrary to the misconception that these weapons reduce civilian casualties, </w:t>
      </w:r>
      <w:r w:rsidRPr="00A44E53">
        <w:rPr>
          <w:rStyle w:val="StyleUnderline"/>
        </w:rPr>
        <w:t>the record shows</w:t>
      </w:r>
      <w:r w:rsidRPr="00D21835">
        <w:rPr>
          <w:rStyle w:val="StyleUnderline"/>
        </w:rPr>
        <w:t xml:space="preserve"> that </w:t>
      </w:r>
      <w:r w:rsidRPr="00321DE0">
        <w:rPr>
          <w:rStyle w:val="StyleUnderline"/>
          <w:highlight w:val="yellow"/>
        </w:rPr>
        <w:t>it was only after</w:t>
      </w:r>
      <w:r w:rsidRPr="00D21835">
        <w:rPr>
          <w:rStyle w:val="StyleUnderline"/>
        </w:rPr>
        <w:t xml:space="preserve"> the </w:t>
      </w:r>
      <w:r w:rsidRPr="00321DE0">
        <w:rPr>
          <w:rStyle w:val="StyleUnderline"/>
          <w:highlight w:val="yellow"/>
        </w:rPr>
        <w:t>Obama</w:t>
      </w:r>
      <w:r w:rsidRPr="00D21835">
        <w:rPr>
          <w:rStyle w:val="StyleUnderline"/>
        </w:rPr>
        <w:t xml:space="preserve"> administration </w:t>
      </w:r>
      <w:r w:rsidRPr="00321DE0">
        <w:rPr>
          <w:rStyle w:val="StyleUnderline"/>
          <w:highlight w:val="yellow"/>
        </w:rPr>
        <w:t>suspended their sale that</w:t>
      </w:r>
      <w:r w:rsidRPr="00D21835">
        <w:rPr>
          <w:rStyle w:val="StyleUnderline"/>
        </w:rPr>
        <w:t xml:space="preserve"> the </w:t>
      </w:r>
      <w:r w:rsidRPr="00321DE0">
        <w:rPr>
          <w:rStyle w:val="StyleUnderline"/>
          <w:highlight w:val="yellow"/>
        </w:rPr>
        <w:t>unlawful strikes on civilian casualties went down</w:t>
      </w:r>
      <w:r>
        <w:t>.</w:t>
      </w:r>
    </w:p>
    <w:p w14:paraId="362FF312" w14:textId="0E32234B" w:rsidR="003F6752" w:rsidRPr="006575E3" w:rsidRDefault="003F6752" w:rsidP="003F6752"/>
    <w:p w14:paraId="40701129" w14:textId="000E5B76" w:rsidR="00321DE0" w:rsidRDefault="00321DE0" w:rsidP="00321DE0">
      <w:pPr>
        <w:pStyle w:val="Heading3"/>
      </w:pPr>
      <w:r>
        <w:t xml:space="preserve">They Say: “Civilian Casualties </w:t>
      </w:r>
      <w:proofErr w:type="gramStart"/>
      <w:r>
        <w:t>are</w:t>
      </w:r>
      <w:proofErr w:type="gramEnd"/>
      <w:r>
        <w:t xml:space="preserve"> Minimal”</w:t>
      </w:r>
    </w:p>
    <w:p w14:paraId="025D608D" w14:textId="438CE24E" w:rsidR="0093157C" w:rsidRDefault="0093157C" w:rsidP="0093157C">
      <w:pPr>
        <w:pStyle w:val="Heading4"/>
      </w:pPr>
      <w:r>
        <w:t xml:space="preserve">1NC # ___ — They Say “Civilian Casualties </w:t>
      </w:r>
      <w:proofErr w:type="gramStart"/>
      <w:r>
        <w:t>are</w:t>
      </w:r>
      <w:proofErr w:type="gramEnd"/>
      <w:r>
        <w:t xml:space="preserve"> Minimal,” but they’re </w:t>
      </w:r>
      <w:r>
        <w:rPr>
          <w:u w:val="single"/>
        </w:rPr>
        <w:t>wrong</w:t>
      </w:r>
      <w:r>
        <w:t xml:space="preserve"> — the US is directly arming </w:t>
      </w:r>
      <w:r>
        <w:rPr>
          <w:u w:val="single"/>
        </w:rPr>
        <w:t>war criminals</w:t>
      </w:r>
      <w:r>
        <w:t xml:space="preserve"> who are </w:t>
      </w:r>
      <w:r>
        <w:rPr>
          <w:u w:val="single"/>
        </w:rPr>
        <w:t>targeting civilian populations</w:t>
      </w:r>
      <w:r>
        <w:t xml:space="preserve">. That’s </w:t>
      </w:r>
      <w:proofErr w:type="spellStart"/>
      <w:r>
        <w:t>Larison</w:t>
      </w:r>
      <w:proofErr w:type="spellEnd"/>
      <w:r>
        <w:t>.</w:t>
      </w:r>
    </w:p>
    <w:p w14:paraId="0ED2ADD8" w14:textId="4363FECD" w:rsidR="0093157C" w:rsidRDefault="0093157C" w:rsidP="0093157C"/>
    <w:p w14:paraId="6E32D550" w14:textId="266401D2" w:rsidR="0093157C" w:rsidRPr="0093157C" w:rsidRDefault="0093157C" w:rsidP="0093157C">
      <w:pPr>
        <w:pStyle w:val="Heading4"/>
      </w:pPr>
      <w:r>
        <w:t xml:space="preserve">And, the plan </w:t>
      </w:r>
      <w:r>
        <w:rPr>
          <w:u w:val="single"/>
        </w:rPr>
        <w:t>ends the war</w:t>
      </w:r>
      <w:r>
        <w:t xml:space="preserve"> — that saves two-hundred thirty-three thousand people this year. That’s </w:t>
      </w:r>
      <w:proofErr w:type="spellStart"/>
      <w:r>
        <w:t>Bazzi</w:t>
      </w:r>
      <w:proofErr w:type="spellEnd"/>
      <w:r>
        <w:t xml:space="preserve"> and Goodman.</w:t>
      </w:r>
    </w:p>
    <w:p w14:paraId="534DA6B0" w14:textId="77777777" w:rsidR="0093157C" w:rsidRDefault="0093157C" w:rsidP="0093157C"/>
    <w:p w14:paraId="650080E2" w14:textId="77777777" w:rsidR="0093157C" w:rsidRDefault="0093157C" w:rsidP="0093157C"/>
    <w:p w14:paraId="5F5D51DD" w14:textId="77777777" w:rsidR="0093157C" w:rsidRPr="0068046E" w:rsidRDefault="0093157C" w:rsidP="0093157C">
      <w:r>
        <w:t>[Read more evidence only if you have time.]</w:t>
      </w:r>
    </w:p>
    <w:p w14:paraId="41D77983" w14:textId="77777777" w:rsidR="0093157C" w:rsidRPr="0093157C" w:rsidRDefault="0093157C" w:rsidP="0093157C"/>
    <w:p w14:paraId="58F2A5DB" w14:textId="77777777" w:rsidR="003F6752" w:rsidRDefault="003F6752" w:rsidP="003F6752">
      <w:pPr>
        <w:pStyle w:val="Heading4"/>
      </w:pPr>
      <w:r>
        <w:t xml:space="preserve">U.S. weapons will continue to be used to commit </w:t>
      </w:r>
      <w:r w:rsidRPr="00D62E24">
        <w:rPr>
          <w:u w:val="single"/>
        </w:rPr>
        <w:t>war crimes</w:t>
      </w:r>
      <w:r>
        <w:t xml:space="preserve"> — they’re </w:t>
      </w:r>
      <w:r>
        <w:rPr>
          <w:u w:val="single"/>
        </w:rPr>
        <w:t>not</w:t>
      </w:r>
      <w:r>
        <w:t xml:space="preserve"> minimizing civilian casualties.</w:t>
      </w:r>
    </w:p>
    <w:p w14:paraId="6FD19FD7" w14:textId="77777777" w:rsidR="003F6752" w:rsidRDefault="003F6752" w:rsidP="003F6752">
      <w:proofErr w:type="spellStart"/>
      <w:r w:rsidRPr="00BD52B0">
        <w:rPr>
          <w:rStyle w:val="Style13ptBold"/>
        </w:rPr>
        <w:t>Larison</w:t>
      </w:r>
      <w:proofErr w:type="spellEnd"/>
      <w:r w:rsidRPr="00BD52B0">
        <w:rPr>
          <w:rStyle w:val="Style13ptBold"/>
        </w:rPr>
        <w:t xml:space="preserve"> 1</w:t>
      </w:r>
      <w:r>
        <w:rPr>
          <w:rStyle w:val="Style13ptBold"/>
        </w:rPr>
        <w:t>8</w:t>
      </w:r>
      <w:r>
        <w:t xml:space="preserve"> — Daniel </w:t>
      </w:r>
      <w:proofErr w:type="spellStart"/>
      <w:r>
        <w:t>Larison</w:t>
      </w:r>
      <w:proofErr w:type="spellEnd"/>
      <w:r>
        <w:t xml:space="preserve">, </w:t>
      </w:r>
      <w:r w:rsidRPr="00A77B37">
        <w:t xml:space="preserve">Senior Editor at </w:t>
      </w:r>
      <w:r w:rsidRPr="00007027">
        <w:rPr>
          <w:i/>
        </w:rPr>
        <w:t>The American Conservative</w:t>
      </w:r>
      <w:r w:rsidRPr="00A77B37">
        <w:t xml:space="preserve">, holds a Ph.D. in History from the University of Chicago, </w:t>
      </w:r>
      <w:r>
        <w:t>2018 (“</w:t>
      </w:r>
      <w:r w:rsidRPr="00BC03CE">
        <w:t>U.S. Arms Sales and the War on Yemen</w:t>
      </w:r>
      <w:r>
        <w:t xml:space="preserve">,” </w:t>
      </w:r>
      <w:r>
        <w:rPr>
          <w:i/>
        </w:rPr>
        <w:t>The American Conservative</w:t>
      </w:r>
      <w:r>
        <w:t>, December 26</w:t>
      </w:r>
      <w:r w:rsidRPr="00BC03CE">
        <w:rPr>
          <w:vertAlign w:val="superscript"/>
        </w:rPr>
        <w:t>th</w:t>
      </w:r>
      <w:r>
        <w:t xml:space="preserve">, Available Online at </w:t>
      </w:r>
      <w:hyperlink r:id="rId14" w:history="1">
        <w:r w:rsidRPr="00063DE4">
          <w:rPr>
            <w:rStyle w:val="Hyperlink"/>
          </w:rPr>
          <w:t>https://www.theamericanconservative.com/larison/u-s-arms-sales-and-the-war-on-yemen/</w:t>
        </w:r>
      </w:hyperlink>
      <w:r>
        <w:t>, Accessed 06-11-2019)</w:t>
      </w:r>
    </w:p>
    <w:p w14:paraId="57EE00C7" w14:textId="77777777" w:rsidR="003F6752" w:rsidRDefault="003F6752" w:rsidP="003F6752">
      <w:r>
        <w:t>The New York Times has published a very good report on the role of U.S.-made arms and U.S.-provided assistance in the war on Yemen. This section merits a few comments:</w:t>
      </w:r>
    </w:p>
    <w:p w14:paraId="60A0ADEE" w14:textId="77777777" w:rsidR="003F6752" w:rsidRDefault="003F6752" w:rsidP="003F6752">
      <w:pPr>
        <w:ind w:left="720"/>
      </w:pPr>
      <w:r w:rsidRPr="0004559B">
        <w:rPr>
          <w:rStyle w:val="StyleUnderline"/>
        </w:rPr>
        <w:t>For decades, the U</w:t>
      </w:r>
      <w:r>
        <w:t xml:space="preserve">nited </w:t>
      </w:r>
      <w:r w:rsidRPr="0004559B">
        <w:rPr>
          <w:rStyle w:val="StyleUnderline"/>
        </w:rPr>
        <w:t>S</w:t>
      </w:r>
      <w:r>
        <w:t xml:space="preserve">tates </w:t>
      </w:r>
      <w:r w:rsidRPr="0004559B">
        <w:rPr>
          <w:rStyle w:val="StyleUnderline"/>
        </w:rPr>
        <w:t>sold tens of billions of dollars in arms to Saudi Arabia on an unspoken premise: that they would rarely be used</w:t>
      </w:r>
      <w:r>
        <w:t>.</w:t>
      </w:r>
    </w:p>
    <w:p w14:paraId="0F3D62EC" w14:textId="77777777" w:rsidR="003F6752" w:rsidRDefault="003F6752" w:rsidP="003F6752">
      <w:pPr>
        <w:ind w:left="720"/>
      </w:pPr>
      <w:r>
        <w:t>The Saudis amassed the world’s third-largest fleet of F-15 jets, after the United States and Israel, but their pilots almost never saw action. They shot down two Iranian jets over the Persian Gulf in 1984, two Iraqi warplanes during the 1991 gulf war and they conducted a handful of bombing raids along the border with Yemen in 2009.</w:t>
      </w:r>
    </w:p>
    <w:p w14:paraId="4108BAF2" w14:textId="77777777" w:rsidR="003F6752" w:rsidRDefault="003F6752" w:rsidP="003F6752">
      <w:pPr>
        <w:ind w:left="720"/>
      </w:pPr>
      <w:r w:rsidRPr="0004559B">
        <w:rPr>
          <w:rStyle w:val="StyleUnderline"/>
        </w:rPr>
        <w:t>The U</w:t>
      </w:r>
      <w:r>
        <w:t xml:space="preserve">nited </w:t>
      </w:r>
      <w:r w:rsidRPr="0004559B">
        <w:rPr>
          <w:rStyle w:val="StyleUnderline"/>
        </w:rPr>
        <w:t>S</w:t>
      </w:r>
      <w:r>
        <w:t xml:space="preserve">tates </w:t>
      </w:r>
      <w:r w:rsidRPr="0004559B">
        <w:rPr>
          <w:rStyle w:val="StyleUnderline"/>
        </w:rPr>
        <w:t>had similar expectations for its arms sales to other Persian Gulf countries</w:t>
      </w:r>
      <w:r>
        <w:t>.</w:t>
      </w:r>
    </w:p>
    <w:p w14:paraId="06F8AD22" w14:textId="77777777" w:rsidR="003F6752" w:rsidRDefault="003F6752" w:rsidP="003F6752">
      <w:pPr>
        <w:ind w:left="720"/>
      </w:pPr>
      <w:r>
        <w:t>“</w:t>
      </w:r>
      <w:r w:rsidRPr="0004559B">
        <w:rPr>
          <w:rStyle w:val="StyleUnderline"/>
        </w:rPr>
        <w:t>There was a belief that these countries wouldn’t end up using this equipment, and we were just selling them expensive paperweights</w:t>
      </w:r>
      <w:r>
        <w:t xml:space="preserve">,” </w:t>
      </w:r>
      <w:r w:rsidRPr="0004559B">
        <w:rPr>
          <w:rStyle w:val="StyleUnderline"/>
        </w:rPr>
        <w:t>said</w:t>
      </w:r>
      <w:r>
        <w:t xml:space="preserve"> Andrew </w:t>
      </w:r>
      <w:r w:rsidRPr="0004559B">
        <w:rPr>
          <w:rStyle w:val="StyleUnderline"/>
        </w:rPr>
        <w:t>Miller, a former State Department official</w:t>
      </w:r>
      <w:r>
        <w:t xml:space="preserve"> now with the Project on Middle East Democracy.</w:t>
      </w:r>
    </w:p>
    <w:p w14:paraId="0D16B551" w14:textId="77777777" w:rsidR="003F6752" w:rsidRDefault="003F6752" w:rsidP="003F6752">
      <w:r w:rsidRPr="0004559B">
        <w:rPr>
          <w:rStyle w:val="StyleUnderline"/>
        </w:rPr>
        <w:t xml:space="preserve">If policymakers used to assume that U.S.-made weapons would not be used by the clients that bought them, they no longer have the luxury of hiding behind that excuse. </w:t>
      </w:r>
      <w:r w:rsidRPr="00321DE0">
        <w:rPr>
          <w:rStyle w:val="StyleUnderline"/>
          <w:highlight w:val="yellow"/>
        </w:rPr>
        <w:t>The Saudis and Emiratis have been using</w:t>
      </w:r>
      <w:r w:rsidRPr="0004559B">
        <w:rPr>
          <w:rStyle w:val="StyleUnderline"/>
        </w:rPr>
        <w:t xml:space="preserve"> the </w:t>
      </w:r>
      <w:r w:rsidRPr="00321DE0">
        <w:rPr>
          <w:rStyle w:val="StyleUnderline"/>
          <w:highlight w:val="yellow"/>
        </w:rPr>
        <w:t>planes, weapons, and ships</w:t>
      </w:r>
      <w:r w:rsidRPr="0004559B">
        <w:rPr>
          <w:rStyle w:val="StyleUnderline"/>
        </w:rPr>
        <w:t xml:space="preserve"> they have acquired from U.S. manufacturers </w:t>
      </w:r>
      <w:r w:rsidRPr="00321DE0">
        <w:rPr>
          <w:rStyle w:val="StyleUnderline"/>
          <w:highlight w:val="yellow"/>
        </w:rPr>
        <w:t xml:space="preserve">to </w:t>
      </w:r>
      <w:r w:rsidRPr="00321DE0">
        <w:rPr>
          <w:rStyle w:val="Emphasis"/>
          <w:highlight w:val="yellow"/>
        </w:rPr>
        <w:t>massacre and starve civilians</w:t>
      </w:r>
      <w:r>
        <w:t xml:space="preserve"> for more than three and a half years. </w:t>
      </w:r>
      <w:r w:rsidRPr="0004559B">
        <w:rPr>
          <w:rStyle w:val="StyleUnderline"/>
        </w:rPr>
        <w:t xml:space="preserve">Given their conduct in the war on Yemen, </w:t>
      </w:r>
      <w:r w:rsidRPr="00321DE0">
        <w:rPr>
          <w:rStyle w:val="StyleUnderline"/>
          <w:highlight w:val="yellow"/>
        </w:rPr>
        <w:t xml:space="preserve">there should be an </w:t>
      </w:r>
      <w:r w:rsidRPr="00321DE0">
        <w:rPr>
          <w:rStyle w:val="Emphasis"/>
          <w:highlight w:val="yellow"/>
        </w:rPr>
        <w:t>indefinite moratorium</w:t>
      </w:r>
      <w:r w:rsidRPr="00321DE0">
        <w:rPr>
          <w:rStyle w:val="StyleUnderline"/>
          <w:highlight w:val="yellow"/>
        </w:rPr>
        <w:t xml:space="preserve"> on selling weapons to</w:t>
      </w:r>
      <w:r w:rsidRPr="0004559B">
        <w:rPr>
          <w:rStyle w:val="StyleUnderline"/>
        </w:rPr>
        <w:t xml:space="preserve"> the Saudis and Emiratis or any other member of </w:t>
      </w:r>
      <w:r w:rsidRPr="00321DE0">
        <w:rPr>
          <w:rStyle w:val="StyleUnderline"/>
          <w:highlight w:val="yellow"/>
        </w:rPr>
        <w:t>the</w:t>
      </w:r>
      <w:r w:rsidRPr="0004559B">
        <w:rPr>
          <w:rStyle w:val="StyleUnderline"/>
        </w:rPr>
        <w:t xml:space="preserve"> Saudi </w:t>
      </w:r>
      <w:r w:rsidRPr="00321DE0">
        <w:rPr>
          <w:rStyle w:val="StyleUnderline"/>
          <w:highlight w:val="yellow"/>
        </w:rPr>
        <w:t>coalition</w:t>
      </w:r>
      <w:r w:rsidRPr="00D62E24">
        <w:rPr>
          <w:rStyle w:val="StyleUnderline"/>
        </w:rPr>
        <w:t>. We know very well how these governments have used U.S.-made weapons, and we have to assume that</w:t>
      </w:r>
      <w:r w:rsidRPr="0004559B">
        <w:rPr>
          <w:rStyle w:val="StyleUnderline"/>
        </w:rPr>
        <w:t xml:space="preserve"> </w:t>
      </w:r>
      <w:r w:rsidRPr="00321DE0">
        <w:rPr>
          <w:rStyle w:val="StyleUnderline"/>
          <w:highlight w:val="yellow"/>
        </w:rPr>
        <w:t xml:space="preserve">they will continue to use them </w:t>
      </w:r>
      <w:r w:rsidRPr="00321DE0">
        <w:rPr>
          <w:rStyle w:val="Emphasis"/>
          <w:highlight w:val="yellow"/>
        </w:rPr>
        <w:t>in the commission of war crimes now and in the future</w:t>
      </w:r>
      <w:r w:rsidRPr="0004559B">
        <w:rPr>
          <w:rStyle w:val="StyleUnderline"/>
        </w:rPr>
        <w:t>. Any future proposed arms sale to any of these governments has to be considered with the war on Yemen in mind</w:t>
      </w:r>
      <w:r>
        <w:t>.</w:t>
      </w:r>
    </w:p>
    <w:p w14:paraId="36FB7B46" w14:textId="1E89F31C" w:rsidR="003F6752" w:rsidRDefault="003F6752" w:rsidP="003F6752">
      <w:pPr>
        <w:rPr>
          <w:rFonts w:eastAsia="Calibri"/>
        </w:rPr>
      </w:pPr>
    </w:p>
    <w:p w14:paraId="2D4031D2" w14:textId="77777777" w:rsidR="00471E01" w:rsidRDefault="00471E01" w:rsidP="003F6752">
      <w:pPr>
        <w:rPr>
          <w:rFonts w:eastAsia="Calibri"/>
        </w:rPr>
      </w:pPr>
    </w:p>
    <w:p w14:paraId="2AE54000" w14:textId="7025E258" w:rsidR="00321DE0" w:rsidRDefault="00321DE0" w:rsidP="00321DE0">
      <w:pPr>
        <w:pStyle w:val="Heading3"/>
      </w:pPr>
      <w:r>
        <w:t>They Say: “No Moral Obligation”</w:t>
      </w:r>
    </w:p>
    <w:p w14:paraId="26AAEC02" w14:textId="61BFDB9C" w:rsidR="003439D2" w:rsidRPr="003439D2" w:rsidRDefault="003439D2" w:rsidP="003439D2">
      <w:pPr>
        <w:pStyle w:val="Heading4"/>
      </w:pPr>
      <w:r>
        <w:t xml:space="preserve">1NC # ___ — They Say “No Moral Obligation,” but the US is </w:t>
      </w:r>
      <w:r w:rsidRPr="003439D2">
        <w:rPr>
          <w:u w:val="single"/>
        </w:rPr>
        <w:t>actively participating</w:t>
      </w:r>
      <w:r>
        <w:t xml:space="preserve"> in </w:t>
      </w:r>
      <w:r w:rsidRPr="003439D2">
        <w:rPr>
          <w:u w:val="single"/>
        </w:rPr>
        <w:t>war crimes</w:t>
      </w:r>
      <w:r>
        <w:t xml:space="preserve"> and </w:t>
      </w:r>
      <w:r w:rsidRPr="003439D2">
        <w:rPr>
          <w:u w:val="single"/>
        </w:rPr>
        <w:t>human rights violations against civilians</w:t>
      </w:r>
      <w:r>
        <w:t xml:space="preserve">. Our impact comes first — there is </w:t>
      </w:r>
      <w:r>
        <w:rPr>
          <w:u w:val="single"/>
        </w:rPr>
        <w:t>no</w:t>
      </w:r>
      <w:r>
        <w:t xml:space="preserve"> possible justification. That’s </w:t>
      </w:r>
      <w:proofErr w:type="spellStart"/>
      <w:r>
        <w:t>Larison</w:t>
      </w:r>
      <w:proofErr w:type="spellEnd"/>
      <w:r>
        <w:t>.</w:t>
      </w:r>
    </w:p>
    <w:p w14:paraId="062CD708" w14:textId="77777777" w:rsidR="003439D2" w:rsidRDefault="003439D2" w:rsidP="003439D2"/>
    <w:p w14:paraId="0141FA45" w14:textId="77777777" w:rsidR="003439D2" w:rsidRDefault="003439D2" w:rsidP="003439D2"/>
    <w:p w14:paraId="5B2ACA8F" w14:textId="77777777" w:rsidR="003439D2" w:rsidRPr="0068046E" w:rsidRDefault="003439D2" w:rsidP="003439D2">
      <w:r>
        <w:t>[Read more evidence only if you have time.]</w:t>
      </w:r>
    </w:p>
    <w:p w14:paraId="78693B08" w14:textId="77777777" w:rsidR="003F6752" w:rsidRPr="003F6752" w:rsidRDefault="003F6752" w:rsidP="003F6752"/>
    <w:p w14:paraId="69287D16" w14:textId="77777777" w:rsidR="003F6752" w:rsidRPr="003E64D7" w:rsidRDefault="003F6752" w:rsidP="003F6752">
      <w:pPr>
        <w:pStyle w:val="Heading4"/>
      </w:pPr>
      <w:r>
        <w:t xml:space="preserve">Reject geopolitical and economic justifications for U.S. arms sales that downplay the </w:t>
      </w:r>
      <w:r w:rsidRPr="004D7DAC">
        <w:rPr>
          <w:u w:val="single"/>
        </w:rPr>
        <w:t>massive ongoing violence</w:t>
      </w:r>
      <w:r>
        <w:t xml:space="preserve"> against millions of Yemenis.   </w:t>
      </w:r>
    </w:p>
    <w:p w14:paraId="5153A9F4" w14:textId="77777777" w:rsidR="003F6752" w:rsidRPr="002920BA" w:rsidRDefault="003F6752" w:rsidP="003F6752">
      <w:proofErr w:type="spellStart"/>
      <w:r w:rsidRPr="006C53E7">
        <w:rPr>
          <w:rStyle w:val="Style13ptBold"/>
        </w:rPr>
        <w:t>Almutawakel</w:t>
      </w:r>
      <w:proofErr w:type="spellEnd"/>
      <w:r w:rsidRPr="006C53E7">
        <w:rPr>
          <w:rStyle w:val="Style13ptBold"/>
        </w:rPr>
        <w:t xml:space="preserve"> and </w:t>
      </w:r>
      <w:proofErr w:type="spellStart"/>
      <w:r w:rsidRPr="006C53E7">
        <w:rPr>
          <w:rStyle w:val="Style13ptBold"/>
        </w:rPr>
        <w:t>Alfaqih</w:t>
      </w:r>
      <w:proofErr w:type="spellEnd"/>
      <w:r w:rsidRPr="006C53E7">
        <w:rPr>
          <w:rStyle w:val="Style13ptBold"/>
        </w:rPr>
        <w:t xml:space="preserve"> 18</w:t>
      </w:r>
      <w:r>
        <w:t xml:space="preserve"> — </w:t>
      </w:r>
      <w:proofErr w:type="spellStart"/>
      <w:r w:rsidRPr="00321DE0">
        <w:rPr>
          <w:rStyle w:val="StyleUnderline"/>
        </w:rPr>
        <w:t>Radhya</w:t>
      </w:r>
      <w:proofErr w:type="spellEnd"/>
      <w:r w:rsidRPr="00321DE0">
        <w:rPr>
          <w:rStyle w:val="StyleUnderline"/>
        </w:rPr>
        <w:t xml:space="preserve"> </w:t>
      </w:r>
      <w:proofErr w:type="spellStart"/>
      <w:r w:rsidRPr="00321DE0">
        <w:rPr>
          <w:rStyle w:val="StyleUnderline"/>
        </w:rPr>
        <w:t>Almutawakel</w:t>
      </w:r>
      <w:proofErr w:type="spellEnd"/>
      <w:r>
        <w:t xml:space="preserve">, Co-Founder and Leader of the </w:t>
      </w:r>
      <w:proofErr w:type="spellStart"/>
      <w:r>
        <w:t>Mwatana</w:t>
      </w:r>
      <w:proofErr w:type="spellEnd"/>
      <w:r>
        <w:t xml:space="preserve"> Organization for Human Rights—</w:t>
      </w:r>
      <w:r w:rsidRPr="0035290D">
        <w:t>an independent Yemeni organization aiming to defend and protect human rights in Yemen</w:t>
      </w:r>
      <w:r>
        <w:t xml:space="preserve">, was </w:t>
      </w:r>
      <w:r w:rsidRPr="00A719D1">
        <w:t xml:space="preserve">has </w:t>
      </w:r>
      <w:r>
        <w:t>the first person to brief</w:t>
      </w:r>
      <w:r w:rsidRPr="00A719D1">
        <w:t xml:space="preserve"> the UN Security Council on the humanitarian crisis in Yemen</w:t>
      </w:r>
      <w:r>
        <w:t xml:space="preserve">, and </w:t>
      </w:r>
      <w:proofErr w:type="spellStart"/>
      <w:r w:rsidRPr="00321DE0">
        <w:rPr>
          <w:rStyle w:val="StyleUnderline"/>
        </w:rPr>
        <w:t>Abdulrasheed</w:t>
      </w:r>
      <w:proofErr w:type="spellEnd"/>
      <w:r w:rsidRPr="00321DE0">
        <w:rPr>
          <w:rStyle w:val="StyleUnderline"/>
        </w:rPr>
        <w:t xml:space="preserve"> </w:t>
      </w:r>
      <w:proofErr w:type="spellStart"/>
      <w:r w:rsidRPr="00321DE0">
        <w:rPr>
          <w:rStyle w:val="StyleUnderline"/>
        </w:rPr>
        <w:t>Alfaqih</w:t>
      </w:r>
      <w:proofErr w:type="spellEnd"/>
      <w:r>
        <w:t xml:space="preserve">, Co-Founder and Leader of the </w:t>
      </w:r>
      <w:proofErr w:type="spellStart"/>
      <w:r>
        <w:t>Mwatana</w:t>
      </w:r>
      <w:proofErr w:type="spellEnd"/>
      <w:r>
        <w:t xml:space="preserve"> Organization for Human Rights—</w:t>
      </w:r>
      <w:r w:rsidRPr="0035290D">
        <w:t>an independent Yemeni organization aiming to defend and protect human rights in Yemen</w:t>
      </w:r>
      <w:r>
        <w:t xml:space="preserve">, 2018 (“Saudi Arabia and the United Arab Emirates Are Starving Yemenis to Death,” </w:t>
      </w:r>
      <w:r>
        <w:rPr>
          <w:i/>
        </w:rPr>
        <w:t>Foreign Policy</w:t>
      </w:r>
      <w:r>
        <w:t>, November 8</w:t>
      </w:r>
      <w:r w:rsidRPr="002920BA">
        <w:rPr>
          <w:vertAlign w:val="superscript"/>
        </w:rPr>
        <w:t>th</w:t>
      </w:r>
      <w:r>
        <w:t xml:space="preserve">, Available Online at </w:t>
      </w:r>
      <w:hyperlink r:id="rId15" w:history="1">
        <w:r w:rsidRPr="008A2A05">
          <w:rPr>
            <w:rStyle w:val="Hyperlink"/>
          </w:rPr>
          <w:t>https://foreignpolicy.com/2018/11/08/saudi-arabia-and-the-united-arab-emirates-are-starving-yemenis-to-death-mbs-khashoggi-famine-yemen-blockade-houthis/</w:t>
        </w:r>
      </w:hyperlink>
      <w:r>
        <w:t>, Accessed 06-20-2019)</w:t>
      </w:r>
    </w:p>
    <w:p w14:paraId="11ABE43D" w14:textId="77777777" w:rsidR="003F6752" w:rsidRDefault="003F6752" w:rsidP="003F6752">
      <w:r>
        <w:t>Jamal Khashoggi was but the latest victim of a reckless arrogance that has become the hallmark of Saudi Arabia’s foreign policy. Yemenis were saddened, but not surprised, at the extent of the brutality exhibited in Khashoggi’s killing, because our country has been living through this same Saudi brutality for almost four years.</w:t>
      </w:r>
    </w:p>
    <w:p w14:paraId="0A5FAF89" w14:textId="77777777" w:rsidR="003F6752" w:rsidRDefault="003F6752" w:rsidP="003F6752">
      <w:r w:rsidRPr="00663E96">
        <w:rPr>
          <w:rStyle w:val="StyleUnderline"/>
        </w:rPr>
        <w:t>As human rights advocates working in Yemen, we are intimately familiar with the violence, the killing of innocents, and the shredding of international norms that have been the hallmarks of Saudi Arabia’s military intervention</w:t>
      </w:r>
      <w:r>
        <w:t xml:space="preserve"> in our country. For nearly four years, </w:t>
      </w:r>
      <w:r w:rsidRPr="00663E96">
        <w:rPr>
          <w:rStyle w:val="StyleUnderline"/>
        </w:rPr>
        <w:t xml:space="preserve">Saudi Arabia has led </w:t>
      </w:r>
      <w:r w:rsidRPr="00321DE0">
        <w:rPr>
          <w:rStyle w:val="StyleUnderline"/>
          <w:highlight w:val="yellow"/>
        </w:rPr>
        <w:t>a coalition</w:t>
      </w:r>
      <w:r>
        <w:t xml:space="preserve">, along </w:t>
      </w:r>
      <w:r w:rsidRPr="00663E96">
        <w:rPr>
          <w:rStyle w:val="StyleUnderline"/>
        </w:rPr>
        <w:t>with the U</w:t>
      </w:r>
      <w:r>
        <w:t xml:space="preserve">nited </w:t>
      </w:r>
      <w:r w:rsidRPr="00663E96">
        <w:rPr>
          <w:rStyle w:val="StyleUnderline"/>
        </w:rPr>
        <w:t>A</w:t>
      </w:r>
      <w:r>
        <w:t xml:space="preserve">rab </w:t>
      </w:r>
      <w:r w:rsidRPr="00663E96">
        <w:rPr>
          <w:rStyle w:val="StyleUnderline"/>
        </w:rPr>
        <w:t>E</w:t>
      </w:r>
      <w:r>
        <w:t xml:space="preserve">mirates, </w:t>
      </w:r>
      <w:r w:rsidRPr="00663E96">
        <w:rPr>
          <w:rStyle w:val="StyleUnderline"/>
        </w:rPr>
        <w:t xml:space="preserve">that </w:t>
      </w:r>
      <w:r w:rsidRPr="00321DE0">
        <w:rPr>
          <w:rStyle w:val="StyleUnderline"/>
          <w:highlight w:val="yellow"/>
        </w:rPr>
        <w:t>has</w:t>
      </w:r>
      <w:r w:rsidRPr="00663E96">
        <w:rPr>
          <w:rStyle w:val="StyleUnderline"/>
        </w:rPr>
        <w:t xml:space="preserve"> cynically and </w:t>
      </w:r>
      <w:r w:rsidRPr="00321DE0">
        <w:rPr>
          <w:rStyle w:val="StyleUnderline"/>
          <w:highlight w:val="yellow"/>
        </w:rPr>
        <w:t>viciously bombarded</w:t>
      </w:r>
      <w:r w:rsidRPr="00663E96">
        <w:rPr>
          <w:rStyle w:val="StyleUnderline"/>
        </w:rPr>
        <w:t xml:space="preserve"> Yemen’s </w:t>
      </w:r>
      <w:r w:rsidRPr="00321DE0">
        <w:rPr>
          <w:rStyle w:val="StyleUnderline"/>
          <w:highlight w:val="yellow"/>
        </w:rPr>
        <w:t>cities, blockaded</w:t>
      </w:r>
      <w:r w:rsidRPr="00663E96">
        <w:rPr>
          <w:rStyle w:val="StyleUnderline"/>
        </w:rPr>
        <w:t xml:space="preserve"> Yemen’s </w:t>
      </w:r>
      <w:r w:rsidRPr="00321DE0">
        <w:rPr>
          <w:rStyle w:val="StyleUnderline"/>
          <w:highlight w:val="yellow"/>
        </w:rPr>
        <w:t>ports, and prevented</w:t>
      </w:r>
      <w:r w:rsidRPr="00663E96">
        <w:rPr>
          <w:rStyle w:val="StyleUnderline"/>
        </w:rPr>
        <w:t xml:space="preserve"> humanitarian </w:t>
      </w:r>
      <w:r w:rsidRPr="00321DE0">
        <w:rPr>
          <w:rStyle w:val="StyleUnderline"/>
          <w:highlight w:val="yellow"/>
        </w:rPr>
        <w:t>aid from reaching millions</w:t>
      </w:r>
      <w:r w:rsidRPr="00663E96">
        <w:rPr>
          <w:rStyle w:val="StyleUnderline"/>
        </w:rPr>
        <w:t xml:space="preserve"> in need</w:t>
      </w:r>
      <w:r>
        <w:t>.</w:t>
      </w:r>
    </w:p>
    <w:p w14:paraId="13DDD72A" w14:textId="77777777" w:rsidR="003F6752" w:rsidRDefault="003F6752" w:rsidP="003F6752">
      <w:r w:rsidRPr="00663E96">
        <w:rPr>
          <w:rStyle w:val="StyleUnderline"/>
        </w:rPr>
        <w:t xml:space="preserve">According to the Yemen Data Project, Saudi and Emirati </w:t>
      </w:r>
      <w:r w:rsidRPr="00321DE0">
        <w:rPr>
          <w:rStyle w:val="StyleUnderline"/>
          <w:highlight w:val="yellow"/>
        </w:rPr>
        <w:t>aircraft have conducted</w:t>
      </w:r>
      <w:r w:rsidRPr="00663E96">
        <w:rPr>
          <w:rStyle w:val="StyleUnderline"/>
        </w:rPr>
        <w:t xml:space="preserve"> over 18,500 air raids</w:t>
      </w:r>
      <w:r>
        <w:t xml:space="preserve"> on Yemen </w:t>
      </w:r>
      <w:r w:rsidRPr="00663E96">
        <w:rPr>
          <w:rStyle w:val="StyleUnderline"/>
        </w:rPr>
        <w:t xml:space="preserve">since the war began—an average of </w:t>
      </w:r>
      <w:r w:rsidRPr="00321DE0">
        <w:rPr>
          <w:rStyle w:val="Emphasis"/>
          <w:highlight w:val="yellow"/>
        </w:rPr>
        <w:t>over 14 attacks every day for over 1,300 days</w:t>
      </w:r>
      <w:r w:rsidRPr="00321DE0">
        <w:rPr>
          <w:rStyle w:val="StyleUnderline"/>
          <w:highlight w:val="yellow"/>
        </w:rPr>
        <w:t xml:space="preserve">. They have bombed </w:t>
      </w:r>
      <w:r w:rsidRPr="00321DE0">
        <w:rPr>
          <w:rStyle w:val="Emphasis"/>
          <w:highlight w:val="yellow"/>
        </w:rPr>
        <w:t>schools</w:t>
      </w:r>
      <w:r w:rsidRPr="00321DE0">
        <w:rPr>
          <w:rStyle w:val="StyleUnderline"/>
          <w:highlight w:val="yellow"/>
        </w:rPr>
        <w:t xml:space="preserve">, </w:t>
      </w:r>
      <w:r w:rsidRPr="00321DE0">
        <w:rPr>
          <w:rStyle w:val="Emphasis"/>
          <w:highlight w:val="yellow"/>
        </w:rPr>
        <w:t>hospitals</w:t>
      </w:r>
      <w:r w:rsidRPr="00321DE0">
        <w:rPr>
          <w:rStyle w:val="StyleUnderline"/>
          <w:highlight w:val="yellow"/>
        </w:rPr>
        <w:t xml:space="preserve">, </w:t>
      </w:r>
      <w:r w:rsidRPr="00321DE0">
        <w:rPr>
          <w:rStyle w:val="Emphasis"/>
          <w:highlight w:val="yellow"/>
        </w:rPr>
        <w:t>homes</w:t>
      </w:r>
      <w:r w:rsidRPr="00321DE0">
        <w:rPr>
          <w:rStyle w:val="StyleUnderline"/>
          <w:highlight w:val="yellow"/>
        </w:rPr>
        <w:t xml:space="preserve">, </w:t>
      </w:r>
      <w:r w:rsidRPr="00321DE0">
        <w:rPr>
          <w:rStyle w:val="Emphasis"/>
          <w:highlight w:val="yellow"/>
        </w:rPr>
        <w:t>markets</w:t>
      </w:r>
      <w:r w:rsidRPr="00321DE0">
        <w:rPr>
          <w:rStyle w:val="StyleUnderline"/>
          <w:highlight w:val="yellow"/>
        </w:rPr>
        <w:t xml:space="preserve">, </w:t>
      </w:r>
      <w:r w:rsidRPr="00321DE0">
        <w:rPr>
          <w:rStyle w:val="Emphasis"/>
          <w:highlight w:val="yellow"/>
        </w:rPr>
        <w:t>factories</w:t>
      </w:r>
      <w:r w:rsidRPr="00321DE0">
        <w:rPr>
          <w:rStyle w:val="StyleUnderline"/>
          <w:highlight w:val="yellow"/>
        </w:rPr>
        <w:t xml:space="preserve">, </w:t>
      </w:r>
      <w:r w:rsidRPr="00321DE0">
        <w:rPr>
          <w:rStyle w:val="Emphasis"/>
          <w:highlight w:val="yellow"/>
        </w:rPr>
        <w:t>roads</w:t>
      </w:r>
      <w:r w:rsidRPr="00321DE0">
        <w:rPr>
          <w:rStyle w:val="StyleUnderline"/>
          <w:highlight w:val="yellow"/>
        </w:rPr>
        <w:t xml:space="preserve">, </w:t>
      </w:r>
      <w:r w:rsidRPr="00321DE0">
        <w:rPr>
          <w:rStyle w:val="Emphasis"/>
          <w:highlight w:val="yellow"/>
        </w:rPr>
        <w:t>farms</w:t>
      </w:r>
      <w:r w:rsidRPr="00321DE0">
        <w:rPr>
          <w:rStyle w:val="StyleUnderline"/>
          <w:highlight w:val="yellow"/>
        </w:rPr>
        <w:t>, and</w:t>
      </w:r>
      <w:r>
        <w:t xml:space="preserve"> even </w:t>
      </w:r>
      <w:r w:rsidRPr="00321DE0">
        <w:rPr>
          <w:rStyle w:val="Emphasis"/>
          <w:highlight w:val="yellow"/>
        </w:rPr>
        <w:t>historical sites</w:t>
      </w:r>
      <w:r w:rsidRPr="00321DE0">
        <w:rPr>
          <w:rStyle w:val="StyleUnderline"/>
          <w:highlight w:val="yellow"/>
        </w:rPr>
        <w:t>. Tens of thousands</w:t>
      </w:r>
      <w:r w:rsidRPr="00663E96">
        <w:rPr>
          <w:rStyle w:val="StyleUnderline"/>
        </w:rPr>
        <w:t xml:space="preserve"> of civilians, including thousands of children, </w:t>
      </w:r>
      <w:r w:rsidRPr="00321DE0">
        <w:rPr>
          <w:rStyle w:val="StyleUnderline"/>
          <w:highlight w:val="yellow"/>
        </w:rPr>
        <w:t>have been killed or maimed</w:t>
      </w:r>
      <w:r w:rsidRPr="00663E96">
        <w:rPr>
          <w:rStyle w:val="StyleUnderline"/>
        </w:rPr>
        <w:t xml:space="preserve"> by Saudi airstrikes</w:t>
      </w:r>
      <w:r>
        <w:t>.</w:t>
      </w:r>
    </w:p>
    <w:p w14:paraId="4094292B" w14:textId="77777777" w:rsidR="003F6752" w:rsidRDefault="003F6752" w:rsidP="003F6752">
      <w:r w:rsidRPr="00663E96">
        <w:rPr>
          <w:rStyle w:val="StyleUnderline"/>
        </w:rPr>
        <w:t xml:space="preserve">But </w:t>
      </w:r>
      <w:r w:rsidRPr="00321DE0">
        <w:rPr>
          <w:rStyle w:val="StyleUnderline"/>
          <w:highlight w:val="yellow"/>
        </w:rPr>
        <w:t>the Saudis and Emiratis couldn’t continue</w:t>
      </w:r>
      <w:r w:rsidRPr="00663E96">
        <w:rPr>
          <w:rStyle w:val="StyleUnderline"/>
        </w:rPr>
        <w:t xml:space="preserve"> their bombing campaign</w:t>
      </w:r>
      <w:r>
        <w:t xml:space="preserve"> in Yemen </w:t>
      </w:r>
      <w:r w:rsidRPr="00321DE0">
        <w:rPr>
          <w:rStyle w:val="StyleUnderline"/>
          <w:highlight w:val="yellow"/>
        </w:rPr>
        <w:t>without U.S.</w:t>
      </w:r>
      <w:r w:rsidRPr="00D90805">
        <w:rPr>
          <w:rStyle w:val="StyleUnderline"/>
        </w:rPr>
        <w:t xml:space="preserve"> military </w:t>
      </w:r>
      <w:r w:rsidRPr="00321DE0">
        <w:rPr>
          <w:rStyle w:val="StyleUnderline"/>
          <w:highlight w:val="yellow"/>
        </w:rPr>
        <w:t>support</w:t>
      </w:r>
      <w:r>
        <w:t xml:space="preserve">. American planes refuel Saudi aircraft </w:t>
      </w:r>
      <w:proofErr w:type="spellStart"/>
      <w:r>
        <w:t>en</w:t>
      </w:r>
      <w:proofErr w:type="spellEnd"/>
      <w:r>
        <w:t xml:space="preserve"> route to their targets, and </w:t>
      </w:r>
      <w:r w:rsidRPr="00663E96">
        <w:rPr>
          <w:rStyle w:val="StyleUnderline"/>
        </w:rPr>
        <w:t xml:space="preserve">Saudi and Emirati </w:t>
      </w:r>
      <w:r w:rsidRPr="00321DE0">
        <w:rPr>
          <w:rStyle w:val="StyleUnderline"/>
          <w:highlight w:val="yellow"/>
        </w:rPr>
        <w:t xml:space="preserve">pilots drop bombs </w:t>
      </w:r>
      <w:r w:rsidRPr="00321DE0">
        <w:rPr>
          <w:rStyle w:val="Emphasis"/>
          <w:highlight w:val="yellow"/>
        </w:rPr>
        <w:t>made in the U</w:t>
      </w:r>
      <w:r>
        <w:t xml:space="preserve">nited </w:t>
      </w:r>
      <w:r w:rsidRPr="00321DE0">
        <w:rPr>
          <w:rStyle w:val="Emphasis"/>
          <w:highlight w:val="yellow"/>
        </w:rPr>
        <w:t>S</w:t>
      </w:r>
      <w:r>
        <w:t xml:space="preserve">tates and the United Kingdom </w:t>
      </w:r>
      <w:r w:rsidRPr="00321DE0">
        <w:rPr>
          <w:rStyle w:val="StyleUnderline"/>
          <w:highlight w:val="yellow"/>
        </w:rPr>
        <w:t>onto</w:t>
      </w:r>
      <w:r w:rsidRPr="00663E96">
        <w:rPr>
          <w:rStyle w:val="StyleUnderline"/>
        </w:rPr>
        <w:t xml:space="preserve"> Yemeni </w:t>
      </w:r>
      <w:r w:rsidRPr="00321DE0">
        <w:rPr>
          <w:rStyle w:val="StyleUnderline"/>
          <w:highlight w:val="yellow"/>
        </w:rPr>
        <w:t>homes and schools</w:t>
      </w:r>
      <w:r w:rsidRPr="00663E96">
        <w:rPr>
          <w:rStyle w:val="StyleUnderline"/>
        </w:rPr>
        <w:t>. Nevertheless, U.S. attention</w:t>
      </w:r>
      <w:r>
        <w:t xml:space="preserve"> to the war in Yemen </w:t>
      </w:r>
      <w:r w:rsidRPr="00663E96">
        <w:rPr>
          <w:rStyle w:val="StyleUnderline"/>
        </w:rPr>
        <w:t>has been</w:t>
      </w:r>
      <w:r>
        <w:t xml:space="preserve"> largely </w:t>
      </w:r>
      <w:r w:rsidRPr="00663E96">
        <w:rPr>
          <w:rStyle w:val="StyleUnderline"/>
        </w:rPr>
        <w:t>confined to brief spats of outrage over particularly dramatic attacks</w:t>
      </w:r>
      <w:r>
        <w:t>, like the August school bus bombing that killed dozens of children.</w:t>
      </w:r>
    </w:p>
    <w:p w14:paraId="0EFC3855" w14:textId="77777777" w:rsidR="003F6752" w:rsidRDefault="003F6752" w:rsidP="003F6752">
      <w:r>
        <w:t xml:space="preserve">Saudi crimes in Yemen are not limited to regular and intentional bombing of civilians in violation of international humanitarian law. </w:t>
      </w:r>
      <w:r w:rsidRPr="00321DE0">
        <w:rPr>
          <w:rStyle w:val="StyleUnderline"/>
          <w:highlight w:val="yellow"/>
        </w:rPr>
        <w:t>By</w:t>
      </w:r>
      <w:r w:rsidRPr="00663E96">
        <w:rPr>
          <w:rStyle w:val="StyleUnderline"/>
        </w:rPr>
        <w:t xml:space="preserve"> escalating the war and </w:t>
      </w:r>
      <w:r w:rsidRPr="00321DE0">
        <w:rPr>
          <w:rStyle w:val="StyleUnderline"/>
          <w:highlight w:val="yellow"/>
        </w:rPr>
        <w:t>destroying</w:t>
      </w:r>
      <w:r w:rsidRPr="00663E96">
        <w:rPr>
          <w:rStyle w:val="StyleUnderline"/>
        </w:rPr>
        <w:t xml:space="preserve"> essential civilian </w:t>
      </w:r>
      <w:r w:rsidRPr="00321DE0">
        <w:rPr>
          <w:rStyle w:val="StyleUnderline"/>
          <w:highlight w:val="yellow"/>
        </w:rPr>
        <w:t>infrastructure, Saudi Arabia is</w:t>
      </w:r>
      <w:r w:rsidRPr="00663E96">
        <w:rPr>
          <w:rStyle w:val="StyleUnderline"/>
        </w:rPr>
        <w:t xml:space="preserve"> also </w:t>
      </w:r>
      <w:r w:rsidRPr="00321DE0">
        <w:rPr>
          <w:rStyle w:val="StyleUnderline"/>
          <w:highlight w:val="yellow"/>
        </w:rPr>
        <w:t>responsible for the tens of thousands</w:t>
      </w:r>
      <w:r w:rsidRPr="00663E96">
        <w:rPr>
          <w:rStyle w:val="StyleUnderline"/>
        </w:rPr>
        <w:t xml:space="preserve"> of Yemeni civilians </w:t>
      </w:r>
      <w:r w:rsidRPr="00321DE0">
        <w:rPr>
          <w:rStyle w:val="StyleUnderline"/>
          <w:highlight w:val="yellow"/>
        </w:rPr>
        <w:t>who have died from</w:t>
      </w:r>
      <w:r w:rsidRPr="00663E96">
        <w:rPr>
          <w:rStyle w:val="StyleUnderline"/>
        </w:rPr>
        <w:t xml:space="preserve"> preventable </w:t>
      </w:r>
      <w:r w:rsidRPr="00321DE0">
        <w:rPr>
          <w:rStyle w:val="StyleUnderline"/>
          <w:highlight w:val="yellow"/>
        </w:rPr>
        <w:t>disease and starvation</w:t>
      </w:r>
      <w:r>
        <w:t xml:space="preserve"> brought on by the war. The United Nations concluded that </w:t>
      </w:r>
      <w:r w:rsidRPr="00663E96">
        <w:rPr>
          <w:rStyle w:val="StyleUnderline"/>
        </w:rPr>
        <w:t>blockades have had “devastating effects on the civilian population”</w:t>
      </w:r>
      <w:r>
        <w:t xml:space="preserve"> in Yemen, </w:t>
      </w:r>
      <w:r w:rsidRPr="00663E96">
        <w:rPr>
          <w:rStyle w:val="StyleUnderline"/>
        </w:rPr>
        <w:t>as Saudi and Emirati airstrikes have targeted Yemen’s food production and distribution, including the ag</w:t>
      </w:r>
      <w:r>
        <w:t xml:space="preserve">ricultural </w:t>
      </w:r>
      <w:r w:rsidRPr="00663E96">
        <w:rPr>
          <w:rStyle w:val="StyleUnderline"/>
        </w:rPr>
        <w:t>sector and</w:t>
      </w:r>
      <w:r>
        <w:t xml:space="preserve"> the </w:t>
      </w:r>
      <w:r w:rsidRPr="00663E96">
        <w:rPr>
          <w:rStyle w:val="StyleUnderline"/>
        </w:rPr>
        <w:t>fishing industry</w:t>
      </w:r>
      <w:r>
        <w:t>.</w:t>
      </w:r>
    </w:p>
    <w:p w14:paraId="7D09C2F5" w14:textId="77777777" w:rsidR="003F6752" w:rsidRDefault="003F6752" w:rsidP="003F6752">
      <w:r>
        <w:t xml:space="preserve">Meanwhile, </w:t>
      </w:r>
      <w:r w:rsidRPr="00663E96">
        <w:rPr>
          <w:rStyle w:val="StyleUnderline"/>
        </w:rPr>
        <w:t>the collapse of Yemen’s currency due to the war has prevented millions of civilians from purchasing the food that exists in markets. Food prices have skyrocketed</w:t>
      </w:r>
      <w:r>
        <w:t xml:space="preserve">, but civil servants haven’t received regular salaries in two years. </w:t>
      </w:r>
      <w:r w:rsidRPr="00321DE0">
        <w:rPr>
          <w:rStyle w:val="StyleUnderline"/>
          <w:highlight w:val="yellow"/>
        </w:rPr>
        <w:t xml:space="preserve">Yemenis are being </w:t>
      </w:r>
      <w:r w:rsidRPr="00321DE0">
        <w:rPr>
          <w:rStyle w:val="Emphasis"/>
          <w:highlight w:val="yellow"/>
        </w:rPr>
        <w:t>starved to death on purpose</w:t>
      </w:r>
      <w:r w:rsidRPr="00663E96">
        <w:rPr>
          <w:rStyle w:val="StyleUnderline"/>
        </w:rPr>
        <w:t xml:space="preserve">, with starvation of civilians used by Saudi Arabia </w:t>
      </w:r>
      <w:r w:rsidRPr="00321DE0">
        <w:rPr>
          <w:rStyle w:val="StyleUnderline"/>
          <w:highlight w:val="yellow"/>
        </w:rPr>
        <w:t>as a weapon of war</w:t>
      </w:r>
      <w:r>
        <w:t>.</w:t>
      </w:r>
    </w:p>
    <w:p w14:paraId="7A89260A" w14:textId="77777777" w:rsidR="003F6752" w:rsidRDefault="003F6752" w:rsidP="003F6752">
      <w:r w:rsidRPr="00663E96">
        <w:rPr>
          <w:rStyle w:val="StyleUnderline"/>
        </w:rPr>
        <w:t>Three-quarters of Yemen’s population</w:t>
      </w:r>
      <w:r>
        <w:t>—over 22 million men, women, and children—</w:t>
      </w:r>
      <w:r w:rsidRPr="00663E96">
        <w:rPr>
          <w:rStyle w:val="StyleUnderline"/>
        </w:rPr>
        <w:t>are currently dependent on international aid and protection</w:t>
      </w:r>
      <w:r>
        <w:t xml:space="preserve">. The U.N. warned in September that </w:t>
      </w:r>
      <w:r w:rsidRPr="00321DE0">
        <w:rPr>
          <w:rStyle w:val="StyleUnderline"/>
          <w:highlight w:val="yellow"/>
        </w:rPr>
        <w:t xml:space="preserve">Yemen soon will reach </w:t>
      </w:r>
      <w:r w:rsidRPr="00321DE0">
        <w:rPr>
          <w:rStyle w:val="Emphasis"/>
          <w:highlight w:val="yellow"/>
        </w:rPr>
        <w:t>a “tipping point,”</w:t>
      </w:r>
      <w:r w:rsidRPr="00321DE0">
        <w:rPr>
          <w:rStyle w:val="StyleUnderline"/>
          <w:highlight w:val="yellow"/>
        </w:rPr>
        <w:t xml:space="preserve"> beyond which </w:t>
      </w:r>
      <w:r w:rsidRPr="00321DE0">
        <w:rPr>
          <w:rStyle w:val="Emphasis"/>
          <w:highlight w:val="yellow"/>
        </w:rPr>
        <w:t>it will be impossible to avoid massive</w:t>
      </w:r>
      <w:r w:rsidRPr="003E64D7">
        <w:rPr>
          <w:rStyle w:val="Emphasis"/>
        </w:rPr>
        <w:t xml:space="preserve"> civilian </w:t>
      </w:r>
      <w:r w:rsidRPr="00321DE0">
        <w:rPr>
          <w:rStyle w:val="Emphasis"/>
          <w:highlight w:val="yellow"/>
        </w:rPr>
        <w:t>deaths</w:t>
      </w:r>
      <w:r w:rsidRPr="00663E96">
        <w:rPr>
          <w:rStyle w:val="StyleUnderline"/>
        </w:rPr>
        <w:t>. Over 8 million people are currently on the verge of starvation, a figure likely to rise to 14 million</w:t>
      </w:r>
      <w:r>
        <w:t xml:space="preserve">—half of the country—by the end of 2018 </w:t>
      </w:r>
      <w:r w:rsidRPr="00663E96">
        <w:rPr>
          <w:rStyle w:val="StyleUnderline"/>
        </w:rPr>
        <w:t>if the fighting does not subside, import obstructions are not removed, and the currency is not stabilized</w:t>
      </w:r>
      <w:r>
        <w:t>.</w:t>
      </w:r>
    </w:p>
    <w:p w14:paraId="7A854358" w14:textId="77777777" w:rsidR="003F6752" w:rsidRDefault="003F6752" w:rsidP="003F6752">
      <w:r>
        <w:t xml:space="preserve">To be clear, there is </w:t>
      </w:r>
      <w:r w:rsidRPr="00663E96">
        <w:rPr>
          <w:rStyle w:val="StyleUnderline"/>
        </w:rPr>
        <w:t>no party in this war is without blood on its hands</w:t>
      </w:r>
      <w:r>
        <w:t xml:space="preserve">; our organization, </w:t>
      </w:r>
      <w:proofErr w:type="spellStart"/>
      <w:r>
        <w:t>Mwatana</w:t>
      </w:r>
      <w:proofErr w:type="spellEnd"/>
      <w:r>
        <w:t xml:space="preserve">, has documented violations against civilians by all parties to the conflict in Yemen, not only Saudi Arabia. The Houthis have killed and injured hundreds of civilians through their use of landmines and indiscriminate shelling, while militias backed by the United Arab Emirates, Yemeni government-backed militias, and Houthi militias have arbitrarily detained, forcibly disappeared, and tortured civilians. </w:t>
      </w:r>
      <w:r w:rsidRPr="00663E96">
        <w:rPr>
          <w:rStyle w:val="StyleUnderline"/>
        </w:rPr>
        <w:t>But the de facto immunity that the international community has given Saudi Arabia through its silence prevents real justice for violations by all sides</w:t>
      </w:r>
      <w:r>
        <w:t>.</w:t>
      </w:r>
    </w:p>
    <w:p w14:paraId="65756E98" w14:textId="77777777" w:rsidR="003F6752" w:rsidRDefault="003F6752" w:rsidP="003F6752">
      <w:r w:rsidRPr="00321DE0">
        <w:rPr>
          <w:rStyle w:val="StyleUnderline"/>
          <w:highlight w:val="yellow"/>
        </w:rPr>
        <w:t>The people</w:t>
      </w:r>
      <w:r w:rsidRPr="00663E96">
        <w:rPr>
          <w:rStyle w:val="StyleUnderline"/>
        </w:rPr>
        <w:t xml:space="preserve"> of the Middle East have long and bitter </w:t>
      </w:r>
      <w:r w:rsidRPr="00321DE0">
        <w:rPr>
          <w:rStyle w:val="StyleUnderline"/>
          <w:highlight w:val="yellow"/>
        </w:rPr>
        <w:t>experience</w:t>
      </w:r>
      <w:r w:rsidRPr="00663E96">
        <w:rPr>
          <w:rStyle w:val="StyleUnderline"/>
        </w:rPr>
        <w:t xml:space="preserve"> with </w:t>
      </w:r>
      <w:r w:rsidRPr="003E64D7">
        <w:rPr>
          <w:rStyle w:val="Emphasis"/>
        </w:rPr>
        <w:t xml:space="preserve">international </w:t>
      </w:r>
      <w:r w:rsidRPr="00321DE0">
        <w:rPr>
          <w:rStyle w:val="Emphasis"/>
          <w:highlight w:val="yellow"/>
        </w:rPr>
        <w:t>double standards</w:t>
      </w:r>
      <w:r w:rsidRPr="00D90805">
        <w:rPr>
          <w:rStyle w:val="StyleUnderline"/>
        </w:rPr>
        <w:t xml:space="preserve"> when it comes to human rights</w:t>
      </w:r>
      <w:r>
        <w:t xml:space="preserve">, </w:t>
      </w:r>
      <w:r w:rsidRPr="00321DE0">
        <w:rPr>
          <w:rStyle w:val="StyleUnderline"/>
          <w:highlight w:val="yellow"/>
        </w:rPr>
        <w:t>as</w:t>
      </w:r>
      <w:r w:rsidRPr="00D90805">
        <w:rPr>
          <w:rStyle w:val="StyleUnderline"/>
        </w:rPr>
        <w:t xml:space="preserve"> purported </w:t>
      </w:r>
      <w:r w:rsidRPr="00321DE0">
        <w:rPr>
          <w:rStyle w:val="StyleUnderline"/>
          <w:highlight w:val="yellow"/>
        </w:rPr>
        <w:t>champions of</w:t>
      </w:r>
      <w:r w:rsidRPr="00D90805">
        <w:rPr>
          <w:rStyle w:val="StyleUnderline"/>
        </w:rPr>
        <w:t xml:space="preserve"> universal </w:t>
      </w:r>
      <w:r w:rsidRPr="00321DE0">
        <w:rPr>
          <w:rStyle w:val="StyleUnderline"/>
          <w:highlight w:val="yellow"/>
        </w:rPr>
        <w:t>rights</w:t>
      </w:r>
      <w:r w:rsidRPr="00D90805">
        <w:rPr>
          <w:rStyle w:val="StyleUnderline"/>
        </w:rPr>
        <w:t xml:space="preserve"> in the West regularly </w:t>
      </w:r>
      <w:r w:rsidRPr="00321DE0">
        <w:rPr>
          <w:rStyle w:val="StyleUnderline"/>
          <w:highlight w:val="yellow"/>
        </w:rPr>
        <w:t>ignore grave violations by</w:t>
      </w:r>
      <w:r w:rsidRPr="00D90805">
        <w:rPr>
          <w:rStyle w:val="StyleUnderline"/>
        </w:rPr>
        <w:t xml:space="preserve"> their </w:t>
      </w:r>
      <w:r w:rsidRPr="00321DE0">
        <w:rPr>
          <w:rStyle w:val="StyleUnderline"/>
          <w:highlight w:val="yellow"/>
        </w:rPr>
        <w:t>allies</w:t>
      </w:r>
      <w:r w:rsidRPr="00D90805">
        <w:rPr>
          <w:rStyle w:val="StyleUnderline"/>
        </w:rPr>
        <w:t xml:space="preserve"> in the region</w:t>
      </w:r>
      <w:r>
        <w:t>, from the former shah of Iran to Saddam Hussein to Saudi Arabia’s current crown prince, Mohammed bin Salman.</w:t>
      </w:r>
    </w:p>
    <w:p w14:paraId="65209F26" w14:textId="77777777" w:rsidR="003F6752" w:rsidRDefault="003F6752" w:rsidP="003F6752">
      <w:r>
        <w:t>This double standard was on display during the crown prince’s recent tour of world capitals and Silicon Valley, where he was generally praised as a “reformer,” and media figures recited his vision for Saudi Arabia in the year 2030 without asking what will be left of Yemen by the year 2020 if the war continues.</w:t>
      </w:r>
    </w:p>
    <w:p w14:paraId="2F865E28" w14:textId="77777777" w:rsidR="003F6752" w:rsidRDefault="003F6752" w:rsidP="003F6752">
      <w:r>
        <w:t xml:space="preserve">Similarly, </w:t>
      </w:r>
      <w:r w:rsidRPr="00321DE0">
        <w:rPr>
          <w:rStyle w:val="StyleUnderline"/>
          <w:highlight w:val="yellow"/>
        </w:rPr>
        <w:t>this</w:t>
      </w:r>
      <w:r w:rsidRPr="00663E96">
        <w:rPr>
          <w:rStyle w:val="StyleUnderline"/>
        </w:rPr>
        <w:t xml:space="preserve"> double standard </w:t>
      </w:r>
      <w:r w:rsidRPr="00321DE0">
        <w:rPr>
          <w:rStyle w:val="StyleUnderline"/>
          <w:highlight w:val="yellow"/>
        </w:rPr>
        <w:t>is on display when</w:t>
      </w:r>
      <w:r w:rsidRPr="00663E96">
        <w:rPr>
          <w:rStyle w:val="StyleUnderline"/>
        </w:rPr>
        <w:t xml:space="preserve"> Western </w:t>
      </w:r>
      <w:r w:rsidRPr="00321DE0">
        <w:rPr>
          <w:rStyle w:val="StyleUnderline"/>
          <w:highlight w:val="yellow"/>
        </w:rPr>
        <w:t>policymakers downplay</w:t>
      </w:r>
      <w:r w:rsidRPr="00663E96">
        <w:rPr>
          <w:rStyle w:val="StyleUnderline"/>
        </w:rPr>
        <w:t xml:space="preserve"> Saudi and Emirati </w:t>
      </w:r>
      <w:r w:rsidRPr="00321DE0">
        <w:rPr>
          <w:rStyle w:val="StyleUnderline"/>
          <w:highlight w:val="yellow"/>
        </w:rPr>
        <w:t>violations</w:t>
      </w:r>
      <w:r w:rsidRPr="00663E96">
        <w:rPr>
          <w:rStyle w:val="StyleUnderline"/>
        </w:rPr>
        <w:t xml:space="preserve"> of Yemenis’ human rights </w:t>
      </w:r>
      <w:r w:rsidRPr="00321DE0">
        <w:rPr>
          <w:rStyle w:val="StyleUnderline"/>
          <w:highlight w:val="yellow"/>
        </w:rPr>
        <w:t>by claiming</w:t>
      </w:r>
      <w:r w:rsidRPr="00663E96">
        <w:rPr>
          <w:rStyle w:val="StyleUnderline"/>
        </w:rPr>
        <w:t xml:space="preserve"> that a close partnership with </w:t>
      </w:r>
      <w:r w:rsidRPr="00321DE0">
        <w:rPr>
          <w:rStyle w:val="StyleUnderline"/>
          <w:highlight w:val="yellow"/>
        </w:rPr>
        <w:t>Riyadh is needed to prevent</w:t>
      </w:r>
      <w:r w:rsidRPr="00663E96">
        <w:rPr>
          <w:rStyle w:val="StyleUnderline"/>
        </w:rPr>
        <w:t xml:space="preserve"> perceived </w:t>
      </w:r>
      <w:r w:rsidRPr="00321DE0">
        <w:rPr>
          <w:rStyle w:val="StyleUnderline"/>
          <w:highlight w:val="yellow"/>
        </w:rPr>
        <w:t>Iranian threats</w:t>
      </w:r>
      <w:r>
        <w:t xml:space="preserve"> to the international community, </w:t>
      </w:r>
      <w:r w:rsidRPr="00663E96">
        <w:rPr>
          <w:rStyle w:val="StyleUnderline"/>
        </w:rPr>
        <w:t>without asking whether that same community is also endangered by Saudi Arabia’s daily violations of basic international norms</w:t>
      </w:r>
      <w:r>
        <w:t xml:space="preserve">. And yes, </w:t>
      </w:r>
      <w:r w:rsidRPr="00663E96">
        <w:rPr>
          <w:rStyle w:val="StyleUnderline"/>
        </w:rPr>
        <w:t xml:space="preserve">there is a double standard in the wall-to-wall coverage of Khashoggi’s horrific murder, when </w:t>
      </w:r>
      <w:r w:rsidRPr="00321DE0">
        <w:rPr>
          <w:rStyle w:val="StyleUnderline"/>
          <w:highlight w:val="yellow"/>
        </w:rPr>
        <w:t>the daily murder</w:t>
      </w:r>
      <w:r w:rsidRPr="00663E96">
        <w:rPr>
          <w:rStyle w:val="StyleUnderline"/>
        </w:rPr>
        <w:t xml:space="preserve"> of Yemenis by Saudi Arabia and other parties to the conflict </w:t>
      </w:r>
      <w:r w:rsidRPr="00321DE0">
        <w:rPr>
          <w:rStyle w:val="StyleUnderline"/>
          <w:highlight w:val="yellow"/>
        </w:rPr>
        <w:t xml:space="preserve">in Yemen </w:t>
      </w:r>
      <w:r w:rsidRPr="00321DE0">
        <w:rPr>
          <w:rStyle w:val="Emphasis"/>
          <w:highlight w:val="yellow"/>
        </w:rPr>
        <w:t>hardly merits mention</w:t>
      </w:r>
      <w:r>
        <w:t>.</w:t>
      </w:r>
    </w:p>
    <w:p w14:paraId="50D6E6D8" w14:textId="77777777" w:rsidR="003F6752" w:rsidRDefault="003F6752" w:rsidP="003F6752">
      <w:r w:rsidRPr="00321DE0">
        <w:rPr>
          <w:rStyle w:val="StyleUnderline"/>
          <w:highlight w:val="yellow"/>
        </w:rPr>
        <w:t>Those</w:t>
      </w:r>
      <w:r>
        <w:t xml:space="preserve"> in the United States and elsewhere who are </w:t>
      </w:r>
      <w:r w:rsidRPr="00321DE0">
        <w:rPr>
          <w:rStyle w:val="StyleUnderline"/>
          <w:highlight w:val="yellow"/>
        </w:rPr>
        <w:t>incensed by Khashoggi’s murder must</w:t>
      </w:r>
      <w:r w:rsidRPr="00663E96">
        <w:rPr>
          <w:rStyle w:val="StyleUnderline"/>
        </w:rPr>
        <w:t xml:space="preserve"> summon similar moral clarity and </w:t>
      </w:r>
      <w:r w:rsidRPr="00321DE0">
        <w:rPr>
          <w:rStyle w:val="StyleUnderline"/>
          <w:highlight w:val="yellow"/>
        </w:rPr>
        <w:t>condemn Saudi Arabia’s daily killing of innocents</w:t>
      </w:r>
      <w:r w:rsidRPr="00663E96">
        <w:rPr>
          <w:rStyle w:val="StyleUnderline"/>
        </w:rPr>
        <w:t xml:space="preserve"> in Yemen. If Saudi violations are to be genuinely curtailed, Khashoggi’s killing must mark the beginning, not the end, of accountability for Saudi crimes. </w:t>
      </w:r>
      <w:r w:rsidRPr="00321DE0">
        <w:rPr>
          <w:rStyle w:val="StyleUnderline"/>
          <w:highlight w:val="yellow"/>
        </w:rPr>
        <w:t xml:space="preserve">Khashoggi’s death has been reduced to </w:t>
      </w:r>
      <w:r w:rsidRPr="00321DE0">
        <w:rPr>
          <w:rStyle w:val="Emphasis"/>
          <w:highlight w:val="yellow"/>
        </w:rPr>
        <w:t>a single data point</w:t>
      </w:r>
      <w:r w:rsidRPr="00663E96">
        <w:rPr>
          <w:rStyle w:val="StyleUnderline"/>
        </w:rPr>
        <w:t xml:space="preserve">, </w:t>
      </w:r>
      <w:r w:rsidRPr="00321DE0">
        <w:rPr>
          <w:rStyle w:val="StyleUnderline"/>
          <w:highlight w:val="yellow"/>
        </w:rPr>
        <w:t>rather than</w:t>
      </w:r>
      <w:r w:rsidRPr="00663E96">
        <w:rPr>
          <w:rStyle w:val="StyleUnderline"/>
        </w:rPr>
        <w:t xml:space="preserve"> being seen as </w:t>
      </w:r>
      <w:r w:rsidRPr="00321DE0">
        <w:rPr>
          <w:rStyle w:val="StyleUnderline"/>
          <w:highlight w:val="yellow"/>
        </w:rPr>
        <w:t xml:space="preserve">the result of </w:t>
      </w:r>
      <w:r w:rsidRPr="00321DE0">
        <w:rPr>
          <w:rStyle w:val="Emphasis"/>
          <w:highlight w:val="yellow"/>
        </w:rPr>
        <w:t>subverting universal values in favor of geopolitics or business interests</w:t>
      </w:r>
      <w:r>
        <w:t>.</w:t>
      </w:r>
    </w:p>
    <w:p w14:paraId="5F62BCCA" w14:textId="77777777" w:rsidR="003F6752" w:rsidRDefault="003F6752" w:rsidP="003F6752">
      <w:r>
        <w:t>Reversing course—</w:t>
      </w:r>
      <w:r w:rsidRPr="00321DE0">
        <w:rPr>
          <w:rStyle w:val="StyleUnderline"/>
          <w:highlight w:val="yellow"/>
        </w:rPr>
        <w:t>ending U.S.</w:t>
      </w:r>
      <w:r w:rsidRPr="00B12033">
        <w:rPr>
          <w:rStyle w:val="StyleUnderline"/>
        </w:rPr>
        <w:t xml:space="preserve"> military </w:t>
      </w:r>
      <w:r w:rsidRPr="00321DE0">
        <w:rPr>
          <w:rStyle w:val="StyleUnderline"/>
          <w:highlight w:val="yellow"/>
        </w:rPr>
        <w:t>support</w:t>
      </w:r>
      <w:r w:rsidRPr="00B12033">
        <w:rPr>
          <w:rStyle w:val="StyleUnderline"/>
        </w:rPr>
        <w:t xml:space="preserve"> for the Saudi-Emirati intervention in Yemen</w:t>
      </w:r>
      <w:r>
        <w:t xml:space="preserve"> and supporting U.N.-led peace efforts and the reopening of Yemen’s air and sea ports—</w:t>
      </w:r>
      <w:r w:rsidRPr="00321DE0">
        <w:rPr>
          <w:rStyle w:val="Emphasis"/>
          <w:highlight w:val="yellow"/>
        </w:rPr>
        <w:t>can still save millions</w:t>
      </w:r>
      <w:r w:rsidRPr="00B12033">
        <w:rPr>
          <w:rStyle w:val="Emphasis"/>
        </w:rPr>
        <w:t xml:space="preserve"> of lives</w:t>
      </w:r>
      <w:r>
        <w:t>.</w:t>
      </w:r>
    </w:p>
    <w:p w14:paraId="69F186CB" w14:textId="77777777" w:rsidR="003F6752" w:rsidRDefault="003F6752" w:rsidP="003F6752">
      <w:r w:rsidRPr="00321DE0">
        <w:rPr>
          <w:rStyle w:val="StyleUnderline"/>
          <w:highlight w:val="yellow"/>
        </w:rPr>
        <w:t>If</w:t>
      </w:r>
      <w:r w:rsidRPr="00D90805">
        <w:rPr>
          <w:rStyle w:val="StyleUnderline"/>
        </w:rPr>
        <w:t xml:space="preserve"> U.S. </w:t>
      </w:r>
      <w:r w:rsidRPr="00321DE0">
        <w:rPr>
          <w:rStyle w:val="StyleUnderline"/>
          <w:highlight w:val="yellow"/>
        </w:rPr>
        <w:t>lawmakers had</w:t>
      </w:r>
      <w:r>
        <w:t xml:space="preserve"> spoken up and </w:t>
      </w:r>
      <w:r w:rsidRPr="00321DE0">
        <w:rPr>
          <w:rStyle w:val="StyleUnderline"/>
          <w:highlight w:val="yellow"/>
        </w:rPr>
        <w:t>taken action</w:t>
      </w:r>
      <w:r w:rsidRPr="00D90805">
        <w:rPr>
          <w:rStyle w:val="StyleUnderline"/>
        </w:rPr>
        <w:t xml:space="preserve"> on Yemen </w:t>
      </w:r>
      <w:r w:rsidRPr="00321DE0">
        <w:rPr>
          <w:rStyle w:val="StyleUnderline"/>
          <w:highlight w:val="yellow"/>
        </w:rPr>
        <w:t>years ago</w:t>
      </w:r>
      <w:r>
        <w:t xml:space="preserve">, </w:t>
      </w:r>
      <w:r w:rsidRPr="00D90805">
        <w:rPr>
          <w:rStyle w:val="StyleUnderline"/>
        </w:rPr>
        <w:t xml:space="preserve">when Saudi Arabia’s rampant violations were already well known, </w:t>
      </w:r>
      <w:r w:rsidRPr="00321DE0">
        <w:rPr>
          <w:rStyle w:val="StyleUnderline"/>
          <w:highlight w:val="yellow"/>
        </w:rPr>
        <w:t>thousands</w:t>
      </w:r>
      <w:r w:rsidRPr="00D90805">
        <w:rPr>
          <w:rStyle w:val="StyleUnderline"/>
        </w:rPr>
        <w:t xml:space="preserve"> of Yemeni civilians </w:t>
      </w:r>
      <w:r w:rsidRPr="00321DE0">
        <w:rPr>
          <w:rStyle w:val="StyleUnderline"/>
          <w:highlight w:val="yellow"/>
        </w:rPr>
        <w:t>who</w:t>
      </w:r>
      <w:r w:rsidRPr="00D90805">
        <w:rPr>
          <w:rStyle w:val="StyleUnderline"/>
        </w:rPr>
        <w:t xml:space="preserve"> since then </w:t>
      </w:r>
      <w:r w:rsidRPr="00321DE0">
        <w:rPr>
          <w:rStyle w:val="StyleUnderline"/>
          <w:highlight w:val="yellow"/>
        </w:rPr>
        <w:t>have been killed</w:t>
      </w:r>
      <w:r w:rsidRPr="00D90805">
        <w:rPr>
          <w:rStyle w:val="StyleUnderline"/>
        </w:rPr>
        <w:t xml:space="preserve"> by airstrikes or starvation </w:t>
      </w:r>
      <w:r w:rsidRPr="00321DE0">
        <w:rPr>
          <w:rStyle w:val="Emphasis"/>
          <w:highlight w:val="yellow"/>
        </w:rPr>
        <w:t>would still be alive</w:t>
      </w:r>
      <w:r w:rsidRPr="00D90805">
        <w:rPr>
          <w:rStyle w:val="Emphasis"/>
        </w:rPr>
        <w:t xml:space="preserve"> today</w:t>
      </w:r>
      <w:r>
        <w:t>—and perhaps Jamal Khashoggi would be, too.</w:t>
      </w:r>
    </w:p>
    <w:p w14:paraId="4D572668" w14:textId="0502B3AB" w:rsidR="003F6752" w:rsidRPr="00392AA7" w:rsidRDefault="003F6752" w:rsidP="003F6752"/>
    <w:p w14:paraId="00412C9A" w14:textId="05114D1E" w:rsidR="003F6752" w:rsidRPr="003377A9" w:rsidRDefault="003F6752" w:rsidP="003F6752">
      <w:pPr>
        <w:pStyle w:val="Heading4"/>
      </w:pPr>
      <w:r w:rsidRPr="003377A9">
        <w:t>We have a moral imperative to s</w:t>
      </w:r>
      <w:r w:rsidR="003439D2">
        <w:t>top arms sales to Saudi Arabia —</w:t>
      </w:r>
      <w:r w:rsidRPr="003377A9">
        <w:t xml:space="preserve"> US arms are contributing directly to </w:t>
      </w:r>
      <w:r w:rsidRPr="003439D2">
        <w:rPr>
          <w:u w:val="single"/>
        </w:rPr>
        <w:t>mass starvation</w:t>
      </w:r>
      <w:r w:rsidRPr="003377A9">
        <w:t xml:space="preserve">, </w:t>
      </w:r>
      <w:r w:rsidRPr="003439D2">
        <w:rPr>
          <w:u w:val="single"/>
        </w:rPr>
        <w:t>death</w:t>
      </w:r>
      <w:r w:rsidRPr="003377A9">
        <w:t xml:space="preserve">, </w:t>
      </w:r>
      <w:r w:rsidRPr="003439D2">
        <w:rPr>
          <w:u w:val="single"/>
        </w:rPr>
        <w:t>and reversal of human development</w:t>
      </w:r>
      <w:r w:rsidR="00471E01">
        <w:t>.</w:t>
      </w:r>
    </w:p>
    <w:p w14:paraId="5F58BC00" w14:textId="33B016F8" w:rsidR="003F6752" w:rsidRPr="003377A9" w:rsidRDefault="003F6752" w:rsidP="003F6752">
      <w:proofErr w:type="spellStart"/>
      <w:r w:rsidRPr="003377A9">
        <w:rPr>
          <w:rStyle w:val="Style13ptBold"/>
        </w:rPr>
        <w:t>Deen</w:t>
      </w:r>
      <w:proofErr w:type="spellEnd"/>
      <w:r w:rsidRPr="003377A9">
        <w:t xml:space="preserve"> </w:t>
      </w:r>
      <w:r w:rsidRPr="003377A9">
        <w:rPr>
          <w:rStyle w:val="Style13ptBold"/>
        </w:rPr>
        <w:t>19</w:t>
      </w:r>
      <w:r w:rsidRPr="003377A9">
        <w:t xml:space="preserve"> (</w:t>
      </w:r>
      <w:proofErr w:type="spellStart"/>
      <w:r w:rsidRPr="003377A9">
        <w:t>Thalif</w:t>
      </w:r>
      <w:proofErr w:type="spellEnd"/>
      <w:r w:rsidRPr="003377A9">
        <w:t xml:space="preserve">, Director &amp; Senior Editor, UN Bureau, Inter Press Service (IPS) news agency </w:t>
      </w:r>
      <w:proofErr w:type="spellStart"/>
      <w:r w:rsidRPr="003377A9">
        <w:t>Thalif</w:t>
      </w:r>
      <w:proofErr w:type="spellEnd"/>
      <w:r w:rsidRPr="003377A9">
        <w:t xml:space="preserve"> </w:t>
      </w:r>
      <w:proofErr w:type="spellStart"/>
      <w:r w:rsidRPr="003377A9">
        <w:t>Deen</w:t>
      </w:r>
      <w:proofErr w:type="spellEnd"/>
      <w:r w:rsidRPr="003377A9">
        <w:t xml:space="preserve"> has been covering the United Nations since the late 1970s, US &amp; Western Arms in Yemen Conflict Signal Potential War Crime Charges, Inter Press Service News Agency, 4/26/19, http://www.ipsnews.net/2019/04/us-western-arms-yemen-conflict-signal-potential-war-crime-charges/)CN</w:t>
      </w:r>
    </w:p>
    <w:p w14:paraId="6A3144B5" w14:textId="77777777" w:rsidR="003F6752" w:rsidRPr="003377A9" w:rsidRDefault="003F6752" w:rsidP="003F6752">
      <w:pPr>
        <w:rPr>
          <w:sz w:val="16"/>
        </w:rPr>
      </w:pPr>
      <w:r w:rsidRPr="003377A9">
        <w:rPr>
          <w:sz w:val="16"/>
        </w:rPr>
        <w:t xml:space="preserve">“That’s why we have leverage over Saudi Arabia, not the other way around.” </w:t>
      </w:r>
      <w:r w:rsidRPr="00471E01">
        <w:rPr>
          <w:rStyle w:val="StyleUnderline"/>
          <w:highlight w:val="yellow"/>
        </w:rPr>
        <w:t>The next step</w:t>
      </w:r>
      <w:r w:rsidRPr="003377A9">
        <w:rPr>
          <w:rStyle w:val="StyleUnderline"/>
        </w:rPr>
        <w:t xml:space="preserve">, he argued, </w:t>
      </w:r>
      <w:r w:rsidRPr="00471E01">
        <w:rPr>
          <w:rStyle w:val="StyleUnderline"/>
          <w:highlight w:val="yellow"/>
        </w:rPr>
        <w:t>should be a suspension</w:t>
      </w:r>
      <w:r w:rsidRPr="00471E01">
        <w:rPr>
          <w:sz w:val="16"/>
          <w:highlight w:val="yellow"/>
        </w:rPr>
        <w:t xml:space="preserve"> </w:t>
      </w:r>
      <w:r w:rsidRPr="00471E01">
        <w:rPr>
          <w:rStyle w:val="StyleUnderline"/>
          <w:highlight w:val="yellow"/>
        </w:rPr>
        <w:t>of arms sales until Saudi Arabia ends its war in Yemen</w:t>
      </w:r>
      <w:r w:rsidRPr="003377A9">
        <w:rPr>
          <w:sz w:val="16"/>
        </w:rPr>
        <w:t xml:space="preserve">, </w:t>
      </w:r>
      <w:r w:rsidRPr="003377A9">
        <w:rPr>
          <w:rStyle w:val="Emphasis"/>
        </w:rPr>
        <w:t xml:space="preserve">for </w:t>
      </w:r>
      <w:r w:rsidRPr="00471E01">
        <w:rPr>
          <w:rStyle w:val="Emphasis"/>
          <w:highlight w:val="yellow"/>
        </w:rPr>
        <w:t>that war has made the US complicit in mass starvation</w:t>
      </w:r>
      <w:r w:rsidRPr="003377A9">
        <w:rPr>
          <w:rStyle w:val="Emphasis"/>
        </w:rPr>
        <w:t>.</w:t>
      </w:r>
      <w:r w:rsidRPr="003377A9">
        <w:rPr>
          <w:rStyle w:val="Style13ptBold"/>
          <w:sz w:val="16"/>
        </w:rPr>
        <w:t xml:space="preserve"> </w:t>
      </w:r>
      <w:r w:rsidRPr="003377A9">
        <w:rPr>
          <w:rStyle w:val="StyleUnderline"/>
        </w:rPr>
        <w:t>The Times said last year that some US l</w:t>
      </w:r>
      <w:r w:rsidRPr="00471E01">
        <w:rPr>
          <w:rStyle w:val="StyleUnderline"/>
          <w:highlight w:val="yellow"/>
        </w:rPr>
        <w:t>awmakers worry that American weapons were being used to commit war crimes</w:t>
      </w:r>
      <w:r w:rsidRPr="003377A9">
        <w:rPr>
          <w:sz w:val="16"/>
        </w:rPr>
        <w:t xml:space="preserve"> in Yemen—</w:t>
      </w:r>
      <w:r w:rsidRPr="003377A9">
        <w:rPr>
          <w:rStyle w:val="StyleUnderline"/>
        </w:rPr>
        <w:t>including</w:t>
      </w:r>
      <w:r w:rsidRPr="003377A9">
        <w:rPr>
          <w:sz w:val="16"/>
        </w:rPr>
        <w:t xml:space="preserve"> the intentional or unintentional </w:t>
      </w:r>
      <w:r w:rsidRPr="00471E01">
        <w:rPr>
          <w:rStyle w:val="StyleUnderline"/>
          <w:highlight w:val="yellow"/>
        </w:rPr>
        <w:t>bombings of funerals, weddings, factories and other civilian infrastructure</w:t>
      </w:r>
      <w:r w:rsidRPr="003377A9">
        <w:rPr>
          <w:sz w:val="16"/>
        </w:rPr>
        <w:t>—</w:t>
      </w:r>
      <w:r w:rsidRPr="003377A9">
        <w:rPr>
          <w:rStyle w:val="StyleUnderline"/>
        </w:rPr>
        <w:t>triggering condemnation from the U</w:t>
      </w:r>
      <w:r w:rsidRPr="003377A9">
        <w:rPr>
          <w:sz w:val="16"/>
        </w:rPr>
        <w:t xml:space="preserve">nited </w:t>
      </w:r>
      <w:r w:rsidRPr="003377A9">
        <w:rPr>
          <w:rStyle w:val="StyleUnderline"/>
        </w:rPr>
        <w:t>N</w:t>
      </w:r>
      <w:r w:rsidRPr="003377A9">
        <w:rPr>
          <w:sz w:val="16"/>
        </w:rPr>
        <w:t xml:space="preserve">ations </w:t>
      </w:r>
      <w:r w:rsidRPr="003377A9">
        <w:rPr>
          <w:rStyle w:val="StyleUnderline"/>
        </w:rPr>
        <w:t>and human rights groups</w:t>
      </w:r>
      <w:r w:rsidRPr="003377A9">
        <w:rPr>
          <w:sz w:val="16"/>
        </w:rPr>
        <w:t xml:space="preserve"> who also accuse the Houthis of violating humanitarian laws of war and peace. In its World Report 2017, Human Rights Watch said </w:t>
      </w:r>
      <w:r w:rsidRPr="00471E01">
        <w:rPr>
          <w:rStyle w:val="StyleUnderline"/>
          <w:highlight w:val="yellow"/>
        </w:rPr>
        <w:t>the</w:t>
      </w:r>
      <w:r w:rsidRPr="003377A9">
        <w:rPr>
          <w:sz w:val="16"/>
        </w:rPr>
        <w:t xml:space="preserve"> </w:t>
      </w:r>
      <w:r w:rsidRPr="00471E01">
        <w:rPr>
          <w:rStyle w:val="Emphasis"/>
          <w:highlight w:val="yellow"/>
        </w:rPr>
        <w:t>Saudi Arabia-led coalition</w:t>
      </w:r>
      <w:r w:rsidRPr="003377A9">
        <w:rPr>
          <w:sz w:val="16"/>
        </w:rPr>
        <w:t xml:space="preserve"> has carried out military operations, supported by the United States and United Kingdom, against Houthi forces and forces loyal to former President Ali Abdullah Saleh since March 2015. The coalition </w:t>
      </w:r>
      <w:r w:rsidRPr="003377A9">
        <w:rPr>
          <w:rStyle w:val="Emphasis"/>
        </w:rPr>
        <w:t xml:space="preserve">has </w:t>
      </w:r>
      <w:r w:rsidRPr="00471E01">
        <w:rPr>
          <w:rStyle w:val="Emphasis"/>
          <w:highlight w:val="yellow"/>
        </w:rPr>
        <w:t>unlawfully attacked homes, markets, hospitals, schools, civilian businesses, and mosques</w:t>
      </w:r>
      <w:r w:rsidRPr="003377A9">
        <w:rPr>
          <w:sz w:val="16"/>
        </w:rPr>
        <w:t>, the report said. “</w:t>
      </w:r>
      <w:r w:rsidRPr="003377A9">
        <w:rPr>
          <w:rStyle w:val="StyleUnderline"/>
        </w:rPr>
        <w:t>None of the forces in Yemen’s conflict seem to fear being held to account for violating the laws of war</w:t>
      </w:r>
      <w:r w:rsidRPr="003377A9">
        <w:rPr>
          <w:sz w:val="16"/>
        </w:rPr>
        <w:t>,” said Sarah Leah Whitson, Middle East director at Human Rights Watch. “</w:t>
      </w:r>
      <w:r w:rsidRPr="003377A9">
        <w:rPr>
          <w:rStyle w:val="StyleUnderline"/>
        </w:rPr>
        <w:t xml:space="preserve">UN members need to press the parties to end the slaughter and the suffering of civilians.” </w:t>
      </w:r>
      <w:r w:rsidRPr="003377A9">
        <w:rPr>
          <w:sz w:val="16"/>
        </w:rPr>
        <w:t xml:space="preserve">Besides Saudi Arabia, the original coalition included the United Arab Emirates (UAE), Bahrain, Kuwait, Qatar (until 2017), Egypt, Jordan, Morocco, Senegal and Sudan. In a report released last February, Amnesty International (AI) said the weapons for the coalition, primarily to Saudi Arabia and UAE, have come mostly from Australia, Belgium, Brazil, Bulgaria, Czechia, France, Germany, South Africa, South Korea, Turkey, the UK and the US. </w:t>
      </w:r>
      <w:r w:rsidRPr="003439D2">
        <w:rPr>
          <w:rStyle w:val="Emphasis"/>
        </w:rPr>
        <w:t>Th</w:t>
      </w:r>
      <w:r w:rsidRPr="003377A9">
        <w:rPr>
          <w:rStyle w:val="Emphasis"/>
        </w:rPr>
        <w:t xml:space="preserve">e London-based AI called on all states to stop supplying arms to all parties to the conflict in Yemen </w:t>
      </w:r>
      <w:r w:rsidRPr="003377A9">
        <w:rPr>
          <w:sz w:val="16"/>
        </w:rPr>
        <w:t>“</w:t>
      </w:r>
      <w:r w:rsidRPr="003377A9">
        <w:rPr>
          <w:rStyle w:val="StyleUnderline"/>
        </w:rPr>
        <w:t xml:space="preserve">until there is no longer a substantial risk that such equipment would be used to commit </w:t>
      </w:r>
      <w:r w:rsidRPr="003377A9">
        <w:rPr>
          <w:sz w:val="16"/>
        </w:rPr>
        <w:t xml:space="preserve">or facilitate serious </w:t>
      </w:r>
      <w:r w:rsidRPr="003377A9">
        <w:rPr>
          <w:rStyle w:val="StyleUnderline"/>
        </w:rPr>
        <w:t xml:space="preserve">violations of international humanitarian and human rights law.” </w:t>
      </w:r>
      <w:r w:rsidRPr="003377A9">
        <w:rPr>
          <w:sz w:val="16"/>
        </w:rPr>
        <w:t xml:space="preserve">The only four countries that have announced suspending arms transfers to the UAE were Denmark, Finland, the Netherlands and Norway, according to AI. Asked how dependent Saudi Arabia is on US arms, </w:t>
      </w:r>
      <w:proofErr w:type="spellStart"/>
      <w:r w:rsidRPr="003377A9">
        <w:rPr>
          <w:sz w:val="16"/>
        </w:rPr>
        <w:t>Wezeman</w:t>
      </w:r>
      <w:proofErr w:type="spellEnd"/>
      <w:r w:rsidRPr="003377A9">
        <w:rPr>
          <w:sz w:val="16"/>
        </w:rPr>
        <w:t xml:space="preserve"> told IPS that </w:t>
      </w:r>
      <w:r w:rsidRPr="003439D2">
        <w:rPr>
          <w:rStyle w:val="Emphasis"/>
          <w:highlight w:val="yellow"/>
        </w:rPr>
        <w:t>US is by far the largest arms supplier to Saudi Arabia</w:t>
      </w:r>
      <w:r w:rsidRPr="003377A9">
        <w:rPr>
          <w:sz w:val="16"/>
        </w:rPr>
        <w:t xml:space="preserve">. SIPRI estimates that in 2014-18, the USA accounted for 68% of Saudi arms imports followed by the UK at a distant 16 per cent. Several other European countries accounted for most of the rest. China played a small role and Russia had not yet established itself as arms supplier to Saudi Arabia. Asked about the current state of US arms sales to Saudi Arabia, </w:t>
      </w:r>
      <w:proofErr w:type="spellStart"/>
      <w:r w:rsidRPr="003377A9">
        <w:rPr>
          <w:sz w:val="16"/>
        </w:rPr>
        <w:t>Wezeman</w:t>
      </w:r>
      <w:proofErr w:type="spellEnd"/>
      <w:r w:rsidRPr="003377A9">
        <w:rPr>
          <w:sz w:val="16"/>
        </w:rPr>
        <w:t xml:space="preserve"> said </w:t>
      </w:r>
      <w:r w:rsidRPr="003377A9">
        <w:rPr>
          <w:rStyle w:val="StyleUnderline"/>
        </w:rPr>
        <w:t>the US supplies all types of weapons to Saudi.</w:t>
      </w:r>
      <w:r w:rsidRPr="003377A9">
        <w:rPr>
          <w:sz w:val="16"/>
        </w:rPr>
        <w:t xml:space="preserve"> But </w:t>
      </w:r>
      <w:r w:rsidRPr="003377A9">
        <w:rPr>
          <w:rStyle w:val="StyleUnderline"/>
        </w:rPr>
        <w:t xml:space="preserve">most important in value of the weapons </w:t>
      </w:r>
      <w:r w:rsidRPr="003377A9">
        <w:rPr>
          <w:sz w:val="16"/>
        </w:rPr>
        <w:t xml:space="preserve">that have been or are to be delivered </w:t>
      </w:r>
      <w:r w:rsidRPr="003377A9">
        <w:rPr>
          <w:rStyle w:val="StyleUnderline"/>
        </w:rPr>
        <w:t>are</w:t>
      </w:r>
      <w:r w:rsidRPr="003377A9">
        <w:rPr>
          <w:sz w:val="16"/>
        </w:rPr>
        <w:t xml:space="preserve"> F-</w:t>
      </w:r>
      <w:r w:rsidRPr="003377A9">
        <w:rPr>
          <w:rStyle w:val="StyleUnderline"/>
        </w:rPr>
        <w:t>15 combat aircraft</w:t>
      </w:r>
      <w:r w:rsidRPr="003377A9">
        <w:rPr>
          <w:sz w:val="16"/>
        </w:rPr>
        <w:t xml:space="preserve"> with a full set of advanced arms and Patriot and THAAD air </w:t>
      </w:r>
      <w:proofErr w:type="spellStart"/>
      <w:r w:rsidRPr="003377A9">
        <w:rPr>
          <w:sz w:val="16"/>
        </w:rPr>
        <w:t>defence</w:t>
      </w:r>
      <w:proofErr w:type="spellEnd"/>
      <w:r w:rsidRPr="003377A9">
        <w:rPr>
          <w:sz w:val="16"/>
        </w:rPr>
        <w:t xml:space="preserve"> systems. But the list also includes M1A2 tanks, frigates, reconnaissance planes, light </w:t>
      </w:r>
      <w:proofErr w:type="spellStart"/>
      <w:r w:rsidRPr="003377A9">
        <w:rPr>
          <w:sz w:val="16"/>
        </w:rPr>
        <w:t>armoured</w:t>
      </w:r>
      <w:proofErr w:type="spellEnd"/>
      <w:r w:rsidRPr="003377A9">
        <w:rPr>
          <w:sz w:val="16"/>
        </w:rPr>
        <w:t xml:space="preserve"> vehicles, communication equipment, and basically anything needed to equip modern armed forces. </w:t>
      </w:r>
      <w:r w:rsidRPr="003377A9">
        <w:rPr>
          <w:rStyle w:val="StyleUnderline"/>
        </w:rPr>
        <w:t>What is important is that these weapons come with a service package</w:t>
      </w:r>
      <w:r w:rsidRPr="003377A9">
        <w:rPr>
          <w:sz w:val="16"/>
        </w:rPr>
        <w:t xml:space="preserve">. Though exact data is scarce, </w:t>
      </w:r>
      <w:r w:rsidRPr="003377A9">
        <w:rPr>
          <w:rStyle w:val="StyleUnderline"/>
        </w:rPr>
        <w:t>the companies supplying the equipment also supply vital maintenance and repair services</w:t>
      </w:r>
      <w:r w:rsidRPr="003377A9">
        <w:rPr>
          <w:sz w:val="16"/>
        </w:rPr>
        <w:t xml:space="preserve">, he noted. Compare with what happened in Iran in 1979, which also was highly dependent on US and UK arms, Tehran had to figure out by itself how to operate the equipment. Possibly the Iranians were better prepared and trained for that than Saudi Arabia is now, but they struggled to continue to use the US equipment in the war with Iraq and had to resort to importing inferior weapons from China and North Korea. It is very likely, said </w:t>
      </w:r>
      <w:proofErr w:type="spellStart"/>
      <w:r w:rsidRPr="003377A9">
        <w:rPr>
          <w:sz w:val="16"/>
        </w:rPr>
        <w:t>Wezeman</w:t>
      </w:r>
      <w:proofErr w:type="spellEnd"/>
      <w:r w:rsidRPr="003377A9">
        <w:rPr>
          <w:sz w:val="16"/>
        </w:rPr>
        <w:t xml:space="preserve">, that Russia and China will happily step in and offer their weapons. However, it will take time before they can deliver large numbers of weapons and train the Saudi’s on new equipment based on different military doctrines. A full transition will probably take many years. There are several of other cases where states have shifted between different suppliers, with different levels of success, he pointed out. Warsaw pact countries moved to NATO weapons, over several decades. Venezuela switched from US equipment to Russian and Chinese over a period of roughly a decade. Citing conservative UN estimates, Ole Solvang, Policy Director at the Norwegian Refugee Council (NRC), told IPS some 17,700 civilians have been killed in the fighting in Yemen since 2015. An estimated 2,310 people have died from cholera according to the World Health </w:t>
      </w:r>
      <w:proofErr w:type="spellStart"/>
      <w:r w:rsidRPr="003377A9">
        <w:rPr>
          <w:sz w:val="16"/>
        </w:rPr>
        <w:t>Organisation</w:t>
      </w:r>
      <w:proofErr w:type="spellEnd"/>
      <w:r w:rsidRPr="003377A9">
        <w:rPr>
          <w:sz w:val="16"/>
        </w:rPr>
        <w:t xml:space="preserve"> (WHO), and 85,000 children under the age of five have died from starvation. Solvang said </w:t>
      </w:r>
      <w:r w:rsidRPr="003439D2">
        <w:rPr>
          <w:rStyle w:val="Emphasis"/>
          <w:highlight w:val="yellow"/>
        </w:rPr>
        <w:t>more bombs</w:t>
      </w:r>
      <w:r w:rsidRPr="003377A9">
        <w:rPr>
          <w:rStyle w:val="Emphasis"/>
        </w:rPr>
        <w:t xml:space="preserve"> and weapons in Yemen will </w:t>
      </w:r>
      <w:r w:rsidRPr="003439D2">
        <w:rPr>
          <w:rStyle w:val="Emphasis"/>
          <w:highlight w:val="yellow"/>
        </w:rPr>
        <w:t>only mean more suffering and death</w:t>
      </w:r>
      <w:r w:rsidRPr="003377A9">
        <w:rPr>
          <w:sz w:val="16"/>
        </w:rPr>
        <w:t>. “</w:t>
      </w:r>
      <w:r w:rsidRPr="003439D2">
        <w:rPr>
          <w:rStyle w:val="Emphasis"/>
          <w:highlight w:val="yellow"/>
        </w:rPr>
        <w:t>By providing such extensive military</w:t>
      </w:r>
      <w:r w:rsidRPr="003377A9">
        <w:rPr>
          <w:sz w:val="16"/>
        </w:rPr>
        <w:t xml:space="preserve"> and diplomatic </w:t>
      </w:r>
      <w:r w:rsidRPr="003439D2">
        <w:rPr>
          <w:rStyle w:val="Emphasis"/>
          <w:highlight w:val="yellow"/>
        </w:rPr>
        <w:t>support</w:t>
      </w:r>
      <w:r w:rsidRPr="003377A9">
        <w:rPr>
          <w:sz w:val="16"/>
        </w:rPr>
        <w:t xml:space="preserve"> for one side of the conflict, </w:t>
      </w:r>
      <w:r w:rsidRPr="003439D2">
        <w:rPr>
          <w:rStyle w:val="Emphasis"/>
          <w:highlight w:val="yellow"/>
        </w:rPr>
        <w:t>the</w:t>
      </w:r>
      <w:r w:rsidRPr="003377A9">
        <w:rPr>
          <w:rStyle w:val="Emphasis"/>
        </w:rPr>
        <w:t xml:space="preserve"> </w:t>
      </w:r>
      <w:r w:rsidRPr="003439D2">
        <w:rPr>
          <w:rStyle w:val="Emphasis"/>
          <w:highlight w:val="yellow"/>
        </w:rPr>
        <w:t>U</w:t>
      </w:r>
      <w:r w:rsidRPr="003377A9">
        <w:rPr>
          <w:rStyle w:val="Emphasis"/>
        </w:rPr>
        <w:t xml:space="preserve">nited </w:t>
      </w:r>
      <w:r w:rsidRPr="003439D2">
        <w:rPr>
          <w:rStyle w:val="Emphasis"/>
          <w:highlight w:val="yellow"/>
        </w:rPr>
        <w:t>S</w:t>
      </w:r>
      <w:r w:rsidRPr="003377A9">
        <w:rPr>
          <w:rStyle w:val="Emphasis"/>
        </w:rPr>
        <w:t xml:space="preserve">tates </w:t>
      </w:r>
      <w:r w:rsidRPr="003439D2">
        <w:rPr>
          <w:rStyle w:val="Emphasis"/>
          <w:highlight w:val="yellow"/>
        </w:rPr>
        <w:t>is deepening and prolonging a crisis</w:t>
      </w:r>
      <w:r w:rsidRPr="003377A9">
        <w:rPr>
          <w:rStyle w:val="Emphasis"/>
        </w:rPr>
        <w:t xml:space="preserve"> that has immediate and severe consequences for Yemen— and civilians are paying the price</w:t>
      </w:r>
      <w:r w:rsidRPr="003377A9">
        <w:rPr>
          <w:sz w:val="16"/>
        </w:rPr>
        <w:t xml:space="preserve">,” he noted. Described as one of the world’s least developed countries (LDCs) and the poorest in the Arab world, </w:t>
      </w:r>
      <w:r w:rsidRPr="003377A9">
        <w:rPr>
          <w:rStyle w:val="StyleUnderline"/>
        </w:rPr>
        <w:t xml:space="preserve">Yemen continues to be devastated by a war with no end in sight. </w:t>
      </w:r>
      <w:r w:rsidRPr="003377A9">
        <w:rPr>
          <w:sz w:val="16"/>
        </w:rPr>
        <w:t xml:space="preserve">Meanwhile, the results of a study commissioned by the UN Development Program (UNDP), released last week, confirm the worst: </w:t>
      </w:r>
      <w:r w:rsidRPr="003377A9">
        <w:rPr>
          <w:rStyle w:val="Emphasis"/>
        </w:rPr>
        <w:t>the ongoing conflict has reversed Yemen’s human development by 21 years.</w:t>
      </w:r>
      <w:r w:rsidRPr="003377A9">
        <w:rPr>
          <w:sz w:val="16"/>
        </w:rPr>
        <w:t xml:space="preserve"> </w:t>
      </w:r>
      <w:r w:rsidRPr="003377A9">
        <w:rPr>
          <w:rStyle w:val="StyleUnderline"/>
        </w:rPr>
        <w:t>The study warns of exponentially growing impacts of conflict on human development</w:t>
      </w:r>
      <w:r w:rsidRPr="003377A9">
        <w:rPr>
          <w:sz w:val="16"/>
        </w:rPr>
        <w:t>. It projects that if the war ends in 2022, development gains will have been set back by 26 years — almost a generation. If it continues through 2030, that setback will increase to four decades. “</w:t>
      </w:r>
      <w:r w:rsidRPr="003377A9">
        <w:rPr>
          <w:rStyle w:val="Emphasis"/>
        </w:rPr>
        <w:t>The long-term impacts of conflict are vast and place it among the most destructive conflicts since the end of the Cold War</w:t>
      </w:r>
      <w:r w:rsidRPr="003377A9">
        <w:rPr>
          <w:sz w:val="16"/>
        </w:rPr>
        <w:t xml:space="preserve">,” warns the report; and </w:t>
      </w:r>
      <w:r w:rsidRPr="003377A9">
        <w:rPr>
          <w:rStyle w:val="StyleUnderline"/>
        </w:rPr>
        <w:t>further deterioration of the situation “will add significantly to prolonged human suffering</w:t>
      </w:r>
      <w:r w:rsidRPr="003377A9">
        <w:rPr>
          <w:sz w:val="16"/>
        </w:rPr>
        <w:t xml:space="preserve">, </w:t>
      </w:r>
      <w:r w:rsidRPr="003377A9">
        <w:rPr>
          <w:strike/>
          <w:sz w:val="16"/>
        </w:rPr>
        <w:t>retard</w:t>
      </w:r>
      <w:r w:rsidRPr="003377A9">
        <w:rPr>
          <w:sz w:val="16"/>
        </w:rPr>
        <w:t xml:space="preserve"> </w:t>
      </w:r>
      <w:r w:rsidRPr="003377A9">
        <w:rPr>
          <w:rStyle w:val="StyleUnderline"/>
        </w:rPr>
        <w:t xml:space="preserve">harm human development in Yemen, and could further deteriorate regional stability.” </w:t>
      </w:r>
      <w:r w:rsidRPr="003377A9">
        <w:rPr>
          <w:sz w:val="16"/>
        </w:rPr>
        <w:t>“</w:t>
      </w:r>
      <w:r w:rsidRPr="003439D2">
        <w:rPr>
          <w:rStyle w:val="Emphasis"/>
          <w:highlight w:val="yellow"/>
        </w:rPr>
        <w:t>Human development has not just been interrupted. It has been reversed</w:t>
      </w:r>
      <w:r w:rsidRPr="003377A9">
        <w:rPr>
          <w:sz w:val="16"/>
        </w:rPr>
        <w:t xml:space="preserve">,” said UNDP Yemen Resident Representative, Auke </w:t>
      </w:r>
      <w:proofErr w:type="spellStart"/>
      <w:r w:rsidRPr="003377A9">
        <w:rPr>
          <w:sz w:val="16"/>
        </w:rPr>
        <w:t>Lootsma</w:t>
      </w:r>
      <w:proofErr w:type="spellEnd"/>
      <w:r w:rsidRPr="003377A9">
        <w:rPr>
          <w:sz w:val="16"/>
        </w:rPr>
        <w:t>. “</w:t>
      </w:r>
      <w:r w:rsidRPr="003377A9">
        <w:rPr>
          <w:rStyle w:val="StyleUnderline"/>
        </w:rPr>
        <w:t>Even if there were to be peace tomorrow, it could take decades for Yemen to return to pre-conflict levels of development. This is a big loss for the people of Yemen</w:t>
      </w:r>
      <w:r w:rsidRPr="003377A9">
        <w:rPr>
          <w:sz w:val="16"/>
        </w:rPr>
        <w:t>.”</w:t>
      </w:r>
    </w:p>
    <w:p w14:paraId="16886F6D" w14:textId="63FA5149" w:rsidR="003F6752" w:rsidRPr="00392AA7" w:rsidRDefault="003F6752" w:rsidP="003F6752"/>
    <w:p w14:paraId="3F12CB04" w14:textId="1C2E64B1" w:rsidR="00094FD5" w:rsidRDefault="009222CF" w:rsidP="009222CF">
      <w:pPr>
        <w:pStyle w:val="Heading3"/>
        <w:rPr>
          <w:sz w:val="16"/>
        </w:rPr>
      </w:pPr>
      <w:r>
        <w:t>Extend: “Humanitarian Crisis”</w:t>
      </w:r>
    </w:p>
    <w:p w14:paraId="4F031C56" w14:textId="77777777" w:rsidR="00094FD5" w:rsidRDefault="00094FD5" w:rsidP="00094FD5">
      <w:pPr>
        <w:rPr>
          <w:sz w:val="16"/>
        </w:rPr>
      </w:pPr>
    </w:p>
    <w:p w14:paraId="4562FECF" w14:textId="4860D344" w:rsidR="00094FD5" w:rsidRPr="00457B99" w:rsidRDefault="00094FD5" w:rsidP="00094FD5">
      <w:pPr>
        <w:pStyle w:val="Heading4"/>
        <w:rPr>
          <w:rFonts w:eastAsia="Times New Roman"/>
        </w:rPr>
      </w:pPr>
      <w:r w:rsidRPr="00457B99">
        <w:rPr>
          <w:rFonts w:eastAsia="Times New Roman"/>
        </w:rPr>
        <w:t xml:space="preserve">The war in Yemen is the </w:t>
      </w:r>
      <w:r w:rsidRPr="003439D2">
        <w:rPr>
          <w:rFonts w:eastAsia="Times New Roman"/>
          <w:u w:val="single"/>
        </w:rPr>
        <w:t>worst humanitarian crisis on the planet</w:t>
      </w:r>
      <w:r w:rsidRPr="00457B99">
        <w:rPr>
          <w:rFonts w:eastAsia="Times New Roman"/>
        </w:rPr>
        <w:t xml:space="preserve"> </w:t>
      </w:r>
      <w:r w:rsidR="003439D2">
        <w:rPr>
          <w:rFonts w:eastAsia="Times New Roman"/>
        </w:rPr>
        <w:t xml:space="preserve">— </w:t>
      </w:r>
      <w:r w:rsidRPr="00457B99">
        <w:rPr>
          <w:rFonts w:eastAsia="Times New Roman"/>
        </w:rPr>
        <w:t xml:space="preserve"> it’s a war of attrition responsible for the deaths of thousands of civilians.</w:t>
      </w:r>
    </w:p>
    <w:p w14:paraId="01D636CD" w14:textId="4B84359A" w:rsidR="00094FD5" w:rsidRPr="00457B99" w:rsidRDefault="003439D2" w:rsidP="003439D2">
      <w:r w:rsidRPr="003439D2">
        <w:rPr>
          <w:rStyle w:val="Style13ptBold"/>
        </w:rPr>
        <w:t xml:space="preserve">Horton 19 </w:t>
      </w:r>
      <w:r>
        <w:t xml:space="preserve">— </w:t>
      </w:r>
      <w:r w:rsidR="00094FD5" w:rsidRPr="00457B99">
        <w:t xml:space="preserve">Michael </w:t>
      </w:r>
      <w:r w:rsidR="00094FD5" w:rsidRPr="003439D2">
        <w:t>Horton 19</w:t>
      </w:r>
      <w:r w:rsidR="00094FD5" w:rsidRPr="00457B99">
        <w:t xml:space="preserve"> [Foreign Policy Analyst who has written for numerous publications, including Intelligence Review, West Point CTC Sentinel, The Economist, The National Interest, and the Christian Science Monitor], "Saudi Arabia is Losing the War in Yemen," American Conservative, 3-28-2019 https://www.theamericanconservative.com/articles/saudi-arabia-is-losing-the-war-in-yemen/</w:t>
      </w:r>
    </w:p>
    <w:p w14:paraId="120103A8" w14:textId="77777777" w:rsidR="00094FD5" w:rsidRPr="008D05DA" w:rsidRDefault="00094FD5" w:rsidP="00094FD5">
      <w:pPr>
        <w:rPr>
          <w:rFonts w:eastAsia="Calibri"/>
        </w:rPr>
      </w:pPr>
      <w:r w:rsidRPr="00457B99">
        <w:rPr>
          <w:rFonts w:eastAsia="Calibri"/>
          <w:sz w:val="16"/>
        </w:rPr>
        <w:t xml:space="preserve">As the war in Yemen marks the end of its fourth year this week, it is clear that, </w:t>
      </w:r>
      <w:r w:rsidRPr="003439D2">
        <w:rPr>
          <w:rFonts w:eastAsia="Calibri"/>
          <w:b/>
          <w:highlight w:val="yellow"/>
          <w:u w:val="single"/>
        </w:rPr>
        <w:t>with the aid and complicity of the U</w:t>
      </w:r>
      <w:r w:rsidRPr="00457B99">
        <w:rPr>
          <w:rFonts w:eastAsia="Calibri"/>
          <w:sz w:val="16"/>
        </w:rPr>
        <w:t xml:space="preserve">nited </w:t>
      </w:r>
      <w:r w:rsidRPr="003439D2">
        <w:rPr>
          <w:rFonts w:eastAsia="Calibri"/>
          <w:b/>
          <w:highlight w:val="yellow"/>
          <w:u w:val="single"/>
        </w:rPr>
        <w:t>S</w:t>
      </w:r>
      <w:r w:rsidRPr="00457B99">
        <w:rPr>
          <w:rFonts w:eastAsia="Calibri"/>
          <w:sz w:val="16"/>
        </w:rPr>
        <w:t xml:space="preserve">tates and United Kingdom, </w:t>
      </w:r>
      <w:r w:rsidRPr="003439D2">
        <w:rPr>
          <w:rFonts w:eastAsia="Calibri"/>
          <w:b/>
          <w:highlight w:val="yellow"/>
          <w:u w:val="single"/>
        </w:rPr>
        <w:t>Saudi Arabia and the</w:t>
      </w:r>
      <w:r w:rsidRPr="00457B99">
        <w:rPr>
          <w:rFonts w:eastAsia="Calibri"/>
          <w:sz w:val="16"/>
        </w:rPr>
        <w:t xml:space="preserve"> United Arab Emirates (</w:t>
      </w:r>
      <w:r w:rsidRPr="003439D2">
        <w:rPr>
          <w:rFonts w:eastAsia="Calibri"/>
          <w:b/>
          <w:highlight w:val="yellow"/>
          <w:u w:val="single"/>
        </w:rPr>
        <w:t>UAE</w:t>
      </w:r>
      <w:r w:rsidRPr="003439D2">
        <w:rPr>
          <w:rFonts w:eastAsia="Calibri"/>
          <w:sz w:val="16"/>
          <w:highlight w:val="yellow"/>
        </w:rPr>
        <w:t xml:space="preserve">) </w:t>
      </w:r>
      <w:r w:rsidRPr="003439D2">
        <w:rPr>
          <w:rFonts w:eastAsia="Calibri"/>
          <w:b/>
          <w:highlight w:val="yellow"/>
          <w:u w:val="single"/>
        </w:rPr>
        <w:t>have savaged</w:t>
      </w:r>
      <w:r w:rsidRPr="00457B99">
        <w:rPr>
          <w:rFonts w:eastAsia="Calibri"/>
          <w:b/>
          <w:u w:val="single"/>
        </w:rPr>
        <w:t xml:space="preserve"> an impoverished country</w:t>
      </w:r>
      <w:r w:rsidRPr="00457B99">
        <w:rPr>
          <w:rFonts w:eastAsia="Calibri"/>
          <w:sz w:val="16"/>
        </w:rPr>
        <w:t xml:space="preserve">. </w:t>
      </w:r>
      <w:r w:rsidRPr="003439D2">
        <w:rPr>
          <w:rStyle w:val="StyleUnderline"/>
          <w:highlight w:val="yellow"/>
        </w:rPr>
        <w:t>Yemen</w:t>
      </w:r>
      <w:r w:rsidRPr="00457B99">
        <w:rPr>
          <w:rFonts w:eastAsia="Calibri"/>
          <w:sz w:val="16"/>
        </w:rPr>
        <w:t xml:space="preserve">’s infrastructure has been laid waste to, as has some of its most productive farmland. </w:t>
      </w:r>
      <w:r w:rsidRPr="003439D2">
        <w:rPr>
          <w:rFonts w:eastAsia="Calibri"/>
          <w:b/>
          <w:highlight w:val="yellow"/>
          <w:u w:val="single"/>
        </w:rPr>
        <w:t xml:space="preserve">The result has been the </w:t>
      </w:r>
      <w:r w:rsidRPr="003439D2">
        <w:rPr>
          <w:rFonts w:eastAsia="Calibri"/>
          <w:b/>
          <w:iCs/>
          <w:highlight w:val="yellow"/>
          <w:u w:val="single"/>
          <w:bdr w:val="single" w:sz="8" w:space="0" w:color="auto"/>
        </w:rPr>
        <w:t>worst humanitarian crisis on the planet</w:t>
      </w:r>
      <w:r w:rsidRPr="00457B99">
        <w:rPr>
          <w:rFonts w:eastAsia="Calibri"/>
          <w:sz w:val="16"/>
        </w:rPr>
        <w:t>.</w:t>
      </w:r>
      <w:r>
        <w:rPr>
          <w:rFonts w:eastAsia="Calibri"/>
          <w:sz w:val="16"/>
        </w:rPr>
        <w:t xml:space="preserve"> </w:t>
      </w:r>
      <w:r w:rsidRPr="00457B99">
        <w:rPr>
          <w:rFonts w:eastAsia="Calibri"/>
          <w:sz w:val="16"/>
        </w:rPr>
        <w:t xml:space="preserve">Yet despite this destruction, </w:t>
      </w:r>
      <w:r w:rsidRPr="00457B99">
        <w:rPr>
          <w:rFonts w:eastAsia="Calibri"/>
          <w:b/>
          <w:u w:val="single"/>
        </w:rPr>
        <w:t>Yemen has turned into Saudi Arabia’s Vietnam. Ditto for the UAE</w:t>
      </w:r>
      <w:r w:rsidRPr="00457B99">
        <w:rPr>
          <w:rFonts w:eastAsia="Calibri"/>
          <w:sz w:val="16"/>
        </w:rPr>
        <w:t xml:space="preserve">. The two countries have sunk billions of dollars and countless troops and mercenaries into what has become a quagmire of catastrophic proportions. </w:t>
      </w:r>
      <w:r w:rsidRPr="00457B99">
        <w:rPr>
          <w:rFonts w:eastAsia="Calibri"/>
          <w:b/>
          <w:u w:val="single"/>
        </w:rPr>
        <w:t>What they had hoped would be a decisively quick war has turned into an albatross</w:t>
      </w:r>
      <w:r w:rsidRPr="00457B99">
        <w:rPr>
          <w:rFonts w:eastAsia="Calibri"/>
          <w:sz w:val="16"/>
        </w:rPr>
        <w:t>, with the rest of the world now questioning their motivations and urging their Western helpmates to withdraw support immediately.</w:t>
      </w:r>
      <w:r>
        <w:rPr>
          <w:rFonts w:eastAsia="Calibri"/>
          <w:sz w:val="16"/>
        </w:rPr>
        <w:t xml:space="preserve"> </w:t>
      </w:r>
      <w:r w:rsidRPr="00457B99">
        <w:rPr>
          <w:rFonts w:eastAsia="Calibri"/>
          <w:sz w:val="16"/>
        </w:rPr>
        <w:t xml:space="preserve">The overt reason for Saudi and Emirati involvement is to defeat the Houthi rebels, a Zaidi Shia group with deep roots in Yemen. Yet this hasn’t been achieved. </w:t>
      </w:r>
      <w:r w:rsidRPr="00457B99">
        <w:rPr>
          <w:rFonts w:eastAsia="Calibri"/>
          <w:b/>
          <w:u w:val="single"/>
        </w:rPr>
        <w:t xml:space="preserve">The two Gulf States claim that the Houthis are proxies for Iran, but it has become increasingly clear that they are </w:t>
      </w:r>
      <w:r w:rsidRPr="00457B99">
        <w:rPr>
          <w:rFonts w:eastAsia="Calibri"/>
          <w:b/>
          <w:iCs/>
          <w:u w:val="single"/>
          <w:bdr w:val="single" w:sz="8" w:space="0" w:color="auto"/>
        </w:rPr>
        <w:t>fiercely independent</w:t>
      </w:r>
      <w:r w:rsidRPr="00457B99">
        <w:rPr>
          <w:rFonts w:eastAsia="Calibri"/>
          <w:sz w:val="16"/>
        </w:rPr>
        <w:t>, and while they receive limited aid from Tehran, they do not take orders.</w:t>
      </w:r>
      <w:r>
        <w:rPr>
          <w:rFonts w:eastAsia="Calibri"/>
          <w:sz w:val="16"/>
        </w:rPr>
        <w:t xml:space="preserve"> </w:t>
      </w:r>
      <w:r w:rsidRPr="00457B99">
        <w:rPr>
          <w:rFonts w:eastAsia="Calibri"/>
          <w:sz w:val="16"/>
        </w:rPr>
        <w:t xml:space="preserve">Saudi and Emirati leaders would do well to learn from Yemen’s 2,000-year history of draining the blood and coffers of imperial and lesser powers. </w:t>
      </w:r>
      <w:r w:rsidRPr="00457B99">
        <w:rPr>
          <w:rFonts w:eastAsia="Calibri"/>
          <w:b/>
          <w:u w:val="single"/>
        </w:rPr>
        <w:t>The Yemenis defeated the Romans, the Ottoman Turks twice, and evicted the British in 1967</w:t>
      </w:r>
      <w:r w:rsidRPr="00457B99">
        <w:rPr>
          <w:rFonts w:eastAsia="Calibri"/>
          <w:sz w:val="16"/>
        </w:rPr>
        <w:t xml:space="preserve">. They also defeated the Egyptians who invaded in 1962. Much like the U.S. in Vietnam more than 40 years ago and more recently in Afghanistan, </w:t>
      </w:r>
      <w:r w:rsidRPr="00083CEC">
        <w:rPr>
          <w:rFonts w:eastAsia="Calibri"/>
          <w:b/>
          <w:highlight w:val="yellow"/>
          <w:u w:val="single"/>
        </w:rPr>
        <w:t xml:space="preserve">the goliath invaders are fighting a </w:t>
      </w:r>
      <w:r w:rsidRPr="00083CEC">
        <w:rPr>
          <w:rFonts w:eastAsia="Calibri"/>
          <w:b/>
          <w:iCs/>
          <w:highlight w:val="yellow"/>
          <w:u w:val="single"/>
          <w:bdr w:val="single" w:sz="8" w:space="0" w:color="auto"/>
        </w:rPr>
        <w:t>war of attrition</w:t>
      </w:r>
      <w:r w:rsidRPr="00457B99">
        <w:rPr>
          <w:rFonts w:eastAsia="Calibri"/>
          <w:b/>
          <w:u w:val="single"/>
        </w:rPr>
        <w:t>, bleeding their resources, and losing whatever moral and political authority they might have had in the process</w:t>
      </w:r>
      <w:r w:rsidRPr="00457B99">
        <w:rPr>
          <w:rFonts w:eastAsia="Calibri"/>
          <w:sz w:val="16"/>
        </w:rPr>
        <w:t>.</w:t>
      </w:r>
      <w:r>
        <w:rPr>
          <w:rFonts w:eastAsia="Calibri"/>
          <w:sz w:val="16"/>
        </w:rPr>
        <w:t xml:space="preserve"> </w:t>
      </w:r>
      <w:r w:rsidRPr="00457B99">
        <w:rPr>
          <w:rFonts w:eastAsia="Calibri"/>
          <w:sz w:val="16"/>
        </w:rPr>
        <w:t xml:space="preserve">But were they ever being honest about their real intentions in Yemen? </w:t>
      </w:r>
      <w:r w:rsidRPr="00457B99">
        <w:rPr>
          <w:rFonts w:eastAsia="Calibri"/>
          <w:b/>
          <w:u w:val="single"/>
        </w:rPr>
        <w:t xml:space="preserve">Saudi Arabia and the UAE have armed and supported a mushrooming number of Yemeni militias and factions, some of which have </w:t>
      </w:r>
      <w:r w:rsidRPr="00457B99">
        <w:rPr>
          <w:rFonts w:eastAsia="Calibri"/>
          <w:b/>
          <w:iCs/>
          <w:u w:val="single"/>
          <w:bdr w:val="single" w:sz="8" w:space="0" w:color="auto"/>
        </w:rPr>
        <w:t>ties to al-Qaeda</w:t>
      </w:r>
      <w:r w:rsidRPr="00457B99">
        <w:rPr>
          <w:rFonts w:eastAsia="Calibri"/>
          <w:sz w:val="16"/>
        </w:rPr>
        <w:t xml:space="preserve">. These policies have purposefully turned Yemen into a patchwork of warring fiefdoms. This is because the covert purpose of the “intervention” has less to do with perceived Iranian influence than it does with securing access to Yemen’s strategic real estate and its natural resources. </w:t>
      </w:r>
      <w:r w:rsidRPr="00457B99">
        <w:rPr>
          <w:rFonts w:eastAsia="Calibri"/>
          <w:b/>
          <w:u w:val="single"/>
        </w:rPr>
        <w:t>Saudi Arabia and the UAE are engaged in a neo-colonial war for power, resources, and territory. The two countries</w:t>
      </w:r>
      <w:r w:rsidRPr="00457B99">
        <w:rPr>
          <w:rFonts w:eastAsia="Calibri"/>
          <w:sz w:val="16"/>
        </w:rPr>
        <w:t xml:space="preserve">, which are increasingly in competition with one another, </w:t>
      </w:r>
      <w:r w:rsidRPr="00457B99">
        <w:rPr>
          <w:rFonts w:eastAsia="Calibri"/>
          <w:b/>
          <w:u w:val="single"/>
        </w:rPr>
        <w:t xml:space="preserve">are trying to </w:t>
      </w:r>
      <w:r w:rsidRPr="00457B99">
        <w:rPr>
          <w:rFonts w:eastAsia="Calibri"/>
          <w:b/>
          <w:iCs/>
          <w:u w:val="single"/>
          <w:bdr w:val="single" w:sz="8" w:space="0" w:color="auto"/>
        </w:rPr>
        <w:t>carve Yemen up into spheres of influence</w:t>
      </w:r>
      <w:r w:rsidRPr="00457B99">
        <w:rPr>
          <w:rFonts w:eastAsia="Calibri"/>
          <w:sz w:val="16"/>
        </w:rPr>
        <w:t>.</w:t>
      </w:r>
      <w:r>
        <w:rPr>
          <w:rFonts w:eastAsia="Calibri"/>
          <w:sz w:val="16"/>
        </w:rPr>
        <w:t xml:space="preserve"> </w:t>
      </w:r>
      <w:r w:rsidRPr="00457B99">
        <w:rPr>
          <w:rFonts w:eastAsia="Calibri"/>
          <w:sz w:val="16"/>
        </w:rPr>
        <w:t xml:space="preserve">Because it has a slightly more competent mercenary army, </w:t>
      </w:r>
      <w:r w:rsidRPr="00457B99">
        <w:rPr>
          <w:rFonts w:eastAsia="Calibri"/>
          <w:b/>
          <w:u w:val="single"/>
        </w:rPr>
        <w:t>the UAE has the lead over Saudi Arabia in this regard. It’s set up military bases throughout southern Yemen where it supports separatists of various stripes who want everything from an independent south Yemen to an Islamic emirate</w:t>
      </w:r>
      <w:r w:rsidRPr="00457B99">
        <w:rPr>
          <w:rFonts w:eastAsia="Calibri"/>
          <w:sz w:val="16"/>
        </w:rPr>
        <w:t xml:space="preserve">. Not content with just occupying the mainland, the UAE has also established bases on the once pristine Yemeni island of Socotra—a UNESCO world heritage site—and the island of </w:t>
      </w:r>
      <w:proofErr w:type="spellStart"/>
      <w:r w:rsidRPr="00457B99">
        <w:rPr>
          <w:rFonts w:eastAsia="Calibri"/>
          <w:sz w:val="16"/>
        </w:rPr>
        <w:t>Perim</w:t>
      </w:r>
      <w:proofErr w:type="spellEnd"/>
      <w:r w:rsidRPr="00457B99">
        <w:rPr>
          <w:rFonts w:eastAsia="Calibri"/>
          <w:sz w:val="16"/>
        </w:rPr>
        <w:t>.</w:t>
      </w:r>
      <w:r>
        <w:rPr>
          <w:rFonts w:eastAsia="Calibri"/>
          <w:sz w:val="16"/>
        </w:rPr>
        <w:t xml:space="preserve"> </w:t>
      </w:r>
      <w:r w:rsidRPr="00457B99">
        <w:rPr>
          <w:rFonts w:eastAsia="Calibri"/>
          <w:b/>
          <w:u w:val="single"/>
        </w:rPr>
        <w:t>Saudi Arabia is playing catch-up with its ally and is laying claim to the governorate of al-</w:t>
      </w:r>
      <w:proofErr w:type="spellStart"/>
      <w:r w:rsidRPr="00457B99">
        <w:rPr>
          <w:rFonts w:eastAsia="Calibri"/>
          <w:b/>
          <w:u w:val="single"/>
        </w:rPr>
        <w:t>Mahra</w:t>
      </w:r>
      <w:proofErr w:type="spellEnd"/>
      <w:r w:rsidRPr="00457B99">
        <w:rPr>
          <w:rFonts w:eastAsia="Calibri"/>
          <w:b/>
          <w:u w:val="single"/>
        </w:rPr>
        <w:t xml:space="preserve"> in eastern Yemen</w:t>
      </w:r>
      <w:r w:rsidRPr="00457B99">
        <w:rPr>
          <w:rFonts w:eastAsia="Calibri"/>
          <w:sz w:val="16"/>
        </w:rPr>
        <w:t xml:space="preserve">. There, </w:t>
      </w:r>
      <w:r w:rsidRPr="00457B99">
        <w:rPr>
          <w:rFonts w:eastAsia="Calibri"/>
          <w:b/>
          <w:u w:val="single"/>
        </w:rPr>
        <w:t>Riyadh hopes to build a pipeline</w:t>
      </w:r>
      <w:r w:rsidRPr="00457B99">
        <w:rPr>
          <w:rFonts w:eastAsia="Calibri"/>
          <w:sz w:val="16"/>
        </w:rPr>
        <w:t xml:space="preserve"> that will allow it to bypass the Strait of Hormuz. However, as in other parts of Yemen, the people are fighting to stop what many view as a land grab by a foreign power. Residents of al-</w:t>
      </w:r>
      <w:proofErr w:type="spellStart"/>
      <w:r w:rsidRPr="00457B99">
        <w:rPr>
          <w:rFonts w:eastAsia="Calibri"/>
          <w:sz w:val="16"/>
        </w:rPr>
        <w:t>Mahra</w:t>
      </w:r>
      <w:proofErr w:type="spellEnd"/>
      <w:r w:rsidRPr="00457B99">
        <w:rPr>
          <w:rFonts w:eastAsia="Calibri"/>
          <w:sz w:val="16"/>
        </w:rPr>
        <w:t xml:space="preserve"> protested the construction of a Saudi-funded madrassa that would have undoubtedly used Saudi schoolbooks, the same schoolbooks that were used by the Islamic State. Residents are also blocking the construction of a Saudi military base.</w:t>
      </w:r>
      <w:r>
        <w:rPr>
          <w:rFonts w:eastAsia="Calibri"/>
          <w:sz w:val="16"/>
        </w:rPr>
        <w:t xml:space="preserve"> </w:t>
      </w:r>
      <w:r w:rsidRPr="00457B99">
        <w:rPr>
          <w:rFonts w:eastAsia="Calibri"/>
          <w:sz w:val="16"/>
        </w:rPr>
        <w:t xml:space="preserve">Both countries have much to learn from America’s costly misadventures after 9/11. </w:t>
      </w:r>
      <w:r w:rsidRPr="00457B99">
        <w:rPr>
          <w:rFonts w:eastAsia="Calibri"/>
          <w:b/>
          <w:u w:val="single"/>
        </w:rPr>
        <w:t xml:space="preserve">Despite fielding the world’s most capable armed forces and spending several trillion dollars, the U.S. failed to achieve its aims in Iraq or Afghanistan, a country that is in many respects similar to Yemen. In Iraq, the invasion destroyed much of that country and paved the way for the rise of the Islamic State, as well as </w:t>
      </w:r>
      <w:r w:rsidRPr="00457B99">
        <w:rPr>
          <w:rFonts w:eastAsia="Calibri"/>
          <w:b/>
          <w:iCs/>
          <w:u w:val="single"/>
          <w:bdr w:val="single" w:sz="8" w:space="0" w:color="auto"/>
        </w:rPr>
        <w:t>driving Baghdad into Iran’s open arms</w:t>
      </w:r>
      <w:r w:rsidRPr="00457B99">
        <w:rPr>
          <w:rFonts w:eastAsia="Calibri"/>
          <w:sz w:val="16"/>
        </w:rPr>
        <w:t xml:space="preserve">. In both nations, </w:t>
      </w:r>
      <w:r w:rsidRPr="00457B99">
        <w:rPr>
          <w:rFonts w:eastAsia="Calibri"/>
          <w:b/>
          <w:iCs/>
          <w:u w:val="single"/>
          <w:bdr w:val="single" w:sz="8" w:space="0" w:color="auto"/>
        </w:rPr>
        <w:t>new and deadlier strains of extremism</w:t>
      </w:r>
      <w:r w:rsidRPr="00457B99">
        <w:rPr>
          <w:rFonts w:eastAsia="Calibri"/>
          <w:b/>
          <w:u w:val="single"/>
        </w:rPr>
        <w:t xml:space="preserve"> grew out of the power vacuums that were created</w:t>
      </w:r>
      <w:r w:rsidRPr="00457B99">
        <w:rPr>
          <w:rFonts w:eastAsia="Calibri"/>
          <w:sz w:val="16"/>
        </w:rPr>
        <w:t>.</w:t>
      </w:r>
      <w:r>
        <w:rPr>
          <w:rFonts w:eastAsia="Calibri"/>
          <w:sz w:val="16"/>
        </w:rPr>
        <w:t xml:space="preserve"> </w:t>
      </w:r>
      <w:r w:rsidRPr="00457B99">
        <w:rPr>
          <w:rFonts w:eastAsia="Calibri"/>
          <w:sz w:val="16"/>
        </w:rPr>
        <w:t>Saudis Find Out Hard Way: Yemen Is Another Graveyard of Empires</w:t>
      </w:r>
      <w:r>
        <w:rPr>
          <w:rFonts w:eastAsia="Calibri"/>
          <w:sz w:val="16"/>
        </w:rPr>
        <w:t xml:space="preserve"> </w:t>
      </w:r>
      <w:r w:rsidRPr="00457B99">
        <w:rPr>
          <w:rFonts w:eastAsia="Calibri"/>
          <w:b/>
          <w:u w:val="single"/>
        </w:rPr>
        <w:t>The war in Yemen will have similar results</w:t>
      </w:r>
      <w:r w:rsidRPr="00457B99">
        <w:rPr>
          <w:rFonts w:eastAsia="Calibri"/>
          <w:sz w:val="16"/>
        </w:rPr>
        <w:t xml:space="preserve">. By continuing to fight the Houthis, </w:t>
      </w:r>
      <w:r w:rsidRPr="00083CEC">
        <w:rPr>
          <w:rFonts w:eastAsia="Calibri"/>
          <w:b/>
          <w:u w:val="single"/>
        </w:rPr>
        <w:t xml:space="preserve">Saudi Arabia and the UAE are paradoxically strengthening their enemies and providing Iran with </w:t>
      </w:r>
      <w:r w:rsidRPr="00083CEC">
        <w:rPr>
          <w:rFonts w:eastAsia="Calibri"/>
          <w:b/>
          <w:iCs/>
          <w:u w:val="single"/>
          <w:bdr w:val="single" w:sz="8" w:space="0" w:color="auto"/>
        </w:rPr>
        <w:t>more fertile ground</w:t>
      </w:r>
      <w:r w:rsidRPr="00083CEC">
        <w:rPr>
          <w:rFonts w:eastAsia="Calibri"/>
          <w:b/>
          <w:u w:val="single"/>
        </w:rPr>
        <w:t xml:space="preserve"> for its influence</w:t>
      </w:r>
      <w:r w:rsidRPr="00457B99">
        <w:rPr>
          <w:rFonts w:eastAsia="Calibri"/>
          <w:b/>
          <w:u w:val="single"/>
        </w:rPr>
        <w:t xml:space="preserve"> operations</w:t>
      </w:r>
      <w:r w:rsidRPr="00457B99">
        <w:rPr>
          <w:rFonts w:eastAsia="Calibri"/>
          <w:sz w:val="16"/>
        </w:rPr>
        <w:t xml:space="preserve">. The Houthis are superb fighters, but have shown less competence with regard to governance. </w:t>
      </w:r>
      <w:r w:rsidRPr="00457B99">
        <w:rPr>
          <w:rFonts w:eastAsia="Calibri"/>
          <w:b/>
          <w:u w:val="single"/>
        </w:rPr>
        <w:t>The war and Saudi and Emirati airstrikes have enhanced the Houthis’ legitimacy by allowing them to do what they do best: fight</w:t>
      </w:r>
      <w:r w:rsidRPr="00457B99">
        <w:rPr>
          <w:rFonts w:eastAsia="Calibri"/>
          <w:sz w:val="16"/>
        </w:rPr>
        <w:t>.</w:t>
      </w:r>
      <w:r>
        <w:rPr>
          <w:rFonts w:eastAsia="Calibri"/>
          <w:sz w:val="16"/>
        </w:rPr>
        <w:t xml:space="preserve"> </w:t>
      </w:r>
      <w:r w:rsidRPr="00457B99">
        <w:rPr>
          <w:rFonts w:eastAsia="Calibri"/>
          <w:sz w:val="16"/>
        </w:rPr>
        <w:t xml:space="preserve">It may be years before Yemen is a unified country with a functioning government again. In fact, </w:t>
      </w:r>
      <w:r w:rsidRPr="00083CEC">
        <w:rPr>
          <w:rFonts w:eastAsia="Calibri"/>
          <w:b/>
          <w:u w:val="single"/>
        </w:rPr>
        <w:t>Yemen may never again be unified</w:t>
      </w:r>
      <w:r w:rsidRPr="00457B99">
        <w:rPr>
          <w:rFonts w:eastAsia="Calibri"/>
          <w:sz w:val="16"/>
        </w:rPr>
        <w:t>. However, the UAE and Saudi Arabia are unlikely to ever see a return on their investment. Even a cursory reading of Yemen’s history would have told them this. And failing that, an examination of America’s failed wars should have dissuaded them from becoming involved in the first place.</w:t>
      </w:r>
      <w:r>
        <w:rPr>
          <w:rFonts w:eastAsia="Calibri"/>
          <w:sz w:val="16"/>
        </w:rPr>
        <w:t xml:space="preserve"> </w:t>
      </w:r>
      <w:r w:rsidRPr="00083CEC">
        <w:rPr>
          <w:rFonts w:eastAsia="Calibri"/>
          <w:b/>
          <w:highlight w:val="yellow"/>
          <w:u w:val="single"/>
        </w:rPr>
        <w:t>Without sustained international pressure on Saudi Arabia</w:t>
      </w:r>
      <w:r w:rsidRPr="00457B99">
        <w:rPr>
          <w:rFonts w:eastAsia="Calibri"/>
          <w:b/>
          <w:u w:val="single"/>
        </w:rPr>
        <w:t xml:space="preserve">, the UAE, and Iran, </w:t>
      </w:r>
      <w:r w:rsidRPr="00083CEC">
        <w:rPr>
          <w:rFonts w:eastAsia="Calibri"/>
          <w:b/>
          <w:highlight w:val="yellow"/>
          <w:u w:val="single"/>
        </w:rPr>
        <w:t>the war in Yemen will continue for years</w:t>
      </w:r>
      <w:r w:rsidRPr="00457B99">
        <w:rPr>
          <w:rFonts w:eastAsia="Calibri"/>
          <w:b/>
          <w:u w:val="single"/>
        </w:rPr>
        <w:t xml:space="preserve"> to come</w:t>
      </w:r>
      <w:r w:rsidRPr="00457B99">
        <w:rPr>
          <w:rFonts w:eastAsia="Calibri"/>
          <w:sz w:val="16"/>
        </w:rPr>
        <w:t xml:space="preserve">. All the while, </w:t>
      </w:r>
      <w:r w:rsidRPr="00083CEC">
        <w:rPr>
          <w:rFonts w:eastAsia="Calibri"/>
          <w:b/>
          <w:highlight w:val="yellow"/>
          <w:u w:val="single"/>
        </w:rPr>
        <w:t>it will</w:t>
      </w:r>
      <w:r w:rsidRPr="00457B99">
        <w:rPr>
          <w:rFonts w:eastAsia="Calibri"/>
          <w:b/>
          <w:u w:val="single"/>
        </w:rPr>
        <w:t xml:space="preserve"> drain both the UAE and Saudi Arabia of billions of dollars, </w:t>
      </w:r>
      <w:r w:rsidRPr="00083CEC">
        <w:rPr>
          <w:rFonts w:eastAsia="Calibri"/>
          <w:b/>
          <w:highlight w:val="yellow"/>
          <w:u w:val="single"/>
        </w:rPr>
        <w:t>spawn new militant groups, and</w:t>
      </w:r>
      <w:r w:rsidRPr="00457B99">
        <w:rPr>
          <w:rFonts w:eastAsia="Calibri"/>
          <w:b/>
          <w:u w:val="single"/>
        </w:rPr>
        <w:t xml:space="preserve"> ironically </w:t>
      </w:r>
      <w:r w:rsidRPr="00083CEC">
        <w:rPr>
          <w:rFonts w:eastAsia="Calibri"/>
          <w:b/>
          <w:highlight w:val="yellow"/>
          <w:u w:val="single"/>
        </w:rPr>
        <w:t>provide Iran with more opportunities to expand its influence</w:t>
      </w:r>
      <w:r w:rsidRPr="00457B99">
        <w:rPr>
          <w:rFonts w:eastAsia="Calibri"/>
          <w:sz w:val="16"/>
        </w:rPr>
        <w:t xml:space="preserve">. Most critically, </w:t>
      </w:r>
      <w:r w:rsidRPr="00083CEC">
        <w:rPr>
          <w:rFonts w:eastAsia="Calibri"/>
          <w:b/>
          <w:highlight w:val="yellow"/>
          <w:u w:val="single"/>
        </w:rPr>
        <w:t xml:space="preserve">the war will continue to kill, maim, starve, and impoverish </w:t>
      </w:r>
      <w:r w:rsidRPr="00083CEC">
        <w:rPr>
          <w:rFonts w:eastAsia="Calibri"/>
          <w:b/>
          <w:iCs/>
          <w:highlight w:val="yellow"/>
          <w:u w:val="single"/>
          <w:bdr w:val="single" w:sz="8" w:space="0" w:color="auto"/>
        </w:rPr>
        <w:t>tens of thousands of Yemeni civilians</w:t>
      </w:r>
      <w:r w:rsidRPr="00457B99">
        <w:rPr>
          <w:rFonts w:eastAsia="Calibri"/>
          <w:sz w:val="16"/>
        </w:rPr>
        <w:t>.</w:t>
      </w:r>
    </w:p>
    <w:p w14:paraId="0DFF7902" w14:textId="71A4C9A0" w:rsidR="00535401" w:rsidRDefault="00535401" w:rsidP="00535401"/>
    <w:p w14:paraId="0BB9B0C4" w14:textId="54B2110A" w:rsidR="00535401" w:rsidRPr="00457B99" w:rsidRDefault="00083CEC" w:rsidP="00535401">
      <w:pPr>
        <w:pStyle w:val="Heading4"/>
        <w:rPr>
          <w:rFonts w:eastAsia="Times New Roman"/>
        </w:rPr>
      </w:pPr>
      <w:r>
        <w:rPr>
          <w:rFonts w:eastAsia="Times New Roman"/>
        </w:rPr>
        <w:t>US weapons have caused deaths of fifty thousand people — related famine and disease have killed another eighty-five thousand children.</w:t>
      </w:r>
    </w:p>
    <w:p w14:paraId="6DBF0406" w14:textId="0B2E2D4E" w:rsidR="00535401" w:rsidRPr="00457B99" w:rsidRDefault="00083CEC" w:rsidP="00083CEC">
      <w:proofErr w:type="spellStart"/>
      <w:r w:rsidRPr="00083CEC">
        <w:rPr>
          <w:rStyle w:val="Style13ptBold"/>
        </w:rPr>
        <w:t>Korb</w:t>
      </w:r>
      <w:proofErr w:type="spellEnd"/>
      <w:r w:rsidRPr="00083CEC">
        <w:rPr>
          <w:rStyle w:val="Style13ptBold"/>
        </w:rPr>
        <w:t xml:space="preserve"> 19</w:t>
      </w:r>
      <w:r>
        <w:t xml:space="preserve"> — </w:t>
      </w:r>
      <w:r w:rsidR="00535401" w:rsidRPr="00457B99">
        <w:t xml:space="preserve">Larry </w:t>
      </w:r>
      <w:proofErr w:type="spellStart"/>
      <w:r w:rsidR="00535401" w:rsidRPr="00083CEC">
        <w:t>Korb</w:t>
      </w:r>
      <w:proofErr w:type="spellEnd"/>
      <w:r w:rsidR="00535401" w:rsidRPr="00083CEC">
        <w:t xml:space="preserve"> 19 [PhD, Senior</w:t>
      </w:r>
      <w:r w:rsidR="00535401" w:rsidRPr="00457B99">
        <w:t xml:space="preserve"> Fellow @ Center for American Progress, former Assistant Secretary of Defense], "Ending Support for the War in Yemen," Real Clear Defense, 3-27-2019 https://www.realcleardefense.com/articles/2019/03/27/ending_support_for_the_war_in_yemen_114290.html </w:t>
      </w:r>
    </w:p>
    <w:p w14:paraId="540A5C8E" w14:textId="77777777" w:rsidR="00535401" w:rsidRDefault="00535401" w:rsidP="00535401">
      <w:pPr>
        <w:rPr>
          <w:rFonts w:eastAsia="Calibri"/>
          <w:sz w:val="16"/>
        </w:rPr>
      </w:pPr>
      <w:r w:rsidRPr="00457B99">
        <w:rPr>
          <w:rFonts w:eastAsia="Calibri"/>
          <w:sz w:val="16"/>
        </w:rPr>
        <w:t xml:space="preserve">Until last month, the main reason for the U.S. ending its support for the Saudi-UAE-led war against the Houthis in Yemen was the humanitarian catastrophe it was causing. </w:t>
      </w:r>
      <w:r w:rsidRPr="00083CEC">
        <w:rPr>
          <w:rFonts w:eastAsia="Calibri"/>
          <w:b/>
          <w:highlight w:val="yellow"/>
          <w:u w:val="single"/>
        </w:rPr>
        <w:t>Since the Saudis began bombing Yemen</w:t>
      </w:r>
      <w:r w:rsidRPr="00457B99">
        <w:rPr>
          <w:rFonts w:eastAsia="Calibri"/>
          <w:sz w:val="16"/>
        </w:rPr>
        <w:t xml:space="preserve"> in March 2015, </w:t>
      </w:r>
      <w:r w:rsidRPr="00083CEC">
        <w:rPr>
          <w:rFonts w:eastAsia="Calibri"/>
          <w:b/>
          <w:iCs/>
          <w:highlight w:val="yellow"/>
          <w:u w:val="single"/>
          <w:bdr w:val="single" w:sz="8" w:space="0" w:color="auto"/>
        </w:rPr>
        <w:t>more than 50,000 people have died</w:t>
      </w:r>
      <w:r w:rsidRPr="00457B99">
        <w:rPr>
          <w:rFonts w:eastAsia="Calibri"/>
          <w:b/>
          <w:u w:val="single"/>
        </w:rPr>
        <w:t xml:space="preserve">, mostly </w:t>
      </w:r>
      <w:r w:rsidRPr="00083CEC">
        <w:rPr>
          <w:rFonts w:eastAsia="Calibri"/>
          <w:b/>
          <w:highlight w:val="yellow"/>
          <w:u w:val="single"/>
        </w:rPr>
        <w:t>from U.S.-supplied combat weapon</w:t>
      </w:r>
      <w:r w:rsidRPr="00457B99">
        <w:rPr>
          <w:rFonts w:eastAsia="Calibri"/>
          <w:b/>
          <w:u w:val="single"/>
        </w:rPr>
        <w:t xml:space="preserve">s; </w:t>
      </w:r>
      <w:r w:rsidRPr="00083CEC">
        <w:rPr>
          <w:rFonts w:eastAsia="Calibri"/>
          <w:b/>
          <w:highlight w:val="yellow"/>
          <w:u w:val="single"/>
        </w:rPr>
        <w:t>14 million</w:t>
      </w:r>
      <w:r w:rsidRPr="00457B99">
        <w:rPr>
          <w:rFonts w:eastAsia="Calibri"/>
          <w:b/>
          <w:u w:val="single"/>
        </w:rPr>
        <w:t xml:space="preserve"> people—or about half the entire Yemeni population—</w:t>
      </w:r>
      <w:r w:rsidRPr="00083CEC">
        <w:rPr>
          <w:rFonts w:eastAsia="Calibri"/>
          <w:b/>
          <w:highlight w:val="yellow"/>
          <w:u w:val="single"/>
        </w:rPr>
        <w:t xml:space="preserve">are on the </w:t>
      </w:r>
      <w:r w:rsidRPr="00083CEC">
        <w:rPr>
          <w:rFonts w:eastAsia="Calibri"/>
          <w:b/>
          <w:iCs/>
          <w:highlight w:val="yellow"/>
          <w:u w:val="single"/>
          <w:bdr w:val="single" w:sz="8" w:space="0" w:color="auto"/>
        </w:rPr>
        <w:t>brink of famine</w:t>
      </w:r>
      <w:r w:rsidRPr="00457B99">
        <w:rPr>
          <w:rFonts w:eastAsia="Calibri"/>
          <w:b/>
          <w:u w:val="single"/>
        </w:rPr>
        <w:t xml:space="preserve">; </w:t>
      </w:r>
      <w:r w:rsidRPr="00083CEC">
        <w:rPr>
          <w:rFonts w:eastAsia="Calibri"/>
          <w:b/>
          <w:highlight w:val="yellow"/>
          <w:u w:val="single"/>
        </w:rPr>
        <w:t>85,000 children</w:t>
      </w:r>
      <w:r w:rsidRPr="00457B99">
        <w:rPr>
          <w:rFonts w:eastAsia="Calibri"/>
          <w:sz w:val="16"/>
        </w:rPr>
        <w:t xml:space="preserve"> under the age of five </w:t>
      </w:r>
      <w:r w:rsidRPr="00083CEC">
        <w:rPr>
          <w:rFonts w:eastAsia="Calibri"/>
          <w:b/>
          <w:highlight w:val="yellow"/>
          <w:u w:val="single"/>
        </w:rPr>
        <w:t xml:space="preserve">have </w:t>
      </w:r>
      <w:r w:rsidRPr="00083CEC">
        <w:rPr>
          <w:rFonts w:eastAsia="Calibri"/>
          <w:b/>
          <w:iCs/>
          <w:highlight w:val="yellow"/>
          <w:u w:val="single"/>
          <w:bdr w:val="single" w:sz="8" w:space="0" w:color="auto"/>
        </w:rPr>
        <w:t>already died from hunger and disease</w:t>
      </w:r>
      <w:r w:rsidRPr="00457B99">
        <w:rPr>
          <w:rFonts w:eastAsia="Calibri"/>
          <w:b/>
          <w:u w:val="single"/>
        </w:rPr>
        <w:t>; each week there are 10,000 new cases of cholera; and 22.2 million people—about three-quarters of the population—are in need of humanitarian aid</w:t>
      </w:r>
      <w:r w:rsidRPr="00457B99">
        <w:rPr>
          <w:rFonts w:eastAsia="Calibri"/>
          <w:sz w:val="16"/>
        </w:rPr>
        <w:t xml:space="preserve">. In the summer of 2018, the Saudi coalition even bombed a school in the northern town of </w:t>
      </w:r>
      <w:proofErr w:type="spellStart"/>
      <w:r w:rsidRPr="00457B99">
        <w:rPr>
          <w:rFonts w:eastAsia="Calibri"/>
          <w:sz w:val="16"/>
        </w:rPr>
        <w:t>Dahyan</w:t>
      </w:r>
      <w:proofErr w:type="spellEnd"/>
      <w:r w:rsidRPr="00457B99">
        <w:rPr>
          <w:rFonts w:eastAsia="Calibri"/>
          <w:sz w:val="16"/>
        </w:rPr>
        <w:t>, killing 54 people, including 44 children, and wounding dozens more.</w:t>
      </w:r>
      <w:r>
        <w:rPr>
          <w:rFonts w:eastAsia="Calibri"/>
          <w:sz w:val="16"/>
        </w:rPr>
        <w:t xml:space="preserve"> </w:t>
      </w:r>
      <w:r w:rsidRPr="00457B99">
        <w:rPr>
          <w:rFonts w:eastAsia="Calibri"/>
          <w:sz w:val="16"/>
        </w:rPr>
        <w:t>Seeing these horrible statistics, the Republican-controlled Senate, over strong opposition from the Trump administration, has twice taken the unprecedented steps of voting to end U.S. support for the Saudi-UAE coalition, first in December and then again this month. The House, controlled by the Republicans in December, refused to take up the measure. But now that the Democrats control the lower chamber, it is expected that it will vote overwhelmingly to support the Senate bill. It is doubtful that President Trump, who unabashedly supports the current regime in Saudi Arabia, will approve such a measure when it arrives on his desk.</w:t>
      </w:r>
      <w:r>
        <w:rPr>
          <w:rFonts w:eastAsia="Calibri"/>
          <w:sz w:val="16"/>
        </w:rPr>
        <w:t xml:space="preserve"> </w:t>
      </w:r>
      <w:r w:rsidRPr="00457B99">
        <w:rPr>
          <w:rFonts w:eastAsia="Calibri"/>
          <w:sz w:val="16"/>
        </w:rPr>
        <w:t>Not surprisingly, many members of the Trump administration and some in Congress believe that the U.S. should maintain its support for the Saudis because their intervention in Yemen aids our national security by preventing the Houthis, who receive aid from Iran, from gaining control of Yemen, and thus increasing Iran’s influence in the region. Senate Majority Leader Mitch McConnell (R-KY), called the recent Senate vote, “inappropriate and counter-productive.”</w:t>
      </w:r>
      <w:r>
        <w:rPr>
          <w:rFonts w:eastAsia="Calibri"/>
          <w:sz w:val="16"/>
        </w:rPr>
        <w:t xml:space="preserve"> </w:t>
      </w:r>
      <w:r w:rsidRPr="00457B99">
        <w:rPr>
          <w:rFonts w:eastAsia="Calibri"/>
          <w:sz w:val="16"/>
        </w:rPr>
        <w:t xml:space="preserve">While there is no doubt that the humanitarian devastation that has already happened is reason enough to end our support for the Saudi-led coalition, its opponents in Congress and the Administration must also heed two recent reports, which demonstrate convincingly that </w:t>
      </w:r>
      <w:r w:rsidRPr="00457B99">
        <w:rPr>
          <w:rFonts w:eastAsia="Calibri"/>
          <w:b/>
          <w:u w:val="single"/>
        </w:rPr>
        <w:t xml:space="preserve">in addition to using U.S. weapons to inflict incredible harm on civilians, much of the </w:t>
      </w:r>
      <w:r w:rsidRPr="00083CEC">
        <w:rPr>
          <w:rFonts w:eastAsia="Calibri"/>
          <w:b/>
          <w:highlight w:val="yellow"/>
          <w:u w:val="single"/>
        </w:rPr>
        <w:t xml:space="preserve">U.S.-supplied equipment is falling into the </w:t>
      </w:r>
      <w:r w:rsidRPr="00083CEC">
        <w:rPr>
          <w:rFonts w:eastAsia="Calibri"/>
          <w:b/>
          <w:iCs/>
          <w:highlight w:val="yellow"/>
          <w:u w:val="single"/>
          <w:bdr w:val="single" w:sz="8" w:space="0" w:color="auto"/>
        </w:rPr>
        <w:t>hands of unaccountable militias</w:t>
      </w:r>
      <w:r w:rsidRPr="00457B99">
        <w:rPr>
          <w:rFonts w:eastAsia="Calibri"/>
          <w:b/>
          <w:u w:val="single"/>
        </w:rPr>
        <w:t xml:space="preserve">, many of </w:t>
      </w:r>
      <w:r w:rsidRPr="00083CEC">
        <w:rPr>
          <w:rFonts w:eastAsia="Calibri"/>
          <w:b/>
          <w:highlight w:val="yellow"/>
          <w:u w:val="single"/>
        </w:rPr>
        <w:t>who</w:t>
      </w:r>
      <w:r w:rsidRPr="00457B99">
        <w:rPr>
          <w:rFonts w:eastAsia="Calibri"/>
          <w:b/>
          <w:u w:val="single"/>
        </w:rPr>
        <w:t xml:space="preserve">m </w:t>
      </w:r>
      <w:r w:rsidRPr="00083CEC">
        <w:rPr>
          <w:rFonts w:eastAsia="Calibri"/>
          <w:b/>
          <w:highlight w:val="yellow"/>
          <w:u w:val="single"/>
        </w:rPr>
        <w:t>are sworn enemies of the U.S.,</w:t>
      </w:r>
      <w:r w:rsidRPr="00457B99">
        <w:rPr>
          <w:rFonts w:eastAsia="Calibri"/>
          <w:b/>
          <w:u w:val="single"/>
        </w:rPr>
        <w:t xml:space="preserve"> and to the Houthis themselves</w:t>
      </w:r>
      <w:r w:rsidRPr="00457B99">
        <w:rPr>
          <w:rFonts w:eastAsia="Calibri"/>
          <w:sz w:val="16"/>
        </w:rPr>
        <w:t>.</w:t>
      </w:r>
      <w:r>
        <w:rPr>
          <w:rFonts w:eastAsia="Calibri"/>
          <w:sz w:val="16"/>
        </w:rPr>
        <w:t xml:space="preserve"> </w:t>
      </w:r>
      <w:r w:rsidRPr="00457B99">
        <w:rPr>
          <w:rFonts w:eastAsia="Calibri"/>
          <w:sz w:val="16"/>
        </w:rPr>
        <w:t>On February 5, 2019, CNN reported that “</w:t>
      </w:r>
      <w:r w:rsidRPr="00457B99">
        <w:rPr>
          <w:rFonts w:eastAsia="Calibri"/>
          <w:b/>
          <w:u w:val="single"/>
        </w:rPr>
        <w:t>Saudi Arabia and its coalition partners have transferred American-made weapons</w:t>
      </w:r>
      <w:r w:rsidRPr="00457B99">
        <w:rPr>
          <w:rFonts w:eastAsia="Calibri"/>
          <w:sz w:val="16"/>
        </w:rPr>
        <w:t xml:space="preserve">, some very sophisticated, </w:t>
      </w:r>
      <w:r w:rsidRPr="00457B99">
        <w:rPr>
          <w:rFonts w:eastAsia="Calibri"/>
          <w:b/>
          <w:u w:val="single"/>
        </w:rPr>
        <w:t>to</w:t>
      </w:r>
      <w:r w:rsidRPr="00457B99">
        <w:rPr>
          <w:rFonts w:eastAsia="Calibri"/>
          <w:sz w:val="16"/>
        </w:rPr>
        <w:t xml:space="preserve"> Al Qaeda linked fighters, hardline Salafi militias, Al Qaeda in the Arabian Peninsula (</w:t>
      </w:r>
      <w:r w:rsidRPr="00457B99">
        <w:rPr>
          <w:rFonts w:eastAsia="Calibri"/>
          <w:b/>
          <w:iCs/>
          <w:u w:val="single"/>
          <w:bdr w:val="single" w:sz="8" w:space="0" w:color="auto"/>
        </w:rPr>
        <w:t>AQAP</w:t>
      </w:r>
      <w:r w:rsidRPr="00457B99">
        <w:rPr>
          <w:rFonts w:eastAsia="Calibri"/>
          <w:sz w:val="16"/>
        </w:rPr>
        <w:t xml:space="preserve">), </w:t>
      </w:r>
      <w:r w:rsidRPr="00457B99">
        <w:rPr>
          <w:rFonts w:eastAsia="Calibri"/>
          <w:b/>
          <w:u w:val="single"/>
        </w:rPr>
        <w:t>and other factions engaging in war in Yemen</w:t>
      </w:r>
      <w:r w:rsidRPr="00457B99">
        <w:rPr>
          <w:rFonts w:eastAsia="Calibri"/>
          <w:sz w:val="16"/>
        </w:rPr>
        <w:t xml:space="preserve">.” According to CNN, </w:t>
      </w:r>
      <w:r w:rsidRPr="00457B99">
        <w:rPr>
          <w:rFonts w:eastAsia="Calibri"/>
          <w:b/>
          <w:u w:val="single"/>
        </w:rPr>
        <w:t>the Saudis did this even though such practices violate the agreements that they have made with the U.S., which prohibit them from transferring U.S. weapons to such groups. These weapons include not just guns but anti-tank missiles, armored vehicles including mine-resistant armored vehicles (MRAPs), heat-seeking lasers and artillery, or, as President Trump calls them, “</w:t>
      </w:r>
      <w:r w:rsidRPr="00457B99">
        <w:rPr>
          <w:rFonts w:eastAsia="Calibri"/>
          <w:b/>
          <w:iCs/>
          <w:u w:val="single"/>
          <w:bdr w:val="single" w:sz="8" w:space="0" w:color="auto"/>
        </w:rPr>
        <w:t>beautiful military equipment</w:t>
      </w:r>
      <w:r w:rsidRPr="00457B99">
        <w:rPr>
          <w:rFonts w:eastAsia="Calibri"/>
          <w:b/>
          <w:u w:val="single"/>
        </w:rPr>
        <w:t>.”</w:t>
      </w:r>
      <w:r>
        <w:rPr>
          <w:rFonts w:eastAsia="Calibri"/>
          <w:sz w:val="16"/>
        </w:rPr>
        <w:t xml:space="preserve"> </w:t>
      </w:r>
      <w:r w:rsidRPr="00457B99">
        <w:rPr>
          <w:rFonts w:eastAsia="Calibri"/>
          <w:b/>
          <w:u w:val="single"/>
        </w:rPr>
        <w:t xml:space="preserve">Not only do these </w:t>
      </w:r>
      <w:r w:rsidRPr="00083CEC">
        <w:rPr>
          <w:rFonts w:eastAsia="Calibri"/>
          <w:b/>
          <w:highlight w:val="yellow"/>
          <w:u w:val="single"/>
        </w:rPr>
        <w:t>groups inflict unspeakable damage on innocent civilians</w:t>
      </w:r>
      <w:r w:rsidRPr="00457B99">
        <w:rPr>
          <w:rFonts w:eastAsia="Calibri"/>
          <w:b/>
          <w:u w:val="single"/>
        </w:rPr>
        <w:t xml:space="preserve"> with these weapons, but we now know many of these weapons have also fallen into the hands of the Houthis</w:t>
      </w:r>
      <w:r w:rsidRPr="00457B99">
        <w:rPr>
          <w:rFonts w:eastAsia="Calibri"/>
          <w:sz w:val="16"/>
        </w:rPr>
        <w:t xml:space="preserve">, who are the enemies of the coalition. As a result, </w:t>
      </w:r>
      <w:r w:rsidRPr="00457B99">
        <w:rPr>
          <w:rFonts w:eastAsia="Calibri"/>
          <w:b/>
          <w:u w:val="single"/>
        </w:rPr>
        <w:t>the Houthis can not only exploit their vulnerabilities, but also reverse engineer these weapons, making their weapons more lethal, and most disturbingly pass on these technologies to Iran itself, which the Trump administration considers the major threat to American interests in the region</w:t>
      </w:r>
      <w:r w:rsidRPr="00457B99">
        <w:rPr>
          <w:rFonts w:eastAsia="Calibri"/>
          <w:sz w:val="16"/>
        </w:rPr>
        <w:t>.</w:t>
      </w:r>
      <w:r>
        <w:rPr>
          <w:rFonts w:eastAsia="Calibri"/>
          <w:sz w:val="16"/>
        </w:rPr>
        <w:t xml:space="preserve"> </w:t>
      </w:r>
      <w:r w:rsidRPr="00457B99">
        <w:rPr>
          <w:rFonts w:eastAsia="Calibri"/>
          <w:sz w:val="16"/>
        </w:rPr>
        <w:t xml:space="preserve">The CNN report was followed a day later by one from Amnesty International. It too demonstrated convincingly that </w:t>
      </w:r>
      <w:r w:rsidRPr="00457B99">
        <w:rPr>
          <w:rFonts w:eastAsia="Calibri"/>
          <w:b/>
          <w:iCs/>
          <w:u w:val="single"/>
          <w:bdr w:val="single" w:sz="8" w:space="0" w:color="auto"/>
        </w:rPr>
        <w:t>the UAE</w:t>
      </w:r>
      <w:r w:rsidRPr="00457B99">
        <w:rPr>
          <w:rFonts w:eastAsia="Calibri"/>
          <w:sz w:val="16"/>
        </w:rPr>
        <w:t xml:space="preserve">, Saudi Arabia's primary partner in this conflict, </w:t>
      </w:r>
      <w:r w:rsidRPr="00457B99">
        <w:rPr>
          <w:rFonts w:eastAsia="Calibri"/>
          <w:b/>
          <w:u w:val="single"/>
        </w:rPr>
        <w:t>is "recklessly arming militias in Yemen with advanced weaponry supplied by the U.S.</w:t>
      </w:r>
      <w:r w:rsidRPr="00457B99">
        <w:rPr>
          <w:rFonts w:eastAsia="Calibri"/>
          <w:sz w:val="16"/>
        </w:rPr>
        <w:t xml:space="preserve"> and other states." According to Amnesty, </w:t>
      </w:r>
      <w:r w:rsidRPr="00457B99">
        <w:rPr>
          <w:rFonts w:eastAsia="Calibri"/>
          <w:b/>
          <w:u w:val="single"/>
        </w:rPr>
        <w:t>the UAE is</w:t>
      </w:r>
      <w:r w:rsidRPr="00457B99">
        <w:rPr>
          <w:rFonts w:eastAsia="Calibri"/>
          <w:sz w:val="16"/>
        </w:rPr>
        <w:t xml:space="preserve"> actually </w:t>
      </w:r>
      <w:r w:rsidRPr="00457B99">
        <w:rPr>
          <w:rFonts w:eastAsia="Calibri"/>
          <w:b/>
          <w:u w:val="single"/>
        </w:rPr>
        <w:t>transferring</w:t>
      </w:r>
      <w:r w:rsidRPr="00457B99">
        <w:rPr>
          <w:rFonts w:eastAsia="Calibri"/>
          <w:sz w:val="16"/>
        </w:rPr>
        <w:t xml:space="preserve"> such items as </w:t>
      </w:r>
      <w:r w:rsidRPr="00457B99">
        <w:rPr>
          <w:rFonts w:eastAsia="Calibri"/>
          <w:b/>
          <w:u w:val="single"/>
        </w:rPr>
        <w:t>armored vehicles, mortars, and machine guns to several unaccountable groups, many of whom are accused of war crimes</w:t>
      </w:r>
      <w:r w:rsidRPr="00457B99">
        <w:rPr>
          <w:rFonts w:eastAsia="Calibri"/>
          <w:sz w:val="16"/>
        </w:rPr>
        <w:t>.</w:t>
      </w:r>
      <w:r>
        <w:rPr>
          <w:rFonts w:eastAsia="Calibri"/>
          <w:sz w:val="16"/>
        </w:rPr>
        <w:t xml:space="preserve"> </w:t>
      </w:r>
      <w:r w:rsidRPr="00457B99">
        <w:rPr>
          <w:rFonts w:eastAsia="Calibri"/>
          <w:sz w:val="16"/>
        </w:rPr>
        <w:t>Meanwhile, the Pentagon’s response to these reports has been to state that the U.S. has not authorized the Saudis nor the UAE to make such transfers and therefore cannot comment on any pending investigation. How did they not know? Willful ignorance of this magnitude must be called out.</w:t>
      </w:r>
      <w:r>
        <w:rPr>
          <w:rFonts w:eastAsia="Calibri"/>
          <w:sz w:val="16"/>
        </w:rPr>
        <w:t xml:space="preserve"> </w:t>
      </w:r>
      <w:r w:rsidRPr="00457B99">
        <w:rPr>
          <w:rFonts w:eastAsia="Calibri"/>
          <w:b/>
          <w:u w:val="single"/>
        </w:rPr>
        <w:t>These humanitarian and strategic concerns make it clear that th</w:t>
      </w:r>
      <w:r w:rsidRPr="00083CEC">
        <w:rPr>
          <w:rFonts w:eastAsia="Calibri"/>
          <w:b/>
          <w:highlight w:val="yellow"/>
          <w:u w:val="single"/>
        </w:rPr>
        <w:t xml:space="preserve">e U.S. must immediately </w:t>
      </w:r>
      <w:r w:rsidRPr="00083CEC">
        <w:rPr>
          <w:rFonts w:eastAsia="Calibri"/>
          <w:b/>
          <w:iCs/>
          <w:highlight w:val="yellow"/>
          <w:u w:val="single"/>
          <w:bdr w:val="single" w:sz="8" w:space="0" w:color="auto"/>
        </w:rPr>
        <w:t>end all its military support</w:t>
      </w:r>
      <w:r w:rsidRPr="00083CEC">
        <w:rPr>
          <w:rFonts w:eastAsia="Calibri"/>
          <w:b/>
          <w:highlight w:val="yellow"/>
          <w:u w:val="single"/>
        </w:rPr>
        <w:t xml:space="preserve"> for the Saudi-led war in Yemen and </w:t>
      </w:r>
      <w:r w:rsidRPr="00083CEC">
        <w:rPr>
          <w:rFonts w:eastAsia="Calibri"/>
          <w:b/>
          <w:iCs/>
          <w:highlight w:val="yellow"/>
          <w:u w:val="single"/>
          <w:bdr w:val="single" w:sz="8" w:space="0" w:color="auto"/>
        </w:rPr>
        <w:t>end all its arms sales to the Saudis</w:t>
      </w:r>
      <w:r w:rsidRPr="00457B99">
        <w:rPr>
          <w:rFonts w:eastAsia="Calibri"/>
          <w:b/>
          <w:iCs/>
          <w:u w:val="single"/>
          <w:bdr w:val="single" w:sz="8" w:space="0" w:color="auto"/>
        </w:rPr>
        <w:t xml:space="preserve"> and UAE</w:t>
      </w:r>
      <w:r w:rsidRPr="00457B99">
        <w:rPr>
          <w:rFonts w:eastAsia="Calibri"/>
          <w:sz w:val="16"/>
        </w:rPr>
        <w:t xml:space="preserve">, as several of our NATO allies, including Denmark, Norway and the Netherlands have already done. </w:t>
      </w:r>
      <w:r w:rsidRPr="00457B99">
        <w:rPr>
          <w:rFonts w:eastAsia="Calibri"/>
          <w:b/>
          <w:u w:val="single"/>
        </w:rPr>
        <w:t>The longer we wait, the more our values and security will be compromised</w:t>
      </w:r>
      <w:r w:rsidRPr="00457B99">
        <w:rPr>
          <w:rFonts w:eastAsia="Calibri"/>
          <w:sz w:val="16"/>
        </w:rPr>
        <w:t>, and the more lives of innocent Yemenis will be lost. And to what ends?</w:t>
      </w:r>
    </w:p>
    <w:p w14:paraId="54816A89" w14:textId="77777777" w:rsidR="00535401" w:rsidRPr="00535401" w:rsidRDefault="00535401" w:rsidP="00535401"/>
    <w:p w14:paraId="1EF916A7" w14:textId="77777777" w:rsidR="00094FD5" w:rsidRPr="00DF52EF" w:rsidRDefault="00094FD5" w:rsidP="00094FD5"/>
    <w:p w14:paraId="1CABB266" w14:textId="01BE39C3" w:rsidR="00FC7BC4" w:rsidRDefault="003F6752" w:rsidP="0045724D">
      <w:pPr>
        <w:pStyle w:val="Heading2"/>
      </w:pPr>
      <w:r>
        <w:t>2AC — Middle East Stability Advantage</w:t>
      </w:r>
    </w:p>
    <w:p w14:paraId="79BAA103" w14:textId="2BEF5906" w:rsidR="009953FB" w:rsidRDefault="009953FB" w:rsidP="009953FB">
      <w:pPr>
        <w:pStyle w:val="Heading3"/>
      </w:pPr>
      <w:r>
        <w:t>They Say: “No Middle East War”</w:t>
      </w:r>
    </w:p>
    <w:p w14:paraId="0F9C4721" w14:textId="7A5E5098" w:rsidR="009D44B8" w:rsidRDefault="009D44B8" w:rsidP="009D44B8">
      <w:pPr>
        <w:pStyle w:val="Heading4"/>
      </w:pPr>
      <w:r>
        <w:t xml:space="preserve">1NC # ___ — They Say “No Middle East War,” but </w:t>
      </w:r>
      <w:r w:rsidR="00083CEC">
        <w:t xml:space="preserve">Yemen is an </w:t>
      </w:r>
      <w:r w:rsidR="00083CEC" w:rsidRPr="00E044A9">
        <w:rPr>
          <w:u w:val="single"/>
        </w:rPr>
        <w:t>essential battleground</w:t>
      </w:r>
      <w:r w:rsidR="00083CEC">
        <w:t xml:space="preserve"> between Saudi Arabia and Iran</w:t>
      </w:r>
      <w:r w:rsidR="005B5FA5">
        <w:t xml:space="preserve">. Continued fighting </w:t>
      </w:r>
      <w:r w:rsidR="00E044A9" w:rsidRPr="00E044A9">
        <w:rPr>
          <w:u w:val="single"/>
        </w:rPr>
        <w:t>ends</w:t>
      </w:r>
      <w:r w:rsidR="00E044A9">
        <w:t xml:space="preserve"> the “limited containment” their evidence is about</w:t>
      </w:r>
      <w:r w:rsidR="00083CEC">
        <w:t xml:space="preserve">. That’s </w:t>
      </w:r>
      <w:proofErr w:type="spellStart"/>
      <w:r w:rsidR="00083CEC">
        <w:t>Moussali</w:t>
      </w:r>
      <w:proofErr w:type="spellEnd"/>
      <w:r w:rsidR="00083CEC">
        <w:t xml:space="preserve">. </w:t>
      </w:r>
    </w:p>
    <w:p w14:paraId="1FD99455" w14:textId="791C4848" w:rsidR="00083CEC" w:rsidRDefault="00083CEC" w:rsidP="00083CEC"/>
    <w:p w14:paraId="28780A2C" w14:textId="7B2F0306" w:rsidR="009D44B8" w:rsidRDefault="009D44B8" w:rsidP="009D44B8"/>
    <w:p w14:paraId="5593F5E3" w14:textId="77777777" w:rsidR="00E044A9" w:rsidRDefault="00E044A9" w:rsidP="009D44B8"/>
    <w:p w14:paraId="202B13AD" w14:textId="77777777" w:rsidR="009D44B8" w:rsidRPr="0068046E" w:rsidRDefault="009D44B8" w:rsidP="009D44B8">
      <w:r>
        <w:t>[Read more evidence only if you have time.]</w:t>
      </w:r>
    </w:p>
    <w:p w14:paraId="1836F687" w14:textId="77777777" w:rsidR="009D44B8" w:rsidRPr="009D44B8" w:rsidRDefault="009D44B8" w:rsidP="009D44B8"/>
    <w:p w14:paraId="31593AF0" w14:textId="77777777" w:rsidR="009953FB" w:rsidRPr="009A3D6E" w:rsidRDefault="009953FB" w:rsidP="009953FB">
      <w:pPr>
        <w:pStyle w:val="Heading4"/>
      </w:pPr>
      <w:r>
        <w:t>This draw in will result in full scale war between great powers- all countries are at risk</w:t>
      </w:r>
    </w:p>
    <w:p w14:paraId="4736E37A" w14:textId="77777777" w:rsidR="009953FB" w:rsidRPr="00267F80" w:rsidRDefault="009953FB" w:rsidP="009953FB">
      <w:r w:rsidRPr="00267F80">
        <w:rPr>
          <w:rStyle w:val="Style13ptBold"/>
        </w:rPr>
        <w:t xml:space="preserve">Saab </w:t>
      </w:r>
      <w:r>
        <w:rPr>
          <w:rStyle w:val="Style13ptBold"/>
        </w:rPr>
        <w:t>18</w:t>
      </w:r>
      <w:r w:rsidRPr="00267F80">
        <w:t xml:space="preserve"> [Bilal Y. Saab is senior fellow and director of the Defense and Security Program at the Middle East Institute, and an adjunct assistant professor at Georgetown University, The coming Middle East missile arms race, https://thebulletin.org/2018/09/the-coming-middle-east-missile-arms-race/</w:t>
      </w:r>
      <w:r>
        <w:t>]</w:t>
      </w:r>
    </w:p>
    <w:p w14:paraId="1FC19471" w14:textId="77777777" w:rsidR="009953FB" w:rsidRDefault="009953FB" w:rsidP="009953FB">
      <w:pPr>
        <w:rPr>
          <w:sz w:val="16"/>
          <w:szCs w:val="16"/>
        </w:rPr>
      </w:pPr>
      <w:r w:rsidRPr="001A040B">
        <w:rPr>
          <w:sz w:val="16"/>
        </w:rPr>
        <w:t xml:space="preserve">The main reason Riyadh and Abu Dhabi have yet to pursue ballistic missiles is that Washington has managed for years to convince them not to. </w:t>
      </w:r>
      <w:r w:rsidRPr="001A040B">
        <w:rPr>
          <w:rStyle w:val="StyleUnderline"/>
        </w:rPr>
        <w:t xml:space="preserve">The last thing the United States needs in the Middle East is </w:t>
      </w:r>
      <w:r w:rsidRPr="00321DE0">
        <w:rPr>
          <w:rStyle w:val="StyleUnderline"/>
          <w:highlight w:val="yellow"/>
        </w:rPr>
        <w:t xml:space="preserve">an </w:t>
      </w:r>
      <w:r w:rsidRPr="00321DE0">
        <w:rPr>
          <w:rStyle w:val="Emphasis"/>
          <w:highlight w:val="yellow"/>
        </w:rPr>
        <w:t>offensive missile race</w:t>
      </w:r>
      <w:r w:rsidRPr="001A040B">
        <w:rPr>
          <w:rStyle w:val="StyleUnderline"/>
        </w:rPr>
        <w:t xml:space="preserve">, which </w:t>
      </w:r>
      <w:r w:rsidRPr="00321DE0">
        <w:rPr>
          <w:rStyle w:val="StyleUnderline"/>
          <w:highlight w:val="yellow"/>
        </w:rPr>
        <w:t xml:space="preserve">could </w:t>
      </w:r>
      <w:r w:rsidRPr="00243F99">
        <w:rPr>
          <w:rStyle w:val="Emphasis"/>
        </w:rPr>
        <w:t>quickly</w:t>
      </w:r>
      <w:r w:rsidRPr="00243F99">
        <w:rPr>
          <w:rStyle w:val="StyleUnderline"/>
        </w:rPr>
        <w:t xml:space="preserve"> </w:t>
      </w:r>
      <w:r w:rsidRPr="00321DE0">
        <w:rPr>
          <w:rStyle w:val="StyleUnderline"/>
          <w:highlight w:val="yellow"/>
        </w:rPr>
        <w:t>lead</w:t>
      </w:r>
      <w:r w:rsidRPr="001A040B">
        <w:rPr>
          <w:rStyle w:val="StyleUnderline"/>
        </w:rPr>
        <w:t xml:space="preserve"> the </w:t>
      </w:r>
      <w:r w:rsidRPr="00321DE0">
        <w:rPr>
          <w:rStyle w:val="StyleUnderline"/>
          <w:highlight w:val="yellow"/>
        </w:rPr>
        <w:t>antagonists into</w:t>
      </w:r>
      <w:r w:rsidRPr="001A040B">
        <w:rPr>
          <w:rStyle w:val="StyleUnderline"/>
        </w:rPr>
        <w:t xml:space="preserve"> a </w:t>
      </w:r>
      <w:r w:rsidRPr="00321DE0">
        <w:rPr>
          <w:rStyle w:val="Emphasis"/>
          <w:highlight w:val="yellow"/>
        </w:rPr>
        <w:t xml:space="preserve">deadly </w:t>
      </w:r>
      <w:r w:rsidRPr="00243F99">
        <w:rPr>
          <w:rStyle w:val="Emphasis"/>
        </w:rPr>
        <w:t xml:space="preserve">military </w:t>
      </w:r>
      <w:r w:rsidRPr="00321DE0">
        <w:rPr>
          <w:rStyle w:val="Emphasis"/>
          <w:highlight w:val="yellow"/>
        </w:rPr>
        <w:t>confrontation</w:t>
      </w:r>
      <w:r w:rsidRPr="00321DE0">
        <w:rPr>
          <w:rStyle w:val="StyleUnderline"/>
          <w:highlight w:val="yellow"/>
        </w:rPr>
        <w:t xml:space="preserve"> that </w:t>
      </w:r>
      <w:r w:rsidRPr="00321DE0">
        <w:rPr>
          <w:rStyle w:val="Emphasis"/>
          <w:highlight w:val="yellow"/>
        </w:rPr>
        <w:t>drags Washington and Moscow into war</w:t>
      </w:r>
      <w:r w:rsidRPr="00321DE0">
        <w:rPr>
          <w:rStyle w:val="StyleUnderline"/>
        </w:rPr>
        <w:t xml:space="preserve">. </w:t>
      </w:r>
      <w:r w:rsidRPr="00321DE0">
        <w:rPr>
          <w:rStyle w:val="StyleUnderline"/>
          <w:highlight w:val="yellow"/>
        </w:rPr>
        <w:t xml:space="preserve">Missiles are </w:t>
      </w:r>
      <w:r w:rsidRPr="00243F99">
        <w:rPr>
          <w:rStyle w:val="Emphasis"/>
        </w:rPr>
        <w:t xml:space="preserve">inherently </w:t>
      </w:r>
      <w:r w:rsidRPr="00321DE0">
        <w:rPr>
          <w:rStyle w:val="Emphasis"/>
          <w:highlight w:val="yellow"/>
        </w:rPr>
        <w:t>destabilizing</w:t>
      </w:r>
      <w:r w:rsidRPr="001A040B">
        <w:rPr>
          <w:rStyle w:val="StyleUnderline"/>
        </w:rPr>
        <w:t xml:space="preserve"> weapons </w:t>
      </w:r>
      <w:r w:rsidRPr="00321DE0">
        <w:rPr>
          <w:rStyle w:val="StyleUnderline"/>
          <w:highlight w:val="yellow"/>
        </w:rPr>
        <w:t>because of</w:t>
      </w:r>
      <w:r w:rsidRPr="001A040B">
        <w:rPr>
          <w:rStyle w:val="StyleUnderline"/>
        </w:rPr>
        <w:t xml:space="preserve"> </w:t>
      </w:r>
      <w:r w:rsidRPr="001A040B">
        <w:rPr>
          <w:sz w:val="16"/>
        </w:rPr>
        <w:t xml:space="preserve">their </w:t>
      </w:r>
      <w:r w:rsidRPr="00321DE0">
        <w:rPr>
          <w:rStyle w:val="Emphasis"/>
          <w:highlight w:val="yellow"/>
        </w:rPr>
        <w:t>potential</w:t>
      </w:r>
      <w:r w:rsidRPr="00321DE0">
        <w:rPr>
          <w:rStyle w:val="StyleUnderline"/>
          <w:highlight w:val="yellow"/>
        </w:rPr>
        <w:t xml:space="preserve"> to </w:t>
      </w:r>
      <w:r w:rsidRPr="00321DE0">
        <w:rPr>
          <w:rStyle w:val="Emphasis"/>
          <w:highlight w:val="yellow"/>
        </w:rPr>
        <w:t>quickly escalate</w:t>
      </w:r>
      <w:r w:rsidRPr="001A040B">
        <w:rPr>
          <w:rStyle w:val="StyleUnderline"/>
        </w:rPr>
        <w:t xml:space="preserve"> conflicts. </w:t>
      </w:r>
      <w:r w:rsidRPr="001A040B">
        <w:rPr>
          <w:sz w:val="16"/>
        </w:rPr>
        <w:t xml:space="preserve">Their </w:t>
      </w:r>
      <w:r w:rsidRPr="00321DE0">
        <w:rPr>
          <w:rStyle w:val="Emphasis"/>
          <w:highlight w:val="yellow"/>
        </w:rPr>
        <w:t>flight times</w:t>
      </w:r>
      <w:r w:rsidRPr="00321DE0">
        <w:rPr>
          <w:rStyle w:val="StyleUnderline"/>
          <w:highlight w:val="yellow"/>
        </w:rPr>
        <w:t xml:space="preserve"> can be </w:t>
      </w:r>
      <w:r w:rsidRPr="00321DE0">
        <w:rPr>
          <w:rStyle w:val="Emphasis"/>
          <w:highlight w:val="yellow"/>
        </w:rPr>
        <w:t>very</w:t>
      </w:r>
      <w:r w:rsidRPr="00321DE0">
        <w:rPr>
          <w:rStyle w:val="StyleUnderline"/>
          <w:highlight w:val="yellow"/>
        </w:rPr>
        <w:t xml:space="preserve"> </w:t>
      </w:r>
      <w:r w:rsidRPr="00321DE0">
        <w:rPr>
          <w:rStyle w:val="Emphasis"/>
          <w:highlight w:val="yellow"/>
        </w:rPr>
        <w:t>short</w:t>
      </w:r>
      <w:r w:rsidRPr="001A040B">
        <w:rPr>
          <w:sz w:val="16"/>
        </w:rPr>
        <w:t xml:space="preserve">, and </w:t>
      </w:r>
      <w:r w:rsidRPr="00321DE0">
        <w:rPr>
          <w:rStyle w:val="StyleUnderline"/>
          <w:highlight w:val="yellow"/>
        </w:rPr>
        <w:t>new tech</w:t>
      </w:r>
      <w:r w:rsidRPr="001A040B">
        <w:rPr>
          <w:rStyle w:val="StyleUnderline"/>
        </w:rPr>
        <w:t xml:space="preserve">nologies </w:t>
      </w:r>
      <w:r w:rsidRPr="00321DE0">
        <w:rPr>
          <w:rStyle w:val="StyleUnderline"/>
          <w:highlight w:val="yellow"/>
        </w:rPr>
        <w:t xml:space="preserve">are </w:t>
      </w:r>
      <w:r w:rsidRPr="00321DE0">
        <w:rPr>
          <w:rStyle w:val="Emphasis"/>
          <w:highlight w:val="yellow"/>
        </w:rPr>
        <w:t>dramatically improving</w:t>
      </w:r>
      <w:r w:rsidRPr="001A040B">
        <w:rPr>
          <w:rStyle w:val="StyleUnderline"/>
        </w:rPr>
        <w:t xml:space="preserve"> </w:t>
      </w:r>
      <w:r w:rsidRPr="001A040B">
        <w:rPr>
          <w:sz w:val="16"/>
        </w:rPr>
        <w:t xml:space="preserve">their </w:t>
      </w:r>
      <w:r w:rsidRPr="00321DE0">
        <w:rPr>
          <w:rStyle w:val="StyleUnderline"/>
          <w:highlight w:val="yellow"/>
        </w:rPr>
        <w:t>accuracy and lethality</w:t>
      </w:r>
      <w:r w:rsidRPr="005A144E">
        <w:t>.</w:t>
      </w:r>
      <w:r w:rsidRPr="00321DE0">
        <w:rPr>
          <w:rStyle w:val="StyleUnderline"/>
        </w:rPr>
        <w:t xml:space="preserve"> </w:t>
      </w:r>
      <w:r w:rsidRPr="001A040B">
        <w:rPr>
          <w:sz w:val="16"/>
        </w:rPr>
        <w:t xml:space="preserve">As if that were not scary enough, </w:t>
      </w:r>
      <w:r w:rsidRPr="00321DE0">
        <w:rPr>
          <w:rStyle w:val="StyleUnderline"/>
          <w:highlight w:val="yellow"/>
        </w:rPr>
        <w:t>the nuclear future</w:t>
      </w:r>
      <w:r w:rsidRPr="001A040B">
        <w:rPr>
          <w:rStyle w:val="StyleUnderline"/>
        </w:rPr>
        <w:t xml:space="preserve"> of the Mid</w:t>
      </w:r>
      <w:r w:rsidRPr="001A040B">
        <w:rPr>
          <w:sz w:val="16"/>
        </w:rPr>
        <w:t>dle</w:t>
      </w:r>
      <w:r w:rsidRPr="001A040B">
        <w:rPr>
          <w:rStyle w:val="StyleUnderline"/>
        </w:rPr>
        <w:t xml:space="preserve"> East </w:t>
      </w:r>
      <w:r w:rsidRPr="00321DE0">
        <w:rPr>
          <w:rStyle w:val="StyleUnderline"/>
          <w:highlight w:val="yellow"/>
        </w:rPr>
        <w:t>is</w:t>
      </w:r>
      <w:r w:rsidRPr="001A040B">
        <w:rPr>
          <w:sz w:val="16"/>
        </w:rPr>
        <w:t xml:space="preserve"> also </w:t>
      </w:r>
      <w:r w:rsidRPr="001A040B">
        <w:rPr>
          <w:rStyle w:val="StyleUnderline"/>
        </w:rPr>
        <w:t>increasingly</w:t>
      </w:r>
      <w:r w:rsidRPr="001A040B">
        <w:rPr>
          <w:sz w:val="16"/>
        </w:rPr>
        <w:t xml:space="preserve"> </w:t>
      </w:r>
      <w:r w:rsidRPr="00321DE0">
        <w:rPr>
          <w:rStyle w:val="Emphasis"/>
          <w:highlight w:val="yellow"/>
        </w:rPr>
        <w:t>uncertain</w:t>
      </w:r>
      <w:r w:rsidRPr="00321DE0">
        <w:rPr>
          <w:rStyle w:val="StyleUnderline"/>
          <w:highlight w:val="yellow"/>
        </w:rPr>
        <w:t xml:space="preserve">, now that the </w:t>
      </w:r>
      <w:r w:rsidRPr="00321DE0">
        <w:rPr>
          <w:rStyle w:val="Emphasis"/>
          <w:highlight w:val="yellow"/>
        </w:rPr>
        <w:t>U</w:t>
      </w:r>
      <w:r w:rsidRPr="001A040B">
        <w:rPr>
          <w:sz w:val="16"/>
        </w:rPr>
        <w:t xml:space="preserve">nited </w:t>
      </w:r>
      <w:r w:rsidRPr="00321DE0">
        <w:rPr>
          <w:rStyle w:val="Emphasis"/>
          <w:highlight w:val="yellow"/>
        </w:rPr>
        <w:t>S</w:t>
      </w:r>
      <w:r w:rsidRPr="001A040B">
        <w:rPr>
          <w:sz w:val="16"/>
        </w:rPr>
        <w:t xml:space="preserve">tates </w:t>
      </w:r>
      <w:r w:rsidRPr="00321DE0">
        <w:rPr>
          <w:rStyle w:val="StyleUnderline"/>
          <w:highlight w:val="yellow"/>
        </w:rPr>
        <w:t>has withdrawn from the</w:t>
      </w:r>
      <w:r w:rsidRPr="001A040B">
        <w:rPr>
          <w:rStyle w:val="StyleUnderline"/>
        </w:rPr>
        <w:t xml:space="preserve"> </w:t>
      </w:r>
      <w:r w:rsidRPr="00321DE0">
        <w:rPr>
          <w:rStyle w:val="Emphasis"/>
          <w:highlight w:val="yellow"/>
        </w:rPr>
        <w:t>J</w:t>
      </w:r>
      <w:r w:rsidRPr="001A040B">
        <w:rPr>
          <w:sz w:val="16"/>
        </w:rPr>
        <w:t xml:space="preserve">oint </w:t>
      </w:r>
      <w:r w:rsidRPr="00321DE0">
        <w:rPr>
          <w:rStyle w:val="Emphasis"/>
          <w:highlight w:val="yellow"/>
        </w:rPr>
        <w:t>C</w:t>
      </w:r>
      <w:r w:rsidRPr="001A040B">
        <w:rPr>
          <w:sz w:val="16"/>
        </w:rPr>
        <w:t xml:space="preserve">omprehensive </w:t>
      </w:r>
      <w:r w:rsidRPr="00321DE0">
        <w:rPr>
          <w:rStyle w:val="Emphasis"/>
          <w:highlight w:val="yellow"/>
        </w:rPr>
        <w:t>P</w:t>
      </w:r>
      <w:r w:rsidRPr="001A040B">
        <w:rPr>
          <w:sz w:val="16"/>
        </w:rPr>
        <w:t xml:space="preserve">lan </w:t>
      </w:r>
      <w:r w:rsidRPr="00321DE0">
        <w:rPr>
          <w:rStyle w:val="Emphasis"/>
          <w:highlight w:val="yellow"/>
        </w:rPr>
        <w:t>o</w:t>
      </w:r>
      <w:r w:rsidRPr="001A040B">
        <w:rPr>
          <w:sz w:val="16"/>
        </w:rPr>
        <w:t xml:space="preserve">f </w:t>
      </w:r>
      <w:r w:rsidRPr="00321DE0">
        <w:rPr>
          <w:rStyle w:val="Emphasis"/>
          <w:highlight w:val="yellow"/>
        </w:rPr>
        <w:t>A</w:t>
      </w:r>
      <w:r w:rsidRPr="001A040B">
        <w:rPr>
          <w:sz w:val="16"/>
        </w:rPr>
        <w:t xml:space="preserve">ction, the </w:t>
      </w:r>
      <w:r w:rsidRPr="00243F99">
        <w:rPr>
          <w:rStyle w:val="StyleUnderline"/>
        </w:rPr>
        <w:t>deal that limited Iran’s nuclear development</w:t>
      </w:r>
      <w:r w:rsidRPr="00243F99">
        <w:rPr>
          <w:sz w:val="16"/>
        </w:rPr>
        <w:t xml:space="preserve"> in exchange for sanctions relief. </w:t>
      </w:r>
      <w:r w:rsidRPr="00243F99">
        <w:rPr>
          <w:rStyle w:val="Emphasis"/>
        </w:rPr>
        <w:t>At the same time</w:t>
      </w:r>
      <w:r w:rsidRPr="00243F99">
        <w:rPr>
          <w:rStyle w:val="StyleUnderline"/>
        </w:rPr>
        <w:t>, at least half a dozen regional powers</w:t>
      </w:r>
      <w:r w:rsidRPr="00243F99">
        <w:rPr>
          <w:sz w:val="16"/>
        </w:rPr>
        <w:t xml:space="preserve"> including Saudi Arabia, the United Arab Emirates, Turkey, Egypt, Jordan, and Qatar </w:t>
      </w:r>
      <w:r w:rsidRPr="00243F99">
        <w:rPr>
          <w:rStyle w:val="StyleUnderline"/>
        </w:rPr>
        <w:t>see</w:t>
      </w:r>
      <w:r w:rsidRPr="00243F99">
        <w:rPr>
          <w:sz w:val="16"/>
        </w:rPr>
        <w:t xml:space="preserve"> peaceful </w:t>
      </w:r>
      <w:r w:rsidRPr="00243F99">
        <w:rPr>
          <w:rStyle w:val="StyleUnderline"/>
        </w:rPr>
        <w:t xml:space="preserve">nuclear energy as a long-term solution to their fossil-fuel dependence. The growth of </w:t>
      </w:r>
      <w:r w:rsidRPr="00321DE0">
        <w:rPr>
          <w:rStyle w:val="StyleUnderline"/>
          <w:highlight w:val="yellow"/>
        </w:rPr>
        <w:t>nuclear power</w:t>
      </w:r>
      <w:r w:rsidRPr="001A040B">
        <w:rPr>
          <w:rStyle w:val="StyleUnderline"/>
        </w:rPr>
        <w:t xml:space="preserve"> generation in the region </w:t>
      </w:r>
      <w:r w:rsidRPr="00321DE0">
        <w:rPr>
          <w:rStyle w:val="StyleUnderline"/>
          <w:highlight w:val="yellow"/>
        </w:rPr>
        <w:t xml:space="preserve">could </w:t>
      </w:r>
      <w:r w:rsidRPr="00321DE0">
        <w:rPr>
          <w:rStyle w:val="Emphasis"/>
          <w:highlight w:val="yellow"/>
        </w:rPr>
        <w:t>exacerbate</w:t>
      </w:r>
      <w:r w:rsidRPr="001A040B">
        <w:rPr>
          <w:sz w:val="16"/>
        </w:rPr>
        <w:t xml:space="preserve"> the </w:t>
      </w:r>
      <w:r w:rsidRPr="00321DE0">
        <w:rPr>
          <w:rStyle w:val="Emphasis"/>
          <w:highlight w:val="yellow"/>
        </w:rPr>
        <w:t>risk</w:t>
      </w:r>
      <w:r w:rsidRPr="00321DE0">
        <w:rPr>
          <w:rStyle w:val="StyleUnderline"/>
          <w:highlight w:val="yellow"/>
        </w:rPr>
        <w:t xml:space="preserve"> of</w:t>
      </w:r>
      <w:r w:rsidRPr="001A040B">
        <w:rPr>
          <w:rStyle w:val="StyleUnderline"/>
        </w:rPr>
        <w:t xml:space="preserve"> nuclear </w:t>
      </w:r>
      <w:r w:rsidRPr="00321DE0">
        <w:rPr>
          <w:rStyle w:val="Emphasis"/>
          <w:highlight w:val="yellow"/>
        </w:rPr>
        <w:t>prolif</w:t>
      </w:r>
      <w:r w:rsidRPr="001A040B">
        <w:rPr>
          <w:rStyle w:val="StyleUnderline"/>
        </w:rPr>
        <w:t xml:space="preserve">eration, </w:t>
      </w:r>
      <w:r w:rsidRPr="00267F80">
        <w:rPr>
          <w:rStyle w:val="StyleUnderline"/>
        </w:rPr>
        <w:t>as</w:t>
      </w:r>
      <w:r w:rsidRPr="001A040B">
        <w:rPr>
          <w:rStyle w:val="StyleUnderline"/>
        </w:rPr>
        <w:t xml:space="preserve"> the same tech</w:t>
      </w:r>
      <w:r w:rsidRPr="001A040B">
        <w:rPr>
          <w:sz w:val="16"/>
        </w:rPr>
        <w:t xml:space="preserve">nologies </w:t>
      </w:r>
      <w:r w:rsidRPr="001A040B">
        <w:rPr>
          <w:rStyle w:val="StyleUnderline"/>
        </w:rPr>
        <w:t xml:space="preserve">and materials are required to develop both nuclear energy and nuclear weapons. </w:t>
      </w:r>
      <w:r w:rsidRPr="00243F99">
        <w:rPr>
          <w:rStyle w:val="StyleUnderline"/>
        </w:rPr>
        <w:t>Should Mid</w:t>
      </w:r>
      <w:r w:rsidRPr="00243F99">
        <w:rPr>
          <w:sz w:val="16"/>
        </w:rPr>
        <w:t xml:space="preserve">dle </w:t>
      </w:r>
      <w:r w:rsidRPr="00243F99">
        <w:rPr>
          <w:rStyle w:val="StyleUnderline"/>
        </w:rPr>
        <w:t xml:space="preserve">East civilian nuclear development become </w:t>
      </w:r>
      <w:r w:rsidRPr="00243F99">
        <w:rPr>
          <w:rStyle w:val="Emphasis"/>
        </w:rPr>
        <w:t>militarized</w:t>
      </w:r>
      <w:r w:rsidRPr="00243F99">
        <w:rPr>
          <w:rStyle w:val="StyleUnderline"/>
        </w:rPr>
        <w:t>,</w:t>
      </w:r>
      <w:r w:rsidRPr="00CE041B">
        <w:rPr>
          <w:rStyle w:val="StyleUnderline"/>
        </w:rPr>
        <w:t xml:space="preserve"> </w:t>
      </w:r>
      <w:r w:rsidRPr="00321DE0">
        <w:rPr>
          <w:rStyle w:val="Emphasis"/>
          <w:highlight w:val="yellow"/>
        </w:rPr>
        <w:t>possession</w:t>
      </w:r>
      <w:r w:rsidRPr="00321DE0">
        <w:rPr>
          <w:rStyle w:val="StyleUnderline"/>
          <w:highlight w:val="yellow"/>
        </w:rPr>
        <w:t xml:space="preserve"> of </w:t>
      </w:r>
      <w:r w:rsidRPr="00321DE0">
        <w:rPr>
          <w:rStyle w:val="Emphasis"/>
          <w:highlight w:val="yellow"/>
        </w:rPr>
        <w:t>fleets</w:t>
      </w:r>
      <w:r w:rsidRPr="00321DE0">
        <w:rPr>
          <w:rStyle w:val="StyleUnderline"/>
          <w:highlight w:val="yellow"/>
        </w:rPr>
        <w:t xml:space="preserve"> of </w:t>
      </w:r>
      <w:r w:rsidRPr="00321DE0">
        <w:rPr>
          <w:rStyle w:val="Emphasis"/>
          <w:highlight w:val="yellow"/>
        </w:rPr>
        <w:t>offensive missiles</w:t>
      </w:r>
      <w:r w:rsidRPr="001A040B">
        <w:rPr>
          <w:rStyle w:val="StyleUnderline"/>
        </w:rPr>
        <w:t xml:space="preserve">—arguably </w:t>
      </w:r>
      <w:r w:rsidRPr="00321DE0">
        <w:rPr>
          <w:rStyle w:val="StyleUnderline"/>
          <w:highlight w:val="yellow"/>
        </w:rPr>
        <w:t xml:space="preserve">the </w:t>
      </w:r>
      <w:r w:rsidRPr="00321DE0">
        <w:rPr>
          <w:rStyle w:val="Emphasis"/>
          <w:highlight w:val="yellow"/>
        </w:rPr>
        <w:t>most effective delivery vehicle</w:t>
      </w:r>
      <w:r w:rsidRPr="00321DE0">
        <w:rPr>
          <w:rStyle w:val="StyleUnderline"/>
          <w:highlight w:val="yellow"/>
        </w:rPr>
        <w:t xml:space="preserve"> for </w:t>
      </w:r>
      <w:r w:rsidRPr="00321DE0">
        <w:rPr>
          <w:rStyle w:val="Emphasis"/>
          <w:highlight w:val="yellow"/>
        </w:rPr>
        <w:t>nuclear warheads</w:t>
      </w:r>
      <w:r w:rsidRPr="00321DE0">
        <w:rPr>
          <w:rStyle w:val="StyleUnderline"/>
          <w:highlight w:val="yellow"/>
        </w:rPr>
        <w:t xml:space="preserve">—could </w:t>
      </w:r>
      <w:r w:rsidRPr="00321DE0">
        <w:rPr>
          <w:rStyle w:val="Emphasis"/>
          <w:highlight w:val="yellow"/>
        </w:rPr>
        <w:t>magnify</w:t>
      </w:r>
      <w:r w:rsidRPr="001A040B">
        <w:rPr>
          <w:rStyle w:val="StyleUnderline"/>
        </w:rPr>
        <w:t xml:space="preserve"> the </w:t>
      </w:r>
      <w:r w:rsidRPr="00243F99">
        <w:rPr>
          <w:rStyle w:val="Emphasis"/>
        </w:rPr>
        <w:t xml:space="preserve">potential </w:t>
      </w:r>
      <w:r w:rsidRPr="00321DE0">
        <w:rPr>
          <w:rStyle w:val="Emphasis"/>
          <w:highlight w:val="yellow"/>
        </w:rPr>
        <w:t>danger</w:t>
      </w:r>
      <w:r w:rsidRPr="00947018">
        <w:rPr>
          <w:sz w:val="16"/>
          <w:szCs w:val="16"/>
        </w:rPr>
        <w:t>.</w:t>
      </w:r>
    </w:p>
    <w:p w14:paraId="606873B6" w14:textId="77777777" w:rsidR="009953FB" w:rsidRPr="003732B9" w:rsidRDefault="009953FB" w:rsidP="009953FB"/>
    <w:p w14:paraId="023D8B99" w14:textId="77777777" w:rsidR="009953FB" w:rsidRDefault="009953FB" w:rsidP="009953FB">
      <w:pPr>
        <w:pStyle w:val="Heading4"/>
      </w:pPr>
      <w:r>
        <w:t>Conflict would escalate to global nuclear war</w:t>
      </w:r>
    </w:p>
    <w:p w14:paraId="0E2111C0" w14:textId="77777777" w:rsidR="009953FB" w:rsidRPr="00F0489D" w:rsidRDefault="009953FB" w:rsidP="009953FB">
      <w:pPr>
        <w:rPr>
          <w:rStyle w:val="Style13ptBold"/>
        </w:rPr>
      </w:pPr>
      <w:r w:rsidRPr="00F0489D">
        <w:rPr>
          <w:rStyle w:val="Style13ptBold"/>
        </w:rPr>
        <w:t>Steinbach 18</w:t>
      </w:r>
    </w:p>
    <w:p w14:paraId="25B2A9D4" w14:textId="77777777" w:rsidR="009953FB" w:rsidRPr="00F0489D" w:rsidRDefault="009953FB" w:rsidP="009953FB">
      <w:pPr>
        <w:rPr>
          <w:sz w:val="16"/>
        </w:rPr>
      </w:pPr>
      <w:r w:rsidRPr="00F0489D">
        <w:rPr>
          <w:sz w:val="16"/>
        </w:rPr>
        <w:t>(John, 6-30, https://www.globalresearch.ca/israeli-weapons-of-mass-destruction-a-threat-to-peace-israel-s-nuclear-arsenal/4365)</w:t>
      </w:r>
    </w:p>
    <w:p w14:paraId="5229E189" w14:textId="77777777" w:rsidR="009953FB" w:rsidRDefault="009953FB" w:rsidP="009953FB">
      <w:pPr>
        <w:rPr>
          <w:sz w:val="16"/>
        </w:rPr>
      </w:pPr>
      <w:proofErr w:type="spellStart"/>
      <w:r w:rsidRPr="00F0489D">
        <w:rPr>
          <w:sz w:val="16"/>
        </w:rPr>
        <w:t>Meanwhile</w:t>
      </w:r>
      <w:proofErr w:type="gramStart"/>
      <w:r w:rsidRPr="00F0489D">
        <w:rPr>
          <w:sz w:val="16"/>
        </w:rPr>
        <w:t>,.the</w:t>
      </w:r>
      <w:proofErr w:type="spellEnd"/>
      <w:proofErr w:type="gramEnd"/>
      <w:r w:rsidRPr="00F0489D">
        <w:rPr>
          <w:sz w:val="16"/>
        </w:rPr>
        <w:t xml:space="preserve"> existence of an arsenal of mass destruction in such an unstable region in turn has serious implications for future arms control and disarmament negotiations, and even the threat of nuclear war. </w:t>
      </w:r>
      <w:r w:rsidRPr="00F0489D">
        <w:rPr>
          <w:rStyle w:val="Emphasis"/>
        </w:rPr>
        <w:t xml:space="preserve">Seymour </w:t>
      </w:r>
      <w:proofErr w:type="spellStart"/>
      <w:r w:rsidRPr="00F0489D">
        <w:rPr>
          <w:rStyle w:val="Emphasis"/>
        </w:rPr>
        <w:t>Hersh</w:t>
      </w:r>
      <w:proofErr w:type="spellEnd"/>
      <w:r w:rsidRPr="00F0489D">
        <w:rPr>
          <w:rStyle w:val="Emphasis"/>
        </w:rPr>
        <w:t xml:space="preserve"> warns</w:t>
      </w:r>
      <w:r w:rsidRPr="00F0489D">
        <w:rPr>
          <w:sz w:val="16"/>
        </w:rPr>
        <w:t>, “</w:t>
      </w:r>
      <w:r w:rsidRPr="00321DE0">
        <w:rPr>
          <w:rStyle w:val="StyleUnderline"/>
        </w:rPr>
        <w:t xml:space="preserve">Should war break out in the Middle East again </w:t>
      </w:r>
      <w:r w:rsidRPr="00F0489D">
        <w:rPr>
          <w:sz w:val="16"/>
        </w:rPr>
        <w:t xml:space="preserve">or should any </w:t>
      </w:r>
      <w:proofErr w:type="spellStart"/>
      <w:r w:rsidRPr="00F0489D">
        <w:rPr>
          <w:sz w:val="16"/>
        </w:rPr>
        <w:t>Arab.nation</w:t>
      </w:r>
      <w:proofErr w:type="spellEnd"/>
      <w:r w:rsidRPr="00F0489D">
        <w:rPr>
          <w:sz w:val="16"/>
        </w:rPr>
        <w:t xml:space="preserve"> fire missiles against Israel, as the Iraqis did,</w:t>
      </w:r>
      <w:r w:rsidRPr="00321DE0">
        <w:rPr>
          <w:rStyle w:val="StyleUnderline"/>
        </w:rPr>
        <w:t xml:space="preserve"> a nuclear escalation, </w:t>
      </w:r>
      <w:r w:rsidRPr="00F0489D">
        <w:rPr>
          <w:sz w:val="16"/>
        </w:rPr>
        <w:t xml:space="preserve">once unthinkable except as a last resort </w:t>
      </w:r>
      <w:r w:rsidRPr="00321DE0">
        <w:rPr>
          <w:rStyle w:val="StyleUnderline"/>
        </w:rPr>
        <w:t xml:space="preserve">would now be a </w:t>
      </w:r>
      <w:r w:rsidRPr="00AC3287">
        <w:rPr>
          <w:b/>
          <w:bCs/>
          <w:u w:val="single"/>
        </w:rPr>
        <w:t xml:space="preserve">strong </w:t>
      </w:r>
      <w:r w:rsidRPr="00321DE0">
        <w:rPr>
          <w:rStyle w:val="StyleUnderline"/>
        </w:rPr>
        <w:t>probability</w:t>
      </w:r>
      <w:proofErr w:type="gramStart"/>
      <w:r w:rsidRPr="00321DE0">
        <w:rPr>
          <w:rStyle w:val="StyleUnderline"/>
        </w:rPr>
        <w:t>.”(</w:t>
      </w:r>
      <w:proofErr w:type="gramEnd"/>
      <w:r w:rsidRPr="00321DE0">
        <w:rPr>
          <w:rStyle w:val="StyleUnderline"/>
        </w:rPr>
        <w:t xml:space="preserve">41) </w:t>
      </w:r>
      <w:r w:rsidRPr="00F0489D">
        <w:rPr>
          <w:sz w:val="16"/>
        </w:rPr>
        <w:t xml:space="preserve">and </w:t>
      </w:r>
      <w:proofErr w:type="spellStart"/>
      <w:r w:rsidRPr="00F0489D">
        <w:rPr>
          <w:sz w:val="16"/>
        </w:rPr>
        <w:t>Ezar</w:t>
      </w:r>
      <w:proofErr w:type="spellEnd"/>
      <w:r w:rsidRPr="00F0489D">
        <w:rPr>
          <w:sz w:val="16"/>
        </w:rPr>
        <w:t xml:space="preserve"> </w:t>
      </w:r>
      <w:proofErr w:type="spellStart"/>
      <w:r w:rsidRPr="00F0489D">
        <w:rPr>
          <w:sz w:val="16"/>
        </w:rPr>
        <w:t>Weissman</w:t>
      </w:r>
      <w:proofErr w:type="spellEnd"/>
      <w:r w:rsidRPr="00F0489D">
        <w:rPr>
          <w:sz w:val="16"/>
        </w:rPr>
        <w:t xml:space="preserve">, Israel’s current President said “The nuclear issue is gaining momentum(and the) next war will not be conventional. (42) Russia and before it the Soviet Union has long been a </w:t>
      </w:r>
      <w:proofErr w:type="gramStart"/>
      <w:r w:rsidRPr="00F0489D">
        <w:rPr>
          <w:sz w:val="16"/>
        </w:rPr>
        <w:t>major(</w:t>
      </w:r>
      <w:proofErr w:type="spellStart"/>
      <w:proofErr w:type="gramEnd"/>
      <w:r w:rsidRPr="00F0489D">
        <w:rPr>
          <w:sz w:val="16"/>
        </w:rPr>
        <w:t>ifnot.the</w:t>
      </w:r>
      <w:proofErr w:type="spellEnd"/>
      <w:r w:rsidRPr="00F0489D">
        <w:rPr>
          <w:sz w:val="16"/>
        </w:rPr>
        <w:t xml:space="preserve"> major) target of Israeli nukes. It is widely reported </w:t>
      </w:r>
      <w:proofErr w:type="gramStart"/>
      <w:r w:rsidRPr="00F0489D">
        <w:rPr>
          <w:sz w:val="16"/>
        </w:rPr>
        <w:t>that .the</w:t>
      </w:r>
      <w:proofErr w:type="gramEnd"/>
      <w:r w:rsidRPr="00F0489D">
        <w:rPr>
          <w:sz w:val="16"/>
        </w:rPr>
        <w:t xml:space="preserve"> principal purpose of Jonathan Pollard’s spying for Israel was to furnish satellite images of Soviet targets and other super sensitive data relating to U.S. nuclear targeting strategy. (43) (Since launching its own satellite in 1988, Israel no longer needs U S. spy secrets.) Israeli nukes aimed at the Russian heartland seriously complicate disarmament and arms control negotiations and, at the very least, </w:t>
      </w:r>
      <w:r w:rsidRPr="00321DE0">
        <w:rPr>
          <w:rStyle w:val="StyleUnderline"/>
        </w:rPr>
        <w:t xml:space="preserve">the unilateral possession of nuclear weapons by Israel is enormously destabilizing. and dramatically lowers the threshold for their actual use if not for all </w:t>
      </w:r>
      <w:r w:rsidRPr="00AC3287">
        <w:rPr>
          <w:b/>
          <w:bCs/>
          <w:u w:val="single"/>
        </w:rPr>
        <w:t xml:space="preserve">out nuclear war. </w:t>
      </w:r>
      <w:r w:rsidRPr="00F0489D">
        <w:rPr>
          <w:sz w:val="16"/>
        </w:rPr>
        <w:t xml:space="preserve">In the words of Mark Gaffney, </w:t>
      </w:r>
      <w:r w:rsidRPr="00F0489D">
        <w:rPr>
          <w:rFonts w:ascii="Helvetica, sans-serif" w:hAnsi="Helvetica, sans-serif"/>
          <w:sz w:val="16"/>
          <w:szCs w:val="8"/>
        </w:rPr>
        <w:t xml:space="preserve">“... </w:t>
      </w:r>
      <w:r w:rsidRPr="00F0489D">
        <w:rPr>
          <w:sz w:val="16"/>
        </w:rPr>
        <w:t xml:space="preserve">if the </w:t>
      </w:r>
      <w:proofErr w:type="spellStart"/>
      <w:r w:rsidRPr="00F0489D">
        <w:rPr>
          <w:sz w:val="16"/>
        </w:rPr>
        <w:t>familar</w:t>
      </w:r>
      <w:proofErr w:type="spellEnd"/>
      <w:r w:rsidRPr="00F0489D">
        <w:rPr>
          <w:sz w:val="16"/>
        </w:rPr>
        <w:t xml:space="preserve"> </w:t>
      </w:r>
      <w:proofErr w:type="gramStart"/>
      <w:r w:rsidRPr="00F0489D">
        <w:rPr>
          <w:sz w:val="16"/>
        </w:rPr>
        <w:t>pattern(</w:t>
      </w:r>
      <w:proofErr w:type="gramEnd"/>
      <w:r w:rsidRPr="00F0489D">
        <w:rPr>
          <w:sz w:val="16"/>
        </w:rPr>
        <w:t xml:space="preserve">Israel refining its weapons of mass destruction with U.S. complicity) is not reversed, soon- for whatever reason- </w:t>
      </w:r>
      <w:r w:rsidRPr="00321DE0">
        <w:rPr>
          <w:rStyle w:val="StyleUnderline"/>
        </w:rPr>
        <w:t xml:space="preserve">the deepening Middle East conflict could </w:t>
      </w:r>
      <w:r w:rsidRPr="00AC3287">
        <w:rPr>
          <w:b/>
          <w:bCs/>
          <w:u w:val="single"/>
        </w:rPr>
        <w:t xml:space="preserve">trigger </w:t>
      </w:r>
      <w:r w:rsidRPr="00321DE0">
        <w:rPr>
          <w:rStyle w:val="StyleUnderline"/>
        </w:rPr>
        <w:t xml:space="preserve">a world </w:t>
      </w:r>
      <w:r w:rsidRPr="00AC3287">
        <w:rPr>
          <w:b/>
          <w:bCs/>
          <w:u w:val="single"/>
        </w:rPr>
        <w:t xml:space="preserve">conflagration.” </w:t>
      </w:r>
      <w:r w:rsidRPr="00F0489D">
        <w:rPr>
          <w:sz w:val="16"/>
        </w:rPr>
        <w:t>(44)</w:t>
      </w:r>
    </w:p>
    <w:p w14:paraId="2BBE3577" w14:textId="77777777" w:rsidR="009953FB" w:rsidRDefault="009953FB" w:rsidP="009953FB"/>
    <w:p w14:paraId="3B15D0E6" w14:textId="77777777" w:rsidR="009953FB" w:rsidRDefault="009953FB" w:rsidP="009953FB"/>
    <w:p w14:paraId="7B9C1B44" w14:textId="1BDD192B" w:rsidR="009953FB" w:rsidRDefault="009953FB" w:rsidP="009953FB">
      <w:pPr>
        <w:pStyle w:val="Heading3"/>
      </w:pPr>
      <w:r>
        <w:t>They Say: “No Escalation”</w:t>
      </w:r>
    </w:p>
    <w:p w14:paraId="0DB5AA0E" w14:textId="5A2110F0" w:rsidR="005B5FA5" w:rsidRPr="00083CEC" w:rsidRDefault="009D44B8" w:rsidP="005B5FA5">
      <w:pPr>
        <w:pStyle w:val="Heading4"/>
      </w:pPr>
      <w:r>
        <w:t xml:space="preserve">1NC # ___ — They Say “No Escalation,” but </w:t>
      </w:r>
      <w:r w:rsidR="00E044A9">
        <w:t xml:space="preserve">those checks assume countries </w:t>
      </w:r>
      <w:r w:rsidR="00E044A9" w:rsidRPr="005B5FA5">
        <w:rPr>
          <w:u w:val="single"/>
        </w:rPr>
        <w:t>trying to avoid war</w:t>
      </w:r>
      <w:r w:rsidR="00E044A9">
        <w:t>. That’s not true here —</w:t>
      </w:r>
    </w:p>
    <w:p w14:paraId="0F46DE2B" w14:textId="2FFA6CDA" w:rsidR="005B5FA5" w:rsidRPr="00083CEC" w:rsidRDefault="005B5FA5" w:rsidP="005B5FA5">
      <w:pPr>
        <w:pStyle w:val="Heading4"/>
        <w:rPr>
          <w:rStyle w:val="Emphasis"/>
        </w:rPr>
      </w:pPr>
      <w:r w:rsidRPr="00083CEC">
        <w:t xml:space="preserve">Bolton is looking for an </w:t>
      </w:r>
      <w:r w:rsidRPr="00083CEC">
        <w:rPr>
          <w:u w:val="single"/>
        </w:rPr>
        <w:t>excuse</w:t>
      </w:r>
      <w:r w:rsidRPr="00083CEC">
        <w:t xml:space="preserve"> to attack. That’s </w:t>
      </w:r>
      <w:proofErr w:type="spellStart"/>
      <w:r w:rsidRPr="00083CEC">
        <w:t>Wojcik</w:t>
      </w:r>
      <w:proofErr w:type="spellEnd"/>
      <w:r>
        <w:t>.</w:t>
      </w:r>
    </w:p>
    <w:p w14:paraId="2CC5D058" w14:textId="77777777" w:rsidR="005B5FA5" w:rsidRDefault="005B5FA5" w:rsidP="005B5FA5"/>
    <w:p w14:paraId="3BD686B4" w14:textId="5A343AFF" w:rsidR="005B5FA5" w:rsidRPr="00083CEC" w:rsidRDefault="005B5FA5" w:rsidP="005B5FA5">
      <w:pPr>
        <w:pStyle w:val="Heading4"/>
      </w:pPr>
      <w:r>
        <w:t xml:space="preserve">Prefer Our Evidence — </w:t>
      </w:r>
      <w:proofErr w:type="spellStart"/>
      <w:r>
        <w:t>Stepanova</w:t>
      </w:r>
      <w:proofErr w:type="spellEnd"/>
      <w:r>
        <w:t xml:space="preserve"> is writing </w:t>
      </w:r>
      <w:r w:rsidRPr="00083CEC">
        <w:rPr>
          <w:i/>
          <w:u w:val="single"/>
        </w:rPr>
        <w:t>before Trump</w:t>
      </w:r>
      <w:r>
        <w:t xml:space="preserve"> — can’t assume current geopolitical relationships.</w:t>
      </w:r>
    </w:p>
    <w:p w14:paraId="0D49A09F" w14:textId="4193A29A" w:rsidR="009D44B8" w:rsidRDefault="009D44B8" w:rsidP="009D44B8"/>
    <w:p w14:paraId="5CA3BCD1" w14:textId="77777777" w:rsidR="009D44B8" w:rsidRDefault="009D44B8" w:rsidP="009D44B8"/>
    <w:p w14:paraId="108F7B97" w14:textId="77777777" w:rsidR="009D44B8" w:rsidRPr="0068046E" w:rsidRDefault="009D44B8" w:rsidP="009D44B8">
      <w:r>
        <w:t>[Read more evidence only if you have time.]</w:t>
      </w:r>
    </w:p>
    <w:p w14:paraId="0C1B4869" w14:textId="77777777" w:rsidR="009D44B8" w:rsidRPr="009D44B8" w:rsidRDefault="009D44B8" w:rsidP="009D44B8"/>
    <w:p w14:paraId="5E7015FD" w14:textId="0582774A" w:rsidR="009953FB" w:rsidRPr="003377A9" w:rsidRDefault="009953FB" w:rsidP="009953FB">
      <w:pPr>
        <w:pStyle w:val="Heading4"/>
      </w:pPr>
      <w:r w:rsidRPr="003377A9">
        <w:t>It’s escalating now</w:t>
      </w:r>
      <w:r w:rsidR="00E044A9">
        <w:t xml:space="preserve"> —</w:t>
      </w:r>
      <w:r w:rsidRPr="003377A9">
        <w:t xml:space="preserve"> Houthi attacks and Iranian asymmetric retaliation.</w:t>
      </w:r>
    </w:p>
    <w:p w14:paraId="0D08608E" w14:textId="3EE22D6E" w:rsidR="009953FB" w:rsidRPr="003377A9" w:rsidRDefault="009953FB" w:rsidP="009953FB">
      <w:proofErr w:type="spellStart"/>
      <w:r w:rsidRPr="003377A9">
        <w:rPr>
          <w:rStyle w:val="Style13ptBold"/>
        </w:rPr>
        <w:t>Behravesh</w:t>
      </w:r>
      <w:proofErr w:type="spellEnd"/>
      <w:r w:rsidR="005B5FA5">
        <w:rPr>
          <w:rStyle w:val="Style13ptBold"/>
        </w:rPr>
        <w:t xml:space="preserve"> 19 </w:t>
      </w:r>
      <w:r w:rsidR="005B5FA5" w:rsidRPr="005B5FA5">
        <w:t>—</w:t>
      </w:r>
      <w:r w:rsidRPr="003377A9">
        <w:t xml:space="preserve"> (</w:t>
      </w:r>
      <w:proofErr w:type="spellStart"/>
      <w:r w:rsidRPr="003377A9">
        <w:t>Maysam</w:t>
      </w:r>
      <w:proofErr w:type="spellEnd"/>
      <w:r w:rsidRPr="003377A9">
        <w:t xml:space="preserve">, </w:t>
      </w:r>
      <w:proofErr w:type="spellStart"/>
      <w:r w:rsidRPr="003377A9">
        <w:t>PhDc</w:t>
      </w:r>
      <w:proofErr w:type="spellEnd"/>
      <w:r w:rsidRPr="003377A9">
        <w:t xml:space="preserve">, </w:t>
      </w:r>
      <w:proofErr w:type="spellStart"/>
      <w:r w:rsidRPr="003377A9">
        <w:t>PoliSci@LundUniversity</w:t>
      </w:r>
      <w:proofErr w:type="spellEnd"/>
      <w:r w:rsidRPr="003377A9">
        <w:t xml:space="preserve">, 6-22-19, </w:t>
      </w:r>
      <w:hyperlink r:id="rId16" w:history="1">
        <w:r w:rsidRPr="003377A9">
          <w:rPr>
            <w:rStyle w:val="Hyperlink"/>
          </w:rPr>
          <w:t>https://www.aljazeera.com/news/2019/06/yemen-escalation-houthis-ramp-attacks-saudi-arabia-190622055136031.html</w:t>
        </w:r>
      </w:hyperlink>
      <w:r w:rsidRPr="003377A9">
        <w:t>) BW</w:t>
      </w:r>
    </w:p>
    <w:p w14:paraId="156CF2AB" w14:textId="77777777" w:rsidR="009953FB" w:rsidRDefault="009953FB" w:rsidP="009953FB">
      <w:pPr>
        <w:rPr>
          <w:sz w:val="16"/>
        </w:rPr>
      </w:pPr>
      <w:r w:rsidRPr="003377A9">
        <w:rPr>
          <w:rStyle w:val="StyleUnderline"/>
        </w:rPr>
        <w:t>Over the past four years</w:t>
      </w:r>
      <w:r w:rsidRPr="005B5FA5">
        <w:rPr>
          <w:sz w:val="16"/>
        </w:rPr>
        <w:t xml:space="preserve">, since </w:t>
      </w:r>
      <w:r w:rsidRPr="005B5FA5">
        <w:rPr>
          <w:rStyle w:val="StyleUnderline"/>
        </w:rPr>
        <w:t>the</w:t>
      </w:r>
      <w:r w:rsidRPr="005B5FA5">
        <w:rPr>
          <w:sz w:val="16"/>
        </w:rPr>
        <w:t xml:space="preserve"> beginning of Saudi-led military intervention in </w:t>
      </w:r>
      <w:r w:rsidRPr="005B5FA5">
        <w:rPr>
          <w:rStyle w:val="StyleUnderline"/>
        </w:rPr>
        <w:t>Yemen</w:t>
      </w:r>
      <w:r w:rsidRPr="005B5FA5">
        <w:rPr>
          <w:sz w:val="16"/>
        </w:rPr>
        <w:t xml:space="preserve"> in March 2015, </w:t>
      </w:r>
      <w:r w:rsidRPr="005B5FA5">
        <w:rPr>
          <w:rStyle w:val="StyleUnderline"/>
        </w:rPr>
        <w:t>the conflict</w:t>
      </w:r>
      <w:r w:rsidRPr="005B5FA5">
        <w:rPr>
          <w:sz w:val="16"/>
        </w:rPr>
        <w:t xml:space="preserve"> in the</w:t>
      </w:r>
      <w:r w:rsidRPr="003377A9">
        <w:rPr>
          <w:sz w:val="16"/>
        </w:rPr>
        <w:t xml:space="preserve"> poorest Arab nation </w:t>
      </w:r>
      <w:r w:rsidRPr="003377A9">
        <w:rPr>
          <w:rStyle w:val="StyleUnderline"/>
        </w:rPr>
        <w:t>has gone through various phases,</w:t>
      </w:r>
      <w:r w:rsidRPr="003377A9">
        <w:rPr>
          <w:sz w:val="16"/>
        </w:rPr>
        <w:t xml:space="preserve"> with calamitous consequences for Yemeni civilians. </w:t>
      </w:r>
      <w:r w:rsidRPr="003377A9">
        <w:rPr>
          <w:rStyle w:val="StyleUnderline"/>
        </w:rPr>
        <w:t xml:space="preserve">However, </w:t>
      </w:r>
      <w:r w:rsidRPr="005B5FA5">
        <w:rPr>
          <w:rStyle w:val="StyleUnderline"/>
          <w:highlight w:val="yellow"/>
        </w:rPr>
        <w:t xml:space="preserve">in recent weeks, Houthi attacks against military and civilian targets within Saudi territory have </w:t>
      </w:r>
      <w:r w:rsidRPr="005B5FA5">
        <w:rPr>
          <w:rStyle w:val="Emphasis"/>
          <w:highlight w:val="yellow"/>
        </w:rPr>
        <w:t>markedly escalated</w:t>
      </w:r>
      <w:r w:rsidRPr="003377A9">
        <w:rPr>
          <w:rStyle w:val="Emphasis"/>
        </w:rPr>
        <w:t>,</w:t>
      </w:r>
      <w:r w:rsidRPr="003377A9">
        <w:rPr>
          <w:rStyle w:val="StyleUnderline"/>
        </w:rPr>
        <w:t xml:space="preserve"> </w:t>
      </w:r>
      <w:r w:rsidRPr="005B5FA5">
        <w:rPr>
          <w:rStyle w:val="StyleUnderline"/>
          <w:highlight w:val="yellow"/>
        </w:rPr>
        <w:t>which</w:t>
      </w:r>
      <w:r w:rsidRPr="003377A9">
        <w:rPr>
          <w:rStyle w:val="StyleUnderline"/>
        </w:rPr>
        <w:t xml:space="preserve"> notably </w:t>
      </w:r>
      <w:r w:rsidRPr="005B5FA5">
        <w:rPr>
          <w:rStyle w:val="StyleUnderline"/>
          <w:highlight w:val="yellow"/>
        </w:rPr>
        <w:t xml:space="preserve">coincided with </w:t>
      </w:r>
      <w:r w:rsidRPr="005B5FA5">
        <w:rPr>
          <w:rStyle w:val="Emphasis"/>
          <w:highlight w:val="yellow"/>
        </w:rPr>
        <w:t>amplifying pressure</w:t>
      </w:r>
      <w:r w:rsidRPr="003377A9">
        <w:rPr>
          <w:sz w:val="16"/>
        </w:rPr>
        <w:t xml:space="preserve"> from the United States and its allies </w:t>
      </w:r>
      <w:r w:rsidRPr="005B5FA5">
        <w:rPr>
          <w:rStyle w:val="StyleUnderline"/>
          <w:highlight w:val="yellow"/>
        </w:rPr>
        <w:t>on Iran</w:t>
      </w:r>
      <w:r w:rsidRPr="003377A9">
        <w:rPr>
          <w:rStyle w:val="StyleUnderline"/>
        </w:rPr>
        <w:t>, a key regional supporter of Yemen's Houthis.</w:t>
      </w:r>
      <w:r w:rsidRPr="003377A9">
        <w:rPr>
          <w:sz w:val="16"/>
        </w:rPr>
        <w:t xml:space="preserve"> </w:t>
      </w:r>
      <w:r w:rsidRPr="005B5FA5">
        <w:rPr>
          <w:rStyle w:val="StyleUnderline"/>
          <w:highlight w:val="yellow"/>
        </w:rPr>
        <w:t>The surge</w:t>
      </w:r>
      <w:r w:rsidRPr="003377A9">
        <w:rPr>
          <w:rStyle w:val="StyleUnderline"/>
        </w:rPr>
        <w:t xml:space="preserve"> in Houthi attacks </w:t>
      </w:r>
      <w:r w:rsidRPr="005B5FA5">
        <w:rPr>
          <w:rStyle w:val="StyleUnderline"/>
          <w:highlight w:val="yellow"/>
        </w:rPr>
        <w:t>may be aimed at showing the US</w:t>
      </w:r>
      <w:r w:rsidRPr="003377A9">
        <w:rPr>
          <w:rStyle w:val="StyleUnderline"/>
        </w:rPr>
        <w:t xml:space="preserve"> and its allies </w:t>
      </w:r>
      <w:r w:rsidRPr="005B5FA5">
        <w:rPr>
          <w:rStyle w:val="StyleUnderline"/>
          <w:highlight w:val="yellow"/>
        </w:rPr>
        <w:t xml:space="preserve">that any conflict between them and Iran risks </w:t>
      </w:r>
      <w:r w:rsidRPr="005B5FA5">
        <w:rPr>
          <w:rStyle w:val="Emphasis"/>
          <w:highlight w:val="yellow"/>
        </w:rPr>
        <w:t>igniting a regional war</w:t>
      </w:r>
      <w:r w:rsidRPr="003377A9">
        <w:rPr>
          <w:rStyle w:val="Emphasis"/>
        </w:rPr>
        <w:t>,</w:t>
      </w:r>
      <w:r w:rsidRPr="003377A9">
        <w:rPr>
          <w:sz w:val="16"/>
        </w:rPr>
        <w:t xml:space="preserve"> analysts told Al Jazeera. </w:t>
      </w:r>
      <w:r w:rsidRPr="005B5FA5">
        <w:rPr>
          <w:rStyle w:val="StyleUnderline"/>
          <w:highlight w:val="yellow"/>
        </w:rPr>
        <w:t xml:space="preserve">Others see the attacks as </w:t>
      </w:r>
      <w:r w:rsidRPr="005B5FA5">
        <w:rPr>
          <w:rStyle w:val="Emphasis"/>
          <w:highlight w:val="yellow"/>
        </w:rPr>
        <w:t>asymmetric retaliation</w:t>
      </w:r>
      <w:r w:rsidRPr="003377A9">
        <w:rPr>
          <w:sz w:val="16"/>
        </w:rPr>
        <w:t xml:space="preserve"> against US regional allies by </w:t>
      </w:r>
      <w:r w:rsidRPr="003377A9">
        <w:rPr>
          <w:rStyle w:val="StyleUnderline"/>
        </w:rPr>
        <w:t>Tehran, which lacks the economic or diplomatic power to punish Washington in response to</w:t>
      </w:r>
      <w:r w:rsidRPr="003377A9">
        <w:rPr>
          <w:sz w:val="16"/>
        </w:rPr>
        <w:t xml:space="preserve"> US-led sanctions and "maximum </w:t>
      </w:r>
      <w:r w:rsidRPr="003377A9">
        <w:rPr>
          <w:rStyle w:val="StyleUnderline"/>
        </w:rPr>
        <w:t>pressure</w:t>
      </w:r>
      <w:r w:rsidRPr="003377A9">
        <w:rPr>
          <w:sz w:val="16"/>
        </w:rPr>
        <w:t>" campaign against Iran.</w:t>
      </w:r>
    </w:p>
    <w:p w14:paraId="0FA63DC0" w14:textId="77777777" w:rsidR="009953FB" w:rsidRPr="00392AA7" w:rsidRDefault="009953FB" w:rsidP="009953FB"/>
    <w:p w14:paraId="2A44A3C8" w14:textId="4A2D4D86" w:rsidR="009953FB" w:rsidRPr="00D25107" w:rsidRDefault="009953FB" w:rsidP="009953FB">
      <w:pPr>
        <w:pStyle w:val="Heading4"/>
      </w:pPr>
      <w:r w:rsidRPr="00D25107">
        <w:t>Yemen conflict more like</w:t>
      </w:r>
      <w:r w:rsidR="00E044A9">
        <w:t>ly to escalate than their disadvantage.</w:t>
      </w:r>
    </w:p>
    <w:p w14:paraId="4D4EC7BB" w14:textId="04AD570F" w:rsidR="009953FB" w:rsidRPr="00E044A9" w:rsidRDefault="00E044A9" w:rsidP="00E044A9">
      <w:proofErr w:type="spellStart"/>
      <w:r>
        <w:rPr>
          <w:rStyle w:val="Style13ptBold"/>
        </w:rPr>
        <w:t>Khourt</w:t>
      </w:r>
      <w:proofErr w:type="spellEnd"/>
      <w:r>
        <w:rPr>
          <w:rStyle w:val="Style13ptBold"/>
        </w:rPr>
        <w:t xml:space="preserve"> 18 </w:t>
      </w:r>
      <w:r w:rsidRPr="00E044A9">
        <w:t>—</w:t>
      </w:r>
      <w:r>
        <w:rPr>
          <w:rStyle w:val="Style13ptBold"/>
        </w:rPr>
        <w:t xml:space="preserve"> </w:t>
      </w:r>
      <w:proofErr w:type="spellStart"/>
      <w:r w:rsidR="009953FB" w:rsidRPr="00E044A9">
        <w:t>Nabeel</w:t>
      </w:r>
      <w:proofErr w:type="spellEnd"/>
      <w:r w:rsidR="009953FB" w:rsidRPr="00E044A9">
        <w:t xml:space="preserve">, </w:t>
      </w:r>
      <w:r w:rsidRPr="00E044A9">
        <w:t xml:space="preserve">PhD, </w:t>
      </w:r>
      <w:r w:rsidR="009953FB" w:rsidRPr="00E044A9">
        <w:t xml:space="preserve">Nonresident Senior Fellow, </w:t>
      </w:r>
      <w:proofErr w:type="spellStart"/>
      <w:r w:rsidR="009953FB" w:rsidRPr="00E044A9">
        <w:t>Rafik</w:t>
      </w:r>
      <w:proofErr w:type="spellEnd"/>
      <w:r w:rsidR="009953FB" w:rsidRPr="00E044A9">
        <w:t xml:space="preserve"> Hariri Center for the Middle East</w:t>
      </w:r>
      <w:r w:rsidRPr="00E044A9">
        <w:t>, 8-29-18,</w:t>
      </w:r>
      <w:r w:rsidR="009953FB" w:rsidRPr="00E044A9">
        <w:t xml:space="preserve"> https://www.realcleardefense.com/articles/2018/08/29/the_war_in_yemen_playing_with_fire_113750.html</w:t>
      </w:r>
    </w:p>
    <w:p w14:paraId="62513A22" w14:textId="77777777" w:rsidR="009953FB" w:rsidRDefault="009953FB" w:rsidP="009953FB">
      <w:r w:rsidRPr="00714257">
        <w:rPr>
          <w:sz w:val="16"/>
        </w:rPr>
        <w:t xml:space="preserve">It is worth reminding ourselves that </w:t>
      </w:r>
      <w:r w:rsidRPr="005B5FA5">
        <w:rPr>
          <w:rStyle w:val="StyleUnderline"/>
          <w:highlight w:val="yellow"/>
        </w:rPr>
        <w:t>the conflict has national, regional, and international aspects</w:t>
      </w:r>
      <w:r w:rsidRPr="00714257">
        <w:rPr>
          <w:sz w:val="16"/>
        </w:rPr>
        <w:t xml:space="preserve">. Iran has become an issue at the regional and international levels, but it was not involved, and remains so to this day, in the internal Yemeni struggle for power. Internally, the now-defunct national dialogue of 2011-2012 never led to a firm handshake on a power-sharing agreement between principal domestic powers: </w:t>
      </w:r>
      <w:proofErr w:type="gramStart"/>
      <w:r w:rsidRPr="00714257">
        <w:rPr>
          <w:sz w:val="16"/>
        </w:rPr>
        <w:t>the</w:t>
      </w:r>
      <w:proofErr w:type="gramEnd"/>
      <w:r w:rsidRPr="00714257">
        <w:rPr>
          <w:sz w:val="16"/>
        </w:rPr>
        <w:t xml:space="preserve"> Houthis; the former ruling party, the General People’s Congress; the former opposition </w:t>
      </w:r>
      <w:proofErr w:type="spellStart"/>
      <w:r w:rsidRPr="00714257">
        <w:rPr>
          <w:sz w:val="16"/>
        </w:rPr>
        <w:t>Islah</w:t>
      </w:r>
      <w:proofErr w:type="spellEnd"/>
      <w:r w:rsidRPr="00714257">
        <w:rPr>
          <w:sz w:val="16"/>
        </w:rPr>
        <w:t xml:space="preserve"> party; and the Southern Movement or </w:t>
      </w:r>
      <w:proofErr w:type="spellStart"/>
      <w:r w:rsidRPr="00714257">
        <w:rPr>
          <w:sz w:val="16"/>
        </w:rPr>
        <w:t>Hirak</w:t>
      </w:r>
      <w:proofErr w:type="spellEnd"/>
      <w:r w:rsidRPr="00714257">
        <w:rPr>
          <w:sz w:val="16"/>
        </w:rPr>
        <w:t xml:space="preserve"> with all its components. Filling the void left by the late Yemeni President Ali Abdullah Saleh’s ouster from power in 2012 remains the crux of the problem in Yemen. It is also the cornerstone of any overall peace plan for the country. A strong and sensible national figure has yet to appear and appeal to all militia and political leaders to gather for the purpose of hammering out a true national pact that would not only guarantee them a role in a future government, but also offer a compromise on their long-term policy fears, hopes, and preferences. To be sure, such national figures exist in and outside Yemen, but they would need international backing to propel them into the limelight and support their quest for national unity. With all due respect to the United Nations Special Envoy for Yemen, Martin Griffiths, his job belongs to a Yemeni not to an outsider, no matter how well intentioned. Regionally, one has to confront the two-ton bear (real or otherwise) sitting in the living room: Iran. Saudis have complained about Iran meddling in Yemen for the past decade. Ironically, Saleh—who allied with the Houthis in 2015, then later withdrew from that alliance, and was eventually assassinated by a Houthi sniper on December 4, 2017—did the same when he started the six-year war against the Houthis in 2004, insisting that Iran was behind the Houthi successes on the battlefield. In both cases, while I was at the U.S. Embassy in </w:t>
      </w:r>
      <w:proofErr w:type="gramStart"/>
      <w:r w:rsidRPr="00714257">
        <w:rPr>
          <w:sz w:val="16"/>
        </w:rPr>
        <w:t>Sana‘</w:t>
      </w:r>
      <w:proofErr w:type="gramEnd"/>
      <w:r w:rsidRPr="00714257">
        <w:rPr>
          <w:sz w:val="16"/>
        </w:rPr>
        <w:t xml:space="preserve">a we searched for evidence of the wolf at the door and found nothing but empty slogans and precious few actual contacts. To be sure, that situation changed in 2010 when the Saudi air force intervened to help Saleh against the Houthis. Iran’s involvement increased again when the Saudi-led coalition launched a war to stop the Houthi advance on south Yemen after they took over </w:t>
      </w:r>
      <w:proofErr w:type="gramStart"/>
      <w:r w:rsidRPr="00714257">
        <w:rPr>
          <w:sz w:val="16"/>
        </w:rPr>
        <w:t>Sana‘</w:t>
      </w:r>
      <w:proofErr w:type="gramEnd"/>
      <w:r w:rsidRPr="00714257">
        <w:rPr>
          <w:sz w:val="16"/>
        </w:rPr>
        <w:t xml:space="preserve">a in 2014. Just as with the wolf-at-the-door parable, Iran took an interest and started helping the Houthis, albeit not very effectively given the U.S. military presence in the Gulf. Regardless of the merits of the Iran argument, bugaboos have to be confronted since virtual and/or partially true fears can cause just as much insecurity and unpredictable responses as the real thing. </w:t>
      </w:r>
      <w:r w:rsidRPr="005B5FA5">
        <w:rPr>
          <w:rStyle w:val="StyleUnderline"/>
          <w:highlight w:val="yellow"/>
        </w:rPr>
        <w:t>Stoking those fears</w:t>
      </w:r>
      <w:r w:rsidRPr="00714257">
        <w:rPr>
          <w:sz w:val="16"/>
        </w:rPr>
        <w:t>—as Israeli and U.S. hawks have been doing—</w:t>
      </w:r>
      <w:r w:rsidRPr="005B5FA5">
        <w:rPr>
          <w:rStyle w:val="StyleUnderline"/>
          <w:highlight w:val="yellow"/>
        </w:rPr>
        <w:t>is</w:t>
      </w:r>
      <w:r w:rsidRPr="00714257">
        <w:rPr>
          <w:rStyle w:val="StyleUnderline"/>
        </w:rPr>
        <w:t xml:space="preserve"> the last thing regional and international players should do.</w:t>
      </w:r>
      <w:r w:rsidRPr="00714257">
        <w:rPr>
          <w:sz w:val="16"/>
        </w:rPr>
        <w:t xml:space="preserve"> </w:t>
      </w:r>
      <w:r w:rsidRPr="00714257">
        <w:rPr>
          <w:rStyle w:val="StyleUnderline"/>
        </w:rPr>
        <w:t xml:space="preserve">It’s </w:t>
      </w:r>
      <w:r w:rsidRPr="005B5FA5">
        <w:rPr>
          <w:rStyle w:val="StyleUnderline"/>
          <w:highlight w:val="yellow"/>
        </w:rPr>
        <w:t>a dangerous game</w:t>
      </w:r>
      <w:r w:rsidRPr="00714257">
        <w:rPr>
          <w:rStyle w:val="StyleUnderline"/>
        </w:rPr>
        <w:t xml:space="preserve"> anywhere, but particularly </w:t>
      </w:r>
      <w:r w:rsidRPr="005B5FA5">
        <w:rPr>
          <w:rStyle w:val="StyleUnderline"/>
          <w:highlight w:val="yellow"/>
        </w:rPr>
        <w:t xml:space="preserve">in the </w:t>
      </w:r>
      <w:r w:rsidRPr="005B5FA5">
        <w:rPr>
          <w:rStyle w:val="Emphasis"/>
          <w:highlight w:val="yellow"/>
        </w:rPr>
        <w:t>volatile Middle East</w:t>
      </w:r>
      <w:r w:rsidRPr="00714257">
        <w:rPr>
          <w:rStyle w:val="StyleUnderline"/>
        </w:rPr>
        <w:t>.</w:t>
      </w:r>
      <w:r>
        <w:rPr>
          <w:rStyle w:val="StyleUnderline"/>
        </w:rPr>
        <w:t xml:space="preserve"> </w:t>
      </w:r>
      <w:r w:rsidRPr="005B5FA5">
        <w:rPr>
          <w:rStyle w:val="StyleUnderline"/>
          <w:highlight w:val="yellow"/>
        </w:rPr>
        <w:t>Iran and Saudi Arabia ar</w:t>
      </w:r>
      <w:r w:rsidRPr="00714257">
        <w:rPr>
          <w:rStyle w:val="StyleUnderline"/>
        </w:rPr>
        <w:t xml:space="preserve">e the two regional super powers </w:t>
      </w:r>
      <w:r w:rsidRPr="005B5FA5">
        <w:rPr>
          <w:rStyle w:val="StyleUnderline"/>
          <w:highlight w:val="yellow"/>
        </w:rPr>
        <w:t>engaged in a cold war and competing for regional supremacy</w:t>
      </w:r>
      <w:r w:rsidRPr="00714257">
        <w:rPr>
          <w:rStyle w:val="StyleUnderline"/>
        </w:rPr>
        <w:t xml:space="preserve"> in the Gulf and beyond.</w:t>
      </w:r>
      <w:r>
        <w:rPr>
          <w:rStyle w:val="StyleUnderline"/>
        </w:rPr>
        <w:t xml:space="preserve"> </w:t>
      </w:r>
      <w:r w:rsidRPr="005B5FA5">
        <w:rPr>
          <w:rStyle w:val="StyleUnderline"/>
          <w:highlight w:val="yellow"/>
        </w:rPr>
        <w:t xml:space="preserve">Yemen is the </w:t>
      </w:r>
      <w:r w:rsidRPr="005B5FA5">
        <w:rPr>
          <w:rStyle w:val="Emphasis"/>
          <w:highlight w:val="yellow"/>
        </w:rPr>
        <w:t>one place</w:t>
      </w:r>
      <w:r w:rsidRPr="005B5FA5">
        <w:rPr>
          <w:rStyle w:val="StyleUnderline"/>
          <w:highlight w:val="yellow"/>
        </w:rPr>
        <w:t xml:space="preserve"> where this cold war has actually stoked the flames of a </w:t>
      </w:r>
      <w:r w:rsidRPr="005B5FA5">
        <w:rPr>
          <w:rStyle w:val="Emphasis"/>
          <w:highlight w:val="yellow"/>
        </w:rPr>
        <w:t>hot war</w:t>
      </w:r>
      <w:r w:rsidRPr="00714257">
        <w:rPr>
          <w:rStyle w:val="StyleUnderline"/>
        </w:rPr>
        <w:t xml:space="preserve">, and </w:t>
      </w:r>
      <w:r w:rsidRPr="005B5FA5">
        <w:rPr>
          <w:rStyle w:val="Emphasis"/>
          <w:highlight w:val="yellow"/>
        </w:rPr>
        <w:t>the dangers of an all-out conflagration are quite real</w:t>
      </w:r>
      <w:r w:rsidRPr="00714257">
        <w:rPr>
          <w:rStyle w:val="StyleUnderline"/>
        </w:rPr>
        <w:t>.</w:t>
      </w:r>
    </w:p>
    <w:p w14:paraId="61300517" w14:textId="35BFF866" w:rsidR="009953FB" w:rsidRDefault="009953FB" w:rsidP="009953FB"/>
    <w:p w14:paraId="20A92AB6" w14:textId="77777777" w:rsidR="005B5FA5" w:rsidRDefault="005B5FA5" w:rsidP="009953FB"/>
    <w:p w14:paraId="5CFE531A" w14:textId="5DD8C2B5" w:rsidR="009953FB" w:rsidRPr="009953FB" w:rsidRDefault="009953FB" w:rsidP="009953FB">
      <w:pPr>
        <w:pStyle w:val="Heading3"/>
      </w:pPr>
      <w:r>
        <w:t xml:space="preserve">They Say: “No Draw </w:t>
      </w:r>
      <w:proofErr w:type="gramStart"/>
      <w:r>
        <w:t>In</w:t>
      </w:r>
      <w:proofErr w:type="gramEnd"/>
      <w:r>
        <w:t>”</w:t>
      </w:r>
    </w:p>
    <w:p w14:paraId="1D805CEE" w14:textId="62DCD861" w:rsidR="009D44B8" w:rsidRPr="009501D2" w:rsidRDefault="009D44B8" w:rsidP="009D44B8">
      <w:pPr>
        <w:pStyle w:val="Heading4"/>
      </w:pPr>
      <w:r>
        <w:t xml:space="preserve">1NC # ___ — They Say “No Draw </w:t>
      </w:r>
      <w:proofErr w:type="gramStart"/>
      <w:r>
        <w:t>In</w:t>
      </w:r>
      <w:proofErr w:type="gramEnd"/>
      <w:r>
        <w:t xml:space="preserve">,” but </w:t>
      </w:r>
      <w:r w:rsidR="009501D2">
        <w:t xml:space="preserve">Mead doesn’t </w:t>
      </w:r>
      <w:r w:rsidR="00FE5AA6">
        <w:t>assume</w:t>
      </w:r>
      <w:r w:rsidR="009501D2">
        <w:t xml:space="preserve"> that the </w:t>
      </w:r>
      <w:r w:rsidR="009501D2">
        <w:rPr>
          <w:u w:val="single"/>
        </w:rPr>
        <w:t>US</w:t>
      </w:r>
      <w:r w:rsidR="009501D2">
        <w:t xml:space="preserve"> would start the war. That creates Russia and China intervention to help Iran.</w:t>
      </w:r>
      <w:r w:rsidR="00FE5AA6">
        <w:t xml:space="preserve"> That’s Hughes and </w:t>
      </w:r>
      <w:proofErr w:type="spellStart"/>
      <w:r w:rsidR="00FE5AA6">
        <w:t>Ostovar</w:t>
      </w:r>
      <w:proofErr w:type="spellEnd"/>
      <w:r w:rsidR="00FE5AA6">
        <w:t>.</w:t>
      </w:r>
    </w:p>
    <w:p w14:paraId="6079C870" w14:textId="77777777" w:rsidR="009D44B8" w:rsidRDefault="009D44B8" w:rsidP="009D44B8"/>
    <w:p w14:paraId="3B0B5072" w14:textId="77777777" w:rsidR="009D44B8" w:rsidRDefault="009D44B8" w:rsidP="009D44B8"/>
    <w:p w14:paraId="3C1A0480" w14:textId="77777777" w:rsidR="009D44B8" w:rsidRPr="0068046E" w:rsidRDefault="009D44B8" w:rsidP="009D44B8">
      <w:r>
        <w:t>[Read more evidence only if you have time.]</w:t>
      </w:r>
    </w:p>
    <w:p w14:paraId="31F77E08" w14:textId="77777777" w:rsidR="00FC7BC4" w:rsidRDefault="00FC7BC4" w:rsidP="009A3D6E">
      <w:pPr>
        <w:rPr>
          <w:sz w:val="16"/>
        </w:rPr>
      </w:pPr>
    </w:p>
    <w:p w14:paraId="6FC71C9B" w14:textId="3EBB7AC2" w:rsidR="009953FB" w:rsidRDefault="009953FB" w:rsidP="009953FB">
      <w:pPr>
        <w:pStyle w:val="Heading4"/>
      </w:pPr>
      <w:r>
        <w:t>Yemini instability causes arms racing an</w:t>
      </w:r>
      <w:r w:rsidR="00FE5AA6">
        <w:t>d miscalculation in the region —</w:t>
      </w:r>
      <w:r>
        <w:t xml:space="preserve"> causes cascading conflicts</w:t>
      </w:r>
      <w:r w:rsidR="00FE5AA6">
        <w:t>.</w:t>
      </w:r>
    </w:p>
    <w:p w14:paraId="7D4B73C0" w14:textId="26C2B3B9" w:rsidR="009953FB" w:rsidRPr="00714257" w:rsidRDefault="009953FB" w:rsidP="009953FB">
      <w:pPr>
        <w:rPr>
          <w:sz w:val="16"/>
        </w:rPr>
      </w:pPr>
      <w:r w:rsidRPr="00556FE1">
        <w:rPr>
          <w:rStyle w:val="Style13ptBold"/>
        </w:rPr>
        <w:t>Young</w:t>
      </w:r>
      <w:r w:rsidR="00FE5AA6">
        <w:rPr>
          <w:rStyle w:val="Style13ptBold"/>
        </w:rPr>
        <w:t xml:space="preserve"> 17 </w:t>
      </w:r>
      <w:r w:rsidR="00FE5AA6" w:rsidRPr="00FE5AA6">
        <w:t xml:space="preserve">— </w:t>
      </w:r>
      <w:r w:rsidRPr="00FE5AA6">
        <w:t xml:space="preserve">(Karen E. Young; senior resident scholar at the Arab Gulf States Institute in Washington,  former fellow @ Middle East Centre of the London School of Economics and Political Science, assistant professor of political science at the American University of Sharjah, PhD in political science from the City University of New York, an MA in political science from Columbia University, an MA in international economic relations from the Universidad </w:t>
      </w:r>
      <w:proofErr w:type="spellStart"/>
      <w:r w:rsidRPr="00FE5AA6">
        <w:t>Andina</w:t>
      </w:r>
      <w:proofErr w:type="spellEnd"/>
      <w:r w:rsidRPr="00FE5AA6">
        <w:t xml:space="preserve"> Simon Bolivar;  War at Any Price: Domestic and Regional Economic Consequences of Yemen’s Civil War; Arab Gulf States Institute in Washington; May 25, 2017; https://agsiw.org/wp-content/uploads/2017/05/Young_War-at-Any-Price_ONLINE.pdf)</w:t>
      </w:r>
    </w:p>
    <w:p w14:paraId="52A49A5D" w14:textId="77777777" w:rsidR="009953FB" w:rsidRPr="003637A3" w:rsidRDefault="009953FB" w:rsidP="009953FB">
      <w:pPr>
        <w:rPr>
          <w:sz w:val="16"/>
        </w:rPr>
      </w:pPr>
      <w:r w:rsidRPr="00714257">
        <w:rPr>
          <w:sz w:val="16"/>
        </w:rPr>
        <w:t xml:space="preserve">The incidence of </w:t>
      </w:r>
      <w:r w:rsidRPr="003637A3">
        <w:rPr>
          <w:rStyle w:val="StyleUnderline"/>
        </w:rPr>
        <w:t>continued violence after civil war will put Yemen and its neighbors at risk of prolonged low-level insurgency, and the harboring of violent groups</w:t>
      </w:r>
      <w:r w:rsidRPr="003637A3">
        <w:rPr>
          <w:sz w:val="16"/>
        </w:rPr>
        <w:t xml:space="preserve">. Again, work by Collier, </w:t>
      </w:r>
      <w:proofErr w:type="spellStart"/>
      <w:r w:rsidRPr="003637A3">
        <w:rPr>
          <w:sz w:val="16"/>
        </w:rPr>
        <w:t>Hoefler</w:t>
      </w:r>
      <w:proofErr w:type="spellEnd"/>
      <w:r w:rsidRPr="003637A3">
        <w:rPr>
          <w:sz w:val="16"/>
        </w:rPr>
        <w:t xml:space="preserve">, and </w:t>
      </w:r>
      <w:proofErr w:type="spellStart"/>
      <w:r w:rsidRPr="003637A3">
        <w:rPr>
          <w:sz w:val="16"/>
        </w:rPr>
        <w:t>Rohnerz</w:t>
      </w:r>
      <w:proofErr w:type="spellEnd"/>
      <w:r w:rsidRPr="003637A3">
        <w:rPr>
          <w:sz w:val="16"/>
        </w:rPr>
        <w:t xml:space="preserve"> demonstrates that </w:t>
      </w:r>
      <w:r w:rsidRPr="003637A3">
        <w:rPr>
          <w:rStyle w:val="StyleUnderline"/>
        </w:rPr>
        <w:t>once a country stumbles into civil war there is a danger of entering a cycle of conflict,</w:t>
      </w:r>
      <w:r w:rsidRPr="003637A3">
        <w:rPr>
          <w:sz w:val="16"/>
        </w:rPr>
        <w:t xml:space="preserve">41 or what prominent political economists call a violence trap, 42 </w:t>
      </w:r>
      <w:r w:rsidRPr="003637A3">
        <w:rPr>
          <w:rStyle w:val="StyleUnderline"/>
        </w:rPr>
        <w:t>particularly in states with very weak political institutions and lacking an inclusive national identity</w:t>
      </w:r>
      <w:r w:rsidRPr="003637A3">
        <w:rPr>
          <w:sz w:val="16"/>
        </w:rPr>
        <w:t xml:space="preserve">. As they argue, the principle legacy of a civil war is a </w:t>
      </w:r>
      <w:r w:rsidRPr="003637A3">
        <w:rPr>
          <w:rStyle w:val="Emphasis"/>
        </w:rPr>
        <w:t>grossly heightened risk of further civil war.</w:t>
      </w:r>
      <w:r>
        <w:rPr>
          <w:rStyle w:val="Emphasis"/>
        </w:rPr>
        <w:t xml:space="preserve"> </w:t>
      </w:r>
      <w:r w:rsidRPr="003637A3">
        <w:rPr>
          <w:sz w:val="16"/>
        </w:rPr>
        <w:t xml:space="preserve">For the Gulf Arab states, </w:t>
      </w:r>
      <w:r w:rsidRPr="00FE5AA6">
        <w:rPr>
          <w:rStyle w:val="StyleUnderline"/>
          <w:highlight w:val="yellow"/>
        </w:rPr>
        <w:t>the risks brewing inside Yemen are very clear</w:t>
      </w:r>
      <w:r w:rsidRPr="003637A3">
        <w:rPr>
          <w:sz w:val="16"/>
        </w:rPr>
        <w:t xml:space="preserve">: In a young, unemployed, fractionalized society with access to arms and little access to public health services or education, conflict is sure to resurface. But it might be more compelling to </w:t>
      </w:r>
      <w:r w:rsidRPr="003637A3">
        <w:rPr>
          <w:rStyle w:val="StyleUnderline"/>
        </w:rPr>
        <w:t>consider the export of the conflict effects on neighboring countries’ domestic political and economic stability.</w:t>
      </w:r>
      <w:r w:rsidRPr="003637A3">
        <w:rPr>
          <w:sz w:val="16"/>
        </w:rPr>
        <w:t xml:space="preserve"> </w:t>
      </w:r>
      <w:r w:rsidRPr="00FE5AA6">
        <w:rPr>
          <w:rStyle w:val="Emphasis"/>
          <w:highlight w:val="yellow"/>
        </w:rPr>
        <w:t>The violence trap is not contained</w:t>
      </w:r>
      <w:r w:rsidRPr="00FE5AA6">
        <w:rPr>
          <w:sz w:val="16"/>
          <w:highlight w:val="yellow"/>
        </w:rPr>
        <w:t>.</w:t>
      </w:r>
      <w:r w:rsidRPr="003637A3">
        <w:rPr>
          <w:sz w:val="16"/>
        </w:rPr>
        <w:t xml:space="preserve"> </w:t>
      </w:r>
      <w:r w:rsidRPr="00FE5AA6">
        <w:rPr>
          <w:rStyle w:val="StyleUnderline"/>
          <w:highlight w:val="yellow"/>
        </w:rPr>
        <w:t>Countries engaged in conflict</w:t>
      </w:r>
      <w:r w:rsidRPr="003637A3">
        <w:rPr>
          <w:rStyle w:val="StyleUnderline"/>
        </w:rPr>
        <w:t xml:space="preserve"> tend to </w:t>
      </w:r>
      <w:r w:rsidRPr="00FE5AA6">
        <w:rPr>
          <w:rStyle w:val="StyleUnderline"/>
          <w:highlight w:val="yellow"/>
        </w:rPr>
        <w:t>increase</w:t>
      </w:r>
      <w:r w:rsidRPr="003637A3">
        <w:rPr>
          <w:rStyle w:val="StyleUnderline"/>
        </w:rPr>
        <w:t xml:space="preserve"> their </w:t>
      </w:r>
      <w:r w:rsidRPr="00FE5AA6">
        <w:rPr>
          <w:rStyle w:val="StyleUnderline"/>
          <w:highlight w:val="yellow"/>
        </w:rPr>
        <w:t>military spending</w:t>
      </w:r>
      <w:r w:rsidRPr="003637A3">
        <w:rPr>
          <w:sz w:val="16"/>
        </w:rPr>
        <w:t xml:space="preserve">. </w:t>
      </w:r>
      <w:r w:rsidRPr="00FE5AA6">
        <w:rPr>
          <w:rStyle w:val="Emphasis"/>
          <w:highlight w:val="yellow"/>
        </w:rPr>
        <w:t>The spending effect is contagious</w:t>
      </w:r>
      <w:r w:rsidRPr="003637A3">
        <w:rPr>
          <w:rStyle w:val="Emphasis"/>
        </w:rPr>
        <w:t xml:space="preserve"> to neighboring states, even if they are at peace.</w:t>
      </w:r>
      <w:r w:rsidRPr="003637A3">
        <w:rPr>
          <w:sz w:val="16"/>
        </w:rPr>
        <w:t xml:space="preserve"> Civil war tends to increase military expenditure by two percentage points of GDP, according to a World Bank study by Collier.43 </w:t>
      </w:r>
      <w:r w:rsidRPr="00FE5AA6">
        <w:rPr>
          <w:rStyle w:val="StyleUnderline"/>
          <w:highlight w:val="yellow"/>
        </w:rPr>
        <w:t xml:space="preserve">It </w:t>
      </w:r>
      <w:r w:rsidRPr="00FE5AA6">
        <w:rPr>
          <w:rStyle w:val="Emphasis"/>
          <w:highlight w:val="yellow"/>
        </w:rPr>
        <w:t>creates regional arms races</w:t>
      </w:r>
      <w:r w:rsidRPr="003637A3">
        <w:rPr>
          <w:rStyle w:val="StyleUnderline"/>
        </w:rPr>
        <w:t xml:space="preserve"> in which governments dedicate spending to military purchases and expenses that might have otherwise gone to public health, infrastructure, or education.</w:t>
      </w:r>
      <w:r w:rsidRPr="003637A3">
        <w:rPr>
          <w:sz w:val="16"/>
        </w:rPr>
        <w:t xml:space="preserve"> According to Anthony Cordesman, citing reports by the International Institute of Strategic Studies, </w:t>
      </w:r>
      <w:r w:rsidRPr="003637A3">
        <w:rPr>
          <w:rStyle w:val="StyleUnderline"/>
        </w:rPr>
        <w:t>Saudi Arabia spent $56.9 billion on defense in 2016, only $2 billion less than the total spent by Russia</w:t>
      </w:r>
      <w:r w:rsidRPr="003637A3">
        <w:rPr>
          <w:sz w:val="16"/>
        </w:rPr>
        <w:t>.44 Saudi Arabia’s military and security spending has decreased somewhat during the fiscal austerity measures of the last year, but remains extremely high by international standards at 8.9 percent of its GDP in 2016.</w:t>
      </w:r>
      <w:r>
        <w:rPr>
          <w:sz w:val="16"/>
        </w:rPr>
        <w:t xml:space="preserve"> </w:t>
      </w:r>
      <w:r w:rsidRPr="003637A3">
        <w:rPr>
          <w:sz w:val="16"/>
        </w:rPr>
        <w:t xml:space="preserve">In the </w:t>
      </w:r>
      <w:r w:rsidRPr="003637A3">
        <w:rPr>
          <w:rStyle w:val="StyleUnderline"/>
        </w:rPr>
        <w:t>current period of fiscal adjustment for the GCC states, this regional effect could have important consequences on fiscal policy</w:t>
      </w:r>
      <w:r w:rsidRPr="003637A3">
        <w:rPr>
          <w:sz w:val="16"/>
        </w:rPr>
        <w:t xml:space="preserve">. As cross-regional World Bank studies demonstrate, one of the strongest influences on individual state military expenditure is the expenditure of neighboring states.45 </w:t>
      </w:r>
      <w:r w:rsidRPr="003637A3">
        <w:rPr>
          <w:rStyle w:val="StyleUnderline"/>
        </w:rPr>
        <w:t>Even for neighboring states that are not directly involved in the conflict, this research suggests that by the end of the conflict and the return to “equilibrium</w:t>
      </w:r>
      <w:r w:rsidRPr="003637A3">
        <w:rPr>
          <w:sz w:val="16"/>
        </w:rPr>
        <w:t xml:space="preserve">” (rough estimates from studies above indicate at least after five years), the </w:t>
      </w:r>
      <w:r w:rsidRPr="003637A3">
        <w:rPr>
          <w:rStyle w:val="StyleUnderline"/>
        </w:rPr>
        <w:t>neighboring countries will have increased their military expenditure</w:t>
      </w:r>
      <w:r w:rsidRPr="003637A3">
        <w:rPr>
          <w:sz w:val="16"/>
        </w:rPr>
        <w:t xml:space="preserve"> on average by 0.7 percentage points.46 </w:t>
      </w:r>
      <w:r w:rsidRPr="00FE5AA6">
        <w:rPr>
          <w:rStyle w:val="StyleUnderline"/>
        </w:rPr>
        <w:t>There is a</w:t>
      </w:r>
      <w:r w:rsidRPr="00FE5AA6">
        <w:rPr>
          <w:sz w:val="16"/>
        </w:rPr>
        <w:t xml:space="preserve"> </w:t>
      </w:r>
      <w:r w:rsidRPr="00FE5AA6">
        <w:rPr>
          <w:rStyle w:val="Emphasis"/>
        </w:rPr>
        <w:t>spatial cascade effect</w:t>
      </w:r>
      <w:r w:rsidRPr="003637A3">
        <w:rPr>
          <w:rStyle w:val="Emphasis"/>
        </w:rPr>
        <w:t xml:space="preserve"> of military spending, especially for bordering states and even in states not directly engaged in conflict</w:t>
      </w:r>
      <w:r w:rsidRPr="003637A3">
        <w:rPr>
          <w:sz w:val="16"/>
        </w:rPr>
        <w:t xml:space="preserve">. The </w:t>
      </w:r>
      <w:r w:rsidRPr="00FE5AA6">
        <w:rPr>
          <w:rStyle w:val="Emphasis"/>
          <w:highlight w:val="yellow"/>
        </w:rPr>
        <w:t>cascade spending</w:t>
      </w:r>
      <w:r w:rsidRPr="003637A3">
        <w:rPr>
          <w:rStyle w:val="Emphasis"/>
        </w:rPr>
        <w:t xml:space="preserve">, and the arms race it can spur, </w:t>
      </w:r>
      <w:r w:rsidRPr="00FE5AA6">
        <w:rPr>
          <w:rStyle w:val="Emphasis"/>
          <w:highlight w:val="yellow"/>
        </w:rPr>
        <w:t>could lead to militarized regions primed for conflict and hypersensitive to threat</w:t>
      </w:r>
      <w:r w:rsidRPr="003637A3">
        <w:rPr>
          <w:sz w:val="16"/>
        </w:rPr>
        <w:t xml:space="preserve">. The </w:t>
      </w:r>
      <w:r w:rsidRPr="003637A3">
        <w:rPr>
          <w:rStyle w:val="StyleUnderline"/>
        </w:rPr>
        <w:t>experiential learning happening inside the Yemen conflict suggests that Emirati and Saudi threat perception has only heightened,</w:t>
      </w:r>
      <w:r w:rsidRPr="003637A3">
        <w:rPr>
          <w:sz w:val="16"/>
        </w:rPr>
        <w:t xml:space="preserve"> along with their willingness to commit scarcer resources to defense.</w:t>
      </w:r>
    </w:p>
    <w:p w14:paraId="0FC2C751" w14:textId="77777777" w:rsidR="009953FB" w:rsidRPr="006F4BA7" w:rsidRDefault="009953FB" w:rsidP="009953FB"/>
    <w:p w14:paraId="2AADBDB5" w14:textId="18C04A31" w:rsidR="009953FB" w:rsidRPr="00FA6340" w:rsidRDefault="009953FB" w:rsidP="009953FB">
      <w:pPr>
        <w:pStyle w:val="Heading4"/>
      </w:pPr>
      <w:r w:rsidRPr="00FA6340">
        <w:t>Miscalculation makes US-Iran war likely – it escalates to draw in proxies</w:t>
      </w:r>
      <w:r w:rsidR="00FE5AA6">
        <w:t>.</w:t>
      </w:r>
    </w:p>
    <w:p w14:paraId="2F442D67" w14:textId="6C7D29FA" w:rsidR="009953FB" w:rsidRPr="003377A9" w:rsidRDefault="009953FB" w:rsidP="009953FB">
      <w:r w:rsidRPr="003377A9">
        <w:rPr>
          <w:rStyle w:val="Style13ptBold"/>
        </w:rPr>
        <w:t xml:space="preserve">Goldenberg </w:t>
      </w:r>
      <w:r w:rsidR="00FE5AA6">
        <w:rPr>
          <w:rStyle w:val="Style13ptBold"/>
        </w:rPr>
        <w:t xml:space="preserve">19 </w:t>
      </w:r>
      <w:r w:rsidR="00FE5AA6" w:rsidRPr="00FE5AA6">
        <w:t xml:space="preserve">— </w:t>
      </w:r>
      <w:r w:rsidRPr="00FE5AA6">
        <w:t>(</w:t>
      </w:r>
      <w:proofErr w:type="spellStart"/>
      <w:r w:rsidRPr="00FE5AA6">
        <w:t>Ilan</w:t>
      </w:r>
      <w:proofErr w:type="spellEnd"/>
      <w:r w:rsidRPr="00FE5AA6">
        <w:t xml:space="preserve">, </w:t>
      </w:r>
      <w:proofErr w:type="spellStart"/>
      <w:r w:rsidRPr="00FE5AA6">
        <w:t>Int’lSecurity&amp;MiddleEast@Columbia</w:t>
      </w:r>
      <w:proofErr w:type="spellEnd"/>
      <w:r w:rsidRPr="00FE5AA6">
        <w:t xml:space="preserve">, </w:t>
      </w:r>
      <w:proofErr w:type="spellStart"/>
      <w:r w:rsidRPr="00FE5AA6">
        <w:t>SeniorFellow&amp;DirectorMiddleEastSecurity@CNAS</w:t>
      </w:r>
      <w:proofErr w:type="spellEnd"/>
      <w:r w:rsidRPr="00FE5AA6">
        <w:t>, advises DOD, https://www.foreignaffairs.com/articles/iran/2019-06-04/what-war-iran-would-look) BW</w:t>
      </w:r>
    </w:p>
    <w:p w14:paraId="658EA2A1" w14:textId="77777777" w:rsidR="009953FB" w:rsidRPr="003377A9" w:rsidRDefault="009953FB" w:rsidP="009953FB">
      <w:pPr>
        <w:rPr>
          <w:rStyle w:val="StyleUnderline"/>
        </w:rPr>
      </w:pPr>
      <w:r w:rsidRPr="003377A9">
        <w:rPr>
          <w:sz w:val="16"/>
        </w:rPr>
        <w:t xml:space="preserve">The bad news is that a war could still happen. </w:t>
      </w:r>
      <w:r w:rsidRPr="00FE5AA6">
        <w:rPr>
          <w:rStyle w:val="StyleUnderline"/>
          <w:highlight w:val="yellow"/>
        </w:rPr>
        <w:t>Even if neither side wants to fight</w:t>
      </w:r>
      <w:r w:rsidRPr="003377A9">
        <w:rPr>
          <w:rStyle w:val="Emphasis"/>
        </w:rPr>
        <w:t xml:space="preserve">, </w:t>
      </w:r>
      <w:r w:rsidRPr="00FE5AA6">
        <w:rPr>
          <w:rStyle w:val="Emphasis"/>
          <w:highlight w:val="yellow"/>
        </w:rPr>
        <w:t>miscalculation, missed signals, and the logic of escalation</w:t>
      </w:r>
      <w:r w:rsidRPr="00FE5AA6">
        <w:rPr>
          <w:rStyle w:val="StyleUnderline"/>
          <w:highlight w:val="yellow"/>
        </w:rPr>
        <w:t xml:space="preserve"> could</w:t>
      </w:r>
      <w:r w:rsidRPr="00FE5AA6">
        <w:rPr>
          <w:sz w:val="16"/>
        </w:rPr>
        <w:t xml:space="preserve"> conspire</w:t>
      </w:r>
      <w:r w:rsidRPr="003377A9">
        <w:rPr>
          <w:sz w:val="16"/>
        </w:rPr>
        <w:t xml:space="preserve"> to </w:t>
      </w:r>
      <w:r w:rsidRPr="00FE5AA6">
        <w:rPr>
          <w:rStyle w:val="StyleUnderline"/>
          <w:highlight w:val="yellow"/>
        </w:rPr>
        <w:t>turn</w:t>
      </w:r>
      <w:r w:rsidRPr="003377A9">
        <w:rPr>
          <w:rStyle w:val="StyleUnderline"/>
        </w:rPr>
        <w:t xml:space="preserve"> even </w:t>
      </w:r>
      <w:r w:rsidRPr="00FE5AA6">
        <w:rPr>
          <w:rStyle w:val="StyleUnderline"/>
          <w:highlight w:val="yellow"/>
        </w:rPr>
        <w:t xml:space="preserve">a minor clash into a </w:t>
      </w:r>
      <w:r w:rsidRPr="00FE5AA6">
        <w:rPr>
          <w:rStyle w:val="Emphasis"/>
          <w:highlight w:val="yellow"/>
        </w:rPr>
        <w:t>regional conflagration</w:t>
      </w:r>
      <w:r w:rsidRPr="003377A9">
        <w:rPr>
          <w:rStyle w:val="StyleUnderline"/>
        </w:rPr>
        <w:t>—with devastating effects for Iran, the United States, and the Middle East.</w:t>
      </w:r>
      <w:r w:rsidRPr="003377A9">
        <w:rPr>
          <w:sz w:val="16"/>
        </w:rPr>
        <w:t xml:space="preserve"> </w:t>
      </w:r>
      <w:r w:rsidRPr="003377A9">
        <w:rPr>
          <w:rStyle w:val="StyleUnderline"/>
        </w:rPr>
        <w:t>A conflict would most likely start with a small, deniable attack by Iran on a U.S.-related target.</w:t>
      </w:r>
      <w:r w:rsidRPr="003377A9">
        <w:rPr>
          <w:sz w:val="16"/>
        </w:rPr>
        <w:t xml:space="preserve"> Iran’s leaders, in this scenario, decide that it is time to stand up to U.S. President Donald Trump. Shiite militias in Iraq with ties to Iran hit a U.S. military convoy in Iraq, killing a number of soldiers, or Iranian operatives attack another oil tanker in the Persian Gulf, this time causing an oil spill. </w:t>
      </w:r>
      <w:r w:rsidRPr="003377A9">
        <w:rPr>
          <w:rStyle w:val="StyleUnderline"/>
        </w:rPr>
        <w:t>Tehran knows from past experience that such attacks do not result in direct retaliation</w:t>
      </w:r>
      <w:r w:rsidRPr="003377A9">
        <w:rPr>
          <w:sz w:val="16"/>
        </w:rPr>
        <w:t xml:space="preserve"> from Washington, provided they are somewhat deniable. Iranian proxies in Iraq, for example, killed roughly 600 American soldiers from 2003 to 2011, with few consequences for Iran. </w:t>
      </w:r>
      <w:r w:rsidRPr="003377A9">
        <w:rPr>
          <w:rStyle w:val="StyleUnderline"/>
        </w:rPr>
        <w:t>But this time is different.</w:t>
      </w:r>
      <w:r w:rsidRPr="003377A9">
        <w:rPr>
          <w:sz w:val="16"/>
        </w:rPr>
        <w:t xml:space="preserve"> Following the Iranian attack, the </w:t>
      </w:r>
      <w:r w:rsidRPr="003377A9">
        <w:rPr>
          <w:rStyle w:val="StyleUnderline"/>
        </w:rPr>
        <w:t>Trump</w:t>
      </w:r>
      <w:r w:rsidRPr="003377A9">
        <w:rPr>
          <w:sz w:val="16"/>
        </w:rPr>
        <w:t xml:space="preserve"> administration </w:t>
      </w:r>
      <w:r w:rsidRPr="003377A9">
        <w:rPr>
          <w:rStyle w:val="StyleUnderline"/>
        </w:rPr>
        <w:t>decides to strike at several military sites in Iran,</w:t>
      </w:r>
      <w:r w:rsidRPr="003377A9">
        <w:rPr>
          <w:sz w:val="16"/>
        </w:rPr>
        <w:t xml:space="preserve"> just as it hit Syrian targets in 2017 and 2018 after the regime of President Bashar al-Assad used chemical weapons. Using air and naval assets already stationed in the Middle East, the United States strikes an Iranian port or hits a training camp for Iraqi Shiite fighters in Iran. Through public and private channels, the U.S. government communicates that it conducted a one-time strike to “reestablish deterrence” and that if Iran backs off, it will face no further consequences. Ideally, the Iranian leadership pulls back, and things end there. But </w:t>
      </w:r>
      <w:r w:rsidRPr="003377A9">
        <w:rPr>
          <w:rStyle w:val="StyleUnderline"/>
        </w:rPr>
        <w:t>what if Iran does not respond the way Assad did?</w:t>
      </w:r>
      <w:r w:rsidRPr="003377A9">
        <w:rPr>
          <w:sz w:val="16"/>
        </w:rPr>
        <w:t xml:space="preserve"> After all, </w:t>
      </w:r>
      <w:r w:rsidRPr="003377A9">
        <w:rPr>
          <w:rStyle w:val="StyleUnderline"/>
        </w:rPr>
        <w:t>Assad was fighting for his very survival in a</w:t>
      </w:r>
      <w:r w:rsidRPr="003377A9">
        <w:rPr>
          <w:sz w:val="16"/>
        </w:rPr>
        <w:t xml:space="preserve"> years-long </w:t>
      </w:r>
      <w:r w:rsidRPr="003377A9">
        <w:rPr>
          <w:rStyle w:val="StyleUnderline"/>
        </w:rPr>
        <w:t>civil war and knew better</w:t>
      </w:r>
      <w:r w:rsidRPr="003377A9">
        <w:rPr>
          <w:sz w:val="16"/>
        </w:rPr>
        <w:t xml:space="preserve"> than to pull the United States any further into that fight. </w:t>
      </w:r>
      <w:r w:rsidRPr="003377A9">
        <w:rPr>
          <w:rStyle w:val="StyleUnderline"/>
        </w:rPr>
        <w:t>Iran</w:t>
      </w:r>
      <w:r w:rsidRPr="003377A9">
        <w:rPr>
          <w:sz w:val="16"/>
        </w:rPr>
        <w:t xml:space="preserve">’s leader </w:t>
      </w:r>
      <w:r w:rsidRPr="003377A9">
        <w:rPr>
          <w:rStyle w:val="StyleUnderline"/>
        </w:rPr>
        <w:t>has many more options</w:t>
      </w:r>
      <w:r w:rsidRPr="003377A9">
        <w:rPr>
          <w:sz w:val="16"/>
        </w:rPr>
        <w:t xml:space="preserve"> than the beleaguered Syrian president did. </w:t>
      </w:r>
      <w:r w:rsidRPr="00FE5AA6">
        <w:rPr>
          <w:rStyle w:val="StyleUnderline"/>
          <w:highlight w:val="yellow"/>
        </w:rPr>
        <w:t xml:space="preserve">The Islamic Republic can use </w:t>
      </w:r>
      <w:r w:rsidRPr="00FE5AA6">
        <w:rPr>
          <w:rStyle w:val="Emphasis"/>
          <w:highlight w:val="yellow"/>
        </w:rPr>
        <w:t>proxy forces</w:t>
      </w:r>
      <w:r w:rsidRPr="003377A9">
        <w:rPr>
          <w:rStyle w:val="StyleUnderline"/>
        </w:rPr>
        <w:t xml:space="preserve"> in Afghanistan, Iraq, Lebanon, Syria, and Yemen </w:t>
      </w:r>
      <w:r w:rsidRPr="00FE5AA6">
        <w:rPr>
          <w:rStyle w:val="StyleUnderline"/>
          <w:highlight w:val="yellow"/>
        </w:rPr>
        <w:t>to attack the</w:t>
      </w:r>
      <w:r w:rsidRPr="003377A9">
        <w:rPr>
          <w:rStyle w:val="StyleUnderline"/>
        </w:rPr>
        <w:t xml:space="preserve"> </w:t>
      </w:r>
      <w:r w:rsidRPr="00FE5AA6">
        <w:rPr>
          <w:rStyle w:val="StyleUnderline"/>
          <w:highlight w:val="yellow"/>
        </w:rPr>
        <w:t>U</w:t>
      </w:r>
      <w:r w:rsidRPr="003377A9">
        <w:rPr>
          <w:rStyle w:val="StyleUnderline"/>
        </w:rPr>
        <w:t xml:space="preserve">nited </w:t>
      </w:r>
      <w:r w:rsidRPr="00FE5AA6">
        <w:rPr>
          <w:rStyle w:val="StyleUnderline"/>
          <w:highlight w:val="yellow"/>
        </w:rPr>
        <w:t>S</w:t>
      </w:r>
      <w:r w:rsidRPr="003377A9">
        <w:rPr>
          <w:rStyle w:val="StyleUnderline"/>
        </w:rPr>
        <w:t>tates and its partners.</w:t>
      </w:r>
      <w:r w:rsidRPr="003377A9">
        <w:rPr>
          <w:sz w:val="16"/>
        </w:rPr>
        <w:t xml:space="preserve"> It has an arsenal of </w:t>
      </w:r>
      <w:r w:rsidRPr="00FE5AA6">
        <w:rPr>
          <w:rStyle w:val="Emphasis"/>
          <w:highlight w:val="yellow"/>
        </w:rPr>
        <w:t>ballistic missiles</w:t>
      </w:r>
      <w:r w:rsidRPr="003377A9">
        <w:rPr>
          <w:sz w:val="16"/>
        </w:rPr>
        <w:t xml:space="preserve"> that </w:t>
      </w:r>
      <w:r w:rsidRPr="00FE5AA6">
        <w:rPr>
          <w:rStyle w:val="StyleUnderline"/>
          <w:highlight w:val="yellow"/>
        </w:rPr>
        <w:t>can target U.S. bases</w:t>
      </w:r>
      <w:r w:rsidRPr="003377A9">
        <w:rPr>
          <w:sz w:val="16"/>
        </w:rPr>
        <w:t xml:space="preserve"> in Bahrain, Kuwait, Qatar, Saudi Arabia, and the UAE. Its </w:t>
      </w:r>
      <w:r w:rsidRPr="003377A9">
        <w:rPr>
          <w:rStyle w:val="StyleUnderline"/>
        </w:rPr>
        <w:t>mines and</w:t>
      </w:r>
      <w:r w:rsidRPr="003377A9">
        <w:rPr>
          <w:sz w:val="16"/>
        </w:rPr>
        <w:t xml:space="preserve"> land-based </w:t>
      </w:r>
      <w:proofErr w:type="spellStart"/>
      <w:r w:rsidRPr="003377A9">
        <w:rPr>
          <w:rStyle w:val="StyleUnderline"/>
        </w:rPr>
        <w:t>antiship</w:t>
      </w:r>
      <w:proofErr w:type="spellEnd"/>
      <w:r w:rsidRPr="003377A9">
        <w:rPr>
          <w:rStyle w:val="StyleUnderline"/>
        </w:rPr>
        <w:t xml:space="preserve"> missiles can wreak havoc in the Strait of Hormuz and </w:t>
      </w:r>
      <w:r w:rsidRPr="003377A9">
        <w:rPr>
          <w:rStyle w:val="Emphasis"/>
        </w:rPr>
        <w:t>drive up global oil prices.</w:t>
      </w:r>
      <w:r w:rsidRPr="003377A9">
        <w:rPr>
          <w:rStyle w:val="StyleUnderline"/>
        </w:rPr>
        <w:t xml:space="preserve"> Iran has the capacity to shut down</w:t>
      </w:r>
      <w:r w:rsidRPr="003377A9">
        <w:rPr>
          <w:sz w:val="16"/>
        </w:rPr>
        <w:t xml:space="preserve"> a significant portion of </w:t>
      </w:r>
      <w:r w:rsidRPr="003377A9">
        <w:rPr>
          <w:rStyle w:val="StyleUnderline"/>
        </w:rPr>
        <w:t>Saudi oil production with aggressive sabotage or cyberattacks, and</w:t>
      </w:r>
      <w:r w:rsidRPr="003377A9">
        <w:rPr>
          <w:sz w:val="16"/>
        </w:rPr>
        <w:t xml:space="preserve"> with its paramilitary unit known as </w:t>
      </w:r>
      <w:r w:rsidRPr="003377A9">
        <w:rPr>
          <w:rStyle w:val="StyleUnderline"/>
        </w:rPr>
        <w:t>the Quds Force</w:t>
      </w:r>
      <w:r w:rsidRPr="003377A9">
        <w:rPr>
          <w:sz w:val="16"/>
        </w:rPr>
        <w:t xml:space="preserve">, Iran </w:t>
      </w:r>
      <w:r w:rsidRPr="003377A9">
        <w:rPr>
          <w:rStyle w:val="StyleUnderline"/>
        </w:rPr>
        <w:t>can attack</w:t>
      </w:r>
      <w:r w:rsidRPr="003377A9">
        <w:rPr>
          <w:sz w:val="16"/>
        </w:rPr>
        <w:t xml:space="preserve"> U.S. targets </w:t>
      </w:r>
      <w:r w:rsidRPr="003377A9">
        <w:rPr>
          <w:rStyle w:val="StyleUnderline"/>
        </w:rPr>
        <w:t>around the globe.</w:t>
      </w:r>
      <w:r w:rsidRPr="003377A9">
        <w:rPr>
          <w:sz w:val="16"/>
        </w:rPr>
        <w:t xml:space="preserve"> </w:t>
      </w:r>
      <w:r w:rsidRPr="003377A9">
        <w:rPr>
          <w:rStyle w:val="StyleUnderline"/>
        </w:rPr>
        <w:t xml:space="preserve">Between the United States and Iran </w:t>
      </w:r>
      <w:r w:rsidRPr="00FE5AA6">
        <w:rPr>
          <w:rStyle w:val="StyleUnderline"/>
          <w:highlight w:val="yellow"/>
        </w:rPr>
        <w:t xml:space="preserve">there is a </w:t>
      </w:r>
      <w:r w:rsidRPr="00FE5AA6">
        <w:rPr>
          <w:rStyle w:val="Emphasis"/>
          <w:highlight w:val="yellow"/>
        </w:rPr>
        <w:t>distinct potential for misunderstanding</w:t>
      </w:r>
      <w:r w:rsidRPr="003377A9">
        <w:rPr>
          <w:rStyle w:val="Emphasis"/>
        </w:rPr>
        <w:t>,</w:t>
      </w:r>
      <w:r w:rsidRPr="003377A9">
        <w:rPr>
          <w:sz w:val="16"/>
        </w:rPr>
        <w:t xml:space="preserve"> not least when both actors are making decisions </w:t>
      </w:r>
      <w:r w:rsidRPr="00FE5AA6">
        <w:rPr>
          <w:rStyle w:val="StyleUnderline"/>
          <w:highlight w:val="yellow"/>
        </w:rPr>
        <w:t>under time pressure</w:t>
      </w:r>
      <w:r w:rsidRPr="003377A9">
        <w:rPr>
          <w:rStyle w:val="StyleUnderline"/>
        </w:rPr>
        <w:t>, on</w:t>
      </w:r>
      <w:r w:rsidRPr="003377A9">
        <w:rPr>
          <w:sz w:val="16"/>
        </w:rPr>
        <w:t xml:space="preserve"> the basis of </w:t>
      </w:r>
      <w:r w:rsidRPr="003377A9">
        <w:rPr>
          <w:rStyle w:val="StyleUnderline"/>
        </w:rPr>
        <w:t xml:space="preserve">uncertain information, </w:t>
      </w:r>
      <w:r w:rsidRPr="00FE5AA6">
        <w:rPr>
          <w:rStyle w:val="StyleUnderline"/>
          <w:highlight w:val="yellow"/>
        </w:rPr>
        <w:t>and in</w:t>
      </w:r>
      <w:r w:rsidRPr="003377A9">
        <w:rPr>
          <w:sz w:val="16"/>
        </w:rPr>
        <w:t xml:space="preserve"> a climate of </w:t>
      </w:r>
      <w:r w:rsidRPr="00FE5AA6">
        <w:rPr>
          <w:rStyle w:val="StyleUnderline"/>
          <w:highlight w:val="yellow"/>
        </w:rPr>
        <w:t>deep mutual distrust</w:t>
      </w:r>
      <w:r w:rsidRPr="003377A9">
        <w:rPr>
          <w:rStyle w:val="StyleUnderline"/>
        </w:rPr>
        <w:t>. Iran may mistake a one-off strike</w:t>
      </w:r>
      <w:r w:rsidRPr="003377A9">
        <w:rPr>
          <w:sz w:val="16"/>
        </w:rPr>
        <w:t xml:space="preserve"> by the United States </w:t>
      </w:r>
      <w:r w:rsidRPr="003377A9">
        <w:rPr>
          <w:rStyle w:val="StyleUnderline"/>
        </w:rPr>
        <w:t>as the beginning of a significant military campaign</w:t>
      </w:r>
      <w:r w:rsidRPr="003377A9">
        <w:rPr>
          <w:sz w:val="16"/>
        </w:rPr>
        <w:t xml:space="preserve"> that requires an immediate and harsh response. </w:t>
      </w:r>
      <w:r w:rsidRPr="00FE5AA6">
        <w:rPr>
          <w:rStyle w:val="StyleUnderline"/>
          <w:highlight w:val="yellow"/>
        </w:rPr>
        <w:t>The danger</w:t>
      </w:r>
      <w:r w:rsidRPr="003377A9">
        <w:rPr>
          <w:rStyle w:val="StyleUnderline"/>
        </w:rPr>
        <w:t xml:space="preserve"> that the United States will send confusing signals</w:t>
      </w:r>
      <w:r w:rsidRPr="003377A9">
        <w:rPr>
          <w:sz w:val="16"/>
        </w:rPr>
        <w:t xml:space="preserve"> to the Iranians </w:t>
      </w:r>
      <w:r w:rsidRPr="00FE5AA6">
        <w:rPr>
          <w:rStyle w:val="StyleUnderline"/>
          <w:highlight w:val="yellow"/>
        </w:rPr>
        <w:t>is especially high given Trump’s</w:t>
      </w:r>
      <w:r w:rsidRPr="003377A9">
        <w:rPr>
          <w:sz w:val="16"/>
        </w:rPr>
        <w:t xml:space="preserve"> tendency to go off on </w:t>
      </w:r>
      <w:r w:rsidRPr="00FE5AA6">
        <w:rPr>
          <w:rStyle w:val="StyleUnderline"/>
          <w:highlight w:val="yellow"/>
        </w:rPr>
        <w:t>Twitter and</w:t>
      </w:r>
      <w:r w:rsidRPr="003377A9">
        <w:rPr>
          <w:sz w:val="16"/>
        </w:rPr>
        <w:t xml:space="preserve"> the fact that his national security adviser has articulated a more </w:t>
      </w:r>
      <w:r w:rsidRPr="00FE5AA6">
        <w:rPr>
          <w:rStyle w:val="StyleUnderline"/>
          <w:highlight w:val="yellow"/>
        </w:rPr>
        <w:t>hawkish agenda</w:t>
      </w:r>
      <w:r w:rsidRPr="003377A9">
        <w:rPr>
          <w:sz w:val="16"/>
        </w:rPr>
        <w:t xml:space="preserve"> than his own. </w:t>
      </w:r>
      <w:r w:rsidRPr="003377A9">
        <w:rPr>
          <w:rStyle w:val="StyleUnderline"/>
        </w:rPr>
        <w:t>The two sides will also face an intense security dilemma, with</w:t>
      </w:r>
      <w:r w:rsidRPr="003377A9">
        <w:rPr>
          <w:sz w:val="16"/>
        </w:rPr>
        <w:t xml:space="preserve"> each side’s </w:t>
      </w:r>
      <w:r w:rsidRPr="003377A9">
        <w:rPr>
          <w:rStyle w:val="StyleUnderline"/>
        </w:rPr>
        <w:t>defensive measures appearing aggressive</w:t>
      </w:r>
      <w:r w:rsidRPr="003377A9">
        <w:rPr>
          <w:sz w:val="16"/>
        </w:rPr>
        <w:t xml:space="preserve"> to the other side. Suppose that during the crisis the United States decides to send aircraft carriers, battleships, bombers, and fighters to the region to defend itself and its allies. Iran’s military leaders might infer that Washington is gearing up for a bigger attack. Similarly, imagine that Iran decides to protect its missiles and mines from a preemptive U.S. strike by moving them out of storage and dispersing them. </w:t>
      </w:r>
      <w:r w:rsidRPr="003377A9">
        <w:rPr>
          <w:rStyle w:val="StyleUnderline"/>
        </w:rPr>
        <w:t>The United States might interpret</w:t>
      </w:r>
      <w:r w:rsidRPr="003377A9">
        <w:rPr>
          <w:sz w:val="16"/>
        </w:rPr>
        <w:t xml:space="preserve"> such </w:t>
      </w:r>
      <w:r w:rsidRPr="003377A9">
        <w:rPr>
          <w:rStyle w:val="StyleUnderline"/>
        </w:rPr>
        <w:t>defensive measures as preparation for a dramatic escalation</w:t>
      </w:r>
      <w:r w:rsidRPr="003377A9">
        <w:rPr>
          <w:sz w:val="16"/>
        </w:rPr>
        <w:t xml:space="preserve">—and respond by carrying out the very preemptive strike that Iran sought to avoid. In one scenario, all </w:t>
      </w:r>
      <w:r w:rsidRPr="00FE5AA6">
        <w:rPr>
          <w:rStyle w:val="Emphasis"/>
          <w:highlight w:val="yellow"/>
        </w:rPr>
        <w:t>these escalatory pressures set off a larger conflict</w:t>
      </w:r>
      <w:r w:rsidRPr="003377A9">
        <w:rPr>
          <w:rStyle w:val="Emphasis"/>
        </w:rPr>
        <w:t>.</w:t>
      </w:r>
      <w:r w:rsidRPr="003377A9">
        <w:rPr>
          <w:sz w:val="16"/>
        </w:rPr>
        <w:t xml:space="preserve"> The United States sinks several Iranian ships and attacks a port and military training facilities. </w:t>
      </w:r>
      <w:r w:rsidRPr="003377A9">
        <w:rPr>
          <w:rStyle w:val="StyleUnderline"/>
        </w:rPr>
        <w:t>Iran</w:t>
      </w:r>
      <w:r w:rsidRPr="003377A9">
        <w:rPr>
          <w:sz w:val="16"/>
        </w:rPr>
        <w:t xml:space="preserve"> drops mines and </w:t>
      </w:r>
      <w:r w:rsidRPr="003377A9">
        <w:rPr>
          <w:rStyle w:val="StyleUnderline"/>
        </w:rPr>
        <w:t>attacks</w:t>
      </w:r>
      <w:r w:rsidRPr="003377A9">
        <w:rPr>
          <w:sz w:val="16"/>
        </w:rPr>
        <w:t xml:space="preserve"> U.S. </w:t>
      </w:r>
      <w:r w:rsidRPr="003377A9">
        <w:rPr>
          <w:rStyle w:val="StyleUnderline"/>
        </w:rPr>
        <w:t>ships in the Persian Gulf.</w:t>
      </w:r>
      <w:r w:rsidRPr="003377A9">
        <w:rPr>
          <w:sz w:val="16"/>
        </w:rPr>
        <w:t xml:space="preserve"> Iranian proxies </w:t>
      </w:r>
      <w:r w:rsidRPr="003377A9">
        <w:rPr>
          <w:rStyle w:val="StyleUnderline"/>
        </w:rPr>
        <w:t>kill</w:t>
      </w:r>
      <w:r w:rsidRPr="003377A9">
        <w:rPr>
          <w:sz w:val="16"/>
        </w:rPr>
        <w:t xml:space="preserve"> dozens of </w:t>
      </w:r>
      <w:r w:rsidRPr="003377A9">
        <w:rPr>
          <w:rStyle w:val="StyleUnderline"/>
        </w:rPr>
        <w:t>U.S. troops, aid workers, and diplomats</w:t>
      </w:r>
      <w:r w:rsidRPr="003377A9">
        <w:rPr>
          <w:sz w:val="16"/>
        </w:rPr>
        <w:t xml:space="preserve"> in the region, </w:t>
      </w:r>
      <w:r w:rsidRPr="003377A9">
        <w:rPr>
          <w:rStyle w:val="StyleUnderline"/>
        </w:rPr>
        <w:t>and</w:t>
      </w:r>
      <w:r w:rsidRPr="003377A9">
        <w:rPr>
          <w:sz w:val="16"/>
        </w:rPr>
        <w:t xml:space="preserve"> Iranian missiles </w:t>
      </w:r>
      <w:r w:rsidRPr="003377A9">
        <w:rPr>
          <w:rStyle w:val="StyleUnderline"/>
        </w:rPr>
        <w:t>strike U.S. bases</w:t>
      </w:r>
      <w:r w:rsidRPr="003377A9">
        <w:rPr>
          <w:sz w:val="16"/>
        </w:rPr>
        <w:t xml:space="preserve"> in Bahrain, Saudi Arabia, and the UAE, causing limited damage. At every turn, Iran tries to save face by showing resolve but stopping short of all-out war; </w:t>
      </w:r>
      <w:r w:rsidRPr="003377A9">
        <w:rPr>
          <w:rStyle w:val="StyleUnderline"/>
        </w:rPr>
        <w:t>Washington, intent on “reestablishing deterrence,” retaliates</w:t>
      </w:r>
      <w:r w:rsidRPr="003377A9">
        <w:rPr>
          <w:sz w:val="16"/>
        </w:rPr>
        <w:t xml:space="preserve"> a little more </w:t>
      </w:r>
      <w:r w:rsidRPr="003377A9">
        <w:rPr>
          <w:rStyle w:val="StyleUnderline"/>
        </w:rPr>
        <w:t>aggressively</w:t>
      </w:r>
      <w:r w:rsidRPr="003377A9">
        <w:rPr>
          <w:sz w:val="16"/>
        </w:rPr>
        <w:t xml:space="preserve"> each time. Before long, the two have tumbled into full-scale hostilities. At this point, the United States faces a choice: continue the tit-for-tat escalation or overwhelm the enemy and destroy as much of its military capabilities as possible, as the United States did during Operation Desert Storm against Iraq in 1991. </w:t>
      </w:r>
      <w:r w:rsidRPr="003377A9">
        <w:rPr>
          <w:rStyle w:val="StyleUnderline"/>
        </w:rPr>
        <w:t>The Pentagon recommends “going big”</w:t>
      </w:r>
      <w:r w:rsidRPr="003377A9">
        <w:rPr>
          <w:sz w:val="16"/>
        </w:rPr>
        <w:t xml:space="preserve"> so as not </w:t>
      </w:r>
      <w:r w:rsidRPr="003377A9">
        <w:rPr>
          <w:rStyle w:val="StyleUnderline"/>
        </w:rPr>
        <w:t>to leave U.S. forces vulnerable</w:t>
      </w:r>
      <w:r w:rsidRPr="003377A9">
        <w:rPr>
          <w:sz w:val="16"/>
        </w:rPr>
        <w:t xml:space="preserve"> to further Iranian attacks. Bolton and U.S. Secretary of State Mike Pompeo support the plan. Trump agrees, seeing a large-scale assault as the only way to prevent humiliation. </w:t>
      </w:r>
      <w:r w:rsidRPr="003377A9">
        <w:rPr>
          <w:sz w:val="16"/>
          <w:szCs w:val="16"/>
        </w:rPr>
        <w:t xml:space="preserve">The United States sends some 120,000 troops to its bases in the Middle East, a figure approaching the 150,000 to 180,000 troops deployed to Iraq at any given point from 2003 to 2008. American aircraft attack conventional Iranian targets and much of Iran’s nuclear infrastructure in Natanz, Fordow, Arak, and Esfahan. For now, the military does not start a ground invasion or seek to topple the regime in Tehran, but ground forces are sent to the region, ready to invade if necessary. </w:t>
      </w:r>
      <w:r w:rsidRPr="003377A9">
        <w:rPr>
          <w:rStyle w:val="StyleUnderline"/>
        </w:rPr>
        <w:t>Iran’s military is soon overwhelmed, but not before mounting a powerful, all-out counterattack.</w:t>
      </w:r>
      <w:r w:rsidRPr="003377A9">
        <w:rPr>
          <w:sz w:val="16"/>
        </w:rPr>
        <w:t xml:space="preserve"> It steps up mining and swarming small-boat attacks on U.S. forces in the Persian Gulf. Missile attacks, cyberattacks, and other acts of </w:t>
      </w:r>
      <w:r w:rsidRPr="003377A9">
        <w:rPr>
          <w:rStyle w:val="StyleUnderline"/>
        </w:rPr>
        <w:t>sabotage against</w:t>
      </w:r>
      <w:r w:rsidRPr="003377A9">
        <w:rPr>
          <w:sz w:val="16"/>
        </w:rPr>
        <w:t xml:space="preserve"> Gulf </w:t>
      </w:r>
      <w:r w:rsidRPr="003377A9">
        <w:rPr>
          <w:rStyle w:val="StyleUnderline"/>
        </w:rPr>
        <w:t>oil facilities</w:t>
      </w:r>
      <w:r w:rsidRPr="003377A9">
        <w:rPr>
          <w:rStyle w:val="Emphasis"/>
        </w:rPr>
        <w:t xml:space="preserve"> send global oil prices skyrocketing</w:t>
      </w:r>
      <w:r w:rsidRPr="003377A9">
        <w:rPr>
          <w:sz w:val="16"/>
        </w:rPr>
        <w:t xml:space="preserve"> for weeks or months, perhaps </w:t>
      </w:r>
      <w:r w:rsidRPr="003377A9">
        <w:rPr>
          <w:rStyle w:val="StyleUnderline"/>
        </w:rPr>
        <w:t>to $150 or more</w:t>
      </w:r>
      <w:r w:rsidRPr="003377A9">
        <w:rPr>
          <w:sz w:val="16"/>
        </w:rPr>
        <w:t xml:space="preserve"> per barrel. Iran launches as many missiles as it can at U.S. military bases. Many of the missiles miss, but some do not. Iran’s proxies target U.S. troops in Afghanistan, Iraq, and Syria, and Iranian-backed Houthi rebels in Yemen increase their rocket attacks against Saudi Arabia. Iran may even attempt terrorist attacks on U.S. embassies or military facilities around the globe—but will likely fail, as such attacks are difficult to execute successfully. </w:t>
      </w:r>
      <w:r w:rsidRPr="003377A9">
        <w:rPr>
          <w:rStyle w:val="StyleUnderline"/>
        </w:rPr>
        <w:t>Israel might get drawn in</w:t>
      </w:r>
      <w:r w:rsidRPr="003377A9">
        <w:rPr>
          <w:sz w:val="16"/>
        </w:rPr>
        <w:t xml:space="preserve">to the conflict </w:t>
      </w:r>
      <w:r w:rsidRPr="003377A9">
        <w:rPr>
          <w:rStyle w:val="StyleUnderline"/>
        </w:rPr>
        <w:t>through clashes with Hezbollah,</w:t>
      </w:r>
      <w:r w:rsidRPr="003377A9">
        <w:rPr>
          <w:sz w:val="16"/>
        </w:rPr>
        <w:t xml:space="preserve"> the Shiite militant group and political party in Lebanon. </w:t>
      </w:r>
      <w:r w:rsidRPr="003377A9">
        <w:rPr>
          <w:rStyle w:val="StyleUnderline"/>
        </w:rPr>
        <w:t>Iran has tremendous influence</w:t>
      </w:r>
      <w:r w:rsidRPr="003377A9">
        <w:rPr>
          <w:sz w:val="16"/>
        </w:rPr>
        <w:t xml:space="preserve"> over Hezbollah and could potentially push the group to attack Israel using its arsenal of 130,000 rockets in an attempt to raise the costs of the conflict for the United States and one of its closest allies. Such </w:t>
      </w:r>
      <w:r w:rsidRPr="003377A9">
        <w:rPr>
          <w:rStyle w:val="StyleUnderline"/>
        </w:rPr>
        <w:t>an attack will likely overwhelm Israel’s Iron Dome</w:t>
      </w:r>
      <w:r w:rsidRPr="003377A9">
        <w:rPr>
          <w:sz w:val="16"/>
        </w:rPr>
        <w:t xml:space="preserve"> missile defense system, leaving the Israelis with no choice but to invade Hezbollah’s strongholds in southern Lebanon and possibly southern Syria. </w:t>
      </w:r>
      <w:r w:rsidRPr="003377A9">
        <w:rPr>
          <w:rStyle w:val="StyleUnderline"/>
        </w:rPr>
        <w:t xml:space="preserve">What began as a </w:t>
      </w:r>
      <w:r w:rsidRPr="00FE5AA6">
        <w:rPr>
          <w:rStyle w:val="StyleUnderline"/>
          <w:highlight w:val="yellow"/>
        </w:rPr>
        <w:t>U.S.-Iranian skirmish now engulfs the entire region</w:t>
      </w:r>
      <w:r w:rsidRPr="003377A9">
        <w:rPr>
          <w:rStyle w:val="StyleUnderline"/>
        </w:rPr>
        <w:t>,</w:t>
      </w:r>
      <w:r w:rsidRPr="003377A9">
        <w:rPr>
          <w:sz w:val="16"/>
        </w:rPr>
        <w:t xml:space="preserve"> imposing not only devastating losses on Iran’s leadership and people but serious costs in blood and treasure for the United States, Israel, Lebanon, the Gulf states, and other regional players. </w:t>
      </w:r>
      <w:r w:rsidRPr="003377A9">
        <w:rPr>
          <w:rStyle w:val="StyleUnderline"/>
        </w:rPr>
        <w:t>Even once major military operations cease, the conflict will not be over. Iranian proxies are hard to eradicate through conventional battlefield tactics</w:t>
      </w:r>
      <w:r w:rsidRPr="003377A9">
        <w:rPr>
          <w:sz w:val="16"/>
        </w:rPr>
        <w:t xml:space="preserve"> and will target U.S. forces and partners in the Middle East for years to come. U.S. air strikes would set back the Iranian nuclear program anywhere from 18 months to three years. But </w:t>
      </w:r>
      <w:r w:rsidRPr="003377A9">
        <w:rPr>
          <w:rStyle w:val="StyleUnderline"/>
        </w:rPr>
        <w:t xml:space="preserve">air strikes cannot destroy scientific know-how, and </w:t>
      </w:r>
      <w:r w:rsidRPr="00FE5AA6">
        <w:rPr>
          <w:rStyle w:val="StyleUnderline"/>
          <w:highlight w:val="yellow"/>
        </w:rPr>
        <w:t>the conflict may push Iran to</w:t>
      </w:r>
      <w:r w:rsidRPr="003377A9">
        <w:rPr>
          <w:sz w:val="16"/>
        </w:rPr>
        <w:t xml:space="preserve"> take the program further underground and </w:t>
      </w:r>
      <w:r w:rsidRPr="00FE5AA6">
        <w:rPr>
          <w:rStyle w:val="Emphasis"/>
          <w:highlight w:val="yellow"/>
        </w:rPr>
        <w:t>build an actual nuclear weapon</w:t>
      </w:r>
      <w:r w:rsidRPr="003377A9">
        <w:rPr>
          <w:sz w:val="16"/>
        </w:rPr>
        <w:t xml:space="preserve">—a goal it has refrained from achieving thus far. Moreover, even if </w:t>
      </w:r>
      <w:r w:rsidRPr="003377A9">
        <w:rPr>
          <w:rStyle w:val="StyleUnderline"/>
        </w:rPr>
        <w:t>the United States</w:t>
      </w:r>
      <w:r w:rsidRPr="003377A9">
        <w:rPr>
          <w:sz w:val="16"/>
        </w:rPr>
        <w:t xml:space="preserve"> goes into the conflict hoping only to weaken Iran militarily, it </w:t>
      </w:r>
      <w:r w:rsidRPr="003377A9">
        <w:rPr>
          <w:rStyle w:val="StyleUnderline"/>
        </w:rPr>
        <w:t>will soon face calls at home and from Jerusalem, Riyadh, and Abu Dhabi to overthrow the Islamic Republic.</w:t>
      </w:r>
      <w:r w:rsidRPr="003377A9">
        <w:rPr>
          <w:sz w:val="16"/>
        </w:rPr>
        <w:t xml:space="preserve"> As a result, the United States may stumble into the kind of regime change operation it carried out in Iraq in 2003 and Libya in 2011—but this time on a much larger scale. Iran today has a population of 80 million, more than three times that of Iraq at the beginning of the Iraq war. The country’s topography is much more challenging than Iraq’s. </w:t>
      </w:r>
      <w:r w:rsidRPr="003377A9">
        <w:rPr>
          <w:rStyle w:val="StyleUnderline"/>
        </w:rPr>
        <w:t>The cost of an invasion would</w:t>
      </w:r>
      <w:r w:rsidRPr="003377A9">
        <w:rPr>
          <w:sz w:val="16"/>
        </w:rPr>
        <w:t xml:space="preserve"> over time </w:t>
      </w:r>
      <w:r w:rsidRPr="003377A9">
        <w:rPr>
          <w:rStyle w:val="StyleUnderline"/>
        </w:rPr>
        <w:t>reach</w:t>
      </w:r>
      <w:r w:rsidRPr="003377A9">
        <w:rPr>
          <w:sz w:val="16"/>
        </w:rPr>
        <w:t xml:space="preserve"> into the </w:t>
      </w:r>
      <w:r w:rsidRPr="003377A9">
        <w:rPr>
          <w:rStyle w:val="StyleUnderline"/>
        </w:rPr>
        <w:t>trillions</w:t>
      </w:r>
      <w:r w:rsidRPr="003377A9">
        <w:rPr>
          <w:sz w:val="16"/>
        </w:rPr>
        <w:t xml:space="preserve"> of dollars. And </w:t>
      </w:r>
      <w:r w:rsidRPr="003377A9">
        <w:rPr>
          <w:rStyle w:val="StyleUnderline"/>
        </w:rPr>
        <w:t>consider</w:t>
      </w:r>
      <w:r w:rsidRPr="003377A9">
        <w:rPr>
          <w:sz w:val="16"/>
        </w:rPr>
        <w:t xml:space="preserve"> for a moment </w:t>
      </w:r>
      <w:r w:rsidRPr="003377A9">
        <w:rPr>
          <w:rStyle w:val="StyleUnderline"/>
        </w:rPr>
        <w:t>the destabilizing effects of a refugee crisis</w:t>
      </w:r>
      <w:r w:rsidRPr="003377A9">
        <w:rPr>
          <w:sz w:val="16"/>
        </w:rPr>
        <w:t xml:space="preserve"> stemming from a country with a population the size of Afghanistan, Iraq, and Syria combined. The United States might instead try to engineer the collapse of the Islamic Republic without invading, as it tried in Iraq in the 1990s. But unlike many Middle Eastern countries that have grown unstable in recent years, </w:t>
      </w:r>
      <w:r w:rsidRPr="003377A9">
        <w:rPr>
          <w:rStyle w:val="StyleUnderline"/>
        </w:rPr>
        <w:t>Iran is</w:t>
      </w:r>
      <w:r w:rsidRPr="003377A9">
        <w:rPr>
          <w:sz w:val="16"/>
        </w:rPr>
        <w:t xml:space="preserve"> not an artificial creation of European colonialism but </w:t>
      </w:r>
      <w:r w:rsidRPr="003377A9">
        <w:rPr>
          <w:rStyle w:val="StyleUnderline"/>
        </w:rPr>
        <w:t>a millennia-old civilization whose nationalism runs deep.</w:t>
      </w:r>
      <w:r w:rsidRPr="003377A9">
        <w:rPr>
          <w:sz w:val="16"/>
        </w:rPr>
        <w:t xml:space="preserve"> Iranians are not likely to respond to a major war with the United States by blaming their own leadership and trying to overthrow it. Even if they did, the most likely result would be a transition from clerical rule to a military dictatorship headed by the powerful Islamic Revolutionary Guard Corps. In the worst case, </w:t>
      </w:r>
      <w:r w:rsidRPr="003377A9">
        <w:rPr>
          <w:rStyle w:val="Emphasis"/>
        </w:rPr>
        <w:t>internal collapse would lead to civil war,</w:t>
      </w:r>
      <w:r w:rsidRPr="003377A9">
        <w:rPr>
          <w:sz w:val="16"/>
        </w:rPr>
        <w:t xml:space="preserve"> just as it has with several of Iran’s neighbors, potentially </w:t>
      </w:r>
      <w:r w:rsidRPr="003377A9">
        <w:rPr>
          <w:rStyle w:val="Emphasis"/>
        </w:rPr>
        <w:t>creating terrorist safe havens and enormous refugee flows.</w:t>
      </w:r>
      <w:r w:rsidRPr="003377A9">
        <w:rPr>
          <w:sz w:val="16"/>
        </w:rPr>
        <w:t xml:space="preserve"> Even short of such worst-case scenarios, </w:t>
      </w:r>
      <w:r w:rsidRPr="003377A9">
        <w:rPr>
          <w:rStyle w:val="StyleUnderline"/>
        </w:rPr>
        <w:t>any war</w:t>
      </w:r>
      <w:r w:rsidRPr="003377A9">
        <w:rPr>
          <w:sz w:val="16"/>
        </w:rPr>
        <w:t xml:space="preserve"> with Iran would tie down the United States in yet another Middle Eastern conflict for years to come. The war and its aftermath would likely cost hundreds of billions of dollars and hobble not just Trump but future U.S. presidents. Such a commitment </w:t>
      </w:r>
      <w:r w:rsidRPr="003377A9">
        <w:rPr>
          <w:rStyle w:val="StyleUnderline"/>
        </w:rPr>
        <w:t>would mean the end of the United States</w:t>
      </w:r>
      <w:r w:rsidRPr="003377A9">
        <w:rPr>
          <w:sz w:val="16"/>
        </w:rPr>
        <w:t xml:space="preserve">’ purported shift to </w:t>
      </w:r>
      <w:r w:rsidRPr="003377A9">
        <w:rPr>
          <w:rStyle w:val="StyleUnderline"/>
        </w:rPr>
        <w:t>great-power competition with Russia and China.</w:t>
      </w:r>
    </w:p>
    <w:p w14:paraId="2C01EF01" w14:textId="77777777" w:rsidR="009953FB" w:rsidRDefault="009953FB" w:rsidP="009953FB"/>
    <w:p w14:paraId="344BD0F2" w14:textId="553DA5F8" w:rsidR="0045724D" w:rsidRDefault="009953FB" w:rsidP="009953FB">
      <w:pPr>
        <w:pStyle w:val="Heading3"/>
      </w:pPr>
      <w:r>
        <w:t>Extend: “Arms Sales Cause Instability”</w:t>
      </w:r>
    </w:p>
    <w:p w14:paraId="5B9B9DA4" w14:textId="6C2E535E" w:rsidR="0045724D" w:rsidRPr="003377A9" w:rsidRDefault="00FE5AA6" w:rsidP="0045724D">
      <w:pPr>
        <w:pStyle w:val="Heading4"/>
      </w:pPr>
      <w:r>
        <w:t>Arms sales fuel Middle East instability.</w:t>
      </w:r>
    </w:p>
    <w:p w14:paraId="7BFB9296" w14:textId="77777777" w:rsidR="0045724D" w:rsidRPr="003377A9" w:rsidRDefault="0045724D" w:rsidP="0045724D">
      <w:r w:rsidRPr="003377A9">
        <w:rPr>
          <w:rStyle w:val="Style13ptBold"/>
        </w:rPr>
        <w:t>Arias</w:t>
      </w:r>
      <w:r w:rsidRPr="003377A9">
        <w:t xml:space="preserve"> </w:t>
      </w:r>
      <w:r w:rsidRPr="00FE5AA6">
        <w:rPr>
          <w:rStyle w:val="Style13ptBold"/>
        </w:rPr>
        <w:t>and</w:t>
      </w:r>
      <w:r w:rsidRPr="003377A9">
        <w:t xml:space="preserve"> </w:t>
      </w:r>
      <w:proofErr w:type="spellStart"/>
      <w:r w:rsidRPr="003377A9">
        <w:rPr>
          <w:rStyle w:val="Style13ptBold"/>
        </w:rPr>
        <w:t>Ujayli</w:t>
      </w:r>
      <w:proofErr w:type="spellEnd"/>
      <w:r w:rsidRPr="003377A9">
        <w:t xml:space="preserve"> </w:t>
      </w:r>
      <w:r w:rsidRPr="003377A9">
        <w:rPr>
          <w:rStyle w:val="Style13ptBold"/>
        </w:rPr>
        <w:t>’19</w:t>
      </w:r>
      <w:r w:rsidRPr="003377A9">
        <w:t xml:space="preserve"> (Liza </w:t>
      </w:r>
      <w:proofErr w:type="spellStart"/>
      <w:r w:rsidRPr="003377A9">
        <w:t>maria</w:t>
      </w:r>
      <w:proofErr w:type="spellEnd"/>
      <w:r w:rsidRPr="003377A9">
        <w:t>, Herbert Scoville Jr. Peace Fellow at Center for Strategic and International Studies (CSIS), and Laila, Herbert Scoville Jr. Peace Fellow at Win Without War and Rhodes Scholar, Once Again, Trump Elevates Arms Sales Over Human Rights, Lobe Log, 5/30/19, https://lobelog.com/once-again-trump-elevates-arms-sales-over-human-rights/)CN</w:t>
      </w:r>
    </w:p>
    <w:p w14:paraId="7D3387EA" w14:textId="77777777" w:rsidR="0045724D" w:rsidRPr="003377A9" w:rsidRDefault="0045724D" w:rsidP="0045724D">
      <w:pPr>
        <w:rPr>
          <w:sz w:val="16"/>
        </w:rPr>
      </w:pPr>
      <w:r w:rsidRPr="003377A9">
        <w:rPr>
          <w:sz w:val="16"/>
        </w:rPr>
        <w:t xml:space="preserve">Last week, circumventing objections from legislators on both sides of the aisle, </w:t>
      </w:r>
      <w:r w:rsidRPr="003377A9">
        <w:rPr>
          <w:rStyle w:val="StyleUnderline"/>
        </w:rPr>
        <w:t xml:space="preserve">Donald Trump declared an emergency to expedite more than eight billion </w:t>
      </w:r>
      <w:proofErr w:type="spellStart"/>
      <w:proofErr w:type="gramStart"/>
      <w:r w:rsidRPr="003377A9">
        <w:rPr>
          <w:rStyle w:val="StyleUnderline"/>
        </w:rPr>
        <w:t>dollars</w:t>
      </w:r>
      <w:proofErr w:type="gramEnd"/>
      <w:r w:rsidRPr="003377A9">
        <w:rPr>
          <w:rStyle w:val="StyleUnderline"/>
        </w:rPr>
        <w:t xml:space="preserve"> worth</w:t>
      </w:r>
      <w:proofErr w:type="spellEnd"/>
      <w:r w:rsidRPr="003377A9">
        <w:rPr>
          <w:rStyle w:val="StyleUnderline"/>
        </w:rPr>
        <w:t xml:space="preserve"> of </w:t>
      </w:r>
      <w:r w:rsidRPr="00FE5AA6">
        <w:rPr>
          <w:rStyle w:val="StyleUnderline"/>
          <w:highlight w:val="yellow"/>
        </w:rPr>
        <w:t>arms sales to Saudi Arabia</w:t>
      </w:r>
      <w:r w:rsidRPr="003377A9">
        <w:rPr>
          <w:sz w:val="16"/>
        </w:rPr>
        <w:t xml:space="preserve">, the United Arab Emirates, and other countries. In doing so, </w:t>
      </w:r>
      <w:r w:rsidRPr="003377A9">
        <w:rPr>
          <w:rStyle w:val="StyleUnderline"/>
        </w:rPr>
        <w:t>Trump continues to place the interests of the Saudi government and arms contractors over the will of Congress</w:t>
      </w:r>
      <w:r w:rsidRPr="003377A9">
        <w:rPr>
          <w:sz w:val="16"/>
        </w:rPr>
        <w:t xml:space="preserve">, </w:t>
      </w:r>
      <w:r w:rsidRPr="003377A9">
        <w:rPr>
          <w:rStyle w:val="StyleUnderline"/>
        </w:rPr>
        <w:t>and</w:t>
      </w:r>
      <w:r w:rsidRPr="003377A9">
        <w:rPr>
          <w:sz w:val="16"/>
        </w:rPr>
        <w:t xml:space="preserve"> in the process </w:t>
      </w:r>
      <w:r w:rsidRPr="00FE5AA6">
        <w:rPr>
          <w:rStyle w:val="StyleUnderline"/>
          <w:highlight w:val="yellow"/>
        </w:rPr>
        <w:t>undermines the security of</w:t>
      </w:r>
      <w:r w:rsidRPr="003377A9">
        <w:rPr>
          <w:rStyle w:val="StyleUnderline"/>
        </w:rPr>
        <w:t xml:space="preserve"> peoples in </w:t>
      </w:r>
      <w:r w:rsidRPr="00FE5AA6">
        <w:rPr>
          <w:rStyle w:val="StyleUnderline"/>
          <w:highlight w:val="yellow"/>
        </w:rPr>
        <w:t>the Middle East</w:t>
      </w:r>
      <w:r w:rsidRPr="003377A9">
        <w:rPr>
          <w:sz w:val="16"/>
        </w:rPr>
        <w:t xml:space="preserve">, Saudis included. </w:t>
      </w:r>
      <w:r w:rsidRPr="003377A9">
        <w:rPr>
          <w:rStyle w:val="StyleUnderline"/>
        </w:rPr>
        <w:t>Lawmakers had previously delayed arms sales to the Saudi</w:t>
      </w:r>
      <w:r w:rsidRPr="003377A9">
        <w:rPr>
          <w:sz w:val="16"/>
        </w:rPr>
        <w:t xml:space="preserve"> and Emirati monarchies </w:t>
      </w:r>
      <w:r w:rsidRPr="003377A9">
        <w:rPr>
          <w:rStyle w:val="StyleUnderline"/>
        </w:rPr>
        <w:t>on account of their coalition’s devastating military intervention in Yemen</w:t>
      </w:r>
      <w:r w:rsidRPr="003377A9">
        <w:rPr>
          <w:sz w:val="16"/>
        </w:rPr>
        <w:t xml:space="preserve">, </w:t>
      </w:r>
      <w:r w:rsidRPr="003377A9">
        <w:rPr>
          <w:rStyle w:val="Emphasis"/>
        </w:rPr>
        <w:t>which has resulted in the world’s largest humanitarian crisis</w:t>
      </w:r>
      <w:r w:rsidRPr="003377A9">
        <w:rPr>
          <w:sz w:val="16"/>
        </w:rPr>
        <w:t xml:space="preserve"> and U.S. complicity in war crimes. The Saudi government in particular has drawn Congressional ire for its brutal murder of Washington Post contributor, and U.S. resident, Jamal Khashoggi. To complete the sale and bypass Congressional holds, the Trump administration was forced to utilize the emergency provision of the 1976 Arms Export Control Act (AECA) which allows the president to evade the mandatory 30-day congressional notification period for arms sales as long as he presents the security justification to Congress. </w:t>
      </w:r>
      <w:r w:rsidRPr="003377A9">
        <w:rPr>
          <w:rStyle w:val="StyleUnderline"/>
        </w:rPr>
        <w:t>In yet another step in the administration’s march to war with Iran</w:t>
      </w:r>
      <w:r w:rsidRPr="003377A9">
        <w:rPr>
          <w:sz w:val="16"/>
        </w:rPr>
        <w:t xml:space="preserve">, Secretary of State Mike </w:t>
      </w:r>
      <w:r w:rsidRPr="00FE5AA6">
        <w:rPr>
          <w:rStyle w:val="StyleUnderline"/>
        </w:rPr>
        <w:t>Pompeo</w:t>
      </w:r>
      <w:r w:rsidRPr="003377A9">
        <w:rPr>
          <w:sz w:val="16"/>
        </w:rPr>
        <w:t xml:space="preserve"> </w:t>
      </w:r>
      <w:r w:rsidRPr="003377A9">
        <w:rPr>
          <w:rStyle w:val="StyleUnderline"/>
        </w:rPr>
        <w:t>justified the administration’s decision by arguing that the arms sales would</w:t>
      </w:r>
      <w:r w:rsidRPr="003377A9">
        <w:rPr>
          <w:sz w:val="16"/>
        </w:rPr>
        <w:t xml:space="preserve"> somehow “</w:t>
      </w:r>
      <w:r w:rsidRPr="003377A9">
        <w:rPr>
          <w:rStyle w:val="Emphasis"/>
        </w:rPr>
        <w:t>enhance Middle East stability</w:t>
      </w:r>
      <w:r w:rsidRPr="003377A9">
        <w:rPr>
          <w:sz w:val="16"/>
        </w:rPr>
        <w:t xml:space="preserve">” </w:t>
      </w:r>
      <w:r w:rsidRPr="003377A9">
        <w:rPr>
          <w:rStyle w:val="Emphasis"/>
        </w:rPr>
        <w:t>by helping Saudi Arabia and others to “counter” Iran</w:t>
      </w:r>
      <w:r w:rsidRPr="003377A9">
        <w:rPr>
          <w:sz w:val="16"/>
        </w:rPr>
        <w:t xml:space="preserve">. </w:t>
      </w:r>
      <w:r w:rsidRPr="003377A9">
        <w:rPr>
          <w:rStyle w:val="Emphasis"/>
        </w:rPr>
        <w:t>Unsurprisingly</w:t>
      </w:r>
      <w:r w:rsidRPr="003377A9">
        <w:rPr>
          <w:sz w:val="16"/>
        </w:rPr>
        <w:t xml:space="preserve">, </w:t>
      </w:r>
      <w:r w:rsidRPr="003377A9">
        <w:rPr>
          <w:rStyle w:val="Emphasis"/>
        </w:rPr>
        <w:t>his argument falls flat</w:t>
      </w:r>
      <w:r w:rsidRPr="003377A9">
        <w:rPr>
          <w:sz w:val="16"/>
        </w:rPr>
        <w:t xml:space="preserve">, particularly </w:t>
      </w:r>
      <w:r w:rsidRPr="003377A9">
        <w:rPr>
          <w:rStyle w:val="Emphasis"/>
        </w:rPr>
        <w:t>as the Trump administration careens towards what would be a regionally catastrophic war</w:t>
      </w:r>
      <w:r w:rsidRPr="003377A9">
        <w:rPr>
          <w:sz w:val="16"/>
        </w:rPr>
        <w:t>. Moreover</w:t>
      </w:r>
      <w:r w:rsidRPr="00F35C77">
        <w:t xml:space="preserve">, </w:t>
      </w:r>
      <w:r w:rsidRPr="00FE5AA6">
        <w:rPr>
          <w:rStyle w:val="Emphasis"/>
          <w:highlight w:val="yellow"/>
        </w:rPr>
        <w:t>if stability in the Middle East is the goal, it’s absurd to assume that a country that has fueled a destabilizing war in Yemen can be its broker</w:t>
      </w:r>
      <w:r w:rsidRPr="003377A9">
        <w:rPr>
          <w:rStyle w:val="Emphasis"/>
        </w:rPr>
        <w:t xml:space="preserve">. </w:t>
      </w:r>
      <w:r w:rsidRPr="00FE5AA6">
        <w:rPr>
          <w:rStyle w:val="StyleUnderline"/>
        </w:rPr>
        <w:t>The Trump administration’s</w:t>
      </w:r>
      <w:r w:rsidRPr="003377A9">
        <w:rPr>
          <w:rStyle w:val="StyleUnderline"/>
        </w:rPr>
        <w:t xml:space="preserve"> work to prolong </w:t>
      </w:r>
      <w:r w:rsidRPr="00FE5AA6">
        <w:rPr>
          <w:rStyle w:val="StyleUnderline"/>
          <w:highlight w:val="yellow"/>
        </w:rPr>
        <w:t>U.S. involvement in Yemen’s war</w:t>
      </w:r>
      <w:r w:rsidRPr="003377A9">
        <w:rPr>
          <w:sz w:val="16"/>
        </w:rPr>
        <w:t xml:space="preserve"> </w:t>
      </w:r>
      <w:r w:rsidRPr="003377A9">
        <w:rPr>
          <w:rStyle w:val="StyleUnderline"/>
        </w:rPr>
        <w:t xml:space="preserve">and its sanctions campaign against Iran </w:t>
      </w:r>
      <w:r w:rsidRPr="00FE5AA6">
        <w:rPr>
          <w:rStyle w:val="StyleUnderline"/>
          <w:highlight w:val="yellow"/>
        </w:rPr>
        <w:t>have been devastating to</w:t>
      </w:r>
      <w:r w:rsidRPr="003377A9">
        <w:rPr>
          <w:rStyle w:val="StyleUnderline"/>
        </w:rPr>
        <w:t xml:space="preserve"> both </w:t>
      </w:r>
      <w:r w:rsidRPr="00FE5AA6">
        <w:rPr>
          <w:rStyle w:val="StyleUnderline"/>
          <w:highlight w:val="yellow"/>
        </w:rPr>
        <w:t>Yemenis and Iranians</w:t>
      </w:r>
      <w:r w:rsidRPr="003377A9">
        <w:rPr>
          <w:sz w:val="16"/>
        </w:rPr>
        <w:t xml:space="preserve">. It should also go without saying that </w:t>
      </w:r>
      <w:r w:rsidRPr="00FE5AA6">
        <w:rPr>
          <w:rStyle w:val="StyleUnderline"/>
          <w:highlight w:val="yellow"/>
        </w:rPr>
        <w:t>a war with Iran would</w:t>
      </w:r>
      <w:r w:rsidRPr="003377A9">
        <w:rPr>
          <w:rStyle w:val="StyleUnderline"/>
        </w:rPr>
        <w:t xml:space="preserve"> not only undermine American interests, but also </w:t>
      </w:r>
      <w:r w:rsidRPr="00FE5AA6">
        <w:rPr>
          <w:rStyle w:val="StyleUnderline"/>
          <w:highlight w:val="yellow"/>
        </w:rPr>
        <w:t>cause</w:t>
      </w:r>
      <w:r w:rsidRPr="003377A9">
        <w:rPr>
          <w:rStyle w:val="StyleUnderline"/>
        </w:rPr>
        <w:t xml:space="preserve"> people in the region </w:t>
      </w:r>
      <w:r w:rsidRPr="00FE5AA6">
        <w:rPr>
          <w:rStyle w:val="StyleUnderline"/>
          <w:highlight w:val="yellow"/>
        </w:rPr>
        <w:t>immeasurably more harm</w:t>
      </w:r>
      <w:r w:rsidRPr="003377A9">
        <w:rPr>
          <w:sz w:val="16"/>
        </w:rPr>
        <w:t xml:space="preserve">. And as panelists reminded attendees during an event in Washington DC last week on the Saudi government’s targeting of women’s rights activists, </w:t>
      </w:r>
      <w:r w:rsidRPr="003377A9">
        <w:rPr>
          <w:rStyle w:val="Emphasis"/>
        </w:rPr>
        <w:t>the Trump administration’s unwavering support of the Saudi government is not enhancing the security of Saudi citizens</w:t>
      </w:r>
      <w:r w:rsidRPr="003377A9">
        <w:rPr>
          <w:sz w:val="16"/>
        </w:rPr>
        <w:t xml:space="preserve"> either.</w:t>
      </w:r>
    </w:p>
    <w:p w14:paraId="3CF20CED" w14:textId="77777777" w:rsidR="0045724D" w:rsidRDefault="0045724D" w:rsidP="0045724D">
      <w:pPr>
        <w:rPr>
          <w:sz w:val="16"/>
        </w:rPr>
      </w:pPr>
    </w:p>
    <w:p w14:paraId="610C11A7" w14:textId="4E9C16C4" w:rsidR="003732B9" w:rsidRDefault="003F6752" w:rsidP="0045724D">
      <w:pPr>
        <w:pStyle w:val="Heading2"/>
      </w:pPr>
      <w:r>
        <w:t>2AC — Solvency</w:t>
      </w:r>
    </w:p>
    <w:p w14:paraId="7374452B" w14:textId="4E8E88D1" w:rsidR="0045724D" w:rsidRPr="0045724D" w:rsidRDefault="0045724D" w:rsidP="0045724D"/>
    <w:p w14:paraId="4D23A00D" w14:textId="78CFDEFD" w:rsidR="0045724D" w:rsidRPr="0045724D" w:rsidRDefault="00274593" w:rsidP="00094FD5">
      <w:pPr>
        <w:pStyle w:val="Heading3"/>
      </w:pPr>
      <w:r>
        <w:t>They Say: “Plan Won’t End War”</w:t>
      </w:r>
    </w:p>
    <w:p w14:paraId="12C34798" w14:textId="6511AB35" w:rsidR="00F1172D" w:rsidRDefault="00F1172D" w:rsidP="00F1172D">
      <w:pPr>
        <w:pStyle w:val="Heading4"/>
      </w:pPr>
      <w:r>
        <w:t>1NC # ___ — They Say “Plan Won’t End the War,” but ending arms sales ends the devastation:</w:t>
      </w:r>
    </w:p>
    <w:p w14:paraId="3BC47047" w14:textId="7A1435DF" w:rsidR="00F1172D" w:rsidRDefault="00F1172D" w:rsidP="00F1172D"/>
    <w:p w14:paraId="7463A34B" w14:textId="5B9149ED" w:rsidR="00F1172D" w:rsidRDefault="00F1172D" w:rsidP="00F1172D">
      <w:pPr>
        <w:pStyle w:val="Heading4"/>
        <w:numPr>
          <w:ilvl w:val="0"/>
          <w:numId w:val="14"/>
        </w:numPr>
      </w:pPr>
      <w:r w:rsidRPr="00F1172D">
        <w:rPr>
          <w:u w:val="single"/>
        </w:rPr>
        <w:t>Spare Parts and Maintenance</w:t>
      </w:r>
      <w:r>
        <w:t xml:space="preserve"> — Saudi Arabia relies on </w:t>
      </w:r>
      <w:r>
        <w:rPr>
          <w:u w:val="single"/>
        </w:rPr>
        <w:t>continuous</w:t>
      </w:r>
      <w:r>
        <w:t xml:space="preserve"> US provision of parts and maintenance support. Without it, their air force is grounded in </w:t>
      </w:r>
      <w:r>
        <w:rPr>
          <w:u w:val="single"/>
        </w:rPr>
        <w:t>two weeks</w:t>
      </w:r>
      <w:r>
        <w:t xml:space="preserve">. That’s </w:t>
      </w:r>
      <w:proofErr w:type="spellStart"/>
      <w:r>
        <w:t>Harb</w:t>
      </w:r>
      <w:proofErr w:type="spellEnd"/>
      <w:r>
        <w:t xml:space="preserve"> and Goodman. Prefer our evidence — it cites the </w:t>
      </w:r>
      <w:r>
        <w:rPr>
          <w:u w:val="single"/>
        </w:rPr>
        <w:t>former US Ambassador to Saudi Arabia</w:t>
      </w:r>
      <w:r>
        <w:t xml:space="preserve"> who has unique knowledge of their needs.</w:t>
      </w:r>
    </w:p>
    <w:p w14:paraId="5DF9928F" w14:textId="4A78711C" w:rsidR="00F1172D" w:rsidRDefault="00F1172D" w:rsidP="00F1172D"/>
    <w:p w14:paraId="09980E00" w14:textId="1DFF38A8" w:rsidR="00F1172D" w:rsidRPr="00F1172D" w:rsidRDefault="00F1172D" w:rsidP="00F1172D">
      <w:pPr>
        <w:pStyle w:val="Heading4"/>
        <w:numPr>
          <w:ilvl w:val="0"/>
          <w:numId w:val="14"/>
        </w:numPr>
      </w:pPr>
      <w:r>
        <w:rPr>
          <w:u w:val="single"/>
        </w:rPr>
        <w:t>Political Pressure</w:t>
      </w:r>
      <w:r>
        <w:t xml:space="preserve"> — Saudi Arabia relies on </w:t>
      </w:r>
      <w:r>
        <w:rPr>
          <w:u w:val="single"/>
        </w:rPr>
        <w:t>political cover</w:t>
      </w:r>
      <w:r>
        <w:t xml:space="preserve"> from the US to justify its actions. Absent US support, the </w:t>
      </w:r>
      <w:r w:rsidRPr="00F1172D">
        <w:rPr>
          <w:u w:val="single"/>
        </w:rPr>
        <w:t>tide would turn</w:t>
      </w:r>
      <w:r>
        <w:t xml:space="preserve"> against the continuation of the war. That’s </w:t>
      </w:r>
      <w:proofErr w:type="spellStart"/>
      <w:r>
        <w:t>Harb</w:t>
      </w:r>
      <w:proofErr w:type="spellEnd"/>
      <w:r>
        <w:t xml:space="preserve"> and </w:t>
      </w:r>
      <w:proofErr w:type="spellStart"/>
      <w:r>
        <w:t>Spindel</w:t>
      </w:r>
      <w:proofErr w:type="spellEnd"/>
      <w:r>
        <w:t>.</w:t>
      </w:r>
    </w:p>
    <w:p w14:paraId="59990EF4" w14:textId="77777777" w:rsidR="00F1172D" w:rsidRDefault="00F1172D" w:rsidP="00F1172D"/>
    <w:p w14:paraId="5FDF8D5E" w14:textId="259AE91A" w:rsidR="00F1172D" w:rsidRDefault="00F1172D" w:rsidP="00F1172D">
      <w:pPr>
        <w:pStyle w:val="Heading4"/>
        <w:numPr>
          <w:ilvl w:val="0"/>
          <w:numId w:val="14"/>
        </w:numPr>
      </w:pPr>
      <w:r w:rsidRPr="00F1172D">
        <w:rPr>
          <w:u w:val="single"/>
        </w:rPr>
        <w:t>Peace Negotiations</w:t>
      </w:r>
      <w:r>
        <w:t xml:space="preserve"> — the plan gives all parties a </w:t>
      </w:r>
      <w:r w:rsidRPr="00F1172D">
        <w:rPr>
          <w:u w:val="single"/>
        </w:rPr>
        <w:t>break from physical conflict</w:t>
      </w:r>
      <w:r>
        <w:t xml:space="preserve">. That generates political will for </w:t>
      </w:r>
      <w:r w:rsidRPr="00F1172D">
        <w:rPr>
          <w:u w:val="single"/>
        </w:rPr>
        <w:t>negotiations</w:t>
      </w:r>
      <w:r>
        <w:t>. That’s Goodman.</w:t>
      </w:r>
    </w:p>
    <w:p w14:paraId="42ED5A52" w14:textId="71E20224" w:rsidR="00F1172D" w:rsidRDefault="00F1172D" w:rsidP="00F1172D"/>
    <w:p w14:paraId="067922E1" w14:textId="77777777" w:rsidR="00F1172D" w:rsidRPr="00F1172D" w:rsidRDefault="00F1172D" w:rsidP="00F1172D"/>
    <w:p w14:paraId="1E3F2A1D" w14:textId="77777777" w:rsidR="00F1172D" w:rsidRPr="0068046E" w:rsidRDefault="00F1172D" w:rsidP="00F1172D">
      <w:r>
        <w:t>[Read more evidence only if you have time.]</w:t>
      </w:r>
    </w:p>
    <w:p w14:paraId="5CB2C4F1" w14:textId="77777777" w:rsidR="0045724D" w:rsidRDefault="0045724D" w:rsidP="0045724D"/>
    <w:p w14:paraId="513A3CFF" w14:textId="77777777" w:rsidR="0045724D" w:rsidRPr="00094FD5" w:rsidRDefault="0045724D" w:rsidP="00094FD5">
      <w:pPr>
        <w:pStyle w:val="Heading4"/>
      </w:pPr>
      <w:r w:rsidRPr="00094FD5">
        <w:t xml:space="preserve">Logistically, the plan would immediately ground the coalition’s fighter aircraft. </w:t>
      </w:r>
    </w:p>
    <w:p w14:paraId="4242EE9C" w14:textId="77777777" w:rsidR="0045724D" w:rsidRPr="00085E24" w:rsidRDefault="0045724D" w:rsidP="0045724D">
      <w:r w:rsidRPr="00085E24">
        <w:rPr>
          <w:rStyle w:val="Style13ptBold"/>
        </w:rPr>
        <w:t>Bridgeman 19</w:t>
      </w:r>
      <w:r>
        <w:t xml:space="preserve"> — </w:t>
      </w:r>
      <w:r w:rsidRPr="00085E24">
        <w:t>Tess Bridgeman</w:t>
      </w:r>
      <w:r>
        <w:t xml:space="preserve">, </w:t>
      </w:r>
      <w:r w:rsidRPr="00085E24">
        <w:t xml:space="preserve">Senior Editor at Just Security, Senior Fellow and Visiting Scholar at the Reiss Center on Law and Security at New York University School of Law, former Special Assistant to the President, Associate Counsel to the President, and Deputy Legal Adviser to the National Security Council, holds a D.Phil. in International Relations from Oxford University and a J.D. from New York University School of Law, </w:t>
      </w:r>
      <w:r>
        <w:t xml:space="preserve">2019 (“Congress, Saudi Arabia, and the Conflict in Yemen: Where do We Go from Here?,” </w:t>
      </w:r>
      <w:r>
        <w:rPr>
          <w:i/>
        </w:rPr>
        <w:t>Just Security</w:t>
      </w:r>
      <w:r>
        <w:t>, February 12</w:t>
      </w:r>
      <w:r w:rsidRPr="00085E24">
        <w:rPr>
          <w:vertAlign w:val="superscript"/>
        </w:rPr>
        <w:t>th</w:t>
      </w:r>
      <w:r>
        <w:t xml:space="preserve">, Available Online at </w:t>
      </w:r>
      <w:hyperlink r:id="rId17" w:history="1">
        <w:r w:rsidRPr="00063DE4">
          <w:rPr>
            <w:rStyle w:val="Hyperlink"/>
          </w:rPr>
          <w:t>https://www.justsecurity.org/62560/congress-saudi-arabia-conflict-yemen-here/</w:t>
        </w:r>
      </w:hyperlink>
      <w:r>
        <w:t>, Accessed 06-11-2019)</w:t>
      </w:r>
    </w:p>
    <w:p w14:paraId="6C6CAB0D" w14:textId="31CB51D2" w:rsidR="0045724D" w:rsidRPr="00094FD5" w:rsidRDefault="0045724D" w:rsidP="0045724D">
      <w:pPr>
        <w:rPr>
          <w:sz w:val="16"/>
        </w:rPr>
      </w:pPr>
      <w:r w:rsidRPr="00863E52">
        <w:rPr>
          <w:rStyle w:val="StyleUnderline"/>
        </w:rPr>
        <w:t>If</w:t>
      </w:r>
      <w:r w:rsidRPr="00094FD5">
        <w:rPr>
          <w:sz w:val="16"/>
        </w:rPr>
        <w:t xml:space="preserve"> the new </w:t>
      </w:r>
      <w:r w:rsidRPr="00321DE0">
        <w:rPr>
          <w:rStyle w:val="StyleUnderline"/>
          <w:highlight w:val="yellow"/>
        </w:rPr>
        <w:t>Congress</w:t>
      </w:r>
      <w:r w:rsidRPr="00863E52">
        <w:rPr>
          <w:rStyle w:val="StyleUnderline"/>
        </w:rPr>
        <w:t xml:space="preserve"> is</w:t>
      </w:r>
      <w:r w:rsidRPr="00094FD5">
        <w:rPr>
          <w:sz w:val="16"/>
        </w:rPr>
        <w:t xml:space="preserve"> also </w:t>
      </w:r>
      <w:r w:rsidRPr="00863E52">
        <w:rPr>
          <w:rStyle w:val="StyleUnderline"/>
        </w:rPr>
        <w:t xml:space="preserve">serious about curbing U.S. participation in Yemen’s devastating civil war, it </w:t>
      </w:r>
      <w:r w:rsidRPr="00321DE0">
        <w:rPr>
          <w:rStyle w:val="StyleUnderline"/>
          <w:highlight w:val="yellow"/>
        </w:rPr>
        <w:t>should</w:t>
      </w:r>
      <w:r w:rsidRPr="00863E52">
        <w:rPr>
          <w:rStyle w:val="StyleUnderline"/>
        </w:rPr>
        <w:t xml:space="preserve"> include a provision explicitly </w:t>
      </w:r>
      <w:r w:rsidRPr="00321DE0">
        <w:rPr>
          <w:rStyle w:val="StyleUnderline"/>
          <w:highlight w:val="yellow"/>
        </w:rPr>
        <w:t>cut</w:t>
      </w:r>
      <w:r w:rsidRPr="00863E52">
        <w:rPr>
          <w:rStyle w:val="StyleUnderline"/>
        </w:rPr>
        <w:t xml:space="preserve">ting </w:t>
      </w:r>
      <w:r w:rsidRPr="00321DE0">
        <w:rPr>
          <w:rStyle w:val="StyleUnderline"/>
          <w:highlight w:val="yellow"/>
        </w:rPr>
        <w:t>off</w:t>
      </w:r>
      <w:r w:rsidRPr="00863E52">
        <w:rPr>
          <w:rStyle w:val="StyleUnderline"/>
        </w:rPr>
        <w:t xml:space="preserve"> specific forms of U.S. </w:t>
      </w:r>
      <w:r w:rsidRPr="00321DE0">
        <w:rPr>
          <w:rStyle w:val="StyleUnderline"/>
          <w:highlight w:val="yellow"/>
        </w:rPr>
        <w:t>support</w:t>
      </w:r>
      <w:r w:rsidRPr="00094FD5">
        <w:rPr>
          <w:sz w:val="16"/>
        </w:rPr>
        <w:t xml:space="preserve"> — not just directing withdrawal from “hostilities” — in a must-pass vehicle. Congress has a number of very good options for doing so at its disposal. For example, </w:t>
      </w:r>
      <w:r w:rsidRPr="00321DE0">
        <w:rPr>
          <w:rStyle w:val="StyleUnderline"/>
          <w:highlight w:val="yellow"/>
        </w:rPr>
        <w:t>two options</w:t>
      </w:r>
      <w:r w:rsidRPr="00094FD5">
        <w:rPr>
          <w:sz w:val="16"/>
        </w:rPr>
        <w:t xml:space="preserve">, which could be combined for maximum impact, </w:t>
      </w:r>
      <w:r w:rsidRPr="00321DE0">
        <w:rPr>
          <w:rStyle w:val="StyleUnderline"/>
          <w:highlight w:val="yellow"/>
        </w:rPr>
        <w:t>are</w:t>
      </w:r>
      <w:r w:rsidRPr="00094FD5">
        <w:rPr>
          <w:sz w:val="16"/>
        </w:rPr>
        <w:t xml:space="preserve"> (1) </w:t>
      </w:r>
      <w:r w:rsidRPr="00321DE0">
        <w:rPr>
          <w:rStyle w:val="StyleUnderline"/>
          <w:highlight w:val="yellow"/>
        </w:rPr>
        <w:t>expressly prohibiting any further</w:t>
      </w:r>
      <w:r w:rsidRPr="00863E52">
        <w:rPr>
          <w:rStyle w:val="StyleUnderline"/>
        </w:rPr>
        <w:t xml:space="preserve"> U.S. </w:t>
      </w:r>
      <w:r w:rsidRPr="00321DE0">
        <w:rPr>
          <w:rStyle w:val="StyleUnderline"/>
          <w:highlight w:val="yellow"/>
        </w:rPr>
        <w:t>assistance or support</w:t>
      </w:r>
      <w:r w:rsidRPr="00094FD5">
        <w:rPr>
          <w:sz w:val="16"/>
        </w:rPr>
        <w:t xml:space="preserve">, including intelligence sharing and logistics support activities, </w:t>
      </w:r>
      <w:r w:rsidRPr="00321DE0">
        <w:rPr>
          <w:rStyle w:val="StyleUnderline"/>
          <w:highlight w:val="yellow"/>
        </w:rPr>
        <w:t>to any members of the</w:t>
      </w:r>
      <w:r w:rsidRPr="001A0D3E">
        <w:rPr>
          <w:rStyle w:val="StyleUnderline"/>
        </w:rPr>
        <w:t xml:space="preserve"> Saudi-led </w:t>
      </w:r>
      <w:r w:rsidRPr="00321DE0">
        <w:rPr>
          <w:rStyle w:val="StyleUnderline"/>
          <w:highlight w:val="yellow"/>
        </w:rPr>
        <w:t>coalition</w:t>
      </w:r>
      <w:r w:rsidRPr="00863E52">
        <w:rPr>
          <w:rStyle w:val="StyleUnderline"/>
        </w:rPr>
        <w:t xml:space="preserve"> for the civil war in Yemen, </w:t>
      </w:r>
      <w:r w:rsidRPr="00321DE0">
        <w:rPr>
          <w:rStyle w:val="StyleUnderline"/>
          <w:highlight w:val="yellow"/>
        </w:rPr>
        <w:t>and</w:t>
      </w:r>
      <w:r w:rsidRPr="00094FD5">
        <w:rPr>
          <w:sz w:val="16"/>
        </w:rPr>
        <w:t xml:space="preserve"> (2) as Ryan Goodman has explained, </w:t>
      </w:r>
      <w:r w:rsidRPr="00321DE0">
        <w:rPr>
          <w:rStyle w:val="StyleUnderline"/>
          <w:highlight w:val="yellow"/>
        </w:rPr>
        <w:t>suspending D</w:t>
      </w:r>
      <w:r w:rsidRPr="00094FD5">
        <w:rPr>
          <w:sz w:val="16"/>
        </w:rPr>
        <w:t xml:space="preserve">irect </w:t>
      </w:r>
      <w:r w:rsidRPr="00321DE0">
        <w:rPr>
          <w:rStyle w:val="StyleUnderline"/>
          <w:highlight w:val="yellow"/>
        </w:rPr>
        <w:t>C</w:t>
      </w:r>
      <w:r w:rsidRPr="00094FD5">
        <w:rPr>
          <w:sz w:val="16"/>
        </w:rPr>
        <w:t xml:space="preserve">ommercial </w:t>
      </w:r>
      <w:r w:rsidRPr="00321DE0">
        <w:rPr>
          <w:rStyle w:val="StyleUnderline"/>
          <w:highlight w:val="yellow"/>
        </w:rPr>
        <w:t>S</w:t>
      </w:r>
      <w:r w:rsidRPr="00094FD5">
        <w:rPr>
          <w:sz w:val="16"/>
        </w:rPr>
        <w:t xml:space="preserve">ales </w:t>
      </w:r>
      <w:r w:rsidRPr="00321DE0">
        <w:rPr>
          <w:rStyle w:val="StyleUnderline"/>
          <w:highlight w:val="yellow"/>
        </w:rPr>
        <w:t>licenses for maintenance and sustainment of fighter aircraft used in the</w:t>
      </w:r>
      <w:r w:rsidRPr="001A0D3E">
        <w:rPr>
          <w:rStyle w:val="StyleUnderline"/>
        </w:rPr>
        <w:t xml:space="preserve"> Saudi </w:t>
      </w:r>
      <w:r w:rsidRPr="00321DE0">
        <w:rPr>
          <w:rStyle w:val="StyleUnderline"/>
          <w:highlight w:val="yellow"/>
        </w:rPr>
        <w:t>coalition’s offensive operations</w:t>
      </w:r>
      <w:r w:rsidRPr="00863E52">
        <w:rPr>
          <w:rStyle w:val="StyleUnderline"/>
        </w:rPr>
        <w:t xml:space="preserve"> in Yemen</w:t>
      </w:r>
      <w:r w:rsidRPr="00094FD5">
        <w:rPr>
          <w:sz w:val="16"/>
        </w:rPr>
        <w:t>.</w:t>
      </w:r>
      <w:r w:rsidR="00094FD5" w:rsidRPr="00094FD5">
        <w:rPr>
          <w:sz w:val="12"/>
        </w:rPr>
        <w:t>¶</w:t>
      </w:r>
      <w:r w:rsidR="00094FD5" w:rsidRPr="00094FD5">
        <w:rPr>
          <w:sz w:val="16"/>
        </w:rPr>
        <w:t xml:space="preserve"> </w:t>
      </w:r>
      <w:r w:rsidRPr="00321DE0">
        <w:rPr>
          <w:rStyle w:val="StyleUnderline"/>
          <w:highlight w:val="yellow"/>
        </w:rPr>
        <w:t>The first</w:t>
      </w:r>
      <w:r w:rsidRPr="001A0D3E">
        <w:rPr>
          <w:rStyle w:val="StyleUnderline"/>
        </w:rPr>
        <w:t xml:space="preserve"> option </w:t>
      </w:r>
      <w:r w:rsidRPr="00321DE0">
        <w:rPr>
          <w:rStyle w:val="StyleUnderline"/>
          <w:highlight w:val="yellow"/>
        </w:rPr>
        <w:t>would</w:t>
      </w:r>
      <w:r w:rsidRPr="00863E52">
        <w:rPr>
          <w:rStyle w:val="StyleUnderline"/>
        </w:rPr>
        <w:t xml:space="preserve"> have the impact of </w:t>
      </w:r>
      <w:r w:rsidRPr="00321DE0">
        <w:rPr>
          <w:rStyle w:val="Emphasis"/>
          <w:highlight w:val="yellow"/>
        </w:rPr>
        <w:t>end</w:t>
      </w:r>
      <w:r w:rsidRPr="00863E52">
        <w:rPr>
          <w:rStyle w:val="Emphasis"/>
        </w:rPr>
        <w:t xml:space="preserve">ing the </w:t>
      </w:r>
      <w:r w:rsidRPr="00321DE0">
        <w:rPr>
          <w:rStyle w:val="Emphasis"/>
          <w:highlight w:val="yellow"/>
        </w:rPr>
        <w:t>activities the U.S. is actually undertaking</w:t>
      </w:r>
      <w:r w:rsidRPr="00321DE0">
        <w:rPr>
          <w:rStyle w:val="StyleUnderline"/>
          <w:highlight w:val="yellow"/>
        </w:rPr>
        <w:t xml:space="preserve"> in support</w:t>
      </w:r>
      <w:r w:rsidRPr="00E64CFB">
        <w:rPr>
          <w:rStyle w:val="StyleUnderline"/>
        </w:rPr>
        <w:t xml:space="preserve"> of the Saudi-led coalition. </w:t>
      </w:r>
      <w:r w:rsidRPr="00321DE0">
        <w:rPr>
          <w:rStyle w:val="StyleUnderline"/>
          <w:highlight w:val="yellow"/>
        </w:rPr>
        <w:t xml:space="preserve">The second would create </w:t>
      </w:r>
      <w:r w:rsidRPr="00321DE0">
        <w:rPr>
          <w:rStyle w:val="Emphasis"/>
          <w:highlight w:val="yellow"/>
        </w:rPr>
        <w:t>a strong incentive</w:t>
      </w:r>
      <w:r w:rsidRPr="00E64CFB">
        <w:rPr>
          <w:rStyle w:val="StyleUnderline"/>
        </w:rPr>
        <w:t xml:space="preserve"> for the coalition </w:t>
      </w:r>
      <w:r w:rsidRPr="00321DE0">
        <w:rPr>
          <w:rStyle w:val="StyleUnderline"/>
          <w:highlight w:val="yellow"/>
        </w:rPr>
        <w:t>to get serious about negotiations</w:t>
      </w:r>
      <w:r w:rsidRPr="00863E52">
        <w:rPr>
          <w:rStyle w:val="StyleUnderline"/>
        </w:rPr>
        <w:t xml:space="preserve"> to end the conflict: </w:t>
      </w:r>
      <w:r w:rsidRPr="00321DE0">
        <w:rPr>
          <w:rStyle w:val="StyleUnderline"/>
          <w:highlight w:val="yellow"/>
        </w:rPr>
        <w:t>it would</w:t>
      </w:r>
      <w:r w:rsidRPr="00863E52">
        <w:rPr>
          <w:rStyle w:val="StyleUnderline"/>
        </w:rPr>
        <w:t xml:space="preserve"> have the impact of </w:t>
      </w:r>
      <w:r w:rsidRPr="00321DE0">
        <w:rPr>
          <w:rStyle w:val="Emphasis"/>
          <w:highlight w:val="yellow"/>
        </w:rPr>
        <w:t>ground</w:t>
      </w:r>
      <w:r w:rsidRPr="00863E52">
        <w:rPr>
          <w:rStyle w:val="Emphasis"/>
        </w:rPr>
        <w:t xml:space="preserve">ing </w:t>
      </w:r>
      <w:r w:rsidRPr="00E64CFB">
        <w:rPr>
          <w:rStyle w:val="Emphasis"/>
        </w:rPr>
        <w:t xml:space="preserve">the coalition’s </w:t>
      </w:r>
      <w:r w:rsidRPr="00321DE0">
        <w:rPr>
          <w:rStyle w:val="Emphasis"/>
          <w:highlight w:val="yellow"/>
        </w:rPr>
        <w:t>fighter aircraft in short order</w:t>
      </w:r>
      <w:r w:rsidRPr="00321DE0">
        <w:rPr>
          <w:rStyle w:val="StyleUnderline"/>
          <w:highlight w:val="yellow"/>
        </w:rPr>
        <w:t xml:space="preserve">, as they rely on maintenance and spare parts provided under U.S. </w:t>
      </w:r>
      <w:proofErr w:type="gramStart"/>
      <w:r w:rsidRPr="00321DE0">
        <w:rPr>
          <w:rStyle w:val="StyleUnderline"/>
          <w:highlight w:val="yellow"/>
        </w:rPr>
        <w:t>licenses</w:t>
      </w:r>
      <w:r w:rsidRPr="00094FD5">
        <w:rPr>
          <w:sz w:val="16"/>
        </w:rPr>
        <w:t>.</w:t>
      </w:r>
      <w:r w:rsidR="00094FD5" w:rsidRPr="00094FD5">
        <w:rPr>
          <w:sz w:val="12"/>
        </w:rPr>
        <w:t>¶</w:t>
      </w:r>
      <w:proofErr w:type="gramEnd"/>
      <w:r w:rsidR="00094FD5" w:rsidRPr="00094FD5">
        <w:rPr>
          <w:sz w:val="16"/>
        </w:rPr>
        <w:t xml:space="preserve"> </w:t>
      </w:r>
      <w:r w:rsidRPr="00094FD5">
        <w:rPr>
          <w:sz w:val="16"/>
        </w:rPr>
        <w:t xml:space="preserve">Members on both sides of the aisle have expressed outrage at Saudi Arabia’s leadership for the devastating impact of its air campaign in Yemen’s civil war and its silencing of critics through murder and disappearance. </w:t>
      </w:r>
      <w:r w:rsidRPr="00863E52">
        <w:rPr>
          <w:rStyle w:val="StyleUnderline"/>
        </w:rPr>
        <w:t>If Congress wants to ensure in practice that the U</w:t>
      </w:r>
      <w:r w:rsidRPr="00094FD5">
        <w:rPr>
          <w:sz w:val="16"/>
        </w:rPr>
        <w:t xml:space="preserve">nited </w:t>
      </w:r>
      <w:r w:rsidRPr="00863E52">
        <w:rPr>
          <w:rStyle w:val="StyleUnderline"/>
        </w:rPr>
        <w:t>S</w:t>
      </w:r>
      <w:r w:rsidRPr="00094FD5">
        <w:rPr>
          <w:sz w:val="16"/>
        </w:rPr>
        <w:t xml:space="preserve">tates </w:t>
      </w:r>
      <w:r w:rsidRPr="00863E52">
        <w:rPr>
          <w:rStyle w:val="StyleUnderline"/>
        </w:rPr>
        <w:t>cannot continue to support the Saudi-led coalition in Yemen and that the Trump administration holds Saudi leaders accountable, it has strong options available to do so</w:t>
      </w:r>
      <w:r w:rsidRPr="00094FD5">
        <w:rPr>
          <w:sz w:val="16"/>
        </w:rPr>
        <w:t>.</w:t>
      </w:r>
    </w:p>
    <w:p w14:paraId="30F2B5CD" w14:textId="5AD5E6E6" w:rsidR="003732B9" w:rsidRDefault="003732B9" w:rsidP="00094FD5"/>
    <w:p w14:paraId="1502E950" w14:textId="77777777" w:rsidR="00274593" w:rsidRPr="00725F9C" w:rsidRDefault="00274593" w:rsidP="00274593">
      <w:pPr>
        <w:pStyle w:val="Heading4"/>
        <w:rPr>
          <w:u w:val="single"/>
        </w:rPr>
      </w:pPr>
      <w:r>
        <w:t xml:space="preserve">The plan would </w:t>
      </w:r>
      <w:r w:rsidRPr="00565F3B">
        <w:rPr>
          <w:u w:val="single"/>
        </w:rPr>
        <w:t>force</w:t>
      </w:r>
      <w:r>
        <w:t xml:space="preserve"> the coalition to withdraw from Yemen. </w:t>
      </w:r>
    </w:p>
    <w:p w14:paraId="2BBD70D0" w14:textId="77777777" w:rsidR="00274593" w:rsidRDefault="00274593" w:rsidP="00274593">
      <w:r w:rsidRPr="0079628E">
        <w:rPr>
          <w:rStyle w:val="Style13ptBold"/>
        </w:rPr>
        <w:t>Hartung 19</w:t>
      </w:r>
      <w:r>
        <w:t xml:space="preserve"> — </w:t>
      </w:r>
      <w:r w:rsidRPr="009A5D74">
        <w:t>William D. Hartung</w:t>
      </w:r>
      <w:r>
        <w:t xml:space="preserve">, </w:t>
      </w:r>
      <w:r w:rsidRPr="00B51005">
        <w:t>Director of the Arms and Security Project at the Center for International Policy, former Senior Research Fellow in the American Strategy Program at the New America Foundation, former Director of the Arms Trade Resource Center at the World Policy Institute,</w:t>
      </w:r>
      <w:r>
        <w:t xml:space="preserve"> 2019 (“</w:t>
      </w:r>
      <w:r w:rsidRPr="00D642C1">
        <w:t>It’s Time To Stop Arms Sales To Saudi Arabia</w:t>
      </w:r>
      <w:r>
        <w:t xml:space="preserve">,” </w:t>
      </w:r>
      <w:proofErr w:type="spellStart"/>
      <w:r w:rsidRPr="00D642C1">
        <w:rPr>
          <w:i/>
        </w:rPr>
        <w:t>LobeLog</w:t>
      </w:r>
      <w:proofErr w:type="spellEnd"/>
      <w:r w:rsidRPr="00D642C1">
        <w:t>—the Inter Press Service</w:t>
      </w:r>
      <w:r>
        <w:t>’</w:t>
      </w:r>
      <w:r w:rsidRPr="00D642C1">
        <w:t>s blog,</w:t>
      </w:r>
      <w:r>
        <w:t xml:space="preserve"> May 15</w:t>
      </w:r>
      <w:r w:rsidRPr="00222016">
        <w:rPr>
          <w:vertAlign w:val="superscript"/>
        </w:rPr>
        <w:t>th</w:t>
      </w:r>
      <w:r>
        <w:t xml:space="preserve">, Available Online at </w:t>
      </w:r>
      <w:hyperlink r:id="rId18" w:history="1">
        <w:r w:rsidRPr="00AB3C81">
          <w:rPr>
            <w:rStyle w:val="Hyperlink"/>
          </w:rPr>
          <w:t>https://lobelog.com/its-time-to-stop-arms-sales-to-saudi-arabia/</w:t>
        </w:r>
      </w:hyperlink>
      <w:r>
        <w:t>, Accessed 06-07-2019)</w:t>
      </w:r>
    </w:p>
    <w:p w14:paraId="1D9DB1BC" w14:textId="77777777" w:rsidR="00274593" w:rsidRDefault="00274593" w:rsidP="00274593">
      <w:r>
        <w:t xml:space="preserve">For starters, </w:t>
      </w:r>
      <w:r w:rsidRPr="00321DE0">
        <w:rPr>
          <w:rStyle w:val="StyleUnderline"/>
          <w:highlight w:val="yellow"/>
        </w:rPr>
        <w:t>Congress should</w:t>
      </w:r>
      <w:r w:rsidRPr="00222016">
        <w:rPr>
          <w:rStyle w:val="StyleUnderline"/>
        </w:rPr>
        <w:t xml:space="preserve"> work to </w:t>
      </w:r>
      <w:r w:rsidRPr="00321DE0">
        <w:rPr>
          <w:rStyle w:val="StyleUnderline"/>
          <w:highlight w:val="yellow"/>
        </w:rPr>
        <w:t>close off</w:t>
      </w:r>
      <w:r w:rsidRPr="00222016">
        <w:rPr>
          <w:rStyle w:val="StyleUnderline"/>
        </w:rPr>
        <w:t xml:space="preserve"> the other main avenue of U.S. support for the Saudi-led coalition—</w:t>
      </w:r>
      <w:r w:rsidRPr="00321DE0">
        <w:rPr>
          <w:rStyle w:val="StyleUnderline"/>
          <w:highlight w:val="yellow"/>
        </w:rPr>
        <w:t>the sale of bombs, combat aircraft, armored vehicles, attack helicopters, and other equipment to Saudi Arabia and the UAE</w:t>
      </w:r>
      <w:r w:rsidRPr="00222016">
        <w:rPr>
          <w:rStyle w:val="StyleUnderline"/>
        </w:rPr>
        <w:t>, the two primary perpetrators of the humanitarian crisis in Yemen</w:t>
      </w:r>
      <w:r>
        <w:t xml:space="preserve">. According to statistics from the Security Assistance Monitor, </w:t>
      </w:r>
      <w:r w:rsidRPr="00222016">
        <w:rPr>
          <w:rStyle w:val="StyleUnderline"/>
        </w:rPr>
        <w:t>the U</w:t>
      </w:r>
      <w:r>
        <w:t xml:space="preserve">nited </w:t>
      </w:r>
      <w:r w:rsidRPr="00222016">
        <w:rPr>
          <w:rStyle w:val="StyleUnderline"/>
        </w:rPr>
        <w:t>S</w:t>
      </w:r>
      <w:r>
        <w:t xml:space="preserve">tates </w:t>
      </w:r>
      <w:r w:rsidRPr="00222016">
        <w:rPr>
          <w:rStyle w:val="StyleUnderline"/>
        </w:rPr>
        <w:t>has offered over $68 billion in weaponry to those two nations since the start of the current Yemen conflict</w:t>
      </w:r>
      <w:r>
        <w:t xml:space="preserve"> in March 2015. As Bruce Riedel of the Brookings Institution has noted, </w:t>
      </w:r>
      <w:r w:rsidRPr="00222016">
        <w:rPr>
          <w:rStyle w:val="StyleUnderline"/>
        </w:rPr>
        <w:t xml:space="preserve">these </w:t>
      </w:r>
      <w:r w:rsidRPr="00321DE0">
        <w:rPr>
          <w:rStyle w:val="StyleUnderline"/>
          <w:highlight w:val="yellow"/>
        </w:rPr>
        <w:t xml:space="preserve">U.S.-supplied systems are </w:t>
      </w:r>
      <w:r w:rsidRPr="00321DE0">
        <w:rPr>
          <w:rStyle w:val="Emphasis"/>
          <w:highlight w:val="yellow"/>
        </w:rPr>
        <w:t>the backbone</w:t>
      </w:r>
      <w:r w:rsidRPr="00321DE0">
        <w:rPr>
          <w:rStyle w:val="StyleUnderline"/>
          <w:highlight w:val="yellow"/>
        </w:rPr>
        <w:t xml:space="preserve"> of the Saudi military, and </w:t>
      </w:r>
      <w:r w:rsidRPr="00321DE0">
        <w:rPr>
          <w:rStyle w:val="Emphasis"/>
          <w:highlight w:val="yellow"/>
        </w:rPr>
        <w:t>without those weapons and related maintenance and support</w:t>
      </w:r>
      <w:r w:rsidRPr="00321DE0">
        <w:rPr>
          <w:rStyle w:val="StyleUnderline"/>
          <w:highlight w:val="yellow"/>
        </w:rPr>
        <w:t xml:space="preserve"> they could not sustain their intervention</w:t>
      </w:r>
      <w:r w:rsidRPr="00222016">
        <w:rPr>
          <w:rStyle w:val="StyleUnderline"/>
        </w:rPr>
        <w:t xml:space="preserve"> in Yemen</w:t>
      </w:r>
      <w:r>
        <w:t>.</w:t>
      </w:r>
    </w:p>
    <w:p w14:paraId="45B8286D" w14:textId="77777777" w:rsidR="00274593" w:rsidRDefault="00274593" w:rsidP="00274593"/>
    <w:p w14:paraId="44F3C11A" w14:textId="77777777" w:rsidR="00274593" w:rsidRPr="00EE03A7" w:rsidRDefault="00274593" w:rsidP="00274593">
      <w:pPr>
        <w:pStyle w:val="Heading4"/>
      </w:pPr>
      <w:r>
        <w:t xml:space="preserve">Ending arms sales prevents the coalition from continuing the war in </w:t>
      </w:r>
      <w:r w:rsidRPr="00EE03A7">
        <w:rPr>
          <w:u w:val="single"/>
        </w:rPr>
        <w:t>the short- and long-terms</w:t>
      </w:r>
      <w:r>
        <w:t xml:space="preserve">. </w:t>
      </w:r>
    </w:p>
    <w:p w14:paraId="5643E4AD" w14:textId="77777777" w:rsidR="00274593" w:rsidRDefault="00274593" w:rsidP="00274593">
      <w:proofErr w:type="spellStart"/>
      <w:r w:rsidRPr="007A4642">
        <w:rPr>
          <w:rStyle w:val="Style13ptBold"/>
        </w:rPr>
        <w:t>Reisener</w:t>
      </w:r>
      <w:proofErr w:type="spellEnd"/>
      <w:r w:rsidRPr="007A4642">
        <w:rPr>
          <w:rStyle w:val="Style13ptBold"/>
        </w:rPr>
        <w:t xml:space="preserve"> </w:t>
      </w:r>
      <w:r>
        <w:rPr>
          <w:rStyle w:val="Style13ptBold"/>
        </w:rPr>
        <w:t>19</w:t>
      </w:r>
      <w:r>
        <w:t xml:space="preserve"> — </w:t>
      </w:r>
      <w:r w:rsidRPr="00A7005A">
        <w:t xml:space="preserve">Matthew </w:t>
      </w:r>
      <w:proofErr w:type="spellStart"/>
      <w:r w:rsidRPr="00A7005A">
        <w:t>Reisener</w:t>
      </w:r>
      <w:proofErr w:type="spellEnd"/>
      <w:r>
        <w:t>, P</w:t>
      </w:r>
      <w:r w:rsidRPr="007A4642">
        <w:t xml:space="preserve">rogram </w:t>
      </w:r>
      <w:r>
        <w:t>A</w:t>
      </w:r>
      <w:r w:rsidRPr="007A4642">
        <w:t>ssociate at the Center for the National Interest</w:t>
      </w:r>
      <w:r>
        <w:t>, 2019 (“</w:t>
      </w:r>
      <w:r w:rsidRPr="00DD5F31">
        <w:t>America Must Question Ally Actions in Yemen</w:t>
      </w:r>
      <w:r>
        <w:t xml:space="preserve">,” </w:t>
      </w:r>
      <w:r>
        <w:rPr>
          <w:i/>
        </w:rPr>
        <w:t>The National Interest</w:t>
      </w:r>
      <w:r>
        <w:t>, February 23</w:t>
      </w:r>
      <w:r w:rsidRPr="00DD5F31">
        <w:rPr>
          <w:vertAlign w:val="superscript"/>
        </w:rPr>
        <w:t>rd</w:t>
      </w:r>
      <w:r>
        <w:t xml:space="preserve">, Available Online at </w:t>
      </w:r>
      <w:r w:rsidRPr="00DD5F31">
        <w:t>https://nationalinterest.org/print/blog/middle-east-watch/america-must-question-ally-actions-yemen-45112</w:t>
      </w:r>
      <w:r>
        <w:t>, Accessed 06-24-2019)</w:t>
      </w:r>
    </w:p>
    <w:p w14:paraId="05A89FB6" w14:textId="77777777" w:rsidR="00274593" w:rsidRDefault="00274593" w:rsidP="00274593">
      <w:r w:rsidRPr="00321DE0">
        <w:rPr>
          <w:rStyle w:val="StyleUnderline"/>
          <w:highlight w:val="yellow"/>
        </w:rPr>
        <w:t>Ending</w:t>
      </w:r>
      <w:r w:rsidRPr="001E6FCB">
        <w:rPr>
          <w:rStyle w:val="StyleUnderline"/>
        </w:rPr>
        <w:t xml:space="preserve"> American </w:t>
      </w:r>
      <w:r w:rsidRPr="00321DE0">
        <w:rPr>
          <w:rStyle w:val="StyleUnderline"/>
          <w:highlight w:val="yellow"/>
        </w:rPr>
        <w:t>support</w:t>
      </w:r>
      <w:r w:rsidRPr="001E6FCB">
        <w:rPr>
          <w:rStyle w:val="StyleUnderline"/>
        </w:rPr>
        <w:t xml:space="preserve"> for the coalition </w:t>
      </w:r>
      <w:r w:rsidRPr="00321DE0">
        <w:rPr>
          <w:rStyle w:val="StyleUnderline"/>
          <w:highlight w:val="yellow"/>
        </w:rPr>
        <w:t>and</w:t>
      </w:r>
      <w:r w:rsidRPr="001E6FCB">
        <w:rPr>
          <w:rStyle w:val="StyleUnderline"/>
        </w:rPr>
        <w:t xml:space="preserve"> threatening to suspend arms </w:t>
      </w:r>
      <w:r w:rsidRPr="00321DE0">
        <w:rPr>
          <w:rStyle w:val="StyleUnderline"/>
          <w:highlight w:val="yellow"/>
        </w:rPr>
        <w:t>sales</w:t>
      </w:r>
      <w:r w:rsidRPr="001E6FCB">
        <w:rPr>
          <w:rStyle w:val="StyleUnderline"/>
        </w:rPr>
        <w:t xml:space="preserve"> to its leading members </w:t>
      </w:r>
      <w:r w:rsidRPr="00321DE0">
        <w:rPr>
          <w:rStyle w:val="StyleUnderline"/>
          <w:highlight w:val="yellow"/>
        </w:rPr>
        <w:t>would force</w:t>
      </w:r>
      <w:r w:rsidRPr="001E6FCB">
        <w:rPr>
          <w:rStyle w:val="StyleUnderline"/>
        </w:rPr>
        <w:t xml:space="preserve"> Saudi Arabia and the UAE </w:t>
      </w:r>
      <w:r w:rsidRPr="00321DE0">
        <w:rPr>
          <w:rStyle w:val="StyleUnderline"/>
          <w:highlight w:val="yellow"/>
        </w:rPr>
        <w:t>to end</w:t>
      </w:r>
      <w:r w:rsidRPr="001E6FCB">
        <w:rPr>
          <w:rStyle w:val="StyleUnderline"/>
        </w:rPr>
        <w:t xml:space="preserve"> or dramatically reduce their </w:t>
      </w:r>
      <w:r w:rsidRPr="00321DE0">
        <w:rPr>
          <w:rStyle w:val="StyleUnderline"/>
          <w:highlight w:val="yellow"/>
        </w:rPr>
        <w:t>military operations</w:t>
      </w:r>
      <w:r>
        <w:t xml:space="preserve"> in Yemen. “</w:t>
      </w:r>
      <w:r w:rsidRPr="00321DE0">
        <w:rPr>
          <w:rStyle w:val="StyleUnderline"/>
          <w:highlight w:val="yellow"/>
        </w:rPr>
        <w:t>The Saudi military is heavily dependent</w:t>
      </w:r>
      <w:r w:rsidRPr="001E6FCB">
        <w:rPr>
          <w:rStyle w:val="StyleUnderline"/>
        </w:rPr>
        <w:t xml:space="preserve"> on U.S. weapons and support, </w:t>
      </w:r>
      <w:r w:rsidRPr="00321DE0">
        <w:rPr>
          <w:rStyle w:val="StyleUnderline"/>
          <w:highlight w:val="yellow"/>
        </w:rPr>
        <w:t>and could not operate effectively</w:t>
      </w:r>
      <w:r w:rsidRPr="001E6FCB">
        <w:rPr>
          <w:rStyle w:val="StyleUnderline"/>
        </w:rPr>
        <w:t xml:space="preserve"> without them</w:t>
      </w:r>
      <w:r>
        <w:t xml:space="preserve">,” according to a report from the Center for International Policy. Additionally, </w:t>
      </w:r>
      <w:r w:rsidRPr="001E6FCB">
        <w:rPr>
          <w:rStyle w:val="StyleUnderline"/>
        </w:rPr>
        <w:t>while the UAE’s offensive is largely ground-based and relies more on the daily cooperation of mercenaries than it does the U</w:t>
      </w:r>
      <w:r>
        <w:t xml:space="preserve">nited </w:t>
      </w:r>
      <w:r w:rsidRPr="001E6FCB">
        <w:rPr>
          <w:rStyle w:val="StyleUnderline"/>
        </w:rPr>
        <w:t>S</w:t>
      </w:r>
      <w:r>
        <w:t xml:space="preserve">tates, </w:t>
      </w:r>
      <w:r w:rsidRPr="001E6FCB">
        <w:rPr>
          <w:rStyle w:val="StyleUnderline"/>
        </w:rPr>
        <w:t>America can still influence Emirati policy due to the UAE’s strong reliance on American arms sales</w:t>
      </w:r>
      <w:r>
        <w:t>.</w:t>
      </w:r>
    </w:p>
    <w:p w14:paraId="3103BAF2" w14:textId="77777777" w:rsidR="00274593" w:rsidRDefault="00274593" w:rsidP="00274593">
      <w:r w:rsidRPr="00321DE0">
        <w:rPr>
          <w:rStyle w:val="StyleUnderline"/>
          <w:highlight w:val="yellow"/>
        </w:rPr>
        <w:t>Saudi Arabia and the UAE</w:t>
      </w:r>
      <w:r>
        <w:t xml:space="preserve"> depend broadly on American military support to guarantee their regional security and </w:t>
      </w:r>
      <w:r w:rsidRPr="00321DE0">
        <w:rPr>
          <w:rStyle w:val="StyleUnderline"/>
          <w:highlight w:val="yellow"/>
        </w:rPr>
        <w:t>would</w:t>
      </w:r>
      <w:r w:rsidRPr="001E6FCB">
        <w:rPr>
          <w:rStyle w:val="StyleUnderline"/>
        </w:rPr>
        <w:t xml:space="preserve"> be far more likely to </w:t>
      </w:r>
      <w:r w:rsidRPr="00321DE0">
        <w:rPr>
          <w:rStyle w:val="StyleUnderline"/>
          <w:highlight w:val="yellow"/>
        </w:rPr>
        <w:t>begrudgingly comply</w:t>
      </w:r>
      <w:r w:rsidRPr="001E6FCB">
        <w:rPr>
          <w:rStyle w:val="StyleUnderline"/>
        </w:rPr>
        <w:t xml:space="preserve"> with American demands than risk alienating their most important ally</w:t>
      </w:r>
      <w:r>
        <w:t xml:space="preserve">. If nothing else, </w:t>
      </w:r>
      <w:r w:rsidRPr="00321DE0">
        <w:rPr>
          <w:rStyle w:val="StyleUnderline"/>
          <w:highlight w:val="yellow"/>
        </w:rPr>
        <w:t>ending</w:t>
      </w:r>
      <w:r w:rsidRPr="001E6FCB">
        <w:rPr>
          <w:rStyle w:val="StyleUnderline"/>
        </w:rPr>
        <w:t xml:space="preserve"> weapon </w:t>
      </w:r>
      <w:r w:rsidRPr="00321DE0">
        <w:rPr>
          <w:rStyle w:val="StyleUnderline"/>
          <w:highlight w:val="yellow"/>
        </w:rPr>
        <w:t>sales would drastically disrupt their ability to conduct</w:t>
      </w:r>
      <w:r w:rsidRPr="001E6FCB">
        <w:rPr>
          <w:rStyle w:val="StyleUnderline"/>
        </w:rPr>
        <w:t xml:space="preserve"> military </w:t>
      </w:r>
      <w:r w:rsidRPr="00321DE0">
        <w:rPr>
          <w:rStyle w:val="StyleUnderline"/>
          <w:highlight w:val="yellow"/>
        </w:rPr>
        <w:t>operations in the short-term while putting at risk</w:t>
      </w:r>
      <w:r w:rsidRPr="001E6FCB">
        <w:rPr>
          <w:rStyle w:val="StyleUnderline"/>
        </w:rPr>
        <w:t xml:space="preserve"> the supply of </w:t>
      </w:r>
      <w:r w:rsidRPr="00321DE0">
        <w:rPr>
          <w:rStyle w:val="StyleUnderline"/>
          <w:highlight w:val="yellow"/>
        </w:rPr>
        <w:t>weapons they need</w:t>
      </w:r>
      <w:r w:rsidRPr="001E6FCB">
        <w:rPr>
          <w:rStyle w:val="StyleUnderline"/>
        </w:rPr>
        <w:t xml:space="preserve"> on </w:t>
      </w:r>
      <w:r w:rsidRPr="00321DE0">
        <w:rPr>
          <w:rStyle w:val="StyleUnderline"/>
          <w:highlight w:val="yellow"/>
        </w:rPr>
        <w:t>to continue</w:t>
      </w:r>
      <w:r w:rsidRPr="001E6FCB">
        <w:rPr>
          <w:rStyle w:val="StyleUnderline"/>
        </w:rPr>
        <w:t xml:space="preserve"> the war </w:t>
      </w:r>
      <w:r w:rsidRPr="00321DE0">
        <w:rPr>
          <w:rStyle w:val="StyleUnderline"/>
          <w:highlight w:val="yellow"/>
        </w:rPr>
        <w:t>in the long-term</w:t>
      </w:r>
      <w:r>
        <w:t>.</w:t>
      </w:r>
    </w:p>
    <w:p w14:paraId="7727A7BC" w14:textId="77777777" w:rsidR="00274593" w:rsidRDefault="00274593" w:rsidP="00274593"/>
    <w:p w14:paraId="475ABE9F" w14:textId="77777777" w:rsidR="00274593" w:rsidRPr="0037775B" w:rsidRDefault="00274593" w:rsidP="00274593">
      <w:pPr>
        <w:pStyle w:val="Heading4"/>
      </w:pPr>
      <w:r>
        <w:t xml:space="preserve">The </w:t>
      </w:r>
      <w:r>
        <w:rPr>
          <w:u w:val="single"/>
        </w:rPr>
        <w:t>symbolic impact</w:t>
      </w:r>
      <w:r>
        <w:t xml:space="preserve"> of the plan causes the coalition to change its strategy. </w:t>
      </w:r>
    </w:p>
    <w:p w14:paraId="7F4FC62E" w14:textId="77777777" w:rsidR="00274593" w:rsidRPr="00A913AB" w:rsidRDefault="00274593" w:rsidP="00274593">
      <w:proofErr w:type="spellStart"/>
      <w:r w:rsidRPr="00A913AB">
        <w:rPr>
          <w:rStyle w:val="Style13ptBold"/>
        </w:rPr>
        <w:t>Spindel</w:t>
      </w:r>
      <w:proofErr w:type="spellEnd"/>
      <w:r w:rsidRPr="00A913AB">
        <w:rPr>
          <w:rStyle w:val="Style13ptBold"/>
        </w:rPr>
        <w:t xml:space="preserve"> 19</w:t>
      </w:r>
      <w:r>
        <w:t xml:space="preserve"> — Jennifer </w:t>
      </w:r>
      <w:proofErr w:type="spellStart"/>
      <w:r>
        <w:t>Spindel</w:t>
      </w:r>
      <w:proofErr w:type="spellEnd"/>
      <w:r>
        <w:t xml:space="preserve">, </w:t>
      </w:r>
      <w:r w:rsidRPr="00E9067E">
        <w:t xml:space="preserve">Assistant Professor in the Department of International and Area Studies and Associate Director of the Cyber Governance and Policy Center at the University of Oklahoma, former Pre-Doctoral Fellow at the Institute for Security and Conflict Studies at George Washington University, holds a Ph.D. in Political Science from the University of Minnesota, </w:t>
      </w:r>
      <w:r>
        <w:t xml:space="preserve">2019 (“The Case For Suspending American Arms Sales To Saudi Arabia,” </w:t>
      </w:r>
      <w:r>
        <w:rPr>
          <w:i/>
        </w:rPr>
        <w:t>War on the Rocks</w:t>
      </w:r>
      <w:r>
        <w:t>, May 14</w:t>
      </w:r>
      <w:r w:rsidRPr="00A913AB">
        <w:rPr>
          <w:vertAlign w:val="superscript"/>
        </w:rPr>
        <w:t>th</w:t>
      </w:r>
      <w:r>
        <w:t xml:space="preserve">, Available Online at </w:t>
      </w:r>
      <w:hyperlink r:id="rId19" w:history="1">
        <w:r w:rsidRPr="00AB3C81">
          <w:rPr>
            <w:rStyle w:val="Hyperlink"/>
          </w:rPr>
          <w:t>https://warontherocks.com/2019/05/the-case-for-suspending-american-arms-sales-to-saudi-arabia/</w:t>
        </w:r>
      </w:hyperlink>
      <w:r>
        <w:t>, Accessed 06-07-2019)</w:t>
      </w:r>
    </w:p>
    <w:p w14:paraId="3272CC8C" w14:textId="77777777" w:rsidR="00274593" w:rsidRDefault="00274593" w:rsidP="00274593">
      <w:r w:rsidRPr="0037775B">
        <w:rPr>
          <w:rStyle w:val="StyleUnderline"/>
        </w:rPr>
        <w:t xml:space="preserve">Arms embargos are often dismissed as symbolic, and therefore ineffective. </w:t>
      </w:r>
      <w:r w:rsidRPr="0037775B">
        <w:rPr>
          <w:rStyle w:val="Emphasis"/>
        </w:rPr>
        <w:t xml:space="preserve">But </w:t>
      </w:r>
      <w:r w:rsidRPr="00321DE0">
        <w:rPr>
          <w:rStyle w:val="Emphasis"/>
          <w:highlight w:val="yellow"/>
        </w:rPr>
        <w:t>just because something is symbolic</w:t>
      </w:r>
      <w:r w:rsidRPr="0037775B">
        <w:rPr>
          <w:rStyle w:val="Emphasis"/>
        </w:rPr>
        <w:t xml:space="preserve">, </w:t>
      </w:r>
      <w:r w:rsidRPr="00321DE0">
        <w:rPr>
          <w:rStyle w:val="Emphasis"/>
          <w:highlight w:val="yellow"/>
        </w:rPr>
        <w:t>doesn’t mean</w:t>
      </w:r>
      <w:r w:rsidRPr="0037775B">
        <w:rPr>
          <w:rStyle w:val="Emphasis"/>
        </w:rPr>
        <w:t xml:space="preserve"> that </w:t>
      </w:r>
      <w:r w:rsidRPr="00321DE0">
        <w:rPr>
          <w:rStyle w:val="Emphasis"/>
          <w:highlight w:val="yellow"/>
        </w:rPr>
        <w:t>it won’t have an effect</w:t>
      </w:r>
      <w:r w:rsidRPr="00321DE0">
        <w:rPr>
          <w:rStyle w:val="StyleUnderline"/>
          <w:highlight w:val="yellow"/>
        </w:rPr>
        <w:t>. A U.S.</w:t>
      </w:r>
      <w:r w:rsidRPr="0037775B">
        <w:rPr>
          <w:rStyle w:val="StyleUnderline"/>
        </w:rPr>
        <w:t xml:space="preserve"> arms </w:t>
      </w:r>
      <w:r w:rsidRPr="00321DE0">
        <w:rPr>
          <w:rStyle w:val="StyleUnderline"/>
          <w:highlight w:val="yellow"/>
        </w:rPr>
        <w:t xml:space="preserve">embargo against Saudi Arabia would be </w:t>
      </w:r>
      <w:r w:rsidRPr="00321DE0">
        <w:rPr>
          <w:rStyle w:val="Emphasis"/>
          <w:highlight w:val="yellow"/>
        </w:rPr>
        <w:t>a clear signal of</w:t>
      </w:r>
      <w:r w:rsidRPr="0037775B">
        <w:rPr>
          <w:rStyle w:val="Emphasis"/>
        </w:rPr>
        <w:t xml:space="preserve"> American </w:t>
      </w:r>
      <w:r w:rsidRPr="00321DE0">
        <w:rPr>
          <w:rStyle w:val="Emphasis"/>
          <w:highlight w:val="yellow"/>
        </w:rPr>
        <w:t>disproval</w:t>
      </w:r>
      <w:r w:rsidRPr="0037775B">
        <w:rPr>
          <w:rStyle w:val="Emphasis"/>
        </w:rPr>
        <w:t xml:space="preserve"> of Saudi actions in Yemen</w:t>
      </w:r>
      <w:r w:rsidRPr="0037775B">
        <w:rPr>
          <w:rStyle w:val="StyleUnderline"/>
        </w:rPr>
        <w:t xml:space="preserve">, </w:t>
      </w:r>
      <w:r w:rsidRPr="00321DE0">
        <w:rPr>
          <w:rStyle w:val="StyleUnderline"/>
          <w:highlight w:val="yellow"/>
        </w:rPr>
        <w:t>and would be an</w:t>
      </w:r>
      <w:r w:rsidRPr="0037775B">
        <w:rPr>
          <w:rStyle w:val="StyleUnderline"/>
        </w:rPr>
        <w:t xml:space="preserve"> equally </w:t>
      </w:r>
      <w:r w:rsidRPr="00321DE0">
        <w:rPr>
          <w:rStyle w:val="StyleUnderline"/>
          <w:highlight w:val="yellow"/>
        </w:rPr>
        <w:t>important signal to</w:t>
      </w:r>
      <w:r w:rsidRPr="0037775B">
        <w:rPr>
          <w:rStyle w:val="StyleUnderline"/>
        </w:rPr>
        <w:t xml:space="preserve"> Washington’s </w:t>
      </w:r>
      <w:r w:rsidRPr="00321DE0">
        <w:rPr>
          <w:rStyle w:val="StyleUnderline"/>
          <w:highlight w:val="yellow"/>
        </w:rPr>
        <w:t>allies</w:t>
      </w:r>
      <w:r w:rsidRPr="0037775B">
        <w:rPr>
          <w:rStyle w:val="StyleUnderline"/>
        </w:rPr>
        <w:t>, who are left wondering if the U</w:t>
      </w:r>
      <w:r>
        <w:t xml:space="preserve">nited </w:t>
      </w:r>
      <w:r w:rsidRPr="0037775B">
        <w:rPr>
          <w:rStyle w:val="StyleUnderline"/>
        </w:rPr>
        <w:t>S</w:t>
      </w:r>
      <w:r>
        <w:t xml:space="preserve">tates </w:t>
      </w:r>
      <w:r w:rsidRPr="0037775B">
        <w:rPr>
          <w:rStyle w:val="StyleUnderline"/>
        </w:rPr>
        <w:t>is ambivalent or uninterested in the growing Yemeni humanitarian catastrophe</w:t>
      </w:r>
      <w:r>
        <w:t>.</w:t>
      </w:r>
    </w:p>
    <w:p w14:paraId="791DD7D2" w14:textId="77777777" w:rsidR="00274593" w:rsidRDefault="00274593" w:rsidP="00274593">
      <w:r w:rsidRPr="0037775B">
        <w:rPr>
          <w:rStyle w:val="StyleUnderline"/>
        </w:rPr>
        <w:t>By continuing to provide weapons,</w:t>
      </w:r>
      <w:r>
        <w:t xml:space="preserve"> President Donald </w:t>
      </w:r>
      <w:r w:rsidRPr="00321DE0">
        <w:rPr>
          <w:rStyle w:val="StyleUnderline"/>
          <w:highlight w:val="yellow"/>
        </w:rPr>
        <w:t>Trump tacitly endorses Saudi policies. This signal is strengthened by Trump’s</w:t>
      </w:r>
      <w:r>
        <w:t xml:space="preserve"> recent </w:t>
      </w:r>
      <w:r w:rsidRPr="00321DE0">
        <w:rPr>
          <w:rStyle w:val="StyleUnderline"/>
          <w:highlight w:val="yellow"/>
        </w:rPr>
        <w:t>veto</w:t>
      </w:r>
      <w:r w:rsidRPr="0037775B">
        <w:rPr>
          <w:rStyle w:val="StyleUnderline"/>
        </w:rPr>
        <w:t xml:space="preserve"> of the resolution that called for an end to U.S. support</w:t>
      </w:r>
      <w:r>
        <w:t xml:space="preserve"> for the war in Yemen. While Trump justified the veto by saying that the resolution was a “dangerous attempt to weaken my constitutional authorities,” statements from Congressional representatives show they are aware of the powerful signals sent by arms sales. Sen. Tim Kaine said that </w:t>
      </w:r>
      <w:r w:rsidRPr="0037775B">
        <w:rPr>
          <w:rStyle w:val="StyleUnderline"/>
        </w:rPr>
        <w:t xml:space="preserve">the veto “shows the world [Trump] is determined to keep aiding a Saudi-backed war that has killed thousands of civilians and pushed millions more to the brink of starvation.” </w:t>
      </w:r>
      <w:r w:rsidRPr="00321DE0">
        <w:rPr>
          <w:rStyle w:val="StyleUnderline"/>
          <w:highlight w:val="yellow"/>
        </w:rPr>
        <w:t>An</w:t>
      </w:r>
      <w:r w:rsidRPr="0037775B">
        <w:rPr>
          <w:rStyle w:val="StyleUnderline"/>
        </w:rPr>
        <w:t xml:space="preserve"> arms </w:t>
      </w:r>
      <w:r w:rsidRPr="00321DE0">
        <w:rPr>
          <w:rStyle w:val="StyleUnderline"/>
          <w:highlight w:val="yellow"/>
        </w:rPr>
        <w:t>embargo</w:t>
      </w:r>
      <w:r w:rsidRPr="0037775B">
        <w:rPr>
          <w:rStyle w:val="StyleUnderline"/>
        </w:rPr>
        <w:t xml:space="preserve"> against Saudi Arabia </w:t>
      </w:r>
      <w:r w:rsidRPr="00321DE0">
        <w:rPr>
          <w:rStyle w:val="StyleUnderline"/>
          <w:highlight w:val="yellow"/>
        </w:rPr>
        <w:t>would be a signal</w:t>
      </w:r>
      <w:r w:rsidRPr="0037775B">
        <w:rPr>
          <w:rStyle w:val="StyleUnderline"/>
        </w:rPr>
        <w:t xml:space="preserve"> both to leaders of that country, and other states, </w:t>
      </w:r>
      <w:r w:rsidRPr="00321DE0">
        <w:rPr>
          <w:rStyle w:val="StyleUnderline"/>
          <w:highlight w:val="yellow"/>
        </w:rPr>
        <w:t>that the U</w:t>
      </w:r>
      <w:r>
        <w:t xml:space="preserve">nited </w:t>
      </w:r>
      <w:r w:rsidRPr="00321DE0">
        <w:rPr>
          <w:rStyle w:val="StyleUnderline"/>
          <w:highlight w:val="yellow"/>
        </w:rPr>
        <w:t>S</w:t>
      </w:r>
      <w:r>
        <w:t xml:space="preserve">tates </w:t>
      </w:r>
      <w:r w:rsidRPr="00321DE0">
        <w:rPr>
          <w:rStyle w:val="StyleUnderline"/>
          <w:highlight w:val="yellow"/>
        </w:rPr>
        <w:t>does not endorse Saudi actions</w:t>
      </w:r>
      <w:r>
        <w:t xml:space="preserve">. Those arguing against a ban are correct on one point: Embargos as blunt force instruments of coercion are rarely effective. But </w:t>
      </w:r>
      <w:r w:rsidRPr="0037775B">
        <w:rPr>
          <w:rStyle w:val="StyleUnderline"/>
        </w:rPr>
        <w:t xml:space="preserve">arms </w:t>
      </w:r>
      <w:r w:rsidRPr="00321DE0">
        <w:rPr>
          <w:rStyle w:val="StyleUnderline"/>
          <w:highlight w:val="yellow"/>
        </w:rPr>
        <w:t xml:space="preserve">embargos are effective as </w:t>
      </w:r>
      <w:r w:rsidRPr="00321DE0">
        <w:rPr>
          <w:rStyle w:val="Emphasis"/>
          <w:highlight w:val="yellow"/>
        </w:rPr>
        <w:t>signals of political dissatisfaction</w:t>
      </w:r>
      <w:r w:rsidRPr="0037775B">
        <w:rPr>
          <w:rStyle w:val="StyleUnderline"/>
        </w:rPr>
        <w:t>, and serve an important communication role in international politics</w:t>
      </w:r>
      <w:r>
        <w:t>.</w:t>
      </w:r>
    </w:p>
    <w:p w14:paraId="08ED7FA4" w14:textId="77777777" w:rsidR="00274593" w:rsidRDefault="00274593" w:rsidP="00274593"/>
    <w:p w14:paraId="1A465CDE" w14:textId="77777777" w:rsidR="00274593" w:rsidRPr="00B755CD" w:rsidRDefault="00274593" w:rsidP="00274593">
      <w:pPr>
        <w:pStyle w:val="Heading4"/>
      </w:pPr>
      <w:r>
        <w:t xml:space="preserve">The plan would make it </w:t>
      </w:r>
      <w:r>
        <w:rPr>
          <w:u w:val="single"/>
        </w:rPr>
        <w:t>impossible</w:t>
      </w:r>
      <w:r>
        <w:t xml:space="preserve"> for the coalition to continue the war. </w:t>
      </w:r>
    </w:p>
    <w:p w14:paraId="18658386" w14:textId="77777777" w:rsidR="00274593" w:rsidRDefault="00274593" w:rsidP="00274593">
      <w:proofErr w:type="spellStart"/>
      <w:r w:rsidRPr="00BD52B0">
        <w:rPr>
          <w:rStyle w:val="Style13ptBold"/>
        </w:rPr>
        <w:t>Larison</w:t>
      </w:r>
      <w:proofErr w:type="spellEnd"/>
      <w:r w:rsidRPr="00BD52B0">
        <w:rPr>
          <w:rStyle w:val="Style13ptBold"/>
        </w:rPr>
        <w:t xml:space="preserve"> 1</w:t>
      </w:r>
      <w:r>
        <w:rPr>
          <w:rStyle w:val="Style13ptBold"/>
        </w:rPr>
        <w:t>8</w:t>
      </w:r>
      <w:r>
        <w:t xml:space="preserve"> — Daniel </w:t>
      </w:r>
      <w:proofErr w:type="spellStart"/>
      <w:r>
        <w:t>Larison</w:t>
      </w:r>
      <w:proofErr w:type="spellEnd"/>
      <w:r>
        <w:t xml:space="preserve">, </w:t>
      </w:r>
      <w:r w:rsidRPr="00A77B37">
        <w:t xml:space="preserve">Senior Editor at </w:t>
      </w:r>
      <w:r w:rsidRPr="00007027">
        <w:rPr>
          <w:i/>
        </w:rPr>
        <w:t>The American Conservative</w:t>
      </w:r>
      <w:r w:rsidRPr="00A77B37">
        <w:t xml:space="preserve">, holds a Ph.D. in History from the University of Chicago, </w:t>
      </w:r>
      <w:r>
        <w:t>2018 (“</w:t>
      </w:r>
      <w:r w:rsidRPr="0034049A">
        <w:t>Congress Should Cut Off All Support to Saudi Arabia</w:t>
      </w:r>
      <w:r>
        <w:t xml:space="preserve">,” </w:t>
      </w:r>
      <w:r>
        <w:rPr>
          <w:i/>
        </w:rPr>
        <w:t>The American Conservative</w:t>
      </w:r>
      <w:r>
        <w:t>, October 11</w:t>
      </w:r>
      <w:r w:rsidRPr="0034049A">
        <w:rPr>
          <w:vertAlign w:val="superscript"/>
        </w:rPr>
        <w:t>th</w:t>
      </w:r>
      <w:r>
        <w:t xml:space="preserve">, Available Online at </w:t>
      </w:r>
      <w:r w:rsidRPr="0034049A">
        <w:t>https://www.theamericanconservative.com/larison/congress-should-cut-off-all-support-to-saudi-arabia/</w:t>
      </w:r>
      <w:r>
        <w:t>, Accessed 06-07-2019)</w:t>
      </w:r>
    </w:p>
    <w:p w14:paraId="09735B1D" w14:textId="77777777" w:rsidR="00274593" w:rsidRPr="0034049A" w:rsidRDefault="00274593" w:rsidP="00274593">
      <w:pPr>
        <w:rPr>
          <w:sz w:val="26"/>
          <w:u w:val="single"/>
        </w:rPr>
      </w:pPr>
      <w:r>
        <w:t xml:space="preserve">Bruce </w:t>
      </w:r>
      <w:r w:rsidRPr="00113CE5">
        <w:rPr>
          <w:rStyle w:val="StyleUnderline"/>
        </w:rPr>
        <w:t>Riedel makes the case for blocking arms sales and cutting off military assistance to Saudi Arabia:</w:t>
      </w:r>
    </w:p>
    <w:p w14:paraId="297B1A30" w14:textId="77777777" w:rsidR="00274593" w:rsidRDefault="00274593" w:rsidP="00274593">
      <w:pPr>
        <w:ind w:left="720"/>
      </w:pPr>
      <w:r>
        <w:t>The war is draining the kingdom’s coffers. And responsibility for the war is on Mohammed bin Salman, who as defense minister has driven Riyadh into this quagmire. Shaking the arms relationship is by far the most important way to clip his wings.</w:t>
      </w:r>
    </w:p>
    <w:p w14:paraId="72A8752E" w14:textId="77777777" w:rsidR="00274593" w:rsidRDefault="00274593" w:rsidP="00274593">
      <w:pPr>
        <w:ind w:left="720"/>
      </w:pPr>
      <w:r>
        <w:t>Congress now has the power to make a serious decision, halting arms sales and the logistics train for the kingdom in the wake of the reported murder of Saudi critic Jamal Khashoggi in the Saudi consulate in Istanbul, Turkey last week. The outrageous attack on Jamal deserves serious reaction, and given Trump’s dereliction of duty on the matter, it is up to Congress to act. The president may try to override a Senate arms stand-down but it would be a painful setback for the prince.</w:t>
      </w:r>
    </w:p>
    <w:p w14:paraId="43A46C6F" w14:textId="77777777" w:rsidR="00274593" w:rsidRDefault="00274593" w:rsidP="00274593">
      <w:r w:rsidRPr="00321DE0">
        <w:rPr>
          <w:rStyle w:val="StyleUnderline"/>
          <w:highlight w:val="yellow"/>
        </w:rPr>
        <w:t>Congress ought to</w:t>
      </w:r>
      <w:r w:rsidRPr="00113CE5">
        <w:rPr>
          <w:rStyle w:val="StyleUnderline"/>
        </w:rPr>
        <w:t xml:space="preserve"> have </w:t>
      </w:r>
      <w:r w:rsidRPr="00321DE0">
        <w:rPr>
          <w:rStyle w:val="StyleUnderline"/>
          <w:highlight w:val="yellow"/>
        </w:rPr>
        <w:t>cut off</w:t>
      </w:r>
      <w:r w:rsidRPr="00113CE5">
        <w:rPr>
          <w:rStyle w:val="StyleUnderline"/>
        </w:rPr>
        <w:t xml:space="preserve"> military support and </w:t>
      </w:r>
      <w:r w:rsidRPr="00321DE0">
        <w:rPr>
          <w:rStyle w:val="StyleUnderline"/>
          <w:highlight w:val="yellow"/>
        </w:rPr>
        <w:t>arms sales</w:t>
      </w:r>
      <w:r w:rsidRPr="00113CE5">
        <w:rPr>
          <w:rStyle w:val="StyleUnderline"/>
        </w:rPr>
        <w:t xml:space="preserve"> to the Saudis long ago, and they should certainly do so now. </w:t>
      </w:r>
      <w:r w:rsidRPr="00321DE0">
        <w:rPr>
          <w:rStyle w:val="StyleUnderline"/>
          <w:highlight w:val="yellow"/>
        </w:rPr>
        <w:t>This would</w:t>
      </w:r>
      <w:r w:rsidRPr="00113CE5">
        <w:rPr>
          <w:rStyle w:val="StyleUnderline"/>
        </w:rPr>
        <w:t xml:space="preserve"> not only </w:t>
      </w:r>
      <w:r w:rsidRPr="0034049A">
        <w:rPr>
          <w:rStyle w:val="Emphasis"/>
        </w:rPr>
        <w:t>send a clear message to Riyadh</w:t>
      </w:r>
      <w:r w:rsidRPr="00113CE5">
        <w:rPr>
          <w:rStyle w:val="StyleUnderline"/>
        </w:rPr>
        <w:t xml:space="preserve"> that the blank check this administration has given them is no more, but it would also </w:t>
      </w:r>
      <w:r w:rsidRPr="00321DE0">
        <w:rPr>
          <w:rStyle w:val="StyleUnderline"/>
          <w:highlight w:val="yellow"/>
        </w:rPr>
        <w:t xml:space="preserve">make it </w:t>
      </w:r>
      <w:r w:rsidRPr="00321DE0">
        <w:rPr>
          <w:rStyle w:val="Emphasis"/>
          <w:highlight w:val="yellow"/>
        </w:rPr>
        <w:t>practically impossible for the Saudis to continue bombing</w:t>
      </w:r>
      <w:r w:rsidRPr="0034049A">
        <w:rPr>
          <w:rStyle w:val="Emphasis"/>
        </w:rPr>
        <w:t xml:space="preserve"> Yemeni </w:t>
      </w:r>
      <w:r w:rsidRPr="00321DE0">
        <w:rPr>
          <w:rStyle w:val="Emphasis"/>
          <w:highlight w:val="yellow"/>
        </w:rPr>
        <w:t>civilians</w:t>
      </w:r>
      <w:r w:rsidRPr="00113CE5">
        <w:rPr>
          <w:rStyle w:val="StyleUnderline"/>
        </w:rPr>
        <w:t>. As Riedel says, “</w:t>
      </w:r>
      <w:r w:rsidRPr="00321DE0">
        <w:rPr>
          <w:rStyle w:val="StyleUnderline"/>
          <w:highlight w:val="yellow"/>
        </w:rPr>
        <w:t>The</w:t>
      </w:r>
      <w:r>
        <w:t xml:space="preserve"> Royal Saudi Air Force (</w:t>
      </w:r>
      <w:r w:rsidRPr="00321DE0">
        <w:rPr>
          <w:rStyle w:val="StyleUnderline"/>
          <w:highlight w:val="yellow"/>
        </w:rPr>
        <w:t>RSAF</w:t>
      </w:r>
      <w:r>
        <w:t xml:space="preserve">) </w:t>
      </w:r>
      <w:r w:rsidRPr="00321DE0">
        <w:rPr>
          <w:rStyle w:val="StyleUnderline"/>
          <w:highlight w:val="yellow"/>
        </w:rPr>
        <w:t xml:space="preserve">is </w:t>
      </w:r>
      <w:r w:rsidRPr="00321DE0">
        <w:rPr>
          <w:rStyle w:val="Emphasis"/>
          <w:highlight w:val="yellow"/>
        </w:rPr>
        <w:t>entirely dependent</w:t>
      </w:r>
      <w:r w:rsidRPr="00321DE0">
        <w:rPr>
          <w:rStyle w:val="StyleUnderline"/>
          <w:highlight w:val="yellow"/>
        </w:rPr>
        <w:t xml:space="preserve"> on American and British support</w:t>
      </w:r>
      <w:r w:rsidRPr="00113CE5">
        <w:rPr>
          <w:rStyle w:val="StyleUnderline"/>
        </w:rPr>
        <w:t xml:space="preserve"> for its air fleet of F-15 fighter jets, Apache helicopters, and Tornado aircraft. </w:t>
      </w:r>
      <w:r w:rsidRPr="00321DE0">
        <w:rPr>
          <w:rStyle w:val="StyleUnderline"/>
          <w:highlight w:val="yellow"/>
        </w:rPr>
        <w:t xml:space="preserve">If </w:t>
      </w:r>
      <w:r w:rsidRPr="00321DE0">
        <w:rPr>
          <w:rStyle w:val="Emphasis"/>
          <w:highlight w:val="yellow"/>
        </w:rPr>
        <w:t>either</w:t>
      </w:r>
      <w:r w:rsidRPr="00321DE0">
        <w:rPr>
          <w:rStyle w:val="StyleUnderline"/>
          <w:highlight w:val="yellow"/>
        </w:rPr>
        <w:t xml:space="preserve"> Washington </w:t>
      </w:r>
      <w:r w:rsidRPr="00321DE0">
        <w:rPr>
          <w:rStyle w:val="Emphasis"/>
          <w:highlight w:val="yellow"/>
        </w:rPr>
        <w:t>or</w:t>
      </w:r>
      <w:r w:rsidRPr="00321DE0">
        <w:rPr>
          <w:rStyle w:val="StyleUnderline"/>
          <w:highlight w:val="yellow"/>
        </w:rPr>
        <w:t xml:space="preserve"> London halts the flow of logistics, the RSAF will be grounded</w:t>
      </w:r>
      <w:r w:rsidRPr="00113CE5">
        <w:rPr>
          <w:rStyle w:val="StyleUnderline"/>
        </w:rPr>
        <w:t>.” Supporters</w:t>
      </w:r>
      <w:r>
        <w:t xml:space="preserve"> of the war on Yemen often </w:t>
      </w:r>
      <w:r w:rsidRPr="00113CE5">
        <w:rPr>
          <w:rStyle w:val="StyleUnderline"/>
        </w:rPr>
        <w:t>say</w:t>
      </w:r>
      <w:r>
        <w:t xml:space="preserve"> that </w:t>
      </w:r>
      <w:r w:rsidRPr="00321DE0">
        <w:rPr>
          <w:rStyle w:val="StyleUnderline"/>
          <w:highlight w:val="yellow"/>
        </w:rPr>
        <w:t>U.S. military assistance is</w:t>
      </w:r>
      <w:r w:rsidRPr="00113CE5">
        <w:rPr>
          <w:rStyle w:val="StyleUnderline"/>
        </w:rPr>
        <w:t xml:space="preserve"> “modest” or “limited”</w:t>
      </w:r>
      <w:r>
        <w:t xml:space="preserve"> as a way of minimizing our government’s role, </w:t>
      </w:r>
      <w:r w:rsidRPr="00113CE5">
        <w:rPr>
          <w:rStyle w:val="StyleUnderline"/>
        </w:rPr>
        <w:t xml:space="preserve">but they usually neglect to mention </w:t>
      </w:r>
      <w:r w:rsidRPr="0034049A">
        <w:rPr>
          <w:rStyle w:val="Emphasis"/>
        </w:rPr>
        <w:t xml:space="preserve">how </w:t>
      </w:r>
      <w:r w:rsidRPr="00321DE0">
        <w:rPr>
          <w:rStyle w:val="Emphasis"/>
          <w:highlight w:val="yellow"/>
        </w:rPr>
        <w:t>critical</w:t>
      </w:r>
      <w:r w:rsidRPr="0034049A">
        <w:rPr>
          <w:rStyle w:val="Emphasis"/>
        </w:rPr>
        <w:t xml:space="preserve"> it is </w:t>
      </w:r>
      <w:r w:rsidRPr="00321DE0">
        <w:rPr>
          <w:rStyle w:val="Emphasis"/>
          <w:highlight w:val="yellow"/>
        </w:rPr>
        <w:t>to</w:t>
      </w:r>
      <w:r w:rsidRPr="0034049A">
        <w:rPr>
          <w:rStyle w:val="Emphasis"/>
        </w:rPr>
        <w:t xml:space="preserve"> the coalition’s </w:t>
      </w:r>
      <w:r w:rsidRPr="00321DE0">
        <w:rPr>
          <w:rStyle w:val="Emphasis"/>
          <w:highlight w:val="yellow"/>
        </w:rPr>
        <w:t>operations</w:t>
      </w:r>
      <w:r w:rsidRPr="00321DE0">
        <w:rPr>
          <w:rStyle w:val="StyleUnderline"/>
          <w:highlight w:val="yellow"/>
        </w:rPr>
        <w:t>. If the U.S. withdrew support</w:t>
      </w:r>
      <w:r w:rsidRPr="00113CE5">
        <w:rPr>
          <w:rStyle w:val="StyleUnderline"/>
        </w:rPr>
        <w:t xml:space="preserve"> from the Saudi coalition, </w:t>
      </w:r>
      <w:r w:rsidRPr="00321DE0">
        <w:rPr>
          <w:rStyle w:val="Emphasis"/>
          <w:highlight w:val="yellow"/>
        </w:rPr>
        <w:t>they would not be able to continue their war</w:t>
      </w:r>
      <w:r w:rsidRPr="0034049A">
        <w:rPr>
          <w:rStyle w:val="Emphasis"/>
        </w:rPr>
        <w:t xml:space="preserve"> and would have to come to terms with the reality of failure</w:t>
      </w:r>
      <w:r w:rsidRPr="00113CE5">
        <w:rPr>
          <w:rStyle w:val="StyleUnderline"/>
        </w:rPr>
        <w:t xml:space="preserve">. </w:t>
      </w:r>
      <w:r w:rsidRPr="00321DE0">
        <w:rPr>
          <w:rStyle w:val="StyleUnderline"/>
          <w:highlight w:val="yellow"/>
        </w:rPr>
        <w:t>The longer</w:t>
      </w:r>
      <w:r w:rsidRPr="00113CE5">
        <w:rPr>
          <w:rStyle w:val="StyleUnderline"/>
        </w:rPr>
        <w:t xml:space="preserve"> that </w:t>
      </w:r>
      <w:r w:rsidRPr="00321DE0">
        <w:rPr>
          <w:rStyle w:val="StyleUnderline"/>
          <w:highlight w:val="yellow"/>
        </w:rPr>
        <w:t>the U.S. keeps propping up their war</w:t>
      </w:r>
      <w:r w:rsidRPr="00113CE5">
        <w:rPr>
          <w:rStyle w:val="StyleUnderline"/>
        </w:rPr>
        <w:t xml:space="preserve"> effort, </w:t>
      </w:r>
      <w:r w:rsidRPr="00321DE0">
        <w:rPr>
          <w:rStyle w:val="StyleUnderline"/>
          <w:highlight w:val="yellow"/>
        </w:rPr>
        <w:t>the longer the war drags on</w:t>
      </w:r>
      <w:r w:rsidRPr="00113CE5">
        <w:rPr>
          <w:rStyle w:val="StyleUnderline"/>
        </w:rPr>
        <w:t xml:space="preserve"> needlessly </w:t>
      </w:r>
      <w:r w:rsidRPr="00321DE0">
        <w:rPr>
          <w:rStyle w:val="StyleUnderline"/>
          <w:highlight w:val="yellow"/>
        </w:rPr>
        <w:t>and the more</w:t>
      </w:r>
      <w:r w:rsidRPr="00113CE5">
        <w:rPr>
          <w:rStyle w:val="StyleUnderline"/>
        </w:rPr>
        <w:t xml:space="preserve"> Yemeni </w:t>
      </w:r>
      <w:r w:rsidRPr="00321DE0">
        <w:rPr>
          <w:rStyle w:val="StyleUnderline"/>
          <w:highlight w:val="yellow"/>
        </w:rPr>
        <w:t>civilians suffer and die</w:t>
      </w:r>
      <w:r w:rsidRPr="00113CE5">
        <w:rPr>
          <w:rStyle w:val="StyleUnderline"/>
        </w:rPr>
        <w:t xml:space="preserve"> for no good reason</w:t>
      </w:r>
      <w:r>
        <w:t>.</w:t>
      </w:r>
    </w:p>
    <w:p w14:paraId="15E0A895" w14:textId="77777777" w:rsidR="00274593" w:rsidRDefault="00274593" w:rsidP="00274593">
      <w:r w:rsidRPr="00113CE5">
        <w:rPr>
          <w:rStyle w:val="StyleUnderline"/>
        </w:rPr>
        <w:t>Halting arms sales and ending support for the war are the right things to do for the U.S. and for Yemen, and they will show the crown prince that there are some significant consequences to his reckless and destructive behavior</w:t>
      </w:r>
      <w:r>
        <w:t>.</w:t>
      </w:r>
    </w:p>
    <w:p w14:paraId="66B00FD4" w14:textId="77777777" w:rsidR="00274593" w:rsidRDefault="00274593" w:rsidP="00274593"/>
    <w:p w14:paraId="5B07FF29" w14:textId="703BD8B1" w:rsidR="00274593" w:rsidRDefault="00274593" w:rsidP="00274593">
      <w:pPr>
        <w:pStyle w:val="Heading3"/>
      </w:pPr>
      <w:r>
        <w:t>They Say: “Humanitarian Crisis Unsolvable”</w:t>
      </w:r>
    </w:p>
    <w:p w14:paraId="0525FD80" w14:textId="63E34C53" w:rsidR="00F1172D" w:rsidRPr="002B3ED9" w:rsidRDefault="00F1172D" w:rsidP="00F1172D">
      <w:pPr>
        <w:pStyle w:val="Heading4"/>
      </w:pPr>
      <w:r>
        <w:t xml:space="preserve">1NC # ___ — They Say “Humanitarian Crisis Unsolvable,” but even if there are remaining issues, the plan </w:t>
      </w:r>
      <w:r>
        <w:rPr>
          <w:u w:val="single"/>
        </w:rPr>
        <w:t>stops the bombing</w:t>
      </w:r>
      <w:r w:rsidR="002B3ED9">
        <w:t xml:space="preserve">, which will directly or indirectly kill two hundred </w:t>
      </w:r>
      <w:proofErr w:type="gramStart"/>
      <w:r w:rsidR="002B3ED9">
        <w:t>thirty three</w:t>
      </w:r>
      <w:proofErr w:type="gramEnd"/>
      <w:r w:rsidR="002B3ED9">
        <w:t xml:space="preserve"> thousand people this year. There is </w:t>
      </w:r>
      <w:r w:rsidR="002B3ED9" w:rsidRPr="002B3ED9">
        <w:rPr>
          <w:u w:val="single"/>
        </w:rPr>
        <w:t>no chance</w:t>
      </w:r>
      <w:r w:rsidR="002B3ED9">
        <w:t xml:space="preserve"> of solving </w:t>
      </w:r>
      <w:r w:rsidR="002B3ED9">
        <w:rPr>
          <w:u w:val="single"/>
        </w:rPr>
        <w:t>any</w:t>
      </w:r>
      <w:r w:rsidR="002B3ED9">
        <w:t xml:space="preserve"> of these issues while infrastructure continues to be destroyed. That’s </w:t>
      </w:r>
      <w:proofErr w:type="spellStart"/>
      <w:r w:rsidR="002B3ED9">
        <w:t>Bazzi</w:t>
      </w:r>
      <w:proofErr w:type="spellEnd"/>
      <w:r w:rsidR="002B3ED9">
        <w:t>.</w:t>
      </w:r>
    </w:p>
    <w:p w14:paraId="1D7AD1F2" w14:textId="77777777" w:rsidR="00F1172D" w:rsidRDefault="00F1172D" w:rsidP="00F1172D"/>
    <w:p w14:paraId="0BD4FE78" w14:textId="3871B0A0" w:rsidR="00F1172D" w:rsidRDefault="002B3ED9" w:rsidP="002B3ED9">
      <w:pPr>
        <w:pStyle w:val="Heading4"/>
      </w:pPr>
      <w:r>
        <w:t xml:space="preserve">And, plan </w:t>
      </w:r>
      <w:r w:rsidRPr="002B3ED9">
        <w:rPr>
          <w:u w:val="single"/>
        </w:rPr>
        <w:t>ends US complicity</w:t>
      </w:r>
      <w:r>
        <w:t xml:space="preserve"> — we have a </w:t>
      </w:r>
      <w:r w:rsidRPr="002B3ED9">
        <w:rPr>
          <w:u w:val="single"/>
        </w:rPr>
        <w:t>moral obligation to stop</w:t>
      </w:r>
      <w:r>
        <w:t xml:space="preserve">. That’s </w:t>
      </w:r>
      <w:proofErr w:type="spellStart"/>
      <w:r>
        <w:t>Larison</w:t>
      </w:r>
      <w:proofErr w:type="spellEnd"/>
      <w:r>
        <w:t>.</w:t>
      </w:r>
    </w:p>
    <w:p w14:paraId="42F4FF07" w14:textId="77777777" w:rsidR="00F1172D" w:rsidRPr="00F1172D" w:rsidRDefault="00F1172D" w:rsidP="00F1172D"/>
    <w:p w14:paraId="63013F54" w14:textId="7612EE55" w:rsidR="00274593" w:rsidRPr="00274593" w:rsidRDefault="00274593" w:rsidP="00274593">
      <w:pPr>
        <w:pStyle w:val="Heading3"/>
      </w:pPr>
      <w:r>
        <w:t>They Say: “Peace Treaty Circumvented”</w:t>
      </w:r>
    </w:p>
    <w:p w14:paraId="1C6B14C2" w14:textId="20E8C060" w:rsidR="002B3ED9" w:rsidRDefault="002B3ED9" w:rsidP="002B3ED9">
      <w:pPr>
        <w:pStyle w:val="Heading4"/>
      </w:pPr>
      <w:r>
        <w:t xml:space="preserve">1NC # ___ — They Say “Peace Treaty Circumvented,” but that’s because the </w:t>
      </w:r>
      <w:r w:rsidRPr="002B3ED9">
        <w:rPr>
          <w:u w:val="single"/>
        </w:rPr>
        <w:t>US continues to sell arms</w:t>
      </w:r>
      <w:r>
        <w:t xml:space="preserve">. Neither side has a motive for genuine withdrawal or negotiations when the US continues to supply the </w:t>
      </w:r>
      <w:r w:rsidRPr="002B3ED9">
        <w:rPr>
          <w:u w:val="single"/>
        </w:rPr>
        <w:t>means of war</w:t>
      </w:r>
      <w:r>
        <w:t>. The plan changes those calculations. That’s Riedel.</w:t>
      </w:r>
    </w:p>
    <w:p w14:paraId="53081B69" w14:textId="77777777" w:rsidR="002B3ED9" w:rsidRDefault="002B3ED9" w:rsidP="002B3ED9"/>
    <w:p w14:paraId="7910692D" w14:textId="77777777" w:rsidR="002B3ED9" w:rsidRDefault="002B3ED9" w:rsidP="002B3ED9"/>
    <w:p w14:paraId="059FE1FB" w14:textId="77777777" w:rsidR="002B3ED9" w:rsidRPr="0068046E" w:rsidRDefault="002B3ED9" w:rsidP="002B3ED9">
      <w:r>
        <w:t>[Read more evidence only if you have time.]</w:t>
      </w:r>
    </w:p>
    <w:p w14:paraId="1718524A" w14:textId="77777777" w:rsidR="00094FD5" w:rsidRPr="00094FD5" w:rsidRDefault="00094FD5" w:rsidP="00094FD5"/>
    <w:p w14:paraId="64C6ADF3" w14:textId="40638FB7" w:rsidR="002B3ED9" w:rsidRDefault="002B3ED9" w:rsidP="002B3ED9">
      <w:pPr>
        <w:pStyle w:val="Heading4"/>
      </w:pPr>
      <w:r>
        <w:t xml:space="preserve">The plan is the only way to force the coalition to </w:t>
      </w:r>
      <w:r w:rsidRPr="00B93850">
        <w:rPr>
          <w:u w:val="single"/>
        </w:rPr>
        <w:t>take seriously</w:t>
      </w:r>
      <w:r>
        <w:t xml:space="preserve"> the U.S.’s demands for a </w:t>
      </w:r>
      <w:r w:rsidRPr="0047168D">
        <w:rPr>
          <w:u w:val="single"/>
        </w:rPr>
        <w:t>ceasefire</w:t>
      </w:r>
      <w:r>
        <w:t xml:space="preserve">. </w:t>
      </w:r>
    </w:p>
    <w:p w14:paraId="350C2F40" w14:textId="77777777" w:rsidR="002B3ED9" w:rsidRDefault="002B3ED9" w:rsidP="002B3ED9">
      <w:proofErr w:type="spellStart"/>
      <w:r w:rsidRPr="00BD52B0">
        <w:rPr>
          <w:rStyle w:val="Style13ptBold"/>
        </w:rPr>
        <w:t>Larison</w:t>
      </w:r>
      <w:proofErr w:type="spellEnd"/>
      <w:r w:rsidRPr="00BD52B0">
        <w:rPr>
          <w:rStyle w:val="Style13ptBold"/>
        </w:rPr>
        <w:t xml:space="preserve"> 1</w:t>
      </w:r>
      <w:r>
        <w:rPr>
          <w:rStyle w:val="Style13ptBold"/>
        </w:rPr>
        <w:t>8</w:t>
      </w:r>
      <w:r>
        <w:t xml:space="preserve"> — Daniel </w:t>
      </w:r>
      <w:proofErr w:type="spellStart"/>
      <w:r>
        <w:t>Larison</w:t>
      </w:r>
      <w:proofErr w:type="spellEnd"/>
      <w:r>
        <w:t xml:space="preserve">, </w:t>
      </w:r>
      <w:r w:rsidRPr="00A77B37">
        <w:t xml:space="preserve">Senior Editor at </w:t>
      </w:r>
      <w:r w:rsidRPr="00007027">
        <w:rPr>
          <w:i/>
        </w:rPr>
        <w:t>The American Conservative</w:t>
      </w:r>
      <w:r w:rsidRPr="00A77B37">
        <w:t xml:space="preserve">, holds a Ph.D. in History from the University of Chicago, </w:t>
      </w:r>
      <w:r>
        <w:t>2018 (“</w:t>
      </w:r>
      <w:r w:rsidRPr="00007027">
        <w:t>End U.S. Support for the War on Yemen Before It’s Too Late</w:t>
      </w:r>
      <w:r>
        <w:t xml:space="preserve">,” </w:t>
      </w:r>
      <w:r>
        <w:rPr>
          <w:i/>
        </w:rPr>
        <w:t>The American Conservative</w:t>
      </w:r>
      <w:r>
        <w:t>, November 5</w:t>
      </w:r>
      <w:r w:rsidRPr="00007027">
        <w:rPr>
          <w:vertAlign w:val="superscript"/>
        </w:rPr>
        <w:t>th</w:t>
      </w:r>
      <w:r>
        <w:t xml:space="preserve">, Available Online at </w:t>
      </w:r>
      <w:r w:rsidRPr="00007027">
        <w:t>https://www.theamericanconservative.com/larison/end-u-s-support-for-the-war-on-yemen-before-its-too-late/</w:t>
      </w:r>
      <w:r>
        <w:t>, Accessed 06-07-2019)</w:t>
      </w:r>
    </w:p>
    <w:p w14:paraId="2F7D7A46" w14:textId="77777777" w:rsidR="002B3ED9" w:rsidRDefault="002B3ED9" w:rsidP="002B3ED9">
      <w:r>
        <w:t>Bruce Riedel comments on the Saudi coalition’s escalation in the days following Mattis and Pompeo’s call for a ceasefire in 30 days:</w:t>
      </w:r>
    </w:p>
    <w:p w14:paraId="7BC8A8F7" w14:textId="77777777" w:rsidR="002B3ED9" w:rsidRDefault="002B3ED9" w:rsidP="002B3ED9">
      <w:pPr>
        <w:ind w:left="720"/>
      </w:pPr>
      <w:r>
        <w:t>Congress is ready to take action to curtail America’s involvement in the war after the midterms. A Democratic majority in the House would likely hold hearings on alleged Saudi war crimes and the murder of Khashoggi. The crown prince’s tarnished reputation will be in the docket.</w:t>
      </w:r>
    </w:p>
    <w:p w14:paraId="5C070E41" w14:textId="77777777" w:rsidR="002B3ED9" w:rsidRDefault="002B3ED9" w:rsidP="002B3ED9">
      <w:pPr>
        <w:ind w:left="720"/>
      </w:pPr>
      <w:r>
        <w:t xml:space="preserve">But the Saudis have escalated their airstrikes on Sanaa and </w:t>
      </w:r>
      <w:proofErr w:type="spellStart"/>
      <w:r>
        <w:t>Hodeidah</w:t>
      </w:r>
      <w:proofErr w:type="spellEnd"/>
      <w:r>
        <w:t xml:space="preserve"> instead. The capital and the main port have been heavily pounded by the Saudi coalition since Pompeo and Mattis spoke.</w:t>
      </w:r>
    </w:p>
    <w:p w14:paraId="15BABDA4" w14:textId="77777777" w:rsidR="002B3ED9" w:rsidRDefault="002B3ED9" w:rsidP="002B3ED9">
      <w:r w:rsidRPr="00AA7A3A">
        <w:rPr>
          <w:rStyle w:val="StyleUnderline"/>
        </w:rPr>
        <w:t xml:space="preserve">It is likely that </w:t>
      </w:r>
      <w:r w:rsidRPr="00321DE0">
        <w:rPr>
          <w:rStyle w:val="StyleUnderline"/>
          <w:highlight w:val="yellow"/>
        </w:rPr>
        <w:t xml:space="preserve">the Saudis and Emiratis </w:t>
      </w:r>
      <w:r w:rsidRPr="00321DE0">
        <w:rPr>
          <w:rStyle w:val="Emphasis"/>
          <w:highlight w:val="yellow"/>
        </w:rPr>
        <w:t>don’t take the</w:t>
      </w:r>
      <w:r w:rsidRPr="001E2FDB">
        <w:rPr>
          <w:rStyle w:val="Emphasis"/>
        </w:rPr>
        <w:t xml:space="preserve"> administration’s </w:t>
      </w:r>
      <w:r w:rsidRPr="00321DE0">
        <w:rPr>
          <w:rStyle w:val="Emphasis"/>
          <w:highlight w:val="yellow"/>
        </w:rPr>
        <w:t>ceasefire demand seriously</w:t>
      </w:r>
      <w:r w:rsidRPr="00AA7A3A">
        <w:rPr>
          <w:rStyle w:val="StyleUnderline"/>
        </w:rPr>
        <w:t xml:space="preserve">, and so far they have no reason to do so. </w:t>
      </w:r>
      <w:r w:rsidRPr="00321DE0">
        <w:rPr>
          <w:rStyle w:val="StyleUnderline"/>
          <w:highlight w:val="yellow"/>
        </w:rPr>
        <w:t xml:space="preserve">There is </w:t>
      </w:r>
      <w:r w:rsidRPr="00321DE0">
        <w:rPr>
          <w:rStyle w:val="Emphasis"/>
          <w:highlight w:val="yellow"/>
        </w:rPr>
        <w:t>no hint</w:t>
      </w:r>
      <w:r w:rsidRPr="00AA7A3A">
        <w:rPr>
          <w:rStyle w:val="StyleUnderline"/>
        </w:rPr>
        <w:t xml:space="preserve"> that </w:t>
      </w:r>
      <w:r w:rsidRPr="00321DE0">
        <w:rPr>
          <w:rStyle w:val="StyleUnderline"/>
          <w:highlight w:val="yellow"/>
        </w:rPr>
        <w:t>Trump will withdraw support</w:t>
      </w:r>
      <w:r w:rsidRPr="00AA7A3A">
        <w:rPr>
          <w:rStyle w:val="StyleUnderline"/>
        </w:rPr>
        <w:t xml:space="preserve"> from the coalition </w:t>
      </w:r>
      <w:r w:rsidRPr="00321DE0">
        <w:rPr>
          <w:rStyle w:val="StyleUnderline"/>
          <w:highlight w:val="yellow"/>
        </w:rPr>
        <w:t>if they refuse</w:t>
      </w:r>
      <w:r w:rsidRPr="00AA7A3A">
        <w:rPr>
          <w:rStyle w:val="StyleUnderline"/>
        </w:rPr>
        <w:t xml:space="preserve"> to comply with the demand, and administration officials have made such a habit of covering for coalition wrongdoing that the Saudis and Emiratis have to assume that they are not in any danger of losing the administration’s backing</w:t>
      </w:r>
      <w:r>
        <w:t xml:space="preserve">. The </w:t>
      </w:r>
      <w:proofErr w:type="spellStart"/>
      <w:r>
        <w:t>Soufan</w:t>
      </w:r>
      <w:proofErr w:type="spellEnd"/>
      <w:r>
        <w:t xml:space="preserve"> Center notes in its analysis of Pompeo and Mattis’ statements that both of the statements are toothless:</w:t>
      </w:r>
    </w:p>
    <w:p w14:paraId="3809F0E1" w14:textId="77777777" w:rsidR="002B3ED9" w:rsidRDefault="002B3ED9" w:rsidP="002B3ED9">
      <w:pPr>
        <w:ind w:left="720"/>
      </w:pPr>
      <w:r>
        <w:t>However, in both statements, there were no details as to how to bring the warring sides to the table, or how to restrain the Saudi bombing campaign. In fact, just after the U.S. tentatively called for a cease fire, Saudi jets pounded Sanaa with a series of air strikes, perhaps sending a message to Washington that Riyadh has its own timetable. The coalition also has moved thousands of troops into position for an expected push into the port city of Hodeida. It remains unclear whether the U.S. will actually pressure Saudi Arabia and the U.A.E. with any meaningful leverage beyond the statements supporting a cease fire.</w:t>
      </w:r>
    </w:p>
    <w:p w14:paraId="706AB955" w14:textId="77777777" w:rsidR="002B3ED9" w:rsidRDefault="002B3ED9" w:rsidP="002B3ED9">
      <w:r>
        <w:t xml:space="preserve">Regardless, </w:t>
      </w:r>
      <w:r w:rsidRPr="0095790C">
        <w:rPr>
          <w:rStyle w:val="StyleUnderline"/>
        </w:rPr>
        <w:t>another month of intensified fighting</w:t>
      </w:r>
      <w:r>
        <w:t xml:space="preserve"> in and around </w:t>
      </w:r>
      <w:proofErr w:type="spellStart"/>
      <w:r>
        <w:t>Hodeidah</w:t>
      </w:r>
      <w:proofErr w:type="spellEnd"/>
      <w:r>
        <w:t xml:space="preserve"> </w:t>
      </w:r>
      <w:r w:rsidRPr="0095790C">
        <w:rPr>
          <w:rStyle w:val="StyleUnderline"/>
        </w:rPr>
        <w:t>threatens the lives of millions of Yemenis</w:t>
      </w:r>
      <w:r>
        <w:t xml:space="preserve"> who depend on the port for their food supply. </w:t>
      </w:r>
      <w:r w:rsidRPr="00321DE0">
        <w:rPr>
          <w:rStyle w:val="StyleUnderline"/>
          <w:highlight w:val="yellow"/>
        </w:rPr>
        <w:t xml:space="preserve">Even if the ceasefire demand is genuine and the coalition eventually takes it seriously, there could be </w:t>
      </w:r>
      <w:r w:rsidRPr="00321DE0">
        <w:rPr>
          <w:rStyle w:val="Emphasis"/>
          <w:highlight w:val="yellow"/>
        </w:rPr>
        <w:t>irreparable harm</w:t>
      </w:r>
      <w:r w:rsidRPr="0095790C">
        <w:rPr>
          <w:rStyle w:val="StyleUnderline"/>
        </w:rPr>
        <w:t xml:space="preserve"> done to the civilian population </w:t>
      </w:r>
      <w:r w:rsidRPr="00321DE0">
        <w:rPr>
          <w:rStyle w:val="Emphasis"/>
          <w:highlight w:val="yellow"/>
        </w:rPr>
        <w:t>before a ceasefire takes effect</w:t>
      </w:r>
      <w:r w:rsidRPr="0095790C">
        <w:rPr>
          <w:rStyle w:val="StyleUnderline"/>
        </w:rPr>
        <w:t>. If the administration is trying to buy time for the coalition, it is time that millions and millions of starving Yemenis can’t afford to waste</w:t>
      </w:r>
      <w:r>
        <w:t>.</w:t>
      </w:r>
    </w:p>
    <w:p w14:paraId="4954EAAA" w14:textId="77777777" w:rsidR="002B3ED9" w:rsidRDefault="002B3ED9" w:rsidP="002B3ED9">
      <w:r w:rsidRPr="00321DE0">
        <w:rPr>
          <w:rStyle w:val="StyleUnderline"/>
          <w:highlight w:val="yellow"/>
        </w:rPr>
        <w:t>If the Saudis and Emiratis take for granted that they</w:t>
      </w:r>
      <w:r w:rsidRPr="0095790C">
        <w:rPr>
          <w:rStyle w:val="StyleUnderline"/>
        </w:rPr>
        <w:t xml:space="preserve"> still </w:t>
      </w:r>
      <w:r w:rsidRPr="00321DE0">
        <w:rPr>
          <w:rStyle w:val="StyleUnderline"/>
          <w:highlight w:val="yellow"/>
        </w:rPr>
        <w:t>have</w:t>
      </w:r>
      <w:r w:rsidRPr="0095790C">
        <w:rPr>
          <w:rStyle w:val="StyleUnderline"/>
        </w:rPr>
        <w:t xml:space="preserve"> the administration’s </w:t>
      </w:r>
      <w:r w:rsidRPr="00321DE0">
        <w:rPr>
          <w:rStyle w:val="StyleUnderline"/>
          <w:highlight w:val="yellow"/>
        </w:rPr>
        <w:t xml:space="preserve">full support, </w:t>
      </w:r>
      <w:r w:rsidRPr="00321DE0">
        <w:rPr>
          <w:rStyle w:val="Emphasis"/>
          <w:highlight w:val="yellow"/>
        </w:rPr>
        <w:t>nothing less than</w:t>
      </w:r>
      <w:r w:rsidRPr="0095790C">
        <w:rPr>
          <w:rStyle w:val="Emphasis"/>
        </w:rPr>
        <w:t xml:space="preserve"> cutting off all U.S. military assistance and </w:t>
      </w:r>
      <w:r w:rsidRPr="00321DE0">
        <w:rPr>
          <w:rStyle w:val="Emphasis"/>
          <w:highlight w:val="yellow"/>
        </w:rPr>
        <w:t>halting all arms sales will get the message through</w:t>
      </w:r>
      <w:r w:rsidRPr="0095790C">
        <w:rPr>
          <w:rStyle w:val="Emphasis"/>
        </w:rPr>
        <w:t xml:space="preserve"> to them</w:t>
      </w:r>
      <w:r w:rsidRPr="0095790C">
        <w:rPr>
          <w:rStyle w:val="StyleUnderline"/>
        </w:rPr>
        <w:t xml:space="preserve"> </w:t>
      </w:r>
      <w:r w:rsidRPr="00321DE0">
        <w:rPr>
          <w:rStyle w:val="StyleUnderline"/>
          <w:highlight w:val="yellow"/>
        </w:rPr>
        <w:t>that they no longer have a blank check</w:t>
      </w:r>
      <w:r w:rsidRPr="0095790C">
        <w:rPr>
          <w:rStyle w:val="StyleUnderline"/>
        </w:rPr>
        <w:t xml:space="preserve"> from Washington. Since the administration is still unwilling to do that, Congress has to do it for them</w:t>
      </w:r>
      <w:r>
        <w:t xml:space="preserve">. The House should pass </w:t>
      </w:r>
      <w:proofErr w:type="spellStart"/>
      <w:r>
        <w:t>H.Con.Res</w:t>
      </w:r>
      <w:proofErr w:type="spellEnd"/>
      <w:r>
        <w:t xml:space="preserve">. 138 and the Senate should pass </w:t>
      </w:r>
      <w:proofErr w:type="spellStart"/>
      <w:r>
        <w:t>S.J.Res</w:t>
      </w:r>
      <w:proofErr w:type="spellEnd"/>
      <w:r>
        <w:t xml:space="preserve">. 54 to put an end to U.S. </w:t>
      </w:r>
      <w:r w:rsidRPr="009C1671">
        <w:t xml:space="preserve">involvement. </w:t>
      </w:r>
      <w:r w:rsidRPr="009C1671">
        <w:rPr>
          <w:rStyle w:val="StyleUnderline"/>
        </w:rPr>
        <w:t>Congress has to act to end our involvement and pressure the Saudi coalition to stop the war, because we know the administration will almost certainly do nothing</w:t>
      </w:r>
      <w:r>
        <w:t>.</w:t>
      </w:r>
    </w:p>
    <w:p w14:paraId="5EC259EF" w14:textId="571A03C4" w:rsidR="002B3ED9" w:rsidRDefault="002B3ED9" w:rsidP="002B3ED9"/>
    <w:p w14:paraId="12A2DBA3" w14:textId="77777777" w:rsidR="00392AA7" w:rsidRPr="00DF52EF" w:rsidRDefault="00392AA7" w:rsidP="00392AA7">
      <w:pPr>
        <w:pStyle w:val="Heading4"/>
      </w:pPr>
      <w:r>
        <w:t>Ending US arms support for Saudi efforts in Yemen can de-escalate and spark negotiations</w:t>
      </w:r>
    </w:p>
    <w:p w14:paraId="0CD0C75F" w14:textId="77777777" w:rsidR="00392AA7" w:rsidRPr="003377A9" w:rsidRDefault="00392AA7" w:rsidP="00392AA7">
      <w:r w:rsidRPr="003377A9">
        <w:rPr>
          <w:rStyle w:val="Style13ptBold"/>
        </w:rPr>
        <w:t xml:space="preserve">Fenton-Harvey </w:t>
      </w:r>
      <w:r>
        <w:rPr>
          <w:rStyle w:val="Style13ptBold"/>
        </w:rPr>
        <w:t>‘</w:t>
      </w:r>
      <w:r w:rsidRPr="003377A9">
        <w:rPr>
          <w:rStyle w:val="Style13ptBold"/>
        </w:rPr>
        <w:t>19</w:t>
      </w:r>
      <w:r w:rsidRPr="003377A9">
        <w:t xml:space="preserve"> [Jonathan Fenton-Harvey is a roaming journalist and researcher who focuses on conflict, international relations, and humanitarian issues within the Middle East and North Africa. He has particularly focused on the Yemen conflict, Libya and Gulf Cooperation Council (GCC) regional foreign policy. He has also studied history and Middle East studies at the University of Exeter, in the United Kingdom. “Will Yemen’s War Escalate Further?” </w:t>
      </w:r>
      <w:proofErr w:type="spellStart"/>
      <w:r w:rsidRPr="003377A9">
        <w:t>LobeLog</w:t>
      </w:r>
      <w:proofErr w:type="spellEnd"/>
      <w:r w:rsidRPr="003377A9">
        <w:t>, 6-14-2019, https://lobelog.com/will-yemens-war-escalate-further/] 7-7-2019 //AT</w:t>
      </w:r>
    </w:p>
    <w:p w14:paraId="407D421B" w14:textId="77777777" w:rsidR="00392AA7" w:rsidRDefault="00392AA7" w:rsidP="00392AA7">
      <w:pPr>
        <w:rPr>
          <w:sz w:val="16"/>
        </w:rPr>
      </w:pPr>
      <w:r w:rsidRPr="003377A9">
        <w:rPr>
          <w:rStyle w:val="StyleUnderline"/>
        </w:rPr>
        <w:t>The Houthi rebels’ attack on Saudi Arabia</w:t>
      </w:r>
      <w:r w:rsidRPr="003377A9">
        <w:rPr>
          <w:sz w:val="16"/>
        </w:rPr>
        <w:t xml:space="preserve">’s southwestern </w:t>
      </w:r>
      <w:proofErr w:type="spellStart"/>
      <w:r w:rsidRPr="003377A9">
        <w:rPr>
          <w:sz w:val="16"/>
        </w:rPr>
        <w:t>Abha</w:t>
      </w:r>
      <w:proofErr w:type="spellEnd"/>
      <w:r w:rsidRPr="003377A9">
        <w:rPr>
          <w:sz w:val="16"/>
        </w:rPr>
        <w:t xml:space="preserve"> International Airport, which injured 26 civilians and hospitalized eight, </w:t>
      </w:r>
      <w:r w:rsidRPr="003377A9">
        <w:rPr>
          <w:rStyle w:val="Emphasis"/>
        </w:rPr>
        <w:t>symbolizes heightening tensions in the four-year-long war in Yemen</w:t>
      </w:r>
      <w:r w:rsidRPr="003377A9">
        <w:rPr>
          <w:rStyle w:val="StyleUnderline"/>
        </w:rPr>
        <w:t xml:space="preserve"> and </w:t>
      </w:r>
      <w:r w:rsidRPr="002C48FC">
        <w:rPr>
          <w:rStyle w:val="StyleUnderline"/>
          <w:highlight w:val="yellow"/>
        </w:rPr>
        <w:t>the failure of the current peace talks</w:t>
      </w:r>
      <w:r w:rsidRPr="003377A9">
        <w:rPr>
          <w:sz w:val="16"/>
        </w:rPr>
        <w:t xml:space="preserve">. Just days before the attack, a Houthi spokesperson promised on Twitter that the faction would target Saudi and Emirati airports, in response to Saudi Arabia’s blockade of Sanaa airport. After the attack, </w:t>
      </w:r>
      <w:r w:rsidRPr="002C48FC">
        <w:rPr>
          <w:rStyle w:val="StyleUnderline"/>
          <w:highlight w:val="yellow"/>
        </w:rPr>
        <w:t>the Houthis confirmed</w:t>
      </w:r>
      <w:r w:rsidRPr="003377A9">
        <w:rPr>
          <w:rStyle w:val="StyleUnderline"/>
        </w:rPr>
        <w:t xml:space="preserve"> their previous claim that </w:t>
      </w:r>
      <w:r w:rsidRPr="003377A9">
        <w:rPr>
          <w:rStyle w:val="Emphasis"/>
        </w:rPr>
        <w:t xml:space="preserve">it </w:t>
      </w:r>
      <w:r w:rsidRPr="002C48FC">
        <w:rPr>
          <w:rStyle w:val="Emphasis"/>
          <w:highlight w:val="yellow"/>
        </w:rPr>
        <w:t>was a response to Saudi Arabia’s suffocating policies</w:t>
      </w:r>
      <w:r w:rsidRPr="003377A9">
        <w:rPr>
          <w:sz w:val="16"/>
        </w:rPr>
        <w:t xml:space="preserve"> on the country. </w:t>
      </w:r>
      <w:r w:rsidRPr="003377A9">
        <w:rPr>
          <w:rStyle w:val="StyleUnderline"/>
        </w:rPr>
        <w:t>Saudi Arabia presents the attack as an act of Iranian aggression</w:t>
      </w:r>
      <w:r w:rsidRPr="003377A9">
        <w:rPr>
          <w:sz w:val="16"/>
        </w:rPr>
        <w:t xml:space="preserve">. “In light of these terrorist and immoral transgressions by the Houthis, the coalition will take strict measures urgently and carefully to deter them,” Saudi Arabian Colonel </w:t>
      </w:r>
      <w:proofErr w:type="spellStart"/>
      <w:r w:rsidRPr="003377A9">
        <w:rPr>
          <w:sz w:val="16"/>
        </w:rPr>
        <w:t>Turki</w:t>
      </w:r>
      <w:proofErr w:type="spellEnd"/>
      <w:r w:rsidRPr="003377A9">
        <w:rPr>
          <w:sz w:val="16"/>
        </w:rPr>
        <w:t xml:space="preserve"> Al Maliki, the top spokesman for the coalition in Yemen, said on June 12. “The terrorist elements responsible for planning and carrying out this attack will be held accountable.” On Thursday, </w:t>
      </w:r>
      <w:r w:rsidRPr="003377A9">
        <w:rPr>
          <w:rStyle w:val="StyleUnderline"/>
        </w:rPr>
        <w:t>Riyadh had already pounded Sanaa as a response to the attack and vowed to confront the Houthis with “unwavering resolve.</w:t>
      </w:r>
      <w:r w:rsidRPr="003377A9">
        <w:rPr>
          <w:sz w:val="16"/>
        </w:rPr>
        <w:t xml:space="preserve">” </w:t>
      </w:r>
      <w:r w:rsidRPr="003377A9">
        <w:rPr>
          <w:rStyle w:val="StyleUnderline"/>
        </w:rPr>
        <w:t>As Saudi Arabia’s use of force continues, it will push the Houthis to further target Saudi territory</w:t>
      </w:r>
      <w:r w:rsidRPr="003377A9">
        <w:rPr>
          <w:sz w:val="16"/>
        </w:rPr>
        <w:t xml:space="preserve">. Although they can threaten southern territory, especially with the attack on </w:t>
      </w:r>
      <w:proofErr w:type="spellStart"/>
      <w:r w:rsidRPr="003377A9">
        <w:rPr>
          <w:sz w:val="16"/>
        </w:rPr>
        <w:t>Abha</w:t>
      </w:r>
      <w:proofErr w:type="spellEnd"/>
      <w:r w:rsidRPr="003377A9">
        <w:rPr>
          <w:sz w:val="16"/>
        </w:rPr>
        <w:t xml:space="preserve"> airport, the Houthis have limited experience in hitting precise targets at long-range, so it is unlikely that they will successfully take the fight deep into Saudi territory. </w:t>
      </w:r>
      <w:r w:rsidRPr="003377A9">
        <w:rPr>
          <w:rStyle w:val="StyleUnderline"/>
        </w:rPr>
        <w:t>For Riyadh</w:t>
      </w:r>
      <w:r w:rsidRPr="003377A9">
        <w:rPr>
          <w:sz w:val="16"/>
        </w:rPr>
        <w:t xml:space="preserve"> however, </w:t>
      </w:r>
      <w:r w:rsidRPr="003377A9">
        <w:rPr>
          <w:rStyle w:val="StyleUnderline"/>
        </w:rPr>
        <w:t xml:space="preserve">the attack serves as a </w:t>
      </w:r>
      <w:r w:rsidRPr="003377A9">
        <w:rPr>
          <w:rStyle w:val="Emphasis"/>
        </w:rPr>
        <w:t>perfect justification to prolong their war efforts</w:t>
      </w:r>
      <w:r w:rsidRPr="003377A9">
        <w:rPr>
          <w:rStyle w:val="StyleUnderline"/>
        </w:rPr>
        <w:t>, destabilize and control Yemen, and empower their own ruling candidate</w:t>
      </w:r>
      <w:r w:rsidRPr="003377A9">
        <w:rPr>
          <w:sz w:val="16"/>
        </w:rPr>
        <w:t xml:space="preserve">. Furthermore, Saudi Arabia claims that previous Houthi missiles struck close to Mecca, which it presents as a threat to a key Islamic holy site. </w:t>
      </w:r>
      <w:r w:rsidRPr="003377A9">
        <w:rPr>
          <w:rStyle w:val="StyleUnderline"/>
        </w:rPr>
        <w:t>Though Houthis have received limited support from Iran</w:t>
      </w:r>
      <w:r w:rsidRPr="003377A9">
        <w:rPr>
          <w:sz w:val="16"/>
        </w:rPr>
        <w:t xml:space="preserve">, they are not an Iranian proxy and have other reasons for pursuing their goals. </w:t>
      </w:r>
      <w:r w:rsidRPr="003377A9">
        <w:rPr>
          <w:rStyle w:val="StyleUnderline"/>
        </w:rPr>
        <w:t>This narrative of “Iranian proxies” has been damaging to peace efforts</w:t>
      </w:r>
      <w:r w:rsidRPr="003377A9">
        <w:rPr>
          <w:sz w:val="16"/>
        </w:rPr>
        <w:t xml:space="preserve">. The UAE Minister of State for Foreign Affairs Anwar </w:t>
      </w:r>
      <w:proofErr w:type="spellStart"/>
      <w:r w:rsidRPr="003377A9">
        <w:rPr>
          <w:sz w:val="16"/>
        </w:rPr>
        <w:t>Gargash</w:t>
      </w:r>
      <w:proofErr w:type="spellEnd"/>
      <w:r w:rsidRPr="003377A9">
        <w:rPr>
          <w:sz w:val="16"/>
        </w:rPr>
        <w:t xml:space="preserve"> has also argued that the Houthis are responsible for the violence and are also a proxy. The UAE, not Saudi Arabia, has already spearheaded the attack on </w:t>
      </w:r>
      <w:proofErr w:type="spellStart"/>
      <w:r w:rsidRPr="003377A9">
        <w:rPr>
          <w:sz w:val="16"/>
        </w:rPr>
        <w:t>Hodeidah</w:t>
      </w:r>
      <w:proofErr w:type="spellEnd"/>
      <w:r w:rsidRPr="003377A9">
        <w:rPr>
          <w:sz w:val="16"/>
        </w:rPr>
        <w:t xml:space="preserve"> and will likely further up pressure against the Houthis. According to reports of the Houthis advancing inside Saudi territory, the faction is directly threatening parts of the kingdom. As a result, </w:t>
      </w:r>
      <w:r w:rsidRPr="003377A9">
        <w:rPr>
          <w:rStyle w:val="Emphasis"/>
        </w:rPr>
        <w:t>Riyadh may feel compelled to take harsher action and not just target the Houthis with airstrikes</w:t>
      </w:r>
      <w:r w:rsidRPr="003377A9">
        <w:rPr>
          <w:sz w:val="16"/>
        </w:rPr>
        <w:t>. It has already imposed a harsh blockade on Yemen’s airports, along with multiple sea and land ports, and could now seek to impose harsher restrictions. Ultimately, Yemenis will suffer the most, especially as Saudi Arabia struggles to suppress the Houthis, who excel at fighting and navigating in Yemeni territory. The war has already restricted the flow of vital goods. Even when goods are available, Yemenis struggle to afford them due to high unemployment and inflation. With cholera once again spreading, Yemen’s humanitarian crisis, which the UN already calls the world’s worst, could deepen. Rather than scaling back support for Saudi Arabia because of its harmful role in Yemen, Donald Trump has embraced the narrative that the Houthis are an Iranian proxy and sold $8 billion of weapons to Riyadh in May, on top of America’s already vast support to the coalition. This comes amid congressional efforts to halt Washington’s support for the Yemen war</w:t>
      </w:r>
      <w:r w:rsidRPr="003377A9">
        <w:rPr>
          <w:rStyle w:val="Emphasis"/>
        </w:rPr>
        <w:t xml:space="preserve">. Congressional support for </w:t>
      </w:r>
      <w:r w:rsidRPr="002C48FC">
        <w:rPr>
          <w:rStyle w:val="Emphasis"/>
          <w:highlight w:val="yellow"/>
        </w:rPr>
        <w:t>ending America’s participation</w:t>
      </w:r>
      <w:r w:rsidRPr="003377A9">
        <w:rPr>
          <w:rStyle w:val="Emphasis"/>
        </w:rPr>
        <w:t xml:space="preserve"> in Saudi Arabia’s war </w:t>
      </w:r>
      <w:r w:rsidRPr="002C48FC">
        <w:rPr>
          <w:rStyle w:val="Emphasis"/>
          <w:highlight w:val="yellow"/>
        </w:rPr>
        <w:t>could be a key factor in forcing Saudi Arabia to back away from Yemen and support peace negotiations</w:t>
      </w:r>
      <w:r w:rsidRPr="003377A9">
        <w:rPr>
          <w:sz w:val="16"/>
        </w:rPr>
        <w:t xml:space="preserve">, as the United States has leverage over the kingdom. </w:t>
      </w:r>
      <w:r w:rsidRPr="002C48FC">
        <w:rPr>
          <w:rStyle w:val="StyleUnderline"/>
          <w:highlight w:val="yellow"/>
        </w:rPr>
        <w:t>Future</w:t>
      </w:r>
      <w:r w:rsidRPr="003377A9">
        <w:rPr>
          <w:rStyle w:val="StyleUnderline"/>
        </w:rPr>
        <w:t xml:space="preserve"> peace </w:t>
      </w:r>
      <w:r w:rsidRPr="002C48FC">
        <w:rPr>
          <w:rStyle w:val="StyleUnderline"/>
          <w:highlight w:val="yellow"/>
        </w:rPr>
        <w:t>talks must</w:t>
      </w:r>
      <w:r w:rsidRPr="003377A9">
        <w:rPr>
          <w:rStyle w:val="StyleUnderline"/>
        </w:rPr>
        <w:t xml:space="preserve"> strongly </w:t>
      </w:r>
      <w:r w:rsidRPr="002C48FC">
        <w:rPr>
          <w:rStyle w:val="StyleUnderline"/>
          <w:highlight w:val="yellow"/>
        </w:rPr>
        <w:t>address Saudi Arabia’s role which increasingly aggravates tensions</w:t>
      </w:r>
      <w:r w:rsidRPr="003377A9">
        <w:rPr>
          <w:sz w:val="16"/>
        </w:rPr>
        <w:t xml:space="preserve">, rather than just focusing on the Yemen war, </w:t>
      </w:r>
      <w:r w:rsidRPr="002C48FC">
        <w:rPr>
          <w:rStyle w:val="StyleUnderline"/>
          <w:highlight w:val="yellow"/>
        </w:rPr>
        <w:t>to prevent the conflict deepening</w:t>
      </w:r>
      <w:r w:rsidRPr="003377A9">
        <w:rPr>
          <w:sz w:val="16"/>
        </w:rPr>
        <w:t xml:space="preserve">. Though responsible for numerous violations, the Houthis have seemingly kept their word and pulled back from the </w:t>
      </w:r>
      <w:proofErr w:type="spellStart"/>
      <w:r w:rsidRPr="003377A9">
        <w:rPr>
          <w:sz w:val="16"/>
        </w:rPr>
        <w:t>Hodeidah</w:t>
      </w:r>
      <w:proofErr w:type="spellEnd"/>
      <w:r w:rsidRPr="003377A9">
        <w:rPr>
          <w:sz w:val="16"/>
        </w:rPr>
        <w:t xml:space="preserve"> ports a month ago, according to the head of a UN mission patrolling the sites. </w:t>
      </w:r>
      <w:r w:rsidRPr="002C48FC">
        <w:rPr>
          <w:rStyle w:val="StyleUnderline"/>
          <w:highlight w:val="yellow"/>
        </w:rPr>
        <w:t>If Saudi Arabia’s campaign ended, the Houthis could be more receptive to peace talks</w:t>
      </w:r>
      <w:r w:rsidRPr="003377A9">
        <w:rPr>
          <w:sz w:val="16"/>
        </w:rPr>
        <w:t xml:space="preserve">. Indeed, only by </w:t>
      </w:r>
      <w:r w:rsidRPr="003377A9">
        <w:rPr>
          <w:rStyle w:val="StyleUnderline"/>
        </w:rPr>
        <w:t>Saudi Arabia easing its blockade on Yemen could a peaceful solution become feasible in this complex, multi-faceted conflict</w:t>
      </w:r>
      <w:r w:rsidRPr="003377A9">
        <w:rPr>
          <w:sz w:val="16"/>
        </w:rPr>
        <w:t>.</w:t>
      </w:r>
    </w:p>
    <w:p w14:paraId="4C98F222" w14:textId="2177BA17" w:rsidR="00392AA7" w:rsidRPr="00DF52EF" w:rsidRDefault="00392AA7" w:rsidP="00392AA7"/>
    <w:p w14:paraId="050EEA51" w14:textId="77777777" w:rsidR="002B3ED9" w:rsidRPr="003377A9" w:rsidRDefault="002B3ED9" w:rsidP="002B3ED9">
      <w:pPr>
        <w:pStyle w:val="Heading4"/>
      </w:pPr>
      <w:r w:rsidRPr="003377A9">
        <w:t>The US can forc</w:t>
      </w:r>
      <w:r>
        <w:t>e de-escalation — ends the world’s worst humanitarian crisis.</w:t>
      </w:r>
    </w:p>
    <w:p w14:paraId="283FE737" w14:textId="77777777" w:rsidR="002B3ED9" w:rsidRPr="003377A9" w:rsidRDefault="002B3ED9" w:rsidP="002B3ED9">
      <w:r w:rsidRPr="003377A9">
        <w:rPr>
          <w:rStyle w:val="Style13ptBold"/>
        </w:rPr>
        <w:t>IRC 5-24</w:t>
      </w:r>
      <w:r w:rsidRPr="003377A9">
        <w:rPr>
          <w:rStyle w:val="Style13ptBold"/>
          <w:sz w:val="16"/>
          <w:szCs w:val="16"/>
        </w:rPr>
        <w:t xml:space="preserve"> </w:t>
      </w:r>
      <w:r w:rsidRPr="003377A9">
        <w:rPr>
          <w:sz w:val="16"/>
          <w:szCs w:val="16"/>
        </w:rPr>
        <w:t>(International Rescue Committee (IRC); has been working in Yemen since 2012 and rapidly scaled our programming in 2015 to address greater humanitarian need caused by the conflict. While the ongoing conflict and restrictions of air and seaports create challenges to our operations, the IRC has maintained access to affected populations in and continues to provide life-saving healthcare, economic empowerment, women’s protection and empowerment, and education programming; 5-24-2019; "More weapons is the last thing that Yemen needs"; https://www.rescue.org/press-release/more-weapons-last-thing-yemen-needs; International Rescue Committee (IRC); accessed 7-3-2019; LR)</w:t>
      </w:r>
    </w:p>
    <w:p w14:paraId="3695EEE4" w14:textId="77777777" w:rsidR="002B3ED9" w:rsidRDefault="002B3ED9" w:rsidP="002B3ED9">
      <w:pPr>
        <w:rPr>
          <w:rStyle w:val="Emphasis"/>
        </w:rPr>
      </w:pPr>
      <w:r w:rsidRPr="003377A9">
        <w:rPr>
          <w:sz w:val="16"/>
        </w:rPr>
        <w:t xml:space="preserve">New York, NY, May 24, 2019 — The International Rescue Committee (IRC) is </w:t>
      </w:r>
      <w:r w:rsidRPr="003377A9">
        <w:rPr>
          <w:rStyle w:val="StyleUnderline"/>
        </w:rPr>
        <w:t xml:space="preserve">alarmed at the consequences for the war in </w:t>
      </w:r>
      <w:r w:rsidRPr="003439D2">
        <w:rPr>
          <w:rStyle w:val="StyleUnderline"/>
          <w:highlight w:val="yellow"/>
        </w:rPr>
        <w:t>Yemen</w:t>
      </w:r>
      <w:r w:rsidRPr="003377A9">
        <w:rPr>
          <w:rStyle w:val="StyleUnderline"/>
        </w:rPr>
        <w:t xml:space="preserve"> of a potential new round of US arms sales to Saudi Arabia and the United Arab Emirates</w:t>
      </w:r>
      <w:r w:rsidRPr="003377A9">
        <w:rPr>
          <w:sz w:val="16"/>
        </w:rPr>
        <w:t xml:space="preserve"> — reported today and contrary to recent Congressional resolutions. </w:t>
      </w:r>
      <w:r w:rsidRPr="003377A9">
        <w:rPr>
          <w:rStyle w:val="StyleUnderline"/>
        </w:rPr>
        <w:t xml:space="preserve">The rationale, timing, content and messaging of this decision threaten to </w:t>
      </w:r>
      <w:r w:rsidRPr="003377A9">
        <w:rPr>
          <w:rStyle w:val="Emphasis"/>
        </w:rPr>
        <w:t>add fuel to the fire</w:t>
      </w:r>
      <w:r w:rsidRPr="003377A9">
        <w:rPr>
          <w:rStyle w:val="StyleUnderline"/>
        </w:rPr>
        <w:t xml:space="preserve"> of the war and consequent humanitarian crisis in Yemen. The country </w:t>
      </w:r>
      <w:r w:rsidRPr="003439D2">
        <w:rPr>
          <w:rStyle w:val="StyleUnderline"/>
          <w:highlight w:val="yellow"/>
        </w:rPr>
        <w:t>is</w:t>
      </w:r>
      <w:r w:rsidRPr="003377A9">
        <w:rPr>
          <w:rStyle w:val="StyleUnderline"/>
        </w:rPr>
        <w:t xml:space="preserve"> already </w:t>
      </w:r>
      <w:r w:rsidRPr="003439D2">
        <w:rPr>
          <w:rStyle w:val="StyleUnderline"/>
          <w:highlight w:val="yellow"/>
        </w:rPr>
        <w:t xml:space="preserve">the </w:t>
      </w:r>
      <w:r w:rsidRPr="003439D2">
        <w:rPr>
          <w:rStyle w:val="Emphasis"/>
          <w:highlight w:val="yellow"/>
        </w:rPr>
        <w:t>world’s worst humanitarian crisis</w:t>
      </w:r>
      <w:r w:rsidRPr="003377A9">
        <w:rPr>
          <w:rStyle w:val="StyleUnderline"/>
        </w:rPr>
        <w:t xml:space="preserve">, driven by relentless and often lawless conflict </w:t>
      </w:r>
      <w:r w:rsidRPr="003439D2">
        <w:rPr>
          <w:rStyle w:val="StyleUnderline"/>
          <w:highlight w:val="yellow"/>
        </w:rPr>
        <w:t xml:space="preserve">that has pushed </w:t>
      </w:r>
      <w:r w:rsidRPr="003439D2">
        <w:rPr>
          <w:rStyle w:val="Emphasis"/>
          <w:highlight w:val="yellow"/>
        </w:rPr>
        <w:t>millions</w:t>
      </w:r>
      <w:r w:rsidRPr="003439D2">
        <w:rPr>
          <w:rStyle w:val="StyleUnderline"/>
          <w:highlight w:val="yellow"/>
        </w:rPr>
        <w:t xml:space="preserve"> of Yemenis to the </w:t>
      </w:r>
      <w:r w:rsidRPr="003439D2">
        <w:rPr>
          <w:rStyle w:val="Emphasis"/>
          <w:highlight w:val="yellow"/>
        </w:rPr>
        <w:t>brink of famine</w:t>
      </w:r>
      <w:r w:rsidRPr="003377A9">
        <w:rPr>
          <w:rStyle w:val="StyleUnderline"/>
        </w:rPr>
        <w:t xml:space="preserve">. The international community, especially </w:t>
      </w:r>
      <w:r w:rsidRPr="003439D2">
        <w:rPr>
          <w:rStyle w:val="Emphasis"/>
          <w:highlight w:val="yellow"/>
        </w:rPr>
        <w:t>the</w:t>
      </w:r>
      <w:r w:rsidRPr="003377A9">
        <w:rPr>
          <w:rStyle w:val="Emphasis"/>
        </w:rPr>
        <w:t xml:space="preserve"> </w:t>
      </w:r>
      <w:r w:rsidRPr="003439D2">
        <w:rPr>
          <w:rStyle w:val="Emphasis"/>
          <w:highlight w:val="yellow"/>
        </w:rPr>
        <w:t>U</w:t>
      </w:r>
      <w:r w:rsidRPr="003377A9">
        <w:rPr>
          <w:rStyle w:val="Emphasis"/>
        </w:rPr>
        <w:t xml:space="preserve">nited </w:t>
      </w:r>
      <w:r w:rsidRPr="003439D2">
        <w:rPr>
          <w:rStyle w:val="Emphasis"/>
          <w:highlight w:val="yellow"/>
        </w:rPr>
        <w:t>S</w:t>
      </w:r>
      <w:r w:rsidRPr="003377A9">
        <w:rPr>
          <w:rStyle w:val="Emphasis"/>
        </w:rPr>
        <w:t>tates</w:t>
      </w:r>
      <w:r w:rsidRPr="003377A9">
        <w:rPr>
          <w:rStyle w:val="StyleUnderline"/>
        </w:rPr>
        <w:t xml:space="preserve">, </w:t>
      </w:r>
      <w:r w:rsidRPr="003439D2">
        <w:rPr>
          <w:rStyle w:val="StyleUnderline"/>
          <w:highlight w:val="yellow"/>
        </w:rPr>
        <w:t xml:space="preserve">must use its full weight to encourage all parties to </w:t>
      </w:r>
      <w:r w:rsidRPr="003439D2">
        <w:rPr>
          <w:rStyle w:val="Emphasis"/>
          <w:highlight w:val="yellow"/>
        </w:rPr>
        <w:t>fulfill the commitments made to de-escalation</w:t>
      </w:r>
      <w:r w:rsidRPr="003439D2">
        <w:rPr>
          <w:rStyle w:val="StyleUnderline"/>
          <w:highlight w:val="yellow"/>
        </w:rPr>
        <w:t xml:space="preserve"> of the conflict in order to </w:t>
      </w:r>
      <w:r w:rsidRPr="003439D2">
        <w:rPr>
          <w:rStyle w:val="Emphasis"/>
          <w:highlight w:val="yellow"/>
        </w:rPr>
        <w:t>end the suffering</w:t>
      </w:r>
      <w:r w:rsidRPr="003377A9">
        <w:rPr>
          <w:rStyle w:val="StyleUnderline"/>
        </w:rPr>
        <w:t xml:space="preserve"> of the Yemeni people. </w:t>
      </w:r>
      <w:r w:rsidRPr="003377A9">
        <w:rPr>
          <w:sz w:val="16"/>
        </w:rPr>
        <w:t xml:space="preserve">David Miliband, President and CEO of the International Rescue Committee, stated, “The priority in Yemen today is more diplomacy not more weapons, more support for the UN sponsored, fragile peace process, not fuel for an arms race. </w:t>
      </w:r>
      <w:r w:rsidRPr="003377A9">
        <w:rPr>
          <w:rStyle w:val="StyleUnderline"/>
        </w:rPr>
        <w:t>T</w:t>
      </w:r>
      <w:r w:rsidRPr="003439D2">
        <w:rPr>
          <w:rStyle w:val="StyleUnderline"/>
          <w:highlight w:val="yellow"/>
        </w:rPr>
        <w:t xml:space="preserve">he </w:t>
      </w:r>
      <w:r w:rsidRPr="003439D2">
        <w:rPr>
          <w:rStyle w:val="Emphasis"/>
          <w:highlight w:val="yellow"/>
        </w:rPr>
        <w:t>US has unique capacity</w:t>
      </w:r>
      <w:r w:rsidRPr="003439D2">
        <w:rPr>
          <w:rStyle w:val="StyleUnderline"/>
          <w:highlight w:val="yellow"/>
        </w:rPr>
        <w:t xml:space="preserve"> to be a </w:t>
      </w:r>
      <w:r w:rsidRPr="003439D2">
        <w:rPr>
          <w:rStyle w:val="Emphasis"/>
          <w:highlight w:val="yellow"/>
        </w:rPr>
        <w:t>force for de-escalation</w:t>
      </w:r>
      <w:r w:rsidRPr="003439D2">
        <w:rPr>
          <w:rStyle w:val="StyleUnderline"/>
          <w:highlight w:val="yellow"/>
        </w:rPr>
        <w:t xml:space="preserve"> of the conflict</w:t>
      </w:r>
      <w:r w:rsidRPr="003377A9">
        <w:rPr>
          <w:rStyle w:val="StyleUnderline"/>
        </w:rPr>
        <w:t xml:space="preserve">, and a halt to a failed war strategy. </w:t>
      </w:r>
      <w:r w:rsidRPr="003439D2">
        <w:rPr>
          <w:rStyle w:val="Emphasis"/>
          <w:highlight w:val="yellow"/>
        </w:rPr>
        <w:t>More weapons are the last thing that Yemen needs</w:t>
      </w:r>
      <w:r w:rsidRPr="003377A9">
        <w:rPr>
          <w:rStyle w:val="StyleUnderline"/>
        </w:rPr>
        <w:t xml:space="preserve">. </w:t>
      </w:r>
      <w:r w:rsidRPr="003377A9">
        <w:rPr>
          <w:sz w:val="16"/>
        </w:rPr>
        <w:t xml:space="preserve">Through actions and words now is the time for all parties to the conflict to be incentivized to change course not double down on a failed strategy. </w:t>
      </w:r>
      <w:r w:rsidRPr="003377A9">
        <w:rPr>
          <w:rStyle w:val="StyleUnderline"/>
        </w:rPr>
        <w:t>A new round of arms sales fails this test.</w:t>
      </w:r>
      <w:r w:rsidRPr="003377A9">
        <w:rPr>
          <w:sz w:val="16"/>
        </w:rPr>
        <w:t xml:space="preserve"> </w:t>
      </w:r>
      <w:r w:rsidRPr="003377A9">
        <w:rPr>
          <w:rStyle w:val="Emphasis"/>
        </w:rPr>
        <w:t>All parties</w:t>
      </w:r>
      <w:r w:rsidRPr="003377A9">
        <w:rPr>
          <w:rStyle w:val="StyleUnderline"/>
        </w:rPr>
        <w:t xml:space="preserve"> to the conflict have </w:t>
      </w:r>
      <w:r w:rsidRPr="003377A9">
        <w:rPr>
          <w:rStyle w:val="Emphasis"/>
        </w:rPr>
        <w:t>failed the Yemeni people</w:t>
      </w:r>
      <w:r w:rsidRPr="003377A9">
        <w:rPr>
          <w:rStyle w:val="StyleUnderline"/>
        </w:rPr>
        <w:t>. Civilian casualties continue to increase across the country.</w:t>
      </w:r>
      <w:r w:rsidRPr="003377A9">
        <w:rPr>
          <w:sz w:val="16"/>
        </w:rPr>
        <w:t xml:space="preserve"> The Yemen Data Project recorded 131 civilian casualties last month alone, up from 100 in March. All while an uptick in fighting in Al </w:t>
      </w:r>
      <w:proofErr w:type="spellStart"/>
      <w:r w:rsidRPr="003377A9">
        <w:rPr>
          <w:sz w:val="16"/>
        </w:rPr>
        <w:t>Dhale’e</w:t>
      </w:r>
      <w:proofErr w:type="spellEnd"/>
      <w:r w:rsidRPr="003377A9">
        <w:rPr>
          <w:sz w:val="16"/>
        </w:rPr>
        <w:t xml:space="preserve">, Yemen has forced the IRC to suspend critical programming, including education for out of school children, and relocate mobile health teams. At a time when cholera cases are resurging across the country, it is of utmost importance that IRC retains access and ability to continue operations of our life-saving cholera treatment centers as the fighting is impacting our ability to deliver medical supplies. </w:t>
      </w:r>
      <w:r w:rsidRPr="003377A9">
        <w:rPr>
          <w:rStyle w:val="Emphasis"/>
        </w:rPr>
        <w:t xml:space="preserve">US arms supplies </w:t>
      </w:r>
      <w:r w:rsidRPr="003377A9">
        <w:rPr>
          <w:rStyle w:val="StyleUnderline"/>
        </w:rPr>
        <w:t xml:space="preserve">have been </w:t>
      </w:r>
      <w:r w:rsidRPr="003377A9">
        <w:rPr>
          <w:rStyle w:val="Emphasis"/>
        </w:rPr>
        <w:t>central to the 19,000 Saudi</w:t>
      </w:r>
      <w:r w:rsidRPr="003377A9">
        <w:rPr>
          <w:rStyle w:val="StyleUnderline"/>
        </w:rPr>
        <w:t xml:space="preserve"> and Emirati-led Coalition </w:t>
      </w:r>
      <w:r w:rsidRPr="003377A9">
        <w:rPr>
          <w:rStyle w:val="Emphasis"/>
        </w:rPr>
        <w:t>airstrikes</w:t>
      </w:r>
      <w:r w:rsidRPr="003377A9">
        <w:rPr>
          <w:rStyle w:val="StyleUnderline"/>
        </w:rPr>
        <w:t xml:space="preserve"> since this brutal conflict began. That amounts to more than 100 strikes a day, every day, for four years. </w:t>
      </w:r>
      <w:r w:rsidRPr="003377A9">
        <w:rPr>
          <w:sz w:val="16"/>
        </w:rPr>
        <w:t xml:space="preserve">Last year, one third of these strikes hit non-military targets — </w:t>
      </w:r>
      <w:r w:rsidRPr="003377A9">
        <w:rPr>
          <w:rStyle w:val="StyleUnderline"/>
        </w:rPr>
        <w:t xml:space="preserve">killing civilians and damaging and destroying infrastructure that Yemenis rely on to survive. </w:t>
      </w:r>
      <w:r w:rsidRPr="003439D2">
        <w:rPr>
          <w:rStyle w:val="Emphasis"/>
          <w:highlight w:val="yellow"/>
        </w:rPr>
        <w:t>More weapons</w:t>
      </w:r>
      <w:r w:rsidRPr="003439D2">
        <w:rPr>
          <w:rStyle w:val="StyleUnderline"/>
          <w:highlight w:val="yellow"/>
        </w:rPr>
        <w:t xml:space="preserve"> will translate into </w:t>
      </w:r>
      <w:r w:rsidRPr="003439D2">
        <w:rPr>
          <w:rStyle w:val="Emphasis"/>
          <w:highlight w:val="yellow"/>
        </w:rPr>
        <w:t>more suffering</w:t>
      </w:r>
      <w:r w:rsidRPr="003377A9">
        <w:rPr>
          <w:rStyle w:val="StyleUnderline"/>
        </w:rPr>
        <w:t xml:space="preserve">. The Administration should be using its regional and global relationships to ensure a long term stop to this barrage. </w:t>
      </w:r>
      <w:r w:rsidRPr="003377A9">
        <w:rPr>
          <w:sz w:val="16"/>
        </w:rPr>
        <w:t xml:space="preserve">Humanitarian agencies like the IRC are working in increasingly difficult and dangerous conditions to try to meet the growing needs of a desperate population, and will be facing an uphill struggle until the war ends. </w:t>
      </w:r>
      <w:r w:rsidRPr="003377A9">
        <w:rPr>
          <w:rStyle w:val="StyleUnderline"/>
        </w:rPr>
        <w:t xml:space="preserve">We urge Congress to act with the full scope of its authority to </w:t>
      </w:r>
      <w:r w:rsidRPr="003377A9">
        <w:rPr>
          <w:rStyle w:val="Emphasis"/>
        </w:rPr>
        <w:t>stop these sales”.</w:t>
      </w:r>
    </w:p>
    <w:p w14:paraId="30FA665D" w14:textId="77777777" w:rsidR="002B3ED9" w:rsidRPr="00DF52EF" w:rsidRDefault="002B3ED9" w:rsidP="002B3ED9"/>
    <w:p w14:paraId="0EC3D77D" w14:textId="77777777" w:rsidR="003732B9" w:rsidRDefault="003732B9" w:rsidP="003732B9">
      <w:pPr>
        <w:pStyle w:val="Heading4"/>
      </w:pPr>
      <w:r>
        <w:t xml:space="preserve">The plan </w:t>
      </w:r>
      <w:r>
        <w:rPr>
          <w:u w:val="single"/>
        </w:rPr>
        <w:t>forces</w:t>
      </w:r>
      <w:r>
        <w:t xml:space="preserve"> Saudi Arabia and Iran to the </w:t>
      </w:r>
      <w:r w:rsidRPr="004B3FB8">
        <w:rPr>
          <w:u w:val="single"/>
        </w:rPr>
        <w:t>negotiating table</w:t>
      </w:r>
      <w:r>
        <w:t xml:space="preserve"> </w:t>
      </w:r>
      <w:r w:rsidRPr="004B3FB8">
        <w:t>without</w:t>
      </w:r>
      <w:r>
        <w:t xml:space="preserve"> causing an oil crisis</w:t>
      </w:r>
    </w:p>
    <w:p w14:paraId="0A2E7D3A" w14:textId="77777777" w:rsidR="003732B9" w:rsidRPr="00936B9C" w:rsidRDefault="003732B9" w:rsidP="003732B9">
      <w:r w:rsidRPr="004B3FB8">
        <w:rPr>
          <w:rStyle w:val="Style13ptBold"/>
        </w:rPr>
        <w:t>Lang 19</w:t>
      </w:r>
      <w:r w:rsidRPr="00936B9C">
        <w:t xml:space="preserve"> [Johannes Lang, Harvard Political Review. Iran, Saudi Arabia, and the Failure of America’s Middle East Policy. March 6, 2019. https://harvardpolitics.com/columns-old/iran-saudi-arabia-and-the-failure-of-americas-middle-east-policy/</w:t>
      </w:r>
      <w:r>
        <w:t>]</w:t>
      </w:r>
    </w:p>
    <w:p w14:paraId="46A49A82" w14:textId="77777777" w:rsidR="002C48FC" w:rsidRDefault="002C48FC" w:rsidP="002C48FC">
      <w:pPr>
        <w:rPr>
          <w:sz w:val="16"/>
        </w:rPr>
      </w:pPr>
      <w:r w:rsidRPr="00AC7ABB">
        <w:rPr>
          <w:b/>
          <w:highlight w:val="yellow"/>
          <w:u w:val="single"/>
        </w:rPr>
        <w:t xml:space="preserve">There is </w:t>
      </w:r>
      <w:r w:rsidRPr="00AC7ABB">
        <w:rPr>
          <w:rStyle w:val="Emphasis"/>
          <w:highlight w:val="yellow"/>
        </w:rPr>
        <w:t>no</w:t>
      </w:r>
      <w:r w:rsidRPr="00AC7ABB">
        <w:rPr>
          <w:b/>
          <w:u w:val="single"/>
        </w:rPr>
        <w:t xml:space="preserve"> good </w:t>
      </w:r>
      <w:r w:rsidRPr="00AC7ABB">
        <w:rPr>
          <w:rStyle w:val="Emphasis"/>
          <w:highlight w:val="yellow"/>
        </w:rPr>
        <w:t>reason</w:t>
      </w:r>
      <w:r w:rsidRPr="00AC7ABB">
        <w:rPr>
          <w:b/>
          <w:u w:val="single"/>
        </w:rPr>
        <w:t xml:space="preserve">, idealistic or realistic, </w:t>
      </w:r>
      <w:r w:rsidRPr="00AC7ABB">
        <w:rPr>
          <w:b/>
          <w:highlight w:val="yellow"/>
          <w:u w:val="single"/>
        </w:rPr>
        <w:t xml:space="preserve">for the </w:t>
      </w:r>
      <w:r w:rsidRPr="00AC7ABB">
        <w:rPr>
          <w:rStyle w:val="Emphasis"/>
          <w:highlight w:val="yellow"/>
        </w:rPr>
        <w:t>divergence</w:t>
      </w:r>
      <w:r w:rsidRPr="00AC7ABB">
        <w:rPr>
          <w:b/>
          <w:highlight w:val="yellow"/>
          <w:u w:val="single"/>
        </w:rPr>
        <w:t xml:space="preserve"> in</w:t>
      </w:r>
      <w:r w:rsidRPr="00AC7ABB">
        <w:rPr>
          <w:b/>
          <w:u w:val="single"/>
        </w:rPr>
        <w:t xml:space="preserve"> U.S. </w:t>
      </w:r>
      <w:r w:rsidRPr="00AC7ABB">
        <w:rPr>
          <w:rStyle w:val="Emphasis"/>
          <w:highlight w:val="yellow"/>
        </w:rPr>
        <w:t>foreign policy</w:t>
      </w:r>
      <w:r w:rsidRPr="00AC7ABB">
        <w:rPr>
          <w:b/>
          <w:highlight w:val="yellow"/>
          <w:u w:val="single"/>
        </w:rPr>
        <w:t xml:space="preserve"> towards </w:t>
      </w:r>
      <w:r w:rsidRPr="00AC7ABB">
        <w:rPr>
          <w:rStyle w:val="Emphasis"/>
          <w:highlight w:val="yellow"/>
        </w:rPr>
        <w:t>Saudi Arabia</w:t>
      </w:r>
      <w:r w:rsidRPr="00AC7ABB">
        <w:rPr>
          <w:b/>
          <w:highlight w:val="yellow"/>
          <w:u w:val="single"/>
        </w:rPr>
        <w:t xml:space="preserve"> and </w:t>
      </w:r>
      <w:r w:rsidRPr="00AC7ABB">
        <w:rPr>
          <w:rStyle w:val="Emphasis"/>
          <w:highlight w:val="yellow"/>
        </w:rPr>
        <w:t>Iran</w:t>
      </w:r>
      <w:r w:rsidRPr="00AC7ABB">
        <w:rPr>
          <w:sz w:val="16"/>
          <w:highlight w:val="yellow"/>
        </w:rPr>
        <w:t xml:space="preserve">. </w:t>
      </w:r>
      <w:r w:rsidRPr="00AC7ABB">
        <w:rPr>
          <w:b/>
          <w:highlight w:val="yellow"/>
          <w:u w:val="single"/>
        </w:rPr>
        <w:t xml:space="preserve">The </w:t>
      </w:r>
      <w:r w:rsidRPr="00AC7ABB">
        <w:rPr>
          <w:rStyle w:val="Emphasis"/>
          <w:highlight w:val="yellow"/>
        </w:rPr>
        <w:t>shale</w:t>
      </w:r>
      <w:r w:rsidRPr="00AC7ABB">
        <w:rPr>
          <w:b/>
          <w:highlight w:val="yellow"/>
          <w:u w:val="single"/>
        </w:rPr>
        <w:t xml:space="preserve"> revolution</w:t>
      </w:r>
      <w:r w:rsidRPr="00AC7ABB">
        <w:rPr>
          <w:b/>
          <w:u w:val="single"/>
        </w:rPr>
        <w:t xml:space="preserve"> has </w:t>
      </w:r>
      <w:r w:rsidRPr="00AC7ABB">
        <w:rPr>
          <w:rStyle w:val="Emphasis"/>
          <w:highlight w:val="yellow"/>
        </w:rPr>
        <w:t>significantly reduced</w:t>
      </w:r>
      <w:r w:rsidRPr="00AC7ABB">
        <w:rPr>
          <w:b/>
          <w:u w:val="single"/>
        </w:rPr>
        <w:t xml:space="preserve"> U.S. </w:t>
      </w:r>
      <w:r w:rsidRPr="00AC7ABB">
        <w:rPr>
          <w:rStyle w:val="Emphasis"/>
          <w:highlight w:val="yellow"/>
        </w:rPr>
        <w:t>dependence</w:t>
      </w:r>
      <w:r w:rsidRPr="00AC7ABB">
        <w:rPr>
          <w:b/>
          <w:highlight w:val="yellow"/>
          <w:u w:val="single"/>
        </w:rPr>
        <w:t xml:space="preserve"> on </w:t>
      </w:r>
      <w:r w:rsidRPr="00AC7ABB">
        <w:rPr>
          <w:rStyle w:val="Emphasis"/>
          <w:highlight w:val="yellow"/>
        </w:rPr>
        <w:t>oil imports</w:t>
      </w:r>
      <w:r w:rsidRPr="00936B9C">
        <w:rPr>
          <w:sz w:val="16"/>
        </w:rPr>
        <w:t xml:space="preserve">. </w:t>
      </w:r>
      <w:r w:rsidRPr="00AC7ABB">
        <w:rPr>
          <w:b/>
          <w:u w:val="single"/>
        </w:rPr>
        <w:t>With</w:t>
      </w:r>
      <w:r w:rsidRPr="00AC7ABB">
        <w:rPr>
          <w:b/>
          <w:highlight w:val="yellow"/>
          <w:u w:val="single"/>
        </w:rPr>
        <w:t>in</w:t>
      </w:r>
      <w:r w:rsidRPr="00AC7ABB">
        <w:rPr>
          <w:b/>
          <w:u w:val="single"/>
        </w:rPr>
        <w:t xml:space="preserve"> only </w:t>
      </w:r>
      <w:r w:rsidRPr="00AC7ABB">
        <w:rPr>
          <w:rStyle w:val="Emphasis"/>
          <w:highlight w:val="yellow"/>
        </w:rPr>
        <w:t>eight months</w:t>
      </w:r>
      <w:r w:rsidRPr="00936B9C">
        <w:rPr>
          <w:sz w:val="16"/>
        </w:rPr>
        <w:t xml:space="preserve"> in 2014, </w:t>
      </w:r>
      <w:r w:rsidRPr="00AC7ABB">
        <w:rPr>
          <w:rStyle w:val="Emphasis"/>
          <w:highlight w:val="yellow"/>
        </w:rPr>
        <w:t>Saudi oil exports</w:t>
      </w:r>
      <w:r w:rsidRPr="00AC7ABB">
        <w:rPr>
          <w:b/>
          <w:highlight w:val="yellow"/>
          <w:u w:val="single"/>
        </w:rPr>
        <w:t xml:space="preserve"> to the </w:t>
      </w:r>
      <w:r w:rsidRPr="00AC7ABB">
        <w:rPr>
          <w:rStyle w:val="Emphasis"/>
          <w:highlight w:val="yellow"/>
        </w:rPr>
        <w:t>U</w:t>
      </w:r>
      <w:r w:rsidRPr="00AC7ABB">
        <w:rPr>
          <w:b/>
          <w:u w:val="single"/>
        </w:rPr>
        <w:t xml:space="preserve">nited </w:t>
      </w:r>
      <w:r w:rsidRPr="00AC7ABB">
        <w:rPr>
          <w:rStyle w:val="Emphasis"/>
          <w:highlight w:val="yellow"/>
        </w:rPr>
        <w:t>S</w:t>
      </w:r>
      <w:r w:rsidRPr="00AC7ABB">
        <w:rPr>
          <w:b/>
          <w:u w:val="single"/>
        </w:rPr>
        <w:t xml:space="preserve">tates </w:t>
      </w:r>
      <w:r w:rsidRPr="00AC7ABB">
        <w:rPr>
          <w:rStyle w:val="Emphasis"/>
          <w:highlight w:val="yellow"/>
        </w:rPr>
        <w:t>halved</w:t>
      </w:r>
      <w:r w:rsidRPr="00936B9C">
        <w:rPr>
          <w:sz w:val="16"/>
        </w:rPr>
        <w:t xml:space="preserve">. Today, </w:t>
      </w:r>
      <w:r w:rsidRPr="00AC7ABB">
        <w:rPr>
          <w:b/>
          <w:u w:val="single"/>
        </w:rPr>
        <w:t>Washington has no reason to continue its commitment to an alliance that destroys America’s international credibility</w:t>
      </w:r>
      <w:r w:rsidRPr="00936B9C">
        <w:rPr>
          <w:sz w:val="16"/>
        </w:rPr>
        <w:t xml:space="preserve"> as a supporter of human rights.</w:t>
      </w:r>
      <w:r>
        <w:rPr>
          <w:sz w:val="16"/>
        </w:rPr>
        <w:t xml:space="preserve"> </w:t>
      </w:r>
      <w:r w:rsidRPr="00936B9C">
        <w:rPr>
          <w:sz w:val="16"/>
        </w:rPr>
        <w:t>In an ideal world, the United States would not have to interact with regimes like Saudi Arabia’s or Iran’s. However, in order to defend its interests in the Middle East, America should engage with both without antagonizing either. From 1969 to 1979, the United States pursued a “two-pillar strategy” in the Middle East, relying on both Iran and Saudi Arabia to uphold order throughout the Middle East. Today, America should return to a similar balancing strategy.</w:t>
      </w:r>
      <w:r>
        <w:rPr>
          <w:sz w:val="16"/>
        </w:rPr>
        <w:t xml:space="preserve"> </w:t>
      </w:r>
      <w:r w:rsidRPr="00AC7ABB">
        <w:rPr>
          <w:rStyle w:val="Emphasis"/>
          <w:highlight w:val="yellow"/>
        </w:rPr>
        <w:t>Without</w:t>
      </w:r>
      <w:r w:rsidRPr="00AC7ABB">
        <w:rPr>
          <w:b/>
          <w:highlight w:val="yellow"/>
          <w:u w:val="single"/>
        </w:rPr>
        <w:t xml:space="preserve"> an </w:t>
      </w:r>
      <w:r w:rsidRPr="00AC7ABB">
        <w:rPr>
          <w:rStyle w:val="Emphasis"/>
          <w:highlight w:val="yellow"/>
        </w:rPr>
        <w:t>American blank check</w:t>
      </w:r>
      <w:r w:rsidRPr="00AC7ABB">
        <w:rPr>
          <w:b/>
          <w:u w:val="single"/>
        </w:rPr>
        <w:t xml:space="preserve">, the </w:t>
      </w:r>
      <w:r w:rsidRPr="00AC7ABB">
        <w:rPr>
          <w:rStyle w:val="Emphasis"/>
          <w:highlight w:val="yellow"/>
        </w:rPr>
        <w:t>Saudis</w:t>
      </w:r>
      <w:r w:rsidRPr="00AC7ABB">
        <w:rPr>
          <w:b/>
          <w:highlight w:val="yellow"/>
          <w:u w:val="single"/>
        </w:rPr>
        <w:t xml:space="preserve"> will</w:t>
      </w:r>
      <w:r w:rsidRPr="00AC7ABB">
        <w:rPr>
          <w:b/>
          <w:u w:val="single"/>
        </w:rPr>
        <w:t xml:space="preserve"> likely </w:t>
      </w:r>
      <w:r w:rsidRPr="00AC7ABB">
        <w:rPr>
          <w:rStyle w:val="Emphasis"/>
          <w:highlight w:val="yellow"/>
        </w:rPr>
        <w:t>think twice</w:t>
      </w:r>
      <w:r w:rsidRPr="00AC7ABB">
        <w:rPr>
          <w:b/>
          <w:highlight w:val="yellow"/>
          <w:u w:val="single"/>
        </w:rPr>
        <w:t xml:space="preserve"> before </w:t>
      </w:r>
      <w:r w:rsidRPr="00AC7ABB">
        <w:rPr>
          <w:rStyle w:val="Emphasis"/>
          <w:highlight w:val="yellow"/>
        </w:rPr>
        <w:t>invading</w:t>
      </w:r>
      <w:r w:rsidRPr="00AC7ABB">
        <w:rPr>
          <w:b/>
          <w:u w:val="single"/>
        </w:rPr>
        <w:t xml:space="preserve"> and </w:t>
      </w:r>
      <w:r w:rsidRPr="00936B9C">
        <w:rPr>
          <w:rStyle w:val="Emphasis"/>
        </w:rPr>
        <w:t>bullying</w:t>
      </w:r>
      <w:r w:rsidRPr="00AC7ABB">
        <w:rPr>
          <w:b/>
          <w:u w:val="single"/>
        </w:rPr>
        <w:t xml:space="preserve"> their </w:t>
      </w:r>
      <w:r w:rsidRPr="00AC7ABB">
        <w:rPr>
          <w:rStyle w:val="Emphasis"/>
          <w:highlight w:val="yellow"/>
        </w:rPr>
        <w:t>neighboring countries</w:t>
      </w:r>
      <w:r w:rsidRPr="00AC7ABB">
        <w:rPr>
          <w:b/>
          <w:highlight w:val="yellow"/>
          <w:u w:val="single"/>
        </w:rPr>
        <w:t xml:space="preserve"> and </w:t>
      </w:r>
      <w:r w:rsidRPr="00AC7ABB">
        <w:rPr>
          <w:rStyle w:val="Emphasis"/>
          <w:highlight w:val="yellow"/>
        </w:rPr>
        <w:t>arming</w:t>
      </w:r>
      <w:r w:rsidRPr="00AC7ABB">
        <w:rPr>
          <w:b/>
          <w:u w:val="single"/>
        </w:rPr>
        <w:t xml:space="preserve"> radical </w:t>
      </w:r>
      <w:r w:rsidRPr="00AC7ABB">
        <w:rPr>
          <w:rStyle w:val="Emphasis"/>
          <w:highlight w:val="yellow"/>
        </w:rPr>
        <w:t>terrorists</w:t>
      </w:r>
      <w:r w:rsidRPr="00936B9C">
        <w:rPr>
          <w:sz w:val="16"/>
        </w:rPr>
        <w:t xml:space="preserve">. At the same time, </w:t>
      </w:r>
      <w:r w:rsidRPr="00AC7ABB">
        <w:rPr>
          <w:rStyle w:val="Emphasis"/>
          <w:highlight w:val="yellow"/>
        </w:rPr>
        <w:t>assuaging Iran’s fears</w:t>
      </w:r>
      <w:r w:rsidRPr="00AC7ABB">
        <w:rPr>
          <w:b/>
          <w:highlight w:val="yellow"/>
          <w:u w:val="single"/>
        </w:rPr>
        <w:t xml:space="preserve"> about</w:t>
      </w:r>
      <w:r w:rsidRPr="00AC7ABB">
        <w:rPr>
          <w:b/>
          <w:u w:val="single"/>
        </w:rPr>
        <w:t xml:space="preserve"> drastic </w:t>
      </w:r>
      <w:r w:rsidRPr="00AC7ABB">
        <w:rPr>
          <w:b/>
          <w:highlight w:val="yellow"/>
          <w:u w:val="single"/>
        </w:rPr>
        <w:t>American intervention might allow Iran to shift</w:t>
      </w:r>
      <w:r w:rsidRPr="00AC7ABB">
        <w:rPr>
          <w:b/>
          <w:u w:val="single"/>
        </w:rPr>
        <w:t xml:space="preserve"> away </w:t>
      </w:r>
      <w:r w:rsidRPr="00AC7ABB">
        <w:rPr>
          <w:b/>
          <w:highlight w:val="yellow"/>
          <w:u w:val="single"/>
        </w:rPr>
        <w:t>from</w:t>
      </w:r>
      <w:r w:rsidRPr="00AC7ABB">
        <w:rPr>
          <w:b/>
          <w:u w:val="single"/>
        </w:rPr>
        <w:t xml:space="preserve"> its continued </w:t>
      </w:r>
      <w:r w:rsidRPr="00AC7ABB">
        <w:rPr>
          <w:b/>
          <w:highlight w:val="yellow"/>
          <w:u w:val="single"/>
        </w:rPr>
        <w:t>reliance</w:t>
      </w:r>
      <w:r w:rsidRPr="00AC7ABB">
        <w:rPr>
          <w:b/>
          <w:u w:val="single"/>
        </w:rPr>
        <w:t xml:space="preserve"> up</w:t>
      </w:r>
      <w:r w:rsidRPr="00AC7ABB">
        <w:rPr>
          <w:b/>
          <w:highlight w:val="yellow"/>
          <w:u w:val="single"/>
        </w:rPr>
        <w:t>on</w:t>
      </w:r>
      <w:r w:rsidRPr="00AC7ABB">
        <w:rPr>
          <w:b/>
          <w:u w:val="single"/>
        </w:rPr>
        <w:t xml:space="preserve"> </w:t>
      </w:r>
      <w:r w:rsidRPr="00AC7ABB">
        <w:rPr>
          <w:b/>
          <w:highlight w:val="yellow"/>
          <w:u w:val="single"/>
        </w:rPr>
        <w:t>Hezbollah</w:t>
      </w:r>
      <w:r w:rsidRPr="00AC7ABB">
        <w:rPr>
          <w:b/>
          <w:u w:val="single"/>
        </w:rPr>
        <w:t>, Assad, and Shia militias in Iraq</w:t>
      </w:r>
      <w:r w:rsidRPr="00936B9C">
        <w:rPr>
          <w:sz w:val="16"/>
        </w:rPr>
        <w:t xml:space="preserve">. </w:t>
      </w:r>
      <w:r w:rsidRPr="00AC7ABB">
        <w:rPr>
          <w:b/>
          <w:highlight w:val="yellow"/>
          <w:u w:val="single"/>
        </w:rPr>
        <w:t xml:space="preserve">By </w:t>
      </w:r>
      <w:r w:rsidRPr="00AC7ABB">
        <w:rPr>
          <w:rStyle w:val="Emphasis"/>
          <w:highlight w:val="yellow"/>
        </w:rPr>
        <w:t>forcing Iran and Saudi Arabia</w:t>
      </w:r>
      <w:r w:rsidRPr="00AC7ABB">
        <w:rPr>
          <w:b/>
          <w:highlight w:val="yellow"/>
          <w:u w:val="single"/>
        </w:rPr>
        <w:t xml:space="preserve"> to the </w:t>
      </w:r>
      <w:r w:rsidRPr="00AC7ABB">
        <w:rPr>
          <w:rStyle w:val="Emphasis"/>
          <w:highlight w:val="yellow"/>
        </w:rPr>
        <w:t>negotiation table</w:t>
      </w:r>
      <w:r w:rsidRPr="00AC7ABB">
        <w:rPr>
          <w:sz w:val="16"/>
          <w:highlight w:val="yellow"/>
        </w:rPr>
        <w:t xml:space="preserve">, </w:t>
      </w:r>
      <w:r w:rsidRPr="00AC7ABB">
        <w:rPr>
          <w:b/>
          <w:highlight w:val="yellow"/>
          <w:u w:val="single"/>
        </w:rPr>
        <w:t>Trump could</w:t>
      </w:r>
      <w:r w:rsidRPr="00AC7ABB">
        <w:rPr>
          <w:b/>
          <w:u w:val="single"/>
        </w:rPr>
        <w:t xml:space="preserve"> bring an </w:t>
      </w:r>
      <w:r w:rsidRPr="00AC7ABB">
        <w:rPr>
          <w:rStyle w:val="Emphasis"/>
          <w:highlight w:val="yellow"/>
        </w:rPr>
        <w:t>end</w:t>
      </w:r>
      <w:r w:rsidRPr="00AC7ABB">
        <w:rPr>
          <w:b/>
          <w:highlight w:val="yellow"/>
          <w:u w:val="single"/>
        </w:rPr>
        <w:t xml:space="preserve"> to </w:t>
      </w:r>
      <w:r w:rsidRPr="00AC7ABB">
        <w:rPr>
          <w:rStyle w:val="Emphasis"/>
          <w:highlight w:val="yellow"/>
        </w:rPr>
        <w:t>conflicts in Yemen</w:t>
      </w:r>
      <w:r w:rsidRPr="00936B9C">
        <w:rPr>
          <w:sz w:val="16"/>
        </w:rPr>
        <w:t xml:space="preserve"> and Syria and the Qatar blockade.</w:t>
      </w:r>
    </w:p>
    <w:p w14:paraId="7E0BD010" w14:textId="570F9F8B" w:rsidR="005D78C6" w:rsidRDefault="005D78C6" w:rsidP="005D78C6"/>
    <w:p w14:paraId="769AACD9" w14:textId="77777777" w:rsidR="007A3E81" w:rsidRPr="006A4BA9" w:rsidRDefault="007A3E81" w:rsidP="007A3E81">
      <w:pPr>
        <w:pStyle w:val="Heading3"/>
      </w:pPr>
      <w:r>
        <w:t>They Say: “Shift to Russia”</w:t>
      </w:r>
    </w:p>
    <w:p w14:paraId="7021F5A3" w14:textId="45D72BCC" w:rsidR="007A3E81" w:rsidRPr="007A3E81" w:rsidRDefault="007A3E81" w:rsidP="007A3E81">
      <w:pPr>
        <w:pStyle w:val="Heading4"/>
      </w:pPr>
      <w:r>
        <w:t xml:space="preserve">1NC # ___ — They Say “Shift to Russia,” but there’s a </w:t>
      </w:r>
      <w:r>
        <w:rPr>
          <w:u w:val="single"/>
        </w:rPr>
        <w:t xml:space="preserve">moral </w:t>
      </w:r>
      <w:r w:rsidRPr="007A3E81">
        <w:rPr>
          <w:u w:val="single"/>
        </w:rPr>
        <w:t>obligation</w:t>
      </w:r>
      <w:r>
        <w:t xml:space="preserve"> to </w:t>
      </w:r>
      <w:r w:rsidRPr="007A3E81">
        <w:t>vote</w:t>
      </w:r>
      <w:r>
        <w:t xml:space="preserve"> </w:t>
      </w:r>
      <w:proofErr w:type="spellStart"/>
      <w:r>
        <w:t>aff</w:t>
      </w:r>
      <w:proofErr w:type="spellEnd"/>
      <w:r>
        <w:t xml:space="preserve"> even if they win 100% of this argument — the plan ends </w:t>
      </w:r>
      <w:r>
        <w:rPr>
          <w:u w:val="single"/>
        </w:rPr>
        <w:t>US complicity in war crimes</w:t>
      </w:r>
      <w:r>
        <w:t xml:space="preserve">. That’s </w:t>
      </w:r>
      <w:proofErr w:type="spellStart"/>
      <w:r>
        <w:t>Larison</w:t>
      </w:r>
      <w:proofErr w:type="spellEnd"/>
      <w:r>
        <w:t>.</w:t>
      </w:r>
    </w:p>
    <w:p w14:paraId="26E5FFC3" w14:textId="4C7D71CA" w:rsidR="007A3E81" w:rsidRDefault="007A3E81" w:rsidP="007A3E81"/>
    <w:p w14:paraId="03834135" w14:textId="3E7275EF" w:rsidR="007A3E81" w:rsidRDefault="007A3E81" w:rsidP="007A3E81">
      <w:pPr>
        <w:pStyle w:val="Heading4"/>
      </w:pPr>
      <w:r w:rsidRPr="007A3E81">
        <w:rPr>
          <w:u w:val="single"/>
        </w:rPr>
        <w:t>And</w:t>
      </w:r>
      <w:r>
        <w:t xml:space="preserve">, ending US military support means the </w:t>
      </w:r>
      <w:r w:rsidRPr="007A3E81">
        <w:rPr>
          <w:u w:val="single"/>
        </w:rPr>
        <w:t>US doesn’t get drawn in</w:t>
      </w:r>
      <w:r>
        <w:t xml:space="preserve"> to the conflict — we still solve the entire Middle East advantage. That’s Hughes.</w:t>
      </w:r>
    </w:p>
    <w:p w14:paraId="070EA9C0" w14:textId="77777777" w:rsidR="007A3E81" w:rsidRPr="007A3E81" w:rsidRDefault="007A3E81" w:rsidP="007A3E81"/>
    <w:p w14:paraId="6091AA4A" w14:textId="77777777" w:rsidR="007A3E81" w:rsidRPr="00512DD2" w:rsidRDefault="007A3E81" w:rsidP="007A3E81">
      <w:pPr>
        <w:pStyle w:val="Heading4"/>
      </w:pPr>
      <w:r w:rsidRPr="007C2D31">
        <w:rPr>
          <w:u w:val="single"/>
        </w:rPr>
        <w:t>No Supplier Shift</w:t>
      </w:r>
      <w:r>
        <w:t xml:space="preserve"> — it would take </w:t>
      </w:r>
      <w:r>
        <w:rPr>
          <w:u w:val="single"/>
        </w:rPr>
        <w:t>a decade</w:t>
      </w:r>
      <w:r>
        <w:t xml:space="preserve"> </w:t>
      </w:r>
      <w:r>
        <w:rPr>
          <w:i/>
        </w:rPr>
        <w:t>even if</w:t>
      </w:r>
      <w:r>
        <w:t xml:space="preserve"> Russia or China agreed. </w:t>
      </w:r>
    </w:p>
    <w:p w14:paraId="4F3EB98A" w14:textId="77777777" w:rsidR="007A3E81" w:rsidRDefault="007A3E81" w:rsidP="007A3E81">
      <w:r w:rsidRPr="0079628E">
        <w:rPr>
          <w:rStyle w:val="Style13ptBold"/>
        </w:rPr>
        <w:t>Hartung 19</w:t>
      </w:r>
      <w:r>
        <w:t xml:space="preserve"> — </w:t>
      </w:r>
      <w:r w:rsidRPr="009A5D74">
        <w:t>William D. Hartung</w:t>
      </w:r>
      <w:r>
        <w:t xml:space="preserve">, </w:t>
      </w:r>
      <w:r w:rsidRPr="00B51005">
        <w:t>Director of the Arms and Security Project at the Center for International Policy, former Senior Research Fellow in the American Strategy Program at the New America Foundation, former Director of the Arms Trade Resource Center at the World Policy Institute,</w:t>
      </w:r>
      <w:r>
        <w:t xml:space="preserve"> 2019 (“</w:t>
      </w:r>
      <w:r w:rsidRPr="00D642C1">
        <w:t>It’s Time To Stop Arms Sales To Saudi Arabia</w:t>
      </w:r>
      <w:r>
        <w:t xml:space="preserve">,” </w:t>
      </w:r>
      <w:proofErr w:type="spellStart"/>
      <w:r w:rsidRPr="00D642C1">
        <w:rPr>
          <w:i/>
        </w:rPr>
        <w:t>LobeLog</w:t>
      </w:r>
      <w:proofErr w:type="spellEnd"/>
      <w:r w:rsidRPr="00D642C1">
        <w:t>—the Inter Press Service</w:t>
      </w:r>
      <w:r>
        <w:t>’</w:t>
      </w:r>
      <w:r w:rsidRPr="00D642C1">
        <w:t>s blog,</w:t>
      </w:r>
      <w:r>
        <w:t xml:space="preserve"> May 15</w:t>
      </w:r>
      <w:r w:rsidRPr="00222016">
        <w:rPr>
          <w:vertAlign w:val="superscript"/>
        </w:rPr>
        <w:t>th</w:t>
      </w:r>
      <w:r>
        <w:t xml:space="preserve">, Available Online at </w:t>
      </w:r>
      <w:hyperlink r:id="rId20" w:history="1">
        <w:r w:rsidRPr="00AB3C81">
          <w:rPr>
            <w:rStyle w:val="Hyperlink"/>
          </w:rPr>
          <w:t>https://lobelog.com/its-time-to-stop-arms-sales-to-saudi-arabia/</w:t>
        </w:r>
      </w:hyperlink>
      <w:r>
        <w:t>, Accessed 06-07-2019)</w:t>
      </w:r>
    </w:p>
    <w:p w14:paraId="3460C91C" w14:textId="77777777" w:rsidR="007A3E81" w:rsidRDefault="007A3E81" w:rsidP="007A3E81">
      <w:r w:rsidRPr="007D1D61">
        <w:rPr>
          <w:rStyle w:val="StyleUnderline"/>
        </w:rPr>
        <w:t>Another popular argument</w:t>
      </w:r>
      <w:r>
        <w:t xml:space="preserve"> for continuing arms sales to Saudi Arabia and the UAE </w:t>
      </w:r>
      <w:r w:rsidRPr="007D1D61">
        <w:rPr>
          <w:rStyle w:val="StyleUnderline"/>
        </w:rPr>
        <w:t xml:space="preserve">is “if we don’t do it, somebody else will.” But </w:t>
      </w:r>
      <w:r w:rsidRPr="00321DE0">
        <w:rPr>
          <w:rStyle w:val="StyleUnderline"/>
          <w:highlight w:val="yellow"/>
        </w:rPr>
        <w:t>the U</w:t>
      </w:r>
      <w:r>
        <w:t xml:space="preserve">nited </w:t>
      </w:r>
      <w:r w:rsidRPr="00321DE0">
        <w:rPr>
          <w:rStyle w:val="StyleUnderline"/>
          <w:highlight w:val="yellow"/>
        </w:rPr>
        <w:t>S</w:t>
      </w:r>
      <w:r>
        <w:t xml:space="preserve">tates </w:t>
      </w:r>
      <w:r w:rsidRPr="00321DE0">
        <w:rPr>
          <w:rStyle w:val="StyleUnderline"/>
          <w:highlight w:val="yellow"/>
        </w:rPr>
        <w:t>and its</w:t>
      </w:r>
      <w:r w:rsidRPr="007D1D61">
        <w:rPr>
          <w:rStyle w:val="StyleUnderline"/>
        </w:rPr>
        <w:t xml:space="preserve"> European </w:t>
      </w:r>
      <w:r w:rsidRPr="00321DE0">
        <w:rPr>
          <w:rStyle w:val="StyleUnderline"/>
          <w:highlight w:val="yellow"/>
        </w:rPr>
        <w:t>allies supply the</w:t>
      </w:r>
      <w:r w:rsidRPr="007D1D61">
        <w:rPr>
          <w:rStyle w:val="StyleUnderline"/>
        </w:rPr>
        <w:t xml:space="preserve"> Saudi air force and the </w:t>
      </w:r>
      <w:r w:rsidRPr="00321DE0">
        <w:rPr>
          <w:rStyle w:val="StyleUnderline"/>
          <w:highlight w:val="yellow"/>
        </w:rPr>
        <w:t>majority of the arsenals</w:t>
      </w:r>
      <w:r w:rsidRPr="007D1D61">
        <w:rPr>
          <w:rStyle w:val="StyleUnderline"/>
        </w:rPr>
        <w:t xml:space="preserve"> of both Saudi Arabia and the UAE. </w:t>
      </w:r>
      <w:r w:rsidRPr="00321DE0">
        <w:rPr>
          <w:rStyle w:val="StyleUnderline"/>
          <w:highlight w:val="yellow"/>
        </w:rPr>
        <w:t>The</w:t>
      </w:r>
      <w:r w:rsidRPr="007D1D61">
        <w:rPr>
          <w:rStyle w:val="StyleUnderline"/>
        </w:rPr>
        <w:t xml:space="preserve"> Saudi and UAE </w:t>
      </w:r>
      <w:r w:rsidRPr="00321DE0">
        <w:rPr>
          <w:rStyle w:val="StyleUnderline"/>
          <w:highlight w:val="yellow"/>
        </w:rPr>
        <w:t xml:space="preserve">militaries </w:t>
      </w:r>
      <w:r w:rsidRPr="00321DE0">
        <w:rPr>
          <w:rStyle w:val="Emphasis"/>
          <w:highlight w:val="yellow"/>
        </w:rPr>
        <w:t>could not turn on a dime</w:t>
      </w:r>
      <w:r w:rsidRPr="00321DE0">
        <w:rPr>
          <w:rStyle w:val="StyleUnderline"/>
          <w:highlight w:val="yellow"/>
        </w:rPr>
        <w:t xml:space="preserve"> and seek Russian or Chinese systems to substitute for any cutoff of U.S. weaponry and support. It would take </w:t>
      </w:r>
      <w:r w:rsidRPr="00321DE0">
        <w:rPr>
          <w:rStyle w:val="Emphasis"/>
          <w:highlight w:val="yellow"/>
        </w:rPr>
        <w:t>a decade or more</w:t>
      </w:r>
      <w:r w:rsidRPr="007D1D61">
        <w:rPr>
          <w:rStyle w:val="StyleUnderline"/>
        </w:rPr>
        <w:t xml:space="preserve"> for these nations </w:t>
      </w:r>
      <w:r w:rsidRPr="00321DE0">
        <w:rPr>
          <w:rStyle w:val="StyleUnderline"/>
          <w:highlight w:val="yellow"/>
        </w:rPr>
        <w:t>to end</w:t>
      </w:r>
      <w:r w:rsidRPr="007D1D61">
        <w:rPr>
          <w:rStyle w:val="StyleUnderline"/>
        </w:rPr>
        <w:t xml:space="preserve"> their </w:t>
      </w:r>
      <w:r w:rsidRPr="00321DE0">
        <w:rPr>
          <w:rStyle w:val="StyleUnderline"/>
          <w:highlight w:val="yellow"/>
        </w:rPr>
        <w:t xml:space="preserve">dependence on U.S. arms. A few deals with Moscow or Beijing would have </w:t>
      </w:r>
      <w:r w:rsidRPr="00321DE0">
        <w:rPr>
          <w:rStyle w:val="Emphasis"/>
          <w:highlight w:val="yellow"/>
        </w:rPr>
        <w:t>limited impact</w:t>
      </w:r>
      <w:r w:rsidRPr="007D1D61">
        <w:rPr>
          <w:rStyle w:val="StyleUnderline"/>
        </w:rPr>
        <w:t xml:space="preserve"> on Saudi and UAE military capabilities, </w:t>
      </w:r>
      <w:r w:rsidRPr="00321DE0">
        <w:rPr>
          <w:rStyle w:val="StyleUnderline"/>
          <w:highlight w:val="yellow"/>
        </w:rPr>
        <w:t>if Russia and China were even willing to supply</w:t>
      </w:r>
      <w:r w:rsidRPr="007D1D61">
        <w:rPr>
          <w:rStyle w:val="StyleUnderline"/>
        </w:rPr>
        <w:t xml:space="preserve"> arms to two nations that are responsible for the world’s worst humanitarian catastrophe, </w:t>
      </w:r>
      <w:r w:rsidRPr="00501703">
        <w:rPr>
          <w:rStyle w:val="StyleUnderline"/>
        </w:rPr>
        <w:t>with the international opprobrium that would accompany any decision to do so</w:t>
      </w:r>
      <w:r>
        <w:t>.</w:t>
      </w:r>
    </w:p>
    <w:p w14:paraId="0010192F" w14:textId="77777777" w:rsidR="007A3E81" w:rsidRPr="006A4BA9" w:rsidRDefault="007A3E81" w:rsidP="007A3E81"/>
    <w:p w14:paraId="04A2C3AB" w14:textId="77777777" w:rsidR="007A3E81" w:rsidRPr="00986004" w:rsidRDefault="007A3E81" w:rsidP="007A3E81">
      <w:pPr>
        <w:pStyle w:val="Heading4"/>
      </w:pPr>
      <w:r w:rsidRPr="0055185A">
        <w:rPr>
          <w:u w:val="single"/>
        </w:rPr>
        <w:t>Case Outweighs</w:t>
      </w:r>
      <w:r>
        <w:t xml:space="preserve"> — even if Saudi Arabia can </w:t>
      </w:r>
      <w:r>
        <w:rPr>
          <w:u w:val="single"/>
        </w:rPr>
        <w:t>eventually</w:t>
      </w:r>
      <w:r>
        <w:t xml:space="preserve"> transition to other suppliers, the plan ensures a valuable </w:t>
      </w:r>
      <w:r>
        <w:rPr>
          <w:u w:val="single"/>
        </w:rPr>
        <w:t>break in hostilities</w:t>
      </w:r>
      <w:r>
        <w:t>.</w:t>
      </w:r>
    </w:p>
    <w:p w14:paraId="7339354F" w14:textId="77777777" w:rsidR="007A3E81" w:rsidRDefault="007A3E81" w:rsidP="007A3E81">
      <w:proofErr w:type="spellStart"/>
      <w:r w:rsidRPr="00A913AB">
        <w:rPr>
          <w:rStyle w:val="Style13ptBold"/>
        </w:rPr>
        <w:t>Spindel</w:t>
      </w:r>
      <w:proofErr w:type="spellEnd"/>
      <w:r w:rsidRPr="00A913AB">
        <w:rPr>
          <w:rStyle w:val="Style13ptBold"/>
        </w:rPr>
        <w:t xml:space="preserve"> 19</w:t>
      </w:r>
      <w:r>
        <w:t xml:space="preserve"> — Jennifer </w:t>
      </w:r>
      <w:proofErr w:type="spellStart"/>
      <w:r>
        <w:t>Spindel</w:t>
      </w:r>
      <w:proofErr w:type="spellEnd"/>
      <w:r>
        <w:t xml:space="preserve">, </w:t>
      </w:r>
      <w:r w:rsidRPr="00E9067E">
        <w:t xml:space="preserve">Assistant Professor in the Department of International and Area Studies and Associate Director of the Cyber Governance and Policy Center at the University of Oklahoma, former Pre-Doctoral Fellow at the Institute for Security and Conflict Studies at George Washington University, holds a Ph.D. in Political Science from the University of Minnesota, </w:t>
      </w:r>
      <w:r>
        <w:t xml:space="preserve">2019 (“The Case For Suspending American Arms Sales To Saudi Arabia,” </w:t>
      </w:r>
      <w:r>
        <w:rPr>
          <w:i/>
        </w:rPr>
        <w:t>War on the Rocks</w:t>
      </w:r>
      <w:r>
        <w:t>, May 14</w:t>
      </w:r>
      <w:r w:rsidRPr="00A913AB">
        <w:rPr>
          <w:vertAlign w:val="superscript"/>
        </w:rPr>
        <w:t>th</w:t>
      </w:r>
      <w:r>
        <w:t xml:space="preserve">, Available Online at </w:t>
      </w:r>
      <w:hyperlink r:id="rId21" w:history="1">
        <w:r w:rsidRPr="00AB3C81">
          <w:rPr>
            <w:rStyle w:val="Hyperlink"/>
          </w:rPr>
          <w:t>https://warontherocks.com/2019/05/the-case-for-suspending-american-arms-sales-to-saudi-arabia/</w:t>
        </w:r>
      </w:hyperlink>
      <w:r>
        <w:t>, Accessed 06-07-2019)</w:t>
      </w:r>
    </w:p>
    <w:p w14:paraId="74BF1C6A" w14:textId="77777777" w:rsidR="007A3E81" w:rsidRDefault="007A3E81" w:rsidP="007A3E81">
      <w:r>
        <w:t>The Difficulty of Stopping Atrocities</w:t>
      </w:r>
    </w:p>
    <w:p w14:paraId="62B1FAED" w14:textId="77777777" w:rsidR="007A3E81" w:rsidRDefault="007A3E81" w:rsidP="007A3E81">
      <w:r>
        <w:t xml:space="preserve">Beyond signaling, we know </w:t>
      </w:r>
      <w:r w:rsidRPr="00E67209">
        <w:rPr>
          <w:rStyle w:val="StyleUnderline"/>
        </w:rPr>
        <w:t>U.S. arms sales often end up in the wrong hands</w:t>
      </w:r>
      <w:r>
        <w:t xml:space="preserve">, </w:t>
      </w:r>
      <w:r w:rsidRPr="00E67209">
        <w:rPr>
          <w:rStyle w:val="StyleUnderline"/>
        </w:rPr>
        <w:t xml:space="preserve">and have been used in Yemen. </w:t>
      </w:r>
      <w:r w:rsidRPr="00BD5707">
        <w:rPr>
          <w:rStyle w:val="StyleUnderline"/>
        </w:rPr>
        <w:t>The Saudi-led war in</w:t>
      </w:r>
      <w:r w:rsidRPr="00E67209">
        <w:rPr>
          <w:rStyle w:val="StyleUnderline"/>
        </w:rPr>
        <w:t xml:space="preserve"> Yemen has led to starvation conditions, caused thousands of civilian casualties, and has led to the displacement of millions</w:t>
      </w:r>
      <w:r>
        <w:t xml:space="preserve"> of people. The United Nations estimates that </w:t>
      </w:r>
      <w:r w:rsidRPr="00E67209">
        <w:rPr>
          <w:rStyle w:val="StyleUnderline"/>
        </w:rPr>
        <w:t>80 percent of Yemen’s population</w:t>
      </w:r>
      <w:r>
        <w:t xml:space="preserve"> – 24 million people – </w:t>
      </w:r>
      <w:r w:rsidRPr="00E67209">
        <w:rPr>
          <w:rStyle w:val="StyleUnderline"/>
        </w:rPr>
        <w:t>require some form of humanitarian or protection assistance</w:t>
      </w:r>
      <w:r>
        <w:t xml:space="preserve">, </w:t>
      </w:r>
      <w:r w:rsidRPr="00E67209">
        <w:rPr>
          <w:rStyle w:val="StyleUnderline"/>
        </w:rPr>
        <w:t>and</w:t>
      </w:r>
      <w:r>
        <w:t xml:space="preserve"> that </w:t>
      </w:r>
      <w:r w:rsidRPr="00E67209">
        <w:rPr>
          <w:rStyle w:val="StyleUnderline"/>
        </w:rPr>
        <w:t>the severity of the situation is increasing</w:t>
      </w:r>
      <w:r>
        <w:t>. Would an arms embargo create meaningful change in Yemen?</w:t>
      </w:r>
    </w:p>
    <w:p w14:paraId="60F45001" w14:textId="77777777" w:rsidR="007A3E81" w:rsidRDefault="007A3E81" w:rsidP="007A3E81">
      <w:r w:rsidRPr="00321DE0">
        <w:rPr>
          <w:rStyle w:val="StyleUnderline"/>
          <w:highlight w:val="yellow"/>
        </w:rPr>
        <w:t>An</w:t>
      </w:r>
      <w:r w:rsidRPr="00E67209">
        <w:rPr>
          <w:rStyle w:val="StyleUnderline"/>
        </w:rPr>
        <w:t xml:space="preserve"> initial </w:t>
      </w:r>
      <w:r w:rsidRPr="00321DE0">
        <w:rPr>
          <w:rStyle w:val="StyleUnderline"/>
          <w:highlight w:val="yellow"/>
        </w:rPr>
        <w:t>effect of an embargo is that Saudi Arabia would have to work harder to access war materiel</w:t>
      </w:r>
      <w:r>
        <w:t xml:space="preserve">. As Jonathan </w:t>
      </w:r>
      <w:proofErr w:type="spellStart"/>
      <w:r>
        <w:t>Caverley</w:t>
      </w:r>
      <w:proofErr w:type="spellEnd"/>
      <w:r>
        <w:t xml:space="preserve"> noted, </w:t>
      </w:r>
      <w:r w:rsidRPr="00321DE0">
        <w:rPr>
          <w:rStyle w:val="Emphasis"/>
          <w:highlight w:val="yellow"/>
        </w:rPr>
        <w:t>more than 60 percent</w:t>
      </w:r>
      <w:r w:rsidRPr="00321DE0">
        <w:rPr>
          <w:rStyle w:val="StyleUnderline"/>
          <w:highlight w:val="yellow"/>
        </w:rPr>
        <w:t xml:space="preserve"> of</w:t>
      </w:r>
      <w:r w:rsidRPr="00E67209">
        <w:rPr>
          <w:rStyle w:val="StyleUnderline"/>
        </w:rPr>
        <w:t xml:space="preserve"> Saudi Arabia’s </w:t>
      </w:r>
      <w:r w:rsidRPr="00321DE0">
        <w:rPr>
          <w:rStyle w:val="StyleUnderline"/>
          <w:highlight w:val="yellow"/>
        </w:rPr>
        <w:t>arms delivered in the past five years came from the U</w:t>
      </w:r>
      <w:r>
        <w:t xml:space="preserve">nited </w:t>
      </w:r>
      <w:r w:rsidRPr="00321DE0">
        <w:rPr>
          <w:rStyle w:val="StyleUnderline"/>
          <w:highlight w:val="yellow"/>
        </w:rPr>
        <w:t>S</w:t>
      </w:r>
      <w:r>
        <w:t xml:space="preserve">tates. </w:t>
      </w:r>
      <w:r w:rsidRPr="00321DE0">
        <w:rPr>
          <w:rStyle w:val="StyleUnderline"/>
          <w:highlight w:val="yellow"/>
        </w:rPr>
        <w:t>Even if this percentage decreases</w:t>
      </w:r>
      <w:r w:rsidRPr="00E67209">
        <w:rPr>
          <w:rStyle w:val="StyleUnderline"/>
        </w:rPr>
        <w:t xml:space="preserve"> over time, </w:t>
      </w:r>
      <w:r w:rsidRPr="00321DE0">
        <w:rPr>
          <w:rStyle w:val="StyleUnderline"/>
          <w:highlight w:val="yellow"/>
        </w:rPr>
        <w:t xml:space="preserve">it will be </w:t>
      </w:r>
      <w:r w:rsidRPr="00321DE0">
        <w:rPr>
          <w:rStyle w:val="Emphasis"/>
          <w:highlight w:val="yellow"/>
        </w:rPr>
        <w:t>costly</w:t>
      </w:r>
      <w:r w:rsidRPr="00321DE0">
        <w:rPr>
          <w:rStyle w:val="StyleUnderline"/>
          <w:highlight w:val="yellow"/>
        </w:rPr>
        <w:t xml:space="preserve"> for Saudi Arabia to transition to a primarily Russian- or Chinese-supplied military. Though Saudi Arabia might be willing to pay this cost, it would</w:t>
      </w:r>
      <w:r w:rsidRPr="00E67209">
        <w:rPr>
          <w:rStyle w:val="StyleUnderline"/>
        </w:rPr>
        <w:t xml:space="preserve"> still have to pay, and </w:t>
      </w:r>
      <w:r w:rsidRPr="00321DE0">
        <w:rPr>
          <w:rStyle w:val="Emphasis"/>
          <w:highlight w:val="yellow"/>
        </w:rPr>
        <w:t>take</w:t>
      </w:r>
      <w:r w:rsidRPr="00BD5707">
        <w:rPr>
          <w:rStyle w:val="Emphasis"/>
        </w:rPr>
        <w:t xml:space="preserve"> the </w:t>
      </w:r>
      <w:r w:rsidRPr="00321DE0">
        <w:rPr>
          <w:rStyle w:val="Emphasis"/>
          <w:highlight w:val="yellow"/>
        </w:rPr>
        <w:t>time to transition</w:t>
      </w:r>
      <w:r w:rsidRPr="00E67209">
        <w:rPr>
          <w:rStyle w:val="StyleUnderline"/>
        </w:rPr>
        <w:t xml:space="preserve"> to its new weapons systems. </w:t>
      </w:r>
      <w:r w:rsidRPr="00321DE0">
        <w:rPr>
          <w:rStyle w:val="StyleUnderline"/>
          <w:highlight w:val="yellow"/>
        </w:rPr>
        <w:t>This would represent a</w:t>
      </w:r>
      <w:r w:rsidRPr="00E67209">
        <w:rPr>
          <w:rStyle w:val="StyleUnderline"/>
        </w:rPr>
        <w:t xml:space="preserve"> brief </w:t>
      </w:r>
      <w:r w:rsidRPr="00321DE0">
        <w:rPr>
          <w:rStyle w:val="StyleUnderline"/>
          <w:highlight w:val="yellow"/>
        </w:rPr>
        <w:t>break in hostilities that could facilitate</w:t>
      </w:r>
      <w:r w:rsidRPr="00E67209">
        <w:rPr>
          <w:rStyle w:val="StyleUnderline"/>
        </w:rPr>
        <w:t xml:space="preserve"> the </w:t>
      </w:r>
      <w:r w:rsidRPr="00321DE0">
        <w:rPr>
          <w:rStyle w:val="StyleUnderline"/>
          <w:highlight w:val="yellow"/>
        </w:rPr>
        <w:t>delivery of aid</w:t>
      </w:r>
      <w:r w:rsidRPr="00E67209">
        <w:rPr>
          <w:rStyle w:val="StyleUnderline"/>
        </w:rPr>
        <w:t xml:space="preserve"> and assistance in Yemen</w:t>
      </w:r>
      <w:r>
        <w:t>.</w:t>
      </w:r>
    </w:p>
    <w:p w14:paraId="17AE2483" w14:textId="77777777" w:rsidR="007A3E81" w:rsidRDefault="007A3E81" w:rsidP="007A3E81"/>
    <w:p w14:paraId="0EBB6985" w14:textId="77777777" w:rsidR="007A3E81" w:rsidRPr="00276625" w:rsidRDefault="007A3E81" w:rsidP="007A3E81">
      <w:pPr>
        <w:pStyle w:val="Heading4"/>
      </w:pPr>
      <w:r>
        <w:t xml:space="preserve">Even if they </w:t>
      </w:r>
      <w:r w:rsidRPr="006521B3">
        <w:rPr>
          <w:u w:val="single"/>
        </w:rPr>
        <w:t>could</w:t>
      </w:r>
      <w:r>
        <w:t xml:space="preserve"> shift, it would take </w:t>
      </w:r>
      <w:r>
        <w:rPr>
          <w:u w:val="single"/>
        </w:rPr>
        <w:t>years</w:t>
      </w:r>
      <w:r>
        <w:t xml:space="preserve">. </w:t>
      </w:r>
    </w:p>
    <w:p w14:paraId="46CBC212" w14:textId="77777777" w:rsidR="007A3E81" w:rsidRDefault="007A3E81" w:rsidP="007A3E81">
      <w:proofErr w:type="spellStart"/>
      <w:r w:rsidRPr="00BD52B0">
        <w:rPr>
          <w:rStyle w:val="Style13ptBold"/>
        </w:rPr>
        <w:t>Larison</w:t>
      </w:r>
      <w:proofErr w:type="spellEnd"/>
      <w:r w:rsidRPr="00BD52B0">
        <w:rPr>
          <w:rStyle w:val="Style13ptBold"/>
        </w:rPr>
        <w:t xml:space="preserve"> </w:t>
      </w:r>
      <w:r>
        <w:rPr>
          <w:rStyle w:val="Style13ptBold"/>
        </w:rPr>
        <w:t>19</w:t>
      </w:r>
      <w:r>
        <w:t xml:space="preserve"> — Daniel </w:t>
      </w:r>
      <w:proofErr w:type="spellStart"/>
      <w:r>
        <w:t>Larison</w:t>
      </w:r>
      <w:proofErr w:type="spellEnd"/>
      <w:r>
        <w:t xml:space="preserve">, </w:t>
      </w:r>
      <w:r w:rsidRPr="00A77B37">
        <w:t xml:space="preserve">Senior Editor at </w:t>
      </w:r>
      <w:r w:rsidRPr="00007027">
        <w:rPr>
          <w:i/>
        </w:rPr>
        <w:t>The American Conservative</w:t>
      </w:r>
      <w:r w:rsidRPr="00A77B37">
        <w:t xml:space="preserve">, holds a Ph.D. in History from the University of Chicago, </w:t>
      </w:r>
      <w:r>
        <w:t>2019 (“</w:t>
      </w:r>
      <w:r w:rsidRPr="0002112D">
        <w:t>The Real Emergency Is in Yemen</w:t>
      </w:r>
      <w:r>
        <w:t xml:space="preserve">,” </w:t>
      </w:r>
      <w:r>
        <w:rPr>
          <w:i/>
        </w:rPr>
        <w:t>The American Conservative</w:t>
      </w:r>
      <w:r>
        <w:t>, June 13</w:t>
      </w:r>
      <w:r w:rsidRPr="0002112D">
        <w:rPr>
          <w:vertAlign w:val="superscript"/>
        </w:rPr>
        <w:t>th</w:t>
      </w:r>
      <w:r>
        <w:t xml:space="preserve">, Available Online at </w:t>
      </w:r>
      <w:r w:rsidRPr="0002112D">
        <w:t>https://www.theamericanconservative.com/larison/the-real-emergency-is-in-yemen/</w:t>
      </w:r>
      <w:r>
        <w:t>, Accessed 06-13-2019)</w:t>
      </w:r>
    </w:p>
    <w:p w14:paraId="11E11392" w14:textId="77777777" w:rsidR="007A3E81" w:rsidRDefault="007A3E81" w:rsidP="007A3E81">
      <w:r>
        <w:t>The New York Times reports on the Trump administration’s ridiculous excuses for the bogus arms sale “emergency”:</w:t>
      </w:r>
    </w:p>
    <w:p w14:paraId="02B87227" w14:textId="77777777" w:rsidR="007A3E81" w:rsidRDefault="007A3E81" w:rsidP="007A3E81">
      <w:pPr>
        <w:ind w:left="720"/>
      </w:pPr>
      <w:r w:rsidRPr="0002112D">
        <w:rPr>
          <w:rStyle w:val="StyleUnderline"/>
        </w:rPr>
        <w:t>A senior State Department official</w:t>
      </w:r>
      <w:r>
        <w:t xml:space="preserve"> on Wednesday </w:t>
      </w:r>
      <w:r w:rsidRPr="0002112D">
        <w:rPr>
          <w:rStyle w:val="StyleUnderline"/>
        </w:rPr>
        <w:t>defended the Trump administration’s use of an emergency declaration to push through arms sales to Saudi Arabia and the U</w:t>
      </w:r>
      <w:r>
        <w:t xml:space="preserve">nited </w:t>
      </w:r>
      <w:r w:rsidRPr="0002112D">
        <w:rPr>
          <w:rStyle w:val="StyleUnderline"/>
        </w:rPr>
        <w:t>A</w:t>
      </w:r>
      <w:r>
        <w:t xml:space="preserve">rab </w:t>
      </w:r>
      <w:r w:rsidRPr="0002112D">
        <w:rPr>
          <w:rStyle w:val="StyleUnderline"/>
        </w:rPr>
        <w:t>E</w:t>
      </w:r>
      <w:r>
        <w:t xml:space="preserve">mirates, </w:t>
      </w:r>
      <w:r w:rsidRPr="0002112D">
        <w:rPr>
          <w:rStyle w:val="StyleUnderline"/>
        </w:rPr>
        <w:t>telling a hostile House committee that holding back the weapons would have offered an opening to commercial rivals in China and Russia</w:t>
      </w:r>
      <w:r>
        <w:t>.</w:t>
      </w:r>
    </w:p>
    <w:p w14:paraId="78FFF8CA" w14:textId="77777777" w:rsidR="007A3E81" w:rsidRDefault="007A3E81" w:rsidP="007A3E81">
      <w:r w:rsidRPr="0002112D">
        <w:rPr>
          <w:rStyle w:val="StyleUnderline"/>
        </w:rPr>
        <w:t>The Trump administration has trotted out this</w:t>
      </w:r>
      <w:r>
        <w:t xml:space="preserve"> lame </w:t>
      </w:r>
      <w:r w:rsidRPr="0002112D">
        <w:rPr>
          <w:rStyle w:val="StyleUnderline"/>
        </w:rPr>
        <w:t xml:space="preserve">excuse for continuing to arm Saudi Arabia and the UAE as they wreck and starve Yemen, but it is not credible. </w:t>
      </w:r>
      <w:r w:rsidRPr="00321DE0">
        <w:rPr>
          <w:rStyle w:val="StyleUnderline"/>
          <w:highlight w:val="yellow"/>
        </w:rPr>
        <w:t>Supposing</w:t>
      </w:r>
      <w:r w:rsidRPr="0002112D">
        <w:rPr>
          <w:rStyle w:val="StyleUnderline"/>
        </w:rPr>
        <w:t xml:space="preserve"> that </w:t>
      </w:r>
      <w:r w:rsidRPr="00321DE0">
        <w:rPr>
          <w:rStyle w:val="StyleUnderline"/>
          <w:highlight w:val="yellow"/>
        </w:rPr>
        <w:t>Saudi Arabia and the UAE wanted to start buying</w:t>
      </w:r>
      <w:r w:rsidRPr="0002112D">
        <w:rPr>
          <w:rStyle w:val="StyleUnderline"/>
        </w:rPr>
        <w:t xml:space="preserve"> more of their weapons and weapons systems </w:t>
      </w:r>
      <w:r w:rsidRPr="00321DE0">
        <w:rPr>
          <w:rStyle w:val="StyleUnderline"/>
          <w:highlight w:val="yellow"/>
        </w:rPr>
        <w:t xml:space="preserve">from Russia and China, it would take </w:t>
      </w:r>
      <w:r w:rsidRPr="00321DE0">
        <w:rPr>
          <w:rStyle w:val="Emphasis"/>
          <w:highlight w:val="yellow"/>
        </w:rPr>
        <w:t>many years</w:t>
      </w:r>
      <w:r w:rsidRPr="00321DE0">
        <w:rPr>
          <w:rStyle w:val="StyleUnderline"/>
          <w:highlight w:val="yellow"/>
        </w:rPr>
        <w:t xml:space="preserve"> to switch</w:t>
      </w:r>
      <w:r w:rsidRPr="0002112D">
        <w:rPr>
          <w:rStyle w:val="StyleUnderline"/>
        </w:rPr>
        <w:t xml:space="preserve"> from the U.S.-made hardware that they have been buying for decades. </w:t>
      </w:r>
      <w:r w:rsidRPr="00321DE0">
        <w:rPr>
          <w:rStyle w:val="StyleUnderline"/>
          <w:highlight w:val="yellow"/>
        </w:rPr>
        <w:t xml:space="preserve">There is </w:t>
      </w:r>
      <w:r w:rsidRPr="00321DE0">
        <w:rPr>
          <w:rStyle w:val="Emphasis"/>
          <w:highlight w:val="yellow"/>
        </w:rPr>
        <w:t>no danger</w:t>
      </w:r>
      <w:r w:rsidRPr="00321DE0">
        <w:rPr>
          <w:rStyle w:val="StyleUnderline"/>
          <w:highlight w:val="yellow"/>
        </w:rPr>
        <w:t xml:space="preserve"> that an interruption in</w:t>
      </w:r>
      <w:r w:rsidRPr="0002112D">
        <w:rPr>
          <w:rStyle w:val="StyleUnderline"/>
        </w:rPr>
        <w:t xml:space="preserve"> the </w:t>
      </w:r>
      <w:r w:rsidRPr="00321DE0">
        <w:rPr>
          <w:rStyle w:val="StyleUnderline"/>
          <w:highlight w:val="yellow"/>
        </w:rPr>
        <w:t>supply</w:t>
      </w:r>
      <w:r w:rsidRPr="0002112D">
        <w:rPr>
          <w:rStyle w:val="StyleUnderline"/>
        </w:rPr>
        <w:t xml:space="preserve"> of U.S. arms to the Saudis and Emiratis </w:t>
      </w:r>
      <w:r w:rsidRPr="00321DE0">
        <w:rPr>
          <w:rStyle w:val="StyleUnderline"/>
          <w:highlight w:val="yellow"/>
        </w:rPr>
        <w:t>would lead them to radically overhaul their militaries in the foreseeable future</w:t>
      </w:r>
      <w:r w:rsidRPr="0002112D">
        <w:rPr>
          <w:rStyle w:val="StyleUnderline"/>
        </w:rPr>
        <w:t>. There is absolutely no reason why these arms sales need to be rushed through without Congressional review</w:t>
      </w:r>
      <w:r>
        <w:t>, and the administration officials sent to Congress to repeat this nonsense have to know that.</w:t>
      </w:r>
    </w:p>
    <w:p w14:paraId="0EF84730" w14:textId="77777777" w:rsidR="007A3E81" w:rsidRPr="00501703" w:rsidRDefault="007A3E81" w:rsidP="007A3E81"/>
    <w:p w14:paraId="24B39B9D" w14:textId="2AA2E266" w:rsidR="006A4BA9" w:rsidRPr="00094FD5" w:rsidRDefault="00274593" w:rsidP="006A4BA9">
      <w:pPr>
        <w:pStyle w:val="Heading3"/>
      </w:pPr>
      <w:r>
        <w:t>Extend: “Now is Key”</w:t>
      </w:r>
    </w:p>
    <w:p w14:paraId="19659700" w14:textId="77777777" w:rsidR="006A4BA9" w:rsidRPr="00094FD5" w:rsidRDefault="006A4BA9" w:rsidP="006A4BA9"/>
    <w:p w14:paraId="695EA0FB" w14:textId="77777777" w:rsidR="006A4BA9" w:rsidRPr="00094FD5" w:rsidRDefault="006A4BA9" w:rsidP="006A4BA9">
      <w:pPr>
        <w:pStyle w:val="Heading4"/>
      </w:pPr>
      <w:r w:rsidRPr="00094FD5">
        <w:t xml:space="preserve">Immediate action is needed to block sales already in the pipeline. </w:t>
      </w:r>
    </w:p>
    <w:p w14:paraId="6E52B00C" w14:textId="77777777" w:rsidR="006A4BA9" w:rsidRDefault="006A4BA9" w:rsidP="006A4BA9">
      <w:r w:rsidRPr="0079628E">
        <w:rPr>
          <w:rStyle w:val="Style13ptBold"/>
        </w:rPr>
        <w:t>Hartung 19</w:t>
      </w:r>
      <w:r>
        <w:t xml:space="preserve"> — </w:t>
      </w:r>
      <w:r w:rsidRPr="009A5D74">
        <w:t>William D. Hartung</w:t>
      </w:r>
      <w:r>
        <w:t xml:space="preserve">, </w:t>
      </w:r>
      <w:r w:rsidRPr="00B51005">
        <w:t>Director of the Arms and Security Project at the Center for International Policy, former Senior Research Fellow in the American Strategy Program at the New America Foundation, former Director of the Arms Trade Resource Center at the World Policy Institute,</w:t>
      </w:r>
      <w:r>
        <w:t xml:space="preserve"> 2019 (“</w:t>
      </w:r>
      <w:r w:rsidRPr="00B3508D">
        <w:t xml:space="preserve">Trump’s </w:t>
      </w:r>
      <w:r>
        <w:t>‘</w:t>
      </w:r>
      <w:r w:rsidRPr="00B3508D">
        <w:t>Emergency</w:t>
      </w:r>
      <w:r>
        <w:t xml:space="preserve">’ </w:t>
      </w:r>
      <w:r w:rsidRPr="00B3508D">
        <w:t>Sale To Saudi Arabia Must Not Stand</w:t>
      </w:r>
      <w:r>
        <w:t xml:space="preserve">,” </w:t>
      </w:r>
      <w:proofErr w:type="spellStart"/>
      <w:r w:rsidRPr="00D642C1">
        <w:rPr>
          <w:i/>
        </w:rPr>
        <w:t>LobeLog</w:t>
      </w:r>
      <w:proofErr w:type="spellEnd"/>
      <w:r w:rsidRPr="00D642C1">
        <w:t>—the Inter Press Service</w:t>
      </w:r>
      <w:r>
        <w:t>’</w:t>
      </w:r>
      <w:r w:rsidRPr="00D642C1">
        <w:t>s blog,</w:t>
      </w:r>
      <w:r>
        <w:t xml:space="preserve"> May 24</w:t>
      </w:r>
      <w:r w:rsidRPr="00B3508D">
        <w:rPr>
          <w:vertAlign w:val="superscript"/>
        </w:rPr>
        <w:t>th</w:t>
      </w:r>
      <w:r>
        <w:t xml:space="preserve">, Available Online at </w:t>
      </w:r>
      <w:r w:rsidRPr="00B3508D">
        <w:t>https://lobelog.com/trumps-emergency-sale-to-saudi-arabia-must-not-stand/</w:t>
      </w:r>
      <w:r>
        <w:t>, Accessed 06-07-2019)</w:t>
      </w:r>
    </w:p>
    <w:p w14:paraId="7538A7A7" w14:textId="77777777" w:rsidR="006A4BA9" w:rsidRPr="00094FD5" w:rsidRDefault="006A4BA9" w:rsidP="006A4BA9">
      <w:pPr>
        <w:rPr>
          <w:sz w:val="16"/>
        </w:rPr>
      </w:pPr>
      <w:r w:rsidRPr="00D869DE">
        <w:rPr>
          <w:rStyle w:val="StyleUnderline"/>
        </w:rPr>
        <w:t xml:space="preserve">The problem with </w:t>
      </w:r>
      <w:r w:rsidRPr="00321DE0">
        <w:rPr>
          <w:rStyle w:val="StyleUnderline"/>
          <w:highlight w:val="yellow"/>
        </w:rPr>
        <w:t>Trump</w:t>
      </w:r>
      <w:r w:rsidRPr="00D869DE">
        <w:rPr>
          <w:rStyle w:val="StyleUnderline"/>
        </w:rPr>
        <w:t>’s arms sales policy towards Saudi Arabia isn’t how much he’s been selling, but the nature of the deals</w:t>
      </w:r>
      <w:r w:rsidRPr="00094FD5">
        <w:rPr>
          <w:sz w:val="16"/>
        </w:rPr>
        <w:t xml:space="preserve">. Early in his term </w:t>
      </w:r>
      <w:r w:rsidRPr="00D869DE">
        <w:rPr>
          <w:rStyle w:val="StyleUnderline"/>
        </w:rPr>
        <w:t xml:space="preserve">he </w:t>
      </w:r>
      <w:r w:rsidRPr="00321DE0">
        <w:rPr>
          <w:rStyle w:val="StyleUnderline"/>
          <w:highlight w:val="yellow"/>
        </w:rPr>
        <w:t>reversed</w:t>
      </w:r>
      <w:r w:rsidRPr="00D869DE">
        <w:rPr>
          <w:rStyle w:val="StyleUnderline"/>
        </w:rPr>
        <w:t xml:space="preserve"> an Obama</w:t>
      </w:r>
      <w:r w:rsidRPr="00094FD5">
        <w:rPr>
          <w:sz w:val="16"/>
        </w:rPr>
        <w:t xml:space="preserve"> administration </w:t>
      </w:r>
      <w:r w:rsidRPr="00321DE0">
        <w:rPr>
          <w:rStyle w:val="StyleUnderline"/>
          <w:highlight w:val="yellow"/>
        </w:rPr>
        <w:t>suspension of a deal for precision-guided bombs</w:t>
      </w:r>
      <w:r w:rsidRPr="00094FD5">
        <w:rPr>
          <w:sz w:val="16"/>
        </w:rPr>
        <w:t xml:space="preserve"> to Saudi Arabia, </w:t>
      </w:r>
      <w:r w:rsidRPr="00321DE0">
        <w:rPr>
          <w:rStyle w:val="StyleUnderline"/>
          <w:highlight w:val="yellow"/>
        </w:rPr>
        <w:t>and</w:t>
      </w:r>
      <w:r w:rsidRPr="00D869DE">
        <w:rPr>
          <w:rStyle w:val="StyleUnderline"/>
        </w:rPr>
        <w:t xml:space="preserve"> now</w:t>
      </w:r>
      <w:r w:rsidRPr="00094FD5">
        <w:rPr>
          <w:sz w:val="16"/>
        </w:rPr>
        <w:t xml:space="preserve"> he </w:t>
      </w:r>
      <w:r w:rsidRPr="00321DE0">
        <w:rPr>
          <w:rStyle w:val="StyleUnderline"/>
          <w:highlight w:val="yellow"/>
        </w:rPr>
        <w:t>is trying to push</w:t>
      </w:r>
      <w:r w:rsidRPr="00D869DE">
        <w:rPr>
          <w:rStyle w:val="StyleUnderline"/>
        </w:rPr>
        <w:t xml:space="preserve"> through </w:t>
      </w:r>
      <w:r w:rsidRPr="00321DE0">
        <w:rPr>
          <w:rStyle w:val="StyleUnderline"/>
          <w:highlight w:val="yellow"/>
        </w:rPr>
        <w:t>another sale by undermining</w:t>
      </w:r>
      <w:r w:rsidRPr="00D869DE">
        <w:rPr>
          <w:rStyle w:val="StyleUnderline"/>
        </w:rPr>
        <w:t xml:space="preserve"> the right of </w:t>
      </w:r>
      <w:r w:rsidRPr="00321DE0">
        <w:rPr>
          <w:rStyle w:val="StyleUnderline"/>
          <w:highlight w:val="yellow"/>
        </w:rPr>
        <w:t>Congress</w:t>
      </w:r>
      <w:r w:rsidRPr="00D869DE">
        <w:rPr>
          <w:rStyle w:val="StyleUnderline"/>
        </w:rPr>
        <w:t xml:space="preserve"> to scrutinize such </w:t>
      </w:r>
      <w:proofErr w:type="gramStart"/>
      <w:r w:rsidRPr="00D869DE">
        <w:rPr>
          <w:rStyle w:val="StyleUnderline"/>
        </w:rPr>
        <w:t>sales</w:t>
      </w:r>
      <w:r w:rsidRPr="00094FD5">
        <w:rPr>
          <w:sz w:val="16"/>
        </w:rPr>
        <w:t>.</w:t>
      </w:r>
      <w:r w:rsidRPr="00094FD5">
        <w:rPr>
          <w:sz w:val="12"/>
        </w:rPr>
        <w:t>¶</w:t>
      </w:r>
      <w:proofErr w:type="gramEnd"/>
      <w:r w:rsidRPr="00094FD5">
        <w:rPr>
          <w:sz w:val="16"/>
        </w:rPr>
        <w:t xml:space="preserve"> Sen. </w:t>
      </w:r>
      <w:r w:rsidRPr="00D869DE">
        <w:rPr>
          <w:rStyle w:val="StyleUnderline"/>
        </w:rPr>
        <w:t>Menendez has pledged to use “legislative and other means to nullify these and any planned ongoing sales.”</w:t>
      </w:r>
      <w:r w:rsidRPr="00094FD5">
        <w:rPr>
          <w:sz w:val="16"/>
        </w:rPr>
        <w:t xml:space="preserve"> Sen. Marco </w:t>
      </w:r>
      <w:r w:rsidRPr="00D869DE">
        <w:rPr>
          <w:rStyle w:val="StyleUnderline"/>
        </w:rPr>
        <w:t>Rubio</w:t>
      </w:r>
      <w:r w:rsidRPr="00094FD5">
        <w:rPr>
          <w:sz w:val="16"/>
        </w:rPr>
        <w:t xml:space="preserve"> (R-FL) </w:t>
      </w:r>
      <w:r w:rsidRPr="00D869DE">
        <w:rPr>
          <w:rStyle w:val="StyleUnderline"/>
        </w:rPr>
        <w:t>has called the emergency maneuver “a big mistake,” and</w:t>
      </w:r>
      <w:r w:rsidRPr="00094FD5">
        <w:rPr>
          <w:sz w:val="16"/>
        </w:rPr>
        <w:t xml:space="preserve"> Sen. Lindsey </w:t>
      </w:r>
      <w:r w:rsidRPr="00D869DE">
        <w:rPr>
          <w:rStyle w:val="StyleUnderline"/>
        </w:rPr>
        <w:t>Graham</w:t>
      </w:r>
      <w:r w:rsidRPr="00094FD5">
        <w:rPr>
          <w:sz w:val="16"/>
        </w:rPr>
        <w:t xml:space="preserve"> (R-SC) </w:t>
      </w:r>
      <w:r w:rsidRPr="00D869DE">
        <w:rPr>
          <w:rStyle w:val="StyleUnderline"/>
        </w:rPr>
        <w:t>has said he would “not do business with Saudi Arabia until we have a better reckoning” of the role of</w:t>
      </w:r>
      <w:r w:rsidRPr="00094FD5">
        <w:rPr>
          <w:sz w:val="16"/>
        </w:rPr>
        <w:t xml:space="preserve"> Saudi </w:t>
      </w:r>
      <w:r w:rsidRPr="00D869DE">
        <w:rPr>
          <w:rStyle w:val="StyleUnderline"/>
        </w:rPr>
        <w:t>Crown Prince</w:t>
      </w:r>
      <w:r w:rsidRPr="00094FD5">
        <w:rPr>
          <w:sz w:val="16"/>
        </w:rPr>
        <w:t xml:space="preserve"> Mohammed bin </w:t>
      </w:r>
      <w:r w:rsidRPr="00D869DE">
        <w:rPr>
          <w:rStyle w:val="StyleUnderline"/>
        </w:rPr>
        <w:t>Salman in the murder of</w:t>
      </w:r>
      <w:r w:rsidRPr="00094FD5">
        <w:rPr>
          <w:sz w:val="16"/>
        </w:rPr>
        <w:t xml:space="preserve"> journalist Jamal </w:t>
      </w:r>
      <w:r w:rsidRPr="00D869DE">
        <w:rPr>
          <w:rStyle w:val="StyleUnderline"/>
        </w:rPr>
        <w:t xml:space="preserve">Khashoggi. </w:t>
      </w:r>
      <w:r w:rsidRPr="00321DE0">
        <w:rPr>
          <w:rStyle w:val="StyleUnderline"/>
          <w:highlight w:val="yellow"/>
        </w:rPr>
        <w:t xml:space="preserve">Congressional opponents are mulling the best way to block the deal, and </w:t>
      </w:r>
      <w:r w:rsidRPr="00321DE0">
        <w:rPr>
          <w:rStyle w:val="Emphasis"/>
          <w:highlight w:val="yellow"/>
        </w:rPr>
        <w:t xml:space="preserve">time is of the </w:t>
      </w:r>
      <w:proofErr w:type="gramStart"/>
      <w:r w:rsidRPr="00321DE0">
        <w:rPr>
          <w:rStyle w:val="Emphasis"/>
          <w:highlight w:val="yellow"/>
        </w:rPr>
        <w:t>essence</w:t>
      </w:r>
      <w:r w:rsidRPr="00094FD5">
        <w:rPr>
          <w:sz w:val="16"/>
        </w:rPr>
        <w:t>.</w:t>
      </w:r>
      <w:r w:rsidRPr="00094FD5">
        <w:rPr>
          <w:sz w:val="12"/>
        </w:rPr>
        <w:t>¶</w:t>
      </w:r>
      <w:proofErr w:type="gramEnd"/>
      <w:r w:rsidRPr="00094FD5">
        <w:rPr>
          <w:sz w:val="16"/>
        </w:rPr>
        <w:t xml:space="preserve"> </w:t>
      </w:r>
      <w:r w:rsidRPr="00321DE0">
        <w:rPr>
          <w:rStyle w:val="StyleUnderline"/>
          <w:highlight w:val="yellow"/>
        </w:rPr>
        <w:t>One option would be to push legislation to block the transfer, sale, or authorization for license of bombs and other offensive weapons to the Saudi regime</w:t>
      </w:r>
      <w:r w:rsidRPr="00094FD5">
        <w:rPr>
          <w:sz w:val="16"/>
        </w:rPr>
        <w:t xml:space="preserve">. Crucially, </w:t>
      </w:r>
      <w:r w:rsidRPr="00321DE0">
        <w:rPr>
          <w:rStyle w:val="StyleUnderline"/>
          <w:highlight w:val="yellow"/>
        </w:rPr>
        <w:t xml:space="preserve">such a measure would </w:t>
      </w:r>
      <w:r w:rsidRPr="00321DE0">
        <w:rPr>
          <w:rStyle w:val="Emphasis"/>
          <w:highlight w:val="yellow"/>
        </w:rPr>
        <w:t>stop bomb sales already in the pipeline</w:t>
      </w:r>
      <w:r w:rsidRPr="00321DE0">
        <w:rPr>
          <w:rStyle w:val="StyleUnderline"/>
          <w:highlight w:val="yellow"/>
        </w:rPr>
        <w:t xml:space="preserve">. The time to act is </w:t>
      </w:r>
      <w:r w:rsidRPr="00321DE0">
        <w:rPr>
          <w:rStyle w:val="Emphasis"/>
          <w:highlight w:val="yellow"/>
        </w:rPr>
        <w:t>now</w:t>
      </w:r>
      <w:r w:rsidRPr="00094FD5">
        <w:rPr>
          <w:sz w:val="16"/>
        </w:rPr>
        <w:t>.</w:t>
      </w:r>
    </w:p>
    <w:p w14:paraId="1984B612" w14:textId="77777777" w:rsidR="006A4BA9" w:rsidRPr="00094FD5" w:rsidRDefault="006A4BA9" w:rsidP="006A4BA9"/>
    <w:p w14:paraId="13498285" w14:textId="77777777" w:rsidR="006A4BA9" w:rsidRPr="00094FD5" w:rsidRDefault="006A4BA9" w:rsidP="006A4BA9"/>
    <w:p w14:paraId="6FC6EBC3" w14:textId="77777777" w:rsidR="007A3E81" w:rsidRDefault="007A3E81" w:rsidP="007A3E81">
      <w:pPr>
        <w:pStyle w:val="Heading3"/>
      </w:pPr>
      <w:r>
        <w:t>Extend: “Plan Creates Coalitions”</w:t>
      </w:r>
    </w:p>
    <w:p w14:paraId="3D4F99FE" w14:textId="77777777" w:rsidR="007A3E81" w:rsidRDefault="007A3E81" w:rsidP="007A3E81"/>
    <w:p w14:paraId="31D36C62" w14:textId="77777777" w:rsidR="007A3E81" w:rsidRPr="0037775B" w:rsidRDefault="007A3E81" w:rsidP="007A3E81">
      <w:pPr>
        <w:pStyle w:val="Heading4"/>
      </w:pPr>
      <w:r>
        <w:t xml:space="preserve">The plan provides </w:t>
      </w:r>
      <w:r w:rsidRPr="002F4270">
        <w:rPr>
          <w:u w:val="single"/>
        </w:rPr>
        <w:t>political cover</w:t>
      </w:r>
      <w:r>
        <w:t xml:space="preserve"> for allies like </w:t>
      </w:r>
      <w:r w:rsidRPr="002F4270">
        <w:rPr>
          <w:u w:val="single"/>
        </w:rPr>
        <w:t>France</w:t>
      </w:r>
      <w:r>
        <w:t xml:space="preserve"> and </w:t>
      </w:r>
      <w:r w:rsidRPr="002F4270">
        <w:rPr>
          <w:u w:val="single"/>
        </w:rPr>
        <w:t>the UK</w:t>
      </w:r>
      <w:r>
        <w:t xml:space="preserve"> to join the embargo — increasing pressure on the coalition. </w:t>
      </w:r>
    </w:p>
    <w:p w14:paraId="16F1AD8B" w14:textId="77777777" w:rsidR="007A3E81" w:rsidRDefault="007A3E81" w:rsidP="007A3E81">
      <w:proofErr w:type="spellStart"/>
      <w:r w:rsidRPr="00A913AB">
        <w:rPr>
          <w:rStyle w:val="Style13ptBold"/>
        </w:rPr>
        <w:t>Spindel</w:t>
      </w:r>
      <w:proofErr w:type="spellEnd"/>
      <w:r w:rsidRPr="00A913AB">
        <w:rPr>
          <w:rStyle w:val="Style13ptBold"/>
        </w:rPr>
        <w:t xml:space="preserve"> 19</w:t>
      </w:r>
      <w:r>
        <w:t xml:space="preserve"> — Jennifer </w:t>
      </w:r>
      <w:proofErr w:type="spellStart"/>
      <w:r>
        <w:t>Spindel</w:t>
      </w:r>
      <w:proofErr w:type="spellEnd"/>
      <w:r>
        <w:t xml:space="preserve">, </w:t>
      </w:r>
      <w:r w:rsidRPr="00E9067E">
        <w:t xml:space="preserve">Assistant Professor in the Department of International and Area Studies and Associate Director of the Cyber Governance and Policy Center at the University of Oklahoma, former Pre-Doctoral Fellow at the Institute for Security and Conflict Studies at George Washington University, holds a Ph.D. in Political Science from the University of Minnesota, </w:t>
      </w:r>
      <w:r>
        <w:t xml:space="preserve">2019 (“The Case For Suspending American Arms Sales To Saudi Arabia,” </w:t>
      </w:r>
      <w:r>
        <w:rPr>
          <w:i/>
        </w:rPr>
        <w:t>War on the Rocks</w:t>
      </w:r>
      <w:r>
        <w:t>, May 14</w:t>
      </w:r>
      <w:r w:rsidRPr="00A913AB">
        <w:rPr>
          <w:vertAlign w:val="superscript"/>
        </w:rPr>
        <w:t>th</w:t>
      </w:r>
      <w:r>
        <w:t xml:space="preserve">, Available Online at </w:t>
      </w:r>
      <w:hyperlink r:id="rId22" w:history="1">
        <w:r w:rsidRPr="00AB3C81">
          <w:rPr>
            <w:rStyle w:val="Hyperlink"/>
          </w:rPr>
          <w:t>https://warontherocks.com/2019/05/the-case-for-suspending-american-arms-sales-to-saudi-arabia/</w:t>
        </w:r>
      </w:hyperlink>
      <w:r>
        <w:t>, Accessed 06-07-2019)</w:t>
      </w:r>
    </w:p>
    <w:p w14:paraId="509B5AFA" w14:textId="77777777" w:rsidR="007A3E81" w:rsidRDefault="007A3E81" w:rsidP="007A3E81">
      <w:r>
        <w:t xml:space="preserve">The second reason for supporting an embargo concerns U.S. allies and the logistical difficulties of making an embargo have an effect. </w:t>
      </w:r>
      <w:r w:rsidRPr="00B2324C">
        <w:rPr>
          <w:rStyle w:val="StyleUnderline"/>
        </w:rPr>
        <w:t xml:space="preserve">One of the reasons embargoes have little material impact is because they require cooperation among weapons exporting states. A ban on sales from one country will have little effect if the target of the embargo can seek arms elsewhere. </w:t>
      </w:r>
      <w:r w:rsidRPr="00321DE0">
        <w:rPr>
          <w:rStyle w:val="StyleUnderline"/>
          <w:highlight w:val="yellow"/>
        </w:rPr>
        <w:t>Germany</w:t>
      </w:r>
      <w:r>
        <w:t xml:space="preserve">, </w:t>
      </w:r>
      <w:r w:rsidRPr="00321DE0">
        <w:rPr>
          <w:rStyle w:val="StyleUnderline"/>
          <w:highlight w:val="yellow"/>
        </w:rPr>
        <w:t>instituted an arms ban</w:t>
      </w:r>
      <w:r w:rsidRPr="00B2324C">
        <w:rPr>
          <w:rStyle w:val="StyleUnderline"/>
        </w:rPr>
        <w:t xml:space="preserve"> against Riyadh</w:t>
      </w:r>
      <w:r>
        <w:t xml:space="preserve"> in November 2018, </w:t>
      </w:r>
      <w:r w:rsidRPr="00B2324C">
        <w:rPr>
          <w:rStyle w:val="StyleUnderline"/>
        </w:rPr>
        <w:t>and German leaders have pressured other European states to stop selling arms to the Saudis. Germany understands the importance of the embargo as a political signal:</w:t>
      </w:r>
      <w:r>
        <w:t xml:space="preserve"> as a representative of the German Green Party explained, “</w:t>
      </w:r>
      <w:r w:rsidRPr="00B2324C">
        <w:rPr>
          <w:rStyle w:val="StyleUnderline"/>
        </w:rPr>
        <w:t>The re-start of arms exports to Saudi Arabia would be a fatal foreign policy signal and would contribute to the continued destabilization of the Middle East</w:t>
      </w:r>
      <w:r>
        <w:t xml:space="preserve">.” </w:t>
      </w:r>
      <w:r w:rsidRPr="00321DE0">
        <w:rPr>
          <w:rStyle w:val="StyleUnderline"/>
          <w:highlight w:val="yellow"/>
        </w:rPr>
        <w:t>But the</w:t>
      </w:r>
      <w:r w:rsidRPr="00B2324C">
        <w:rPr>
          <w:rStyle w:val="StyleUnderline"/>
        </w:rPr>
        <w:t xml:space="preserve"> German </w:t>
      </w:r>
      <w:r w:rsidRPr="00321DE0">
        <w:rPr>
          <w:rStyle w:val="StyleUnderline"/>
          <w:highlight w:val="yellow"/>
        </w:rPr>
        <w:t>embargo has had minimal effect because Saudi Arabia can get arms elsewhere</w:t>
      </w:r>
      <w:r>
        <w:t>.</w:t>
      </w:r>
    </w:p>
    <w:p w14:paraId="72FE0C79" w14:textId="77777777" w:rsidR="007A3E81" w:rsidRDefault="007A3E81" w:rsidP="007A3E81">
      <w:r>
        <w:t xml:space="preserve">According to the 2019 Military Balance, </w:t>
      </w:r>
      <w:r w:rsidRPr="00321DE0">
        <w:rPr>
          <w:rStyle w:val="StyleUnderline"/>
          <w:highlight w:val="yellow"/>
        </w:rPr>
        <w:t>most</w:t>
      </w:r>
      <w:r w:rsidRPr="00B2324C">
        <w:rPr>
          <w:rStyle w:val="StyleUnderline"/>
        </w:rPr>
        <w:t xml:space="preserve"> of </w:t>
      </w:r>
      <w:r w:rsidRPr="00321DE0">
        <w:rPr>
          <w:rStyle w:val="StyleUnderline"/>
          <w:highlight w:val="yellow"/>
        </w:rPr>
        <w:t>Saudi</w:t>
      </w:r>
      <w:r w:rsidRPr="00B2324C">
        <w:rPr>
          <w:rStyle w:val="StyleUnderline"/>
        </w:rPr>
        <w:t xml:space="preserve"> Arabia’s </w:t>
      </w:r>
      <w:r w:rsidRPr="00321DE0">
        <w:rPr>
          <w:rStyle w:val="StyleUnderline"/>
          <w:highlight w:val="yellow"/>
        </w:rPr>
        <w:t xml:space="preserve">equipment is </w:t>
      </w:r>
      <w:r w:rsidRPr="00321DE0">
        <w:rPr>
          <w:rStyle w:val="Emphasis"/>
          <w:highlight w:val="yellow"/>
        </w:rPr>
        <w:t>American or French</w:t>
      </w:r>
      <w:r>
        <w:t xml:space="preserve"> in origin, such as the M1A2 Abrams and AMX-30 tanks, Apache and Dauphin helicopters, and F-15C/D fighter jets. </w:t>
      </w:r>
      <w:r w:rsidRPr="00B2324C">
        <w:rPr>
          <w:rStyle w:val="StyleUnderline"/>
        </w:rPr>
        <w:t>Saudi Arabia has some equipment manufactured wholly or in part in Germany,</w:t>
      </w:r>
      <w:r>
        <w:t xml:space="preserve"> such as the Eurofighter Typhoon and the Tornado ground attack craft, </w:t>
      </w:r>
      <w:r w:rsidRPr="00B2324C">
        <w:rPr>
          <w:rStyle w:val="StyleUnderline"/>
        </w:rPr>
        <w:t xml:space="preserve">but these weapons are a small portion of its complete arsenal. </w:t>
      </w:r>
      <w:r w:rsidRPr="00321DE0">
        <w:rPr>
          <w:rStyle w:val="StyleUnderline"/>
          <w:highlight w:val="yellow"/>
        </w:rPr>
        <w:t xml:space="preserve">A U.S. embargo would </w:t>
      </w:r>
      <w:r w:rsidRPr="00321DE0">
        <w:rPr>
          <w:rStyle w:val="Emphasis"/>
          <w:highlight w:val="yellow"/>
        </w:rPr>
        <w:t>send an important signal to</w:t>
      </w:r>
      <w:r w:rsidRPr="00B2324C">
        <w:rPr>
          <w:rStyle w:val="Emphasis"/>
        </w:rPr>
        <w:t xml:space="preserve"> the </w:t>
      </w:r>
      <w:r w:rsidRPr="00321DE0">
        <w:rPr>
          <w:rStyle w:val="Emphasis"/>
          <w:highlight w:val="yellow"/>
        </w:rPr>
        <w:t>allies</w:t>
      </w:r>
      <w:r w:rsidRPr="00B2324C">
        <w:rPr>
          <w:rStyle w:val="StyleUnderline"/>
        </w:rPr>
        <w:t xml:space="preserve"> who also supply Saudi Arabia, </w:t>
      </w:r>
      <w:r w:rsidRPr="00321DE0">
        <w:rPr>
          <w:rStyle w:val="StyleUnderline"/>
          <w:highlight w:val="yellow"/>
        </w:rPr>
        <w:t xml:space="preserve">allowing them to </w:t>
      </w:r>
      <w:r w:rsidRPr="00321DE0">
        <w:rPr>
          <w:rStyle w:val="Emphasis"/>
          <w:highlight w:val="yellow"/>
        </w:rPr>
        <w:t>explain participation in the embargo to their</w:t>
      </w:r>
      <w:r w:rsidRPr="00B2324C">
        <w:rPr>
          <w:rStyle w:val="Emphasis"/>
        </w:rPr>
        <w:t xml:space="preserve"> own domestic </w:t>
      </w:r>
      <w:r w:rsidRPr="00321DE0">
        <w:rPr>
          <w:rStyle w:val="Emphasis"/>
          <w:highlight w:val="yellow"/>
        </w:rPr>
        <w:t>constituencies</w:t>
      </w:r>
      <w:r w:rsidRPr="00321DE0">
        <w:rPr>
          <w:rStyle w:val="StyleUnderline"/>
          <w:highlight w:val="yellow"/>
        </w:rPr>
        <w:t xml:space="preserve">. This is </w:t>
      </w:r>
      <w:r w:rsidRPr="00321DE0">
        <w:rPr>
          <w:rStyle w:val="Emphasis"/>
          <w:highlight w:val="yellow"/>
        </w:rPr>
        <w:t>especially important</w:t>
      </w:r>
      <w:r w:rsidRPr="00321DE0">
        <w:rPr>
          <w:rStyle w:val="StyleUnderline"/>
          <w:highlight w:val="yellow"/>
        </w:rPr>
        <w:t xml:space="preserve"> for</w:t>
      </w:r>
      <w:r w:rsidRPr="00B2324C">
        <w:rPr>
          <w:rStyle w:val="StyleUnderline"/>
        </w:rPr>
        <w:t xml:space="preserve"> countries like </w:t>
      </w:r>
      <w:r w:rsidRPr="00321DE0">
        <w:rPr>
          <w:rStyle w:val="StyleUnderline"/>
          <w:highlight w:val="yellow"/>
        </w:rPr>
        <w:t>France, Germany, and the U</w:t>
      </w:r>
      <w:r>
        <w:t xml:space="preserve">nited </w:t>
      </w:r>
      <w:r w:rsidRPr="00321DE0">
        <w:rPr>
          <w:rStyle w:val="StyleUnderline"/>
          <w:highlight w:val="yellow"/>
        </w:rPr>
        <w:t>K</w:t>
      </w:r>
      <w:r>
        <w:t xml:space="preserve">ingdom, </w:t>
      </w:r>
      <w:r w:rsidRPr="00B2324C">
        <w:rPr>
          <w:rStyle w:val="StyleUnderline"/>
        </w:rPr>
        <w:t xml:space="preserve">that need to export arms to keep their own production lines running. While the research shows that sustaining an arms embargo is often the most difficult step, embargoes can restrain sending states’ arms exports. </w:t>
      </w:r>
      <w:r w:rsidRPr="00321DE0">
        <w:rPr>
          <w:rStyle w:val="StyleUnderline"/>
          <w:highlight w:val="yellow"/>
        </w:rPr>
        <w:t>Even if a U.S. embargo won’t have a direct effect</w:t>
      </w:r>
      <w:r w:rsidRPr="00B2324C">
        <w:rPr>
          <w:rStyle w:val="StyleUnderline"/>
        </w:rPr>
        <w:t xml:space="preserve"> on Saudi Arabia </w:t>
      </w:r>
      <w:r w:rsidRPr="00321DE0">
        <w:rPr>
          <w:rStyle w:val="Emphasis"/>
          <w:highlight w:val="yellow"/>
        </w:rPr>
        <w:t>on its own</w:t>
      </w:r>
      <w:r w:rsidRPr="00321DE0">
        <w:rPr>
          <w:rStyle w:val="StyleUnderline"/>
          <w:highlight w:val="yellow"/>
        </w:rPr>
        <w:t xml:space="preserve">, an embargo is important for </w:t>
      </w:r>
      <w:r w:rsidRPr="00321DE0">
        <w:rPr>
          <w:rStyle w:val="Emphasis"/>
          <w:highlight w:val="yellow"/>
        </w:rPr>
        <w:t>building coalitions for a more expansive embargo</w:t>
      </w:r>
      <w:r w:rsidRPr="00B2324C">
        <w:rPr>
          <w:rStyle w:val="StyleUnderline"/>
        </w:rPr>
        <w:t xml:space="preserve"> that could affect Saudi behavior</w:t>
      </w:r>
      <w:r>
        <w:t>.</w:t>
      </w:r>
    </w:p>
    <w:p w14:paraId="17316E21" w14:textId="77777777" w:rsidR="007A3E81" w:rsidRDefault="007A3E81" w:rsidP="007A3E81"/>
    <w:p w14:paraId="5E5A9851" w14:textId="77777777" w:rsidR="007A3E81" w:rsidRDefault="007A3E81" w:rsidP="007A3E81">
      <w:pPr>
        <w:pStyle w:val="Heading4"/>
      </w:pPr>
      <w:r w:rsidRPr="00535401">
        <w:t>Ending arms sales would</w:t>
      </w:r>
      <w:r>
        <w:t xml:space="preserve"> force the coalition to </w:t>
      </w:r>
      <w:r w:rsidRPr="00EE2867">
        <w:rPr>
          <w:u w:val="single"/>
        </w:rPr>
        <w:t>change its strategy</w:t>
      </w:r>
      <w:r>
        <w:t xml:space="preserve"> and </w:t>
      </w:r>
      <w:r w:rsidRPr="00EE2867">
        <w:rPr>
          <w:u w:val="single"/>
        </w:rPr>
        <w:t>cease its combat operations</w:t>
      </w:r>
      <w:r>
        <w:t xml:space="preserve">. </w:t>
      </w:r>
    </w:p>
    <w:p w14:paraId="54923B55" w14:textId="77777777" w:rsidR="007A3E81" w:rsidRDefault="007A3E81" w:rsidP="007A3E81">
      <w:r w:rsidRPr="00360DE5">
        <w:rPr>
          <w:rStyle w:val="Style13ptBold"/>
        </w:rPr>
        <w:t>Riedel 18</w:t>
      </w:r>
      <w:r>
        <w:t xml:space="preserve"> — Bruce Riedel, </w:t>
      </w:r>
      <w:r w:rsidRPr="003146A3">
        <w:t xml:space="preserve">Senior Fellow and Director of the Brookings Intelligence Project and Senior Fellow in the Center for Middle East Policy at The Brookings Institution, former Senior Advisor on South Asia and the Middle East on the National Security Council at the White House during the H.W. Bush, Clinton, W. Bush, and Obama Administrations, former Professor at the School of Foreign Service at Georgetown University, holds an M.A. in Medieval Islamic History from Harvard University, </w:t>
      </w:r>
      <w:r>
        <w:t>2018 (“After Khashoggi, US arms sales to the Saudis are essential leverage,” The Brookings Institution, October 10</w:t>
      </w:r>
      <w:r w:rsidRPr="00360DE5">
        <w:rPr>
          <w:vertAlign w:val="superscript"/>
        </w:rPr>
        <w:t>th</w:t>
      </w:r>
      <w:r>
        <w:t xml:space="preserve">, Available Online at </w:t>
      </w:r>
      <w:hyperlink r:id="rId23" w:history="1">
        <w:r w:rsidRPr="00063DE4">
          <w:rPr>
            <w:rStyle w:val="Hyperlink"/>
          </w:rPr>
          <w:t>https://www.brookings.edu/blog/order-from-chaos/2018/10/10/after-khashoggi-us-arms-sales-to-the-saudis-are-essential-leverage/</w:t>
        </w:r>
      </w:hyperlink>
      <w:r>
        <w:t>, Accessed 06-11-2019)</w:t>
      </w:r>
    </w:p>
    <w:p w14:paraId="08FB18E7" w14:textId="77777777" w:rsidR="007A3E81" w:rsidRDefault="007A3E81" w:rsidP="007A3E81">
      <w:r>
        <w:t xml:space="preserve">Eighteen months ago, Donald </w:t>
      </w:r>
      <w:r w:rsidRPr="00360DE5">
        <w:rPr>
          <w:rStyle w:val="StyleUnderline"/>
        </w:rPr>
        <w:t>Trump visited Saudi Arabia and said he had concluded $110 billion dollars in arms sales</w:t>
      </w:r>
      <w:r>
        <w:t xml:space="preserve"> with the kingdom. </w:t>
      </w:r>
      <w:r w:rsidRPr="00360DE5">
        <w:rPr>
          <w:rStyle w:val="StyleUnderline"/>
        </w:rPr>
        <w:t xml:space="preserve">It was fake news then and </w:t>
      </w:r>
      <w:proofErr w:type="gramStart"/>
      <w:r w:rsidRPr="00360DE5">
        <w:rPr>
          <w:rStyle w:val="StyleUnderline"/>
        </w:rPr>
        <w:t>it’s</w:t>
      </w:r>
      <w:proofErr w:type="gramEnd"/>
      <w:r w:rsidRPr="00360DE5">
        <w:rPr>
          <w:rStyle w:val="StyleUnderline"/>
        </w:rPr>
        <w:t xml:space="preserve"> still fake news today. The Saudis have not concluded a single major arms deal with Washington on Trump’s watch. Nonetheless, </w:t>
      </w:r>
      <w:r w:rsidRPr="00321DE0">
        <w:rPr>
          <w:rStyle w:val="StyleUnderline"/>
          <w:highlight w:val="yellow"/>
        </w:rPr>
        <w:t>the</w:t>
      </w:r>
      <w:r w:rsidRPr="00360DE5">
        <w:rPr>
          <w:rStyle w:val="StyleUnderline"/>
        </w:rPr>
        <w:t xml:space="preserve"> U.S. </w:t>
      </w:r>
      <w:r w:rsidRPr="00321DE0">
        <w:rPr>
          <w:rStyle w:val="StyleUnderline"/>
          <w:highlight w:val="yellow"/>
        </w:rPr>
        <w:t>arms relationship</w:t>
      </w:r>
      <w:r w:rsidRPr="00360DE5">
        <w:rPr>
          <w:rStyle w:val="StyleUnderline"/>
        </w:rPr>
        <w:t xml:space="preserve"> with the kingdom </w:t>
      </w:r>
      <w:r w:rsidRPr="00321DE0">
        <w:rPr>
          <w:rStyle w:val="StyleUnderline"/>
          <w:highlight w:val="yellow"/>
        </w:rPr>
        <w:t xml:space="preserve">is </w:t>
      </w:r>
      <w:r w:rsidRPr="00321DE0">
        <w:rPr>
          <w:rStyle w:val="Emphasis"/>
          <w:highlight w:val="yellow"/>
        </w:rPr>
        <w:t>the most important leverage</w:t>
      </w:r>
      <w:r w:rsidRPr="00321DE0">
        <w:rPr>
          <w:rStyle w:val="StyleUnderline"/>
          <w:highlight w:val="yellow"/>
        </w:rPr>
        <w:t xml:space="preserve"> Washington has</w:t>
      </w:r>
      <w:r w:rsidRPr="00360DE5">
        <w:rPr>
          <w:rStyle w:val="StyleUnderline"/>
        </w:rPr>
        <w:t xml:space="preserve"> as it contemplates reacting to the</w:t>
      </w:r>
      <w:r>
        <w:t xml:space="preserve"> alleged </w:t>
      </w:r>
      <w:r w:rsidRPr="00360DE5">
        <w:rPr>
          <w:rStyle w:val="StyleUnderline"/>
        </w:rPr>
        <w:t>murder of</w:t>
      </w:r>
      <w:r>
        <w:t xml:space="preserve"> Jamal </w:t>
      </w:r>
      <w:r w:rsidRPr="00360DE5">
        <w:rPr>
          <w:rStyle w:val="StyleUnderline"/>
        </w:rPr>
        <w:t>Khashoggi</w:t>
      </w:r>
      <w:r>
        <w:t>.</w:t>
      </w:r>
    </w:p>
    <w:p w14:paraId="23F71469" w14:textId="77777777" w:rsidR="007A3E81" w:rsidRDefault="007A3E81" w:rsidP="007A3E81">
      <w:r>
        <w:t>Follow the money</w:t>
      </w:r>
    </w:p>
    <w:p w14:paraId="58D6C65A" w14:textId="77777777" w:rsidR="007A3E81" w:rsidRDefault="007A3E81" w:rsidP="007A3E81">
      <w:r>
        <w:t>In June 2017, after the president’s visit to Riyadh—his first official foreign travel—we published a Brookings blog post detailing that his claims to have sold $110 billion in weapons were spurious. Other media outlets subsequently came to the same conclusion. When Saudi Crown Prince Mohammad bin Salman visited the White House this year, the president indirectly confirmed that non-deal by chiding the prince for spending only “peanuts” on arms from America.</w:t>
      </w:r>
    </w:p>
    <w:p w14:paraId="42844C1A" w14:textId="77777777" w:rsidR="007A3E81" w:rsidRDefault="007A3E81" w:rsidP="007A3E81">
      <w:r w:rsidRPr="00BC3031">
        <w:rPr>
          <w:rStyle w:val="StyleUnderline"/>
        </w:rPr>
        <w:t xml:space="preserve">The </w:t>
      </w:r>
      <w:r w:rsidRPr="00321DE0">
        <w:rPr>
          <w:rStyle w:val="StyleUnderline"/>
          <w:highlight w:val="yellow"/>
        </w:rPr>
        <w:t>Saudis</w:t>
      </w:r>
      <w:r w:rsidRPr="00BC3031">
        <w:rPr>
          <w:rStyle w:val="StyleUnderline"/>
        </w:rPr>
        <w:t xml:space="preserve"> have </w:t>
      </w:r>
      <w:r w:rsidRPr="00321DE0">
        <w:rPr>
          <w:rStyle w:val="StyleUnderline"/>
          <w:highlight w:val="yellow"/>
        </w:rPr>
        <w:t>continue</w:t>
      </w:r>
      <w:r w:rsidRPr="00BC3031">
        <w:rPr>
          <w:rStyle w:val="StyleUnderline"/>
        </w:rPr>
        <w:t xml:space="preserve">d </w:t>
      </w:r>
      <w:r w:rsidRPr="00321DE0">
        <w:rPr>
          <w:rStyle w:val="StyleUnderline"/>
          <w:highlight w:val="yellow"/>
        </w:rPr>
        <w:t>to buy spare parts, munitions, and tech</w:t>
      </w:r>
      <w:r w:rsidRPr="00BC3031">
        <w:rPr>
          <w:rStyle w:val="StyleUnderline"/>
        </w:rPr>
        <w:t xml:space="preserve">nical </w:t>
      </w:r>
      <w:r w:rsidRPr="00321DE0">
        <w:rPr>
          <w:rStyle w:val="StyleUnderline"/>
          <w:highlight w:val="yellow"/>
        </w:rPr>
        <w:t>support for</w:t>
      </w:r>
      <w:r w:rsidRPr="00BC3031">
        <w:rPr>
          <w:rStyle w:val="StyleUnderline"/>
        </w:rPr>
        <w:t xml:space="preserve"> the enormous amount of </w:t>
      </w:r>
      <w:r w:rsidRPr="00321DE0">
        <w:rPr>
          <w:rStyle w:val="StyleUnderline"/>
          <w:highlight w:val="yellow"/>
        </w:rPr>
        <w:t>American equipment</w:t>
      </w:r>
      <w:r w:rsidRPr="00BC3031">
        <w:rPr>
          <w:rStyle w:val="StyleUnderline"/>
        </w:rPr>
        <w:t xml:space="preserve"> they have bought from previous administrations. </w:t>
      </w:r>
      <w:r w:rsidRPr="00321DE0">
        <w:rPr>
          <w:rStyle w:val="StyleUnderline"/>
          <w:highlight w:val="yellow"/>
        </w:rPr>
        <w:t>The</w:t>
      </w:r>
      <w:r>
        <w:t xml:space="preserve"> Royal Saudi Air Force (</w:t>
      </w:r>
      <w:r w:rsidRPr="00321DE0">
        <w:rPr>
          <w:rStyle w:val="StyleUnderline"/>
          <w:highlight w:val="yellow"/>
        </w:rPr>
        <w:t>RSAF</w:t>
      </w:r>
      <w:r>
        <w:t xml:space="preserve">) </w:t>
      </w:r>
      <w:r w:rsidRPr="00321DE0">
        <w:rPr>
          <w:rStyle w:val="StyleUnderline"/>
          <w:highlight w:val="yellow"/>
        </w:rPr>
        <w:t xml:space="preserve">is </w:t>
      </w:r>
      <w:r w:rsidRPr="00321DE0">
        <w:rPr>
          <w:rStyle w:val="Emphasis"/>
          <w:highlight w:val="yellow"/>
        </w:rPr>
        <w:t>entirely dependent</w:t>
      </w:r>
      <w:r w:rsidRPr="00321DE0">
        <w:rPr>
          <w:rStyle w:val="StyleUnderline"/>
          <w:highlight w:val="yellow"/>
        </w:rPr>
        <w:t xml:space="preserve"> on American and British support</w:t>
      </w:r>
      <w:r w:rsidRPr="00BC3031">
        <w:rPr>
          <w:rStyle w:val="StyleUnderline"/>
        </w:rPr>
        <w:t xml:space="preserve"> for its air fleet of F15 fighter jets, Apache helicopters, and Tornado aircraft. </w:t>
      </w:r>
      <w:r w:rsidRPr="00321DE0">
        <w:rPr>
          <w:rStyle w:val="StyleUnderline"/>
          <w:highlight w:val="yellow"/>
        </w:rPr>
        <w:t xml:space="preserve">If </w:t>
      </w:r>
      <w:r w:rsidRPr="00321DE0">
        <w:rPr>
          <w:rStyle w:val="Emphasis"/>
          <w:highlight w:val="yellow"/>
        </w:rPr>
        <w:t>either</w:t>
      </w:r>
      <w:r w:rsidRPr="00321DE0">
        <w:rPr>
          <w:rStyle w:val="StyleUnderline"/>
          <w:highlight w:val="yellow"/>
        </w:rPr>
        <w:t xml:space="preserve"> Washington </w:t>
      </w:r>
      <w:r w:rsidRPr="00321DE0">
        <w:rPr>
          <w:rStyle w:val="Emphasis"/>
          <w:highlight w:val="yellow"/>
        </w:rPr>
        <w:t>or</w:t>
      </w:r>
      <w:r w:rsidRPr="00321DE0">
        <w:rPr>
          <w:rStyle w:val="StyleUnderline"/>
          <w:highlight w:val="yellow"/>
        </w:rPr>
        <w:t xml:space="preserve"> London halts the flow</w:t>
      </w:r>
      <w:r w:rsidRPr="00BC3031">
        <w:rPr>
          <w:rStyle w:val="StyleUnderline"/>
        </w:rPr>
        <w:t xml:space="preserve"> of logistics, </w:t>
      </w:r>
      <w:r w:rsidRPr="00321DE0">
        <w:rPr>
          <w:rStyle w:val="StyleUnderline"/>
          <w:highlight w:val="yellow"/>
        </w:rPr>
        <w:t xml:space="preserve">the RSAF will be </w:t>
      </w:r>
      <w:r w:rsidRPr="00321DE0">
        <w:rPr>
          <w:rStyle w:val="Emphasis"/>
          <w:highlight w:val="yellow"/>
        </w:rPr>
        <w:t>grounded</w:t>
      </w:r>
      <w:r w:rsidRPr="00321DE0">
        <w:rPr>
          <w:rStyle w:val="StyleUnderline"/>
          <w:highlight w:val="yellow"/>
        </w:rPr>
        <w:t>. The</w:t>
      </w:r>
      <w:r w:rsidRPr="00BC3031">
        <w:rPr>
          <w:rStyle w:val="StyleUnderline"/>
        </w:rPr>
        <w:t xml:space="preserve"> Saudi </w:t>
      </w:r>
      <w:r w:rsidRPr="00321DE0">
        <w:rPr>
          <w:rStyle w:val="StyleUnderline"/>
          <w:highlight w:val="yellow"/>
        </w:rPr>
        <w:t>army and</w:t>
      </w:r>
      <w:r w:rsidRPr="00BC3031">
        <w:rPr>
          <w:rStyle w:val="StyleUnderline"/>
        </w:rPr>
        <w:t xml:space="preserve"> the Saudi Arabian </w:t>
      </w:r>
      <w:r w:rsidRPr="00321DE0">
        <w:rPr>
          <w:rStyle w:val="StyleUnderline"/>
          <w:highlight w:val="yellow"/>
        </w:rPr>
        <w:t>National Guard are similarly dependent</w:t>
      </w:r>
      <w:r w:rsidRPr="00BC3031">
        <w:rPr>
          <w:rStyle w:val="StyleUnderline"/>
        </w:rPr>
        <w:t xml:space="preserve"> on foreigners</w:t>
      </w:r>
      <w:r>
        <w:t xml:space="preserve"> (the Saudi Arabian National Guard is heavily dependent on Canada). </w:t>
      </w:r>
      <w:r w:rsidRPr="00321DE0">
        <w:rPr>
          <w:rStyle w:val="StyleUnderline"/>
          <w:highlight w:val="yellow"/>
        </w:rPr>
        <w:t>The same is</w:t>
      </w:r>
      <w:r w:rsidRPr="00BC3031">
        <w:rPr>
          <w:rStyle w:val="StyleUnderline"/>
        </w:rPr>
        <w:t xml:space="preserve"> also </w:t>
      </w:r>
      <w:r w:rsidRPr="00321DE0">
        <w:rPr>
          <w:rStyle w:val="StyleUnderline"/>
          <w:highlight w:val="yellow"/>
        </w:rPr>
        <w:t>true for the Saudis allies</w:t>
      </w:r>
      <w:r w:rsidRPr="00BC3031">
        <w:rPr>
          <w:rStyle w:val="StyleUnderline"/>
        </w:rPr>
        <w:t xml:space="preserve"> like Bahrain</w:t>
      </w:r>
      <w:r>
        <w:t>.</w:t>
      </w:r>
    </w:p>
    <w:p w14:paraId="68686061" w14:textId="77777777" w:rsidR="007A3E81" w:rsidRDefault="007A3E81" w:rsidP="007A3E81">
      <w:r>
        <w:t>Under President Obama, Saudi Arabia spent well over $110 billion in U.S. weapons, including for aircraft, helicopters, and air defense missiles. These deals were the largest in American history. Saudi commentators routinely decried Obama for failing to protect Saudi interests, but the kingdom loved his arms deals.</w:t>
      </w:r>
    </w:p>
    <w:p w14:paraId="07464867" w14:textId="77777777" w:rsidR="007A3E81" w:rsidRDefault="007A3E81" w:rsidP="007A3E81">
      <w:r>
        <w:t>But the kingdom has not bought any new arms platform during the Trump administration. Only one has even been seriously discussed: A $15 billion deal for THAAD, terminal high altitude area defense missiles, has gotten the most attention and preliminary approval from Congress, but the Saudis let pass a September deadline for the deal with Lockheed Martin. The Saudis certainly need more air defenses with the pro-Iran Zaydi Shiite Houthi rebels in Yemen firing ballistic missiles at Saudi cities.</w:t>
      </w:r>
    </w:p>
    <w:p w14:paraId="2E543EC2" w14:textId="77777777" w:rsidR="007A3E81" w:rsidRDefault="007A3E81" w:rsidP="007A3E81">
      <w:r w:rsidRPr="008C562D">
        <w:rPr>
          <w:rStyle w:val="StyleUnderline"/>
        </w:rPr>
        <w:t>The</w:t>
      </w:r>
      <w:r>
        <w:t xml:space="preserve"> </w:t>
      </w:r>
      <w:proofErr w:type="gramStart"/>
      <w:r>
        <w:t>three and a half year-old</w:t>
      </w:r>
      <w:proofErr w:type="gramEnd"/>
      <w:r>
        <w:t xml:space="preserve"> </w:t>
      </w:r>
      <w:r w:rsidRPr="008C562D">
        <w:rPr>
          <w:rStyle w:val="StyleUnderline"/>
        </w:rPr>
        <w:t>Saudi war in Yemen is hugely expensive</w:t>
      </w:r>
      <w:r>
        <w:t xml:space="preserve">. There are no public figures from the Saudi government about the war’s costs, but a conservative estimate would be at least $50 billion per year. </w:t>
      </w:r>
      <w:r w:rsidRPr="00321DE0">
        <w:rPr>
          <w:rStyle w:val="StyleUnderline"/>
          <w:highlight w:val="yellow"/>
        </w:rPr>
        <w:t>Maintenance costs</w:t>
      </w:r>
      <w:r w:rsidRPr="008C562D">
        <w:rPr>
          <w:rStyle w:val="StyleUnderline"/>
        </w:rPr>
        <w:t xml:space="preserve"> for aircraft and warships </w:t>
      </w:r>
      <w:r w:rsidRPr="00321DE0">
        <w:rPr>
          <w:rStyle w:val="StyleUnderline"/>
          <w:highlight w:val="yellow"/>
        </w:rPr>
        <w:t>go up dramatically</w:t>
      </w:r>
      <w:r w:rsidRPr="008C562D">
        <w:rPr>
          <w:rStyle w:val="StyleUnderline"/>
        </w:rPr>
        <w:t xml:space="preserve"> when they are constantly </w:t>
      </w:r>
      <w:r w:rsidRPr="00321DE0">
        <w:rPr>
          <w:rStyle w:val="StyleUnderline"/>
          <w:highlight w:val="yellow"/>
        </w:rPr>
        <w:t>in combat operations</w:t>
      </w:r>
      <w:r w:rsidRPr="008C562D">
        <w:rPr>
          <w:rStyle w:val="StyleUnderline"/>
        </w:rPr>
        <w:t xml:space="preserve">. The Royal Saudi Navy has been blockading Yemen for over 40 months. The RSAF has conducted thousands of air strikes. </w:t>
      </w:r>
      <w:r w:rsidRPr="00321DE0">
        <w:rPr>
          <w:rStyle w:val="StyleUnderline"/>
          <w:highlight w:val="yellow"/>
        </w:rPr>
        <w:t>The war is draining the kingdom’s coffers</w:t>
      </w:r>
      <w:r w:rsidRPr="008C562D">
        <w:rPr>
          <w:rStyle w:val="StyleUnderline"/>
        </w:rPr>
        <w:t xml:space="preserve">. And </w:t>
      </w:r>
      <w:r w:rsidRPr="00321DE0">
        <w:rPr>
          <w:rStyle w:val="StyleUnderline"/>
          <w:highlight w:val="yellow"/>
        </w:rPr>
        <w:t>responsibility</w:t>
      </w:r>
      <w:r w:rsidRPr="008C562D">
        <w:rPr>
          <w:rStyle w:val="StyleUnderline"/>
        </w:rPr>
        <w:t xml:space="preserve"> for the war </w:t>
      </w:r>
      <w:r w:rsidRPr="00321DE0">
        <w:rPr>
          <w:rStyle w:val="StyleUnderline"/>
          <w:highlight w:val="yellow"/>
        </w:rPr>
        <w:t>is on M</w:t>
      </w:r>
      <w:r>
        <w:t xml:space="preserve">ohammed </w:t>
      </w:r>
      <w:r w:rsidRPr="00321DE0">
        <w:rPr>
          <w:rStyle w:val="StyleUnderline"/>
          <w:highlight w:val="yellow"/>
        </w:rPr>
        <w:t>b</w:t>
      </w:r>
      <w:r>
        <w:t xml:space="preserve">in </w:t>
      </w:r>
      <w:r w:rsidRPr="00321DE0">
        <w:rPr>
          <w:rStyle w:val="StyleUnderline"/>
          <w:highlight w:val="yellow"/>
        </w:rPr>
        <w:t>S</w:t>
      </w:r>
      <w:r>
        <w:t xml:space="preserve">alman, </w:t>
      </w:r>
      <w:r w:rsidRPr="008C562D">
        <w:rPr>
          <w:rStyle w:val="StyleUnderline"/>
        </w:rPr>
        <w:t xml:space="preserve">who as defense minister has driven Riyadh into this quagmire. </w:t>
      </w:r>
      <w:r w:rsidRPr="00321DE0">
        <w:rPr>
          <w:rStyle w:val="Emphasis"/>
          <w:highlight w:val="yellow"/>
        </w:rPr>
        <w:t>Shaking the arms relationship is by far the most important way to clip his wings</w:t>
      </w:r>
      <w:r>
        <w:t>.</w:t>
      </w:r>
    </w:p>
    <w:p w14:paraId="70F859D0" w14:textId="77777777" w:rsidR="007A3E81" w:rsidRDefault="007A3E81" w:rsidP="007A3E81">
      <w:r>
        <w:t>Avenging Khashoggi</w:t>
      </w:r>
    </w:p>
    <w:p w14:paraId="029A6964" w14:textId="77777777" w:rsidR="007A3E81" w:rsidRDefault="007A3E81" w:rsidP="007A3E81">
      <w:r w:rsidRPr="00321DE0">
        <w:rPr>
          <w:rStyle w:val="StyleUnderline"/>
          <w:highlight w:val="yellow"/>
        </w:rPr>
        <w:t>Congress</w:t>
      </w:r>
      <w:r w:rsidRPr="008C562D">
        <w:rPr>
          <w:rStyle w:val="StyleUnderline"/>
        </w:rPr>
        <w:t xml:space="preserve"> now </w:t>
      </w:r>
      <w:r w:rsidRPr="00321DE0">
        <w:rPr>
          <w:rStyle w:val="StyleUnderline"/>
          <w:highlight w:val="yellow"/>
        </w:rPr>
        <w:t>has the power to</w:t>
      </w:r>
      <w:r w:rsidRPr="008C562D">
        <w:rPr>
          <w:rStyle w:val="StyleUnderline"/>
        </w:rPr>
        <w:t xml:space="preserve"> make a serious decision, </w:t>
      </w:r>
      <w:r w:rsidRPr="00321DE0">
        <w:rPr>
          <w:rStyle w:val="Emphasis"/>
          <w:highlight w:val="yellow"/>
        </w:rPr>
        <w:t>halt</w:t>
      </w:r>
      <w:r w:rsidRPr="00BC3031">
        <w:rPr>
          <w:rStyle w:val="Emphasis"/>
        </w:rPr>
        <w:t xml:space="preserve">ing </w:t>
      </w:r>
      <w:r w:rsidRPr="00321DE0">
        <w:rPr>
          <w:rStyle w:val="Emphasis"/>
          <w:highlight w:val="yellow"/>
        </w:rPr>
        <w:t>arms sales and the logistics train</w:t>
      </w:r>
      <w:r w:rsidRPr="00BC3031">
        <w:rPr>
          <w:rStyle w:val="Emphasis"/>
        </w:rPr>
        <w:t xml:space="preserve"> for the kingdom</w:t>
      </w:r>
      <w:r>
        <w:t xml:space="preserve"> in the wake of the reported murder of Saudi critic Jamal Khashoggi in the Saudi Consulate in Istanbul Turkey last week. The outrageous attack on Jamal deserves serious reaction, and </w:t>
      </w:r>
      <w:r w:rsidRPr="008C562D">
        <w:rPr>
          <w:rStyle w:val="StyleUnderline"/>
        </w:rPr>
        <w:t>given Trump’s dereliction of duty</w:t>
      </w:r>
      <w:r>
        <w:t xml:space="preserve"> on the matter, </w:t>
      </w:r>
      <w:r w:rsidRPr="008C562D">
        <w:rPr>
          <w:rStyle w:val="StyleUnderline"/>
        </w:rPr>
        <w:t xml:space="preserve">it is up to Congress to act. The president may try to override a Senate arms stand-down but </w:t>
      </w:r>
      <w:r w:rsidRPr="00321DE0">
        <w:rPr>
          <w:rStyle w:val="StyleUnderline"/>
          <w:highlight w:val="yellow"/>
        </w:rPr>
        <w:t xml:space="preserve">it would be </w:t>
      </w:r>
      <w:r w:rsidRPr="00321DE0">
        <w:rPr>
          <w:rStyle w:val="Emphasis"/>
          <w:highlight w:val="yellow"/>
        </w:rPr>
        <w:t>a painful setback for the prince</w:t>
      </w:r>
      <w:r>
        <w:t>.</w:t>
      </w:r>
    </w:p>
    <w:p w14:paraId="72A22CBF" w14:textId="529BA122" w:rsidR="007A3E81" w:rsidRDefault="007A3E81" w:rsidP="007A3E81"/>
    <w:sectPr w:rsidR="007A3E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charset w:val="00"/>
    <w:family w:val="swiss"/>
    <w:pitch w:val="variable"/>
    <w:sig w:usb0="E1000AEF" w:usb1="5000A1FF" w:usb2="00000000" w:usb3="00000000" w:csb0="000001BF" w:csb1="00000000"/>
  </w:font>
  <w:font w:name="Helvetica, sans-serif">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03F220C"/>
    <w:multiLevelType w:val="hybridMultilevel"/>
    <w:tmpl w:val="4C56D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1D580B"/>
    <w:multiLevelType w:val="hybridMultilevel"/>
    <w:tmpl w:val="086420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BA53A3"/>
    <w:multiLevelType w:val="hybridMultilevel"/>
    <w:tmpl w:val="49386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281EC8"/>
    <w:multiLevelType w:val="hybridMultilevel"/>
    <w:tmpl w:val="4F668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11"/>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1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reator" w:val="Malgor"/>
    <w:docVar w:name="RibbonPointer" w:val="2476246648256"/>
    <w:docVar w:name="VerbatimVersion" w:val="5.1"/>
  </w:docVars>
  <w:rsids>
    <w:rsidRoot w:val="003732B9"/>
    <w:rsid w:val="000139A3"/>
    <w:rsid w:val="00060444"/>
    <w:rsid w:val="00083CEC"/>
    <w:rsid w:val="00087A29"/>
    <w:rsid w:val="00094FD5"/>
    <w:rsid w:val="000E68C9"/>
    <w:rsid w:val="00100833"/>
    <w:rsid w:val="00104529"/>
    <w:rsid w:val="00105942"/>
    <w:rsid w:val="00107396"/>
    <w:rsid w:val="00144A4C"/>
    <w:rsid w:val="00164FAE"/>
    <w:rsid w:val="00176AB0"/>
    <w:rsid w:val="00177B7D"/>
    <w:rsid w:val="0018322D"/>
    <w:rsid w:val="001B5776"/>
    <w:rsid w:val="001E527A"/>
    <w:rsid w:val="001F78CE"/>
    <w:rsid w:val="00251FC7"/>
    <w:rsid w:val="00274593"/>
    <w:rsid w:val="002855A7"/>
    <w:rsid w:val="002B146A"/>
    <w:rsid w:val="002B3ED9"/>
    <w:rsid w:val="002B5E17"/>
    <w:rsid w:val="002C48FC"/>
    <w:rsid w:val="002E1C25"/>
    <w:rsid w:val="00315690"/>
    <w:rsid w:val="00316B75"/>
    <w:rsid w:val="00321DE0"/>
    <w:rsid w:val="00325646"/>
    <w:rsid w:val="003439D2"/>
    <w:rsid w:val="003460F2"/>
    <w:rsid w:val="003732B9"/>
    <w:rsid w:val="0038158C"/>
    <w:rsid w:val="003902BA"/>
    <w:rsid w:val="00392AA7"/>
    <w:rsid w:val="00396FA7"/>
    <w:rsid w:val="003A09E2"/>
    <w:rsid w:val="003F6752"/>
    <w:rsid w:val="00407037"/>
    <w:rsid w:val="0045724D"/>
    <w:rsid w:val="004605D6"/>
    <w:rsid w:val="00470C0E"/>
    <w:rsid w:val="00471E01"/>
    <w:rsid w:val="004C60E8"/>
    <w:rsid w:val="004E3579"/>
    <w:rsid w:val="004E728B"/>
    <w:rsid w:val="004F39E0"/>
    <w:rsid w:val="00535401"/>
    <w:rsid w:val="00537BD5"/>
    <w:rsid w:val="0057268A"/>
    <w:rsid w:val="00585943"/>
    <w:rsid w:val="005B5FA5"/>
    <w:rsid w:val="005D2912"/>
    <w:rsid w:val="005D78C6"/>
    <w:rsid w:val="006065BD"/>
    <w:rsid w:val="00645FA9"/>
    <w:rsid w:val="00647866"/>
    <w:rsid w:val="00665003"/>
    <w:rsid w:val="006A2AD0"/>
    <w:rsid w:val="006A4BA9"/>
    <w:rsid w:val="006C2375"/>
    <w:rsid w:val="006D4ECC"/>
    <w:rsid w:val="006F4BA7"/>
    <w:rsid w:val="00722258"/>
    <w:rsid w:val="007243E5"/>
    <w:rsid w:val="00766EA0"/>
    <w:rsid w:val="007A2226"/>
    <w:rsid w:val="007A3E81"/>
    <w:rsid w:val="007D742A"/>
    <w:rsid w:val="007F5B66"/>
    <w:rsid w:val="00822252"/>
    <w:rsid w:val="00823A1C"/>
    <w:rsid w:val="008424AA"/>
    <w:rsid w:val="00845B9D"/>
    <w:rsid w:val="00860984"/>
    <w:rsid w:val="008652AB"/>
    <w:rsid w:val="008B3ECB"/>
    <w:rsid w:val="008B4E85"/>
    <w:rsid w:val="008C1B2E"/>
    <w:rsid w:val="00913382"/>
    <w:rsid w:val="0091627E"/>
    <w:rsid w:val="009222CF"/>
    <w:rsid w:val="0093157C"/>
    <w:rsid w:val="009501D2"/>
    <w:rsid w:val="0097032B"/>
    <w:rsid w:val="009953FB"/>
    <w:rsid w:val="009A3D6E"/>
    <w:rsid w:val="009D2EAD"/>
    <w:rsid w:val="009D44B8"/>
    <w:rsid w:val="009D54B2"/>
    <w:rsid w:val="009E1922"/>
    <w:rsid w:val="009F7ED2"/>
    <w:rsid w:val="00A93661"/>
    <w:rsid w:val="00A95652"/>
    <w:rsid w:val="00AC0AB8"/>
    <w:rsid w:val="00B33C6D"/>
    <w:rsid w:val="00B4508F"/>
    <w:rsid w:val="00B55AD5"/>
    <w:rsid w:val="00B8057C"/>
    <w:rsid w:val="00BD6238"/>
    <w:rsid w:val="00BF593B"/>
    <w:rsid w:val="00BF773A"/>
    <w:rsid w:val="00BF7E81"/>
    <w:rsid w:val="00C13773"/>
    <w:rsid w:val="00C17CC8"/>
    <w:rsid w:val="00C83417"/>
    <w:rsid w:val="00C9604F"/>
    <w:rsid w:val="00CA19AA"/>
    <w:rsid w:val="00CC5298"/>
    <w:rsid w:val="00CD736E"/>
    <w:rsid w:val="00CD798D"/>
    <w:rsid w:val="00CE161E"/>
    <w:rsid w:val="00CF59A8"/>
    <w:rsid w:val="00D325A9"/>
    <w:rsid w:val="00D36A8A"/>
    <w:rsid w:val="00D61409"/>
    <w:rsid w:val="00D6379D"/>
    <w:rsid w:val="00D6691E"/>
    <w:rsid w:val="00D71170"/>
    <w:rsid w:val="00D93049"/>
    <w:rsid w:val="00DA1C92"/>
    <w:rsid w:val="00DA25D4"/>
    <w:rsid w:val="00DA6538"/>
    <w:rsid w:val="00DF52EF"/>
    <w:rsid w:val="00E044A9"/>
    <w:rsid w:val="00E15E75"/>
    <w:rsid w:val="00E5262C"/>
    <w:rsid w:val="00EA0A52"/>
    <w:rsid w:val="00EC7DC4"/>
    <w:rsid w:val="00ED30CF"/>
    <w:rsid w:val="00F1172D"/>
    <w:rsid w:val="00F176EF"/>
    <w:rsid w:val="00F35C77"/>
    <w:rsid w:val="00F45E10"/>
    <w:rsid w:val="00F6364A"/>
    <w:rsid w:val="00F87FF1"/>
    <w:rsid w:val="00F9113A"/>
    <w:rsid w:val="00FA6340"/>
    <w:rsid w:val="00FC7BC4"/>
    <w:rsid w:val="00FE2546"/>
    <w:rsid w:val="00FE5AA6"/>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85A19"/>
  <w15:chartTrackingRefBased/>
  <w15:docId w15:val="{2C0F7F18-EC73-4003-BC19-4A1C983A3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Card"/>
    <w:uiPriority w:val="4"/>
    <w:qFormat/>
    <w:rsid w:val="000E68C9"/>
    <w:rPr>
      <w:rFonts w:ascii="Calibri" w:hAnsi="Calibri" w:cs="Calibri"/>
    </w:rPr>
  </w:style>
  <w:style w:type="paragraph" w:styleId="Heading1">
    <w:name w:val="heading 1"/>
    <w:aliases w:val="Pocket"/>
    <w:basedOn w:val="Normal"/>
    <w:next w:val="Normal"/>
    <w:link w:val="Heading1Char"/>
    <w:qFormat/>
    <w:rsid w:val="000E68C9"/>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0E68C9"/>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3: Cite,Card,Heading 3 Char Char Char,Heading 3 Char Char,Index Headers,Bold Cite,Citation Char Char,Heading 3 Char1 Char Char,Citation Char Char Char Char,Citation Char1 Char Char,Heading 3 Char Char1,Text 7,Block Writing,Tags v 2,Char1"/>
    <w:basedOn w:val="Normal"/>
    <w:next w:val="Normal"/>
    <w:link w:val="Heading3Char"/>
    <w:uiPriority w:val="2"/>
    <w:unhideWhenUsed/>
    <w:qFormat/>
    <w:rsid w:val="000E68C9"/>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Big card,body,Normal Tag,heading 2,small text, Ch,Heading 2 Char2 Char,Heading 2 Char1 Char Char,TAG,Ch,no read,No Spacing211,No Spacing12,No Spacing2111,No Spacing4,No Spacing5,tags,No Spacing1111,ta,No Spacing112,No Spacing1121,T,t,Tag1"/>
    <w:basedOn w:val="Normal"/>
    <w:next w:val="Normal"/>
    <w:link w:val="Heading4Char"/>
    <w:uiPriority w:val="3"/>
    <w:unhideWhenUsed/>
    <w:qFormat/>
    <w:rsid w:val="000E68C9"/>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0E68C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E68C9"/>
  </w:style>
  <w:style w:type="character" w:customStyle="1" w:styleId="Heading1Char">
    <w:name w:val="Heading 1 Char"/>
    <w:aliases w:val="Pocket Char"/>
    <w:basedOn w:val="DefaultParagraphFont"/>
    <w:link w:val="Heading1"/>
    <w:rsid w:val="000E68C9"/>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0E68C9"/>
    <w:rPr>
      <w:rFonts w:ascii="Calibri" w:eastAsiaTheme="majorEastAsia" w:hAnsi="Calibri" w:cstheme="majorBidi"/>
      <w:b/>
      <w:sz w:val="44"/>
      <w:szCs w:val="26"/>
      <w:u w:val="double"/>
    </w:rPr>
  </w:style>
  <w:style w:type="character" w:customStyle="1" w:styleId="Heading3Char">
    <w:name w:val="Heading 3 Char"/>
    <w:aliases w:val="Block Char,3: Cite Char,Card Char,Heading 3 Char Char Char Char,Heading 3 Char Char Char1,Index Headers Char,Bold Cite Char1,Citation Char Char Char,Heading 3 Char1 Char Char Char,Citation Char Char Char Char Char,Text 7 Char,Char1 Char"/>
    <w:basedOn w:val="DefaultParagraphFont"/>
    <w:link w:val="Heading3"/>
    <w:uiPriority w:val="2"/>
    <w:rsid w:val="000E68C9"/>
    <w:rPr>
      <w:rFonts w:ascii="Calibri" w:eastAsiaTheme="majorEastAsia" w:hAnsi="Calibri" w:cstheme="majorBidi"/>
      <w:b/>
      <w:sz w:val="32"/>
      <w:szCs w:val="24"/>
      <w:u w:val="single"/>
    </w:rPr>
  </w:style>
  <w:style w:type="character" w:customStyle="1" w:styleId="Heading4Char">
    <w:name w:val="Heading 4 Char"/>
    <w:aliases w:val="Tag Char,Big card Char,body Char,Normal Tag Char,heading 2 Char,small text Char, Ch Char,Heading 2 Char2 Char Char,Heading 2 Char1 Char Char Char,TAG Char,Ch Char,no read Char,No Spacing211 Char,No Spacing12 Char,No Spacing2111 Char"/>
    <w:basedOn w:val="DefaultParagraphFont"/>
    <w:link w:val="Heading4"/>
    <w:uiPriority w:val="3"/>
    <w:rsid w:val="000E68C9"/>
    <w:rPr>
      <w:rFonts w:ascii="Calibri" w:eastAsiaTheme="majorEastAsia" w:hAnsi="Calibri" w:cstheme="majorBidi"/>
      <w:b/>
      <w:iCs/>
      <w:sz w:val="26"/>
    </w:rPr>
  </w:style>
  <w:style w:type="character" w:styleId="Emphasis">
    <w:name w:val="Emphasis"/>
    <w:aliases w:val="Evidence,Minimized,minimized,Highlighted,tag2,Size 10,emphasis in card,CD Card,Underlined,ED - Tag,emphasis,Emphasis!!,small,Qualifications,normal card text,Shrunk,qualifications in card,qualifications,bold underline,Debate,B,Box,Style1,Text 8"/>
    <w:basedOn w:val="DefaultParagraphFont"/>
    <w:link w:val="textbold"/>
    <w:uiPriority w:val="7"/>
    <w:qFormat/>
    <w:rsid w:val="000E68C9"/>
    <w:rPr>
      <w:rFonts w:ascii="Calibri" w:hAnsi="Calibri" w:cs="Calibri"/>
      <w:b/>
      <w:i w:val="0"/>
      <w:iCs/>
      <w:sz w:val="22"/>
      <w:u w:val="single"/>
      <w:bdr w:val="single" w:sz="8" w:space="0" w:color="auto"/>
    </w:rPr>
  </w:style>
  <w:style w:type="character" w:customStyle="1" w:styleId="Style13ptBold">
    <w:name w:val="Style 13 pt Bold"/>
    <w:aliases w:val="Cite,Style Style Bold + 12 pt,Style Style Bold + 12pt,Style Style Bold,Style Style + 12 pt,Style Style Bo... +,Old Cite,Style Style Bold + 10 pt,tagld + 12 pt,Style Style Bold + 13 pt,Style Style Bold + 11 pt,tag + 12 pt,Not...,Not.,Not"/>
    <w:basedOn w:val="DefaultParagraphFont"/>
    <w:uiPriority w:val="5"/>
    <w:qFormat/>
    <w:rsid w:val="000E68C9"/>
    <w:rPr>
      <w:b/>
      <w:bCs/>
      <w:sz w:val="26"/>
      <w:u w:val="none"/>
    </w:rPr>
  </w:style>
  <w:style w:type="character" w:customStyle="1" w:styleId="StyleUnderline">
    <w:name w:val="Style Underline"/>
    <w:aliases w:val="Underline,Style Bold Underline,Intense Emphasis1,apple-style-span + 6 pt,Kern at 16 pt,Intense Emphasis11,Intense Emphasis111,Intense Emphasis1111,Intense Emphasis2,HHeading 3 + 12 pt,Cards + Font: 12 pt Char,Bold Cite Char,ci,c,Bold,Bo"/>
    <w:basedOn w:val="DefaultParagraphFont"/>
    <w:uiPriority w:val="6"/>
    <w:qFormat/>
    <w:rsid w:val="000E68C9"/>
    <w:rPr>
      <w:b/>
      <w:sz w:val="22"/>
      <w:u w:val="single"/>
    </w:rPr>
  </w:style>
  <w:style w:type="character" w:styleId="Hyperlink">
    <w:name w:val="Hyperlink"/>
    <w:aliases w:val="heading 1 (block title),Card Text,Important,Read,Internet Link,Analytic Text,Internet link,Char Char1,Underline Char Char Char Char1,Heading 3 Char Char Char Char Char Char Char Char Char Char1,Pocket Char1,F2 - Heading 1 Char1,Heading 3 Char2"/>
    <w:basedOn w:val="DefaultParagraphFont"/>
    <w:uiPriority w:val="99"/>
    <w:unhideWhenUsed/>
    <w:rsid w:val="000E68C9"/>
    <w:rPr>
      <w:color w:val="auto"/>
      <w:u w:val="none"/>
    </w:rPr>
  </w:style>
  <w:style w:type="character" w:styleId="FollowedHyperlink">
    <w:name w:val="FollowedHyperlink"/>
    <w:basedOn w:val="DefaultParagraphFont"/>
    <w:uiPriority w:val="99"/>
    <w:semiHidden/>
    <w:unhideWhenUsed/>
    <w:rsid w:val="000E68C9"/>
    <w:rPr>
      <w:color w:val="auto"/>
      <w:u w:val="none"/>
    </w:rPr>
  </w:style>
  <w:style w:type="paragraph" w:customStyle="1" w:styleId="textbold">
    <w:name w:val="text bold"/>
    <w:link w:val="Emphasis"/>
    <w:autoRedefine/>
    <w:uiPriority w:val="7"/>
    <w:qFormat/>
    <w:rsid w:val="003732B9"/>
    <w:pPr>
      <w:widowControl w:val="0"/>
      <w:pBdr>
        <w:top w:val="single" w:sz="18" w:space="0" w:color="auto"/>
        <w:left w:val="single" w:sz="18" w:space="0" w:color="auto"/>
        <w:bottom w:val="single" w:sz="18" w:space="0" w:color="auto"/>
        <w:right w:val="single" w:sz="18" w:space="0" w:color="auto"/>
      </w:pBdr>
      <w:spacing w:line="254" w:lineRule="auto"/>
      <w:ind w:left="720"/>
      <w:jc w:val="both"/>
    </w:pPr>
    <w:rPr>
      <w:rFonts w:ascii="Calibri" w:hAnsi="Calibri" w:cs="Calibri"/>
      <w:b/>
      <w:iCs/>
      <w:u w:val="single"/>
      <w:bdr w:val="single" w:sz="8" w:space="0" w:color="auto"/>
    </w:rPr>
  </w:style>
  <w:style w:type="paragraph" w:customStyle="1" w:styleId="CardsFont12pt">
    <w:name w:val="Cards + Font: 12 pt"/>
    <w:aliases w:val="Thick Underline,Thick Underline Char,Cards + Font: 12 pt Char Char Char,Cards + Font: 12 pt Char Char Char Char Char Char Char Char,Cards + Font: 12 pt Char Char Char Char Char Char Char,Thick Underline Char1"/>
    <w:next w:val="Normal"/>
    <w:uiPriority w:val="6"/>
    <w:qFormat/>
    <w:rsid w:val="006F4BA7"/>
    <w:pPr>
      <w:spacing w:after="0" w:line="240" w:lineRule="auto"/>
    </w:pPr>
    <w:rPr>
      <w:u w:val="single"/>
    </w:rPr>
  </w:style>
  <w:style w:type="paragraph" w:styleId="DocumentMap">
    <w:name w:val="Document Map"/>
    <w:basedOn w:val="Normal"/>
    <w:link w:val="DocumentMapChar"/>
    <w:uiPriority w:val="99"/>
    <w:semiHidden/>
    <w:unhideWhenUsed/>
    <w:rsid w:val="00470C0E"/>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470C0E"/>
    <w:rPr>
      <w:rFonts w:ascii="Lucida Grande" w:hAnsi="Lucida Grande" w:cs="Lucida Grande"/>
      <w:sz w:val="24"/>
    </w:rPr>
  </w:style>
  <w:style w:type="character" w:customStyle="1" w:styleId="UnresolvedMention">
    <w:name w:val="Unresolved Mention"/>
    <w:basedOn w:val="DefaultParagraphFont"/>
    <w:uiPriority w:val="99"/>
    <w:rsid w:val="00470C0E"/>
    <w:rPr>
      <w:color w:val="605E5C"/>
      <w:shd w:val="clear" w:color="auto" w:fill="E1DFDD"/>
    </w:rPr>
  </w:style>
  <w:style w:type="paragraph" w:customStyle="1" w:styleId="Emphasis1">
    <w:name w:val="Emphasis1"/>
    <w:basedOn w:val="Normal"/>
    <w:autoRedefine/>
    <w:uiPriority w:val="7"/>
    <w:qFormat/>
    <w:rsid w:val="00470C0E"/>
    <w:pPr>
      <w:pBdr>
        <w:top w:val="single" w:sz="4" w:space="1" w:color="auto"/>
        <w:left w:val="single" w:sz="4" w:space="4" w:color="auto"/>
        <w:bottom w:val="single" w:sz="4" w:space="1" w:color="auto"/>
        <w:right w:val="single" w:sz="4" w:space="4" w:color="auto"/>
      </w:pBdr>
      <w:ind w:left="720"/>
      <w:jc w:val="both"/>
    </w:pPr>
    <w:rPr>
      <w:b/>
      <w:iCs/>
      <w:u w:val="single"/>
      <w:bdr w:val="single" w:sz="8" w:space="0" w:color="auto"/>
    </w:rPr>
  </w:style>
  <w:style w:type="paragraph" w:styleId="ListParagraph">
    <w:name w:val="List Paragraph"/>
    <w:basedOn w:val="Normal"/>
    <w:uiPriority w:val="99"/>
    <w:unhideWhenUsed/>
    <w:qFormat/>
    <w:rsid w:val="00F117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s.org/sgp/crs/mideast/R45046.pdf" TargetMode="External"/><Relationship Id="rId13" Type="http://schemas.openxmlformats.org/officeDocument/2006/relationships/hyperlink" Target="https://www.forumarmstrade.org/ussaudimay2019.html" TargetMode="External"/><Relationship Id="rId18" Type="http://schemas.openxmlformats.org/officeDocument/2006/relationships/hyperlink" Target="https://lobelog.com/its-time-to-stop-arms-sales-to-saudi-arabia/" TargetMode="External"/><Relationship Id="rId3" Type="http://schemas.openxmlformats.org/officeDocument/2006/relationships/styles" Target="styles.xml"/><Relationship Id="rId21" Type="http://schemas.openxmlformats.org/officeDocument/2006/relationships/hyperlink" Target="https://warontherocks.com/2019/05/the-case-for-suspending-american-arms-sales-to-saudi-arabia/" TargetMode="External"/><Relationship Id="rId7" Type="http://schemas.openxmlformats.org/officeDocument/2006/relationships/hyperlink" Target="https://fas.org/sgp/crs/mideast/R43960.pdf" TargetMode="External"/><Relationship Id="rId12" Type="http://schemas.openxmlformats.org/officeDocument/2006/relationships/hyperlink" Target="https://lobelog.com/its-time-to-stop-arms-sales-to-saudi-arabia/" TargetMode="External"/><Relationship Id="rId17" Type="http://schemas.openxmlformats.org/officeDocument/2006/relationships/hyperlink" Target="https://www.justsecurity.org/62560/congress-saudi-arabia-conflict-yemen-her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aljazeera.com/news/2019/06/yemen-escalation-houthis-ramp-attacks-saudi-arabia-190622055136031.html" TargetMode="External"/><Relationship Id="rId20" Type="http://schemas.openxmlformats.org/officeDocument/2006/relationships/hyperlink" Target="https://lobelog.com/its-time-to-stop-arms-sales-to-saudi-arabia/" TargetMode="External"/><Relationship Id="rId1" Type="http://schemas.openxmlformats.org/officeDocument/2006/relationships/customXml" Target="../customXml/item1.xml"/><Relationship Id="rId6" Type="http://schemas.openxmlformats.org/officeDocument/2006/relationships/hyperlink" Target="https://www.youtube.com/playlist?list=PLpBMs3UxrdcvZVbMokiVChQezsY7idwlB" TargetMode="External"/><Relationship Id="rId11" Type="http://schemas.openxmlformats.org/officeDocument/2006/relationships/hyperlink" Target="https://www.justsecurity.org/61172/effective-ineffective-congressional-responses-saudi-arabia-arm-sales-sanctions-khashoggi/"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foreignpolicy.com/2018/11/08/saudi-arabia-and-the-united-arab-emirates-are-starving-yemenis-to-death-mbs-khashoggi-famine-yemen-blockade-houthis/" TargetMode="External"/><Relationship Id="rId23" Type="http://schemas.openxmlformats.org/officeDocument/2006/relationships/hyperlink" Target="https://www.brookings.edu/blog/order-from-chaos/2018/10/10/after-khashoggi-us-arms-sales-to-the-saudis-are-essential-leverage/" TargetMode="External"/><Relationship Id="rId10" Type="http://schemas.openxmlformats.org/officeDocument/2006/relationships/hyperlink" Target="https://warontherocks.com/2019/05/the-case-for-suspending-american-arms-sales-to-saudi-arabia/" TargetMode="External"/><Relationship Id="rId19" Type="http://schemas.openxmlformats.org/officeDocument/2006/relationships/hyperlink" Target="https://warontherocks.com/2019/05/the-case-for-suspending-american-arms-sales-to-saudi-arabia/" TargetMode="External"/><Relationship Id="rId4" Type="http://schemas.openxmlformats.org/officeDocument/2006/relationships/settings" Target="settings.xml"/><Relationship Id="rId9" Type="http://schemas.openxmlformats.org/officeDocument/2006/relationships/hyperlink" Target="https://www.theguardian.com/commentisfree/2019/jun/08/saudi-arabia-trump-weapon-arms-sales-must-be-stopped" TargetMode="External"/><Relationship Id="rId14" Type="http://schemas.openxmlformats.org/officeDocument/2006/relationships/hyperlink" Target="https://www.theamericanconservative.com/larison/u-s-arms-sales-and-the-war-on-yemen/" TargetMode="External"/><Relationship Id="rId22" Type="http://schemas.openxmlformats.org/officeDocument/2006/relationships/hyperlink" Target="https://warontherocks.com/2019/05/the-case-for-suspending-american-arms-sales-to-saudi-arabi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ggie%20Berthiaume\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C555EF-2DC3-49D4-8DF7-7FD974DE4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357</TotalTime>
  <Pages>1</Pages>
  <Words>26188</Words>
  <Characters>149272</Characters>
  <Application>Microsoft Office Word</Application>
  <DocSecurity>0</DocSecurity>
  <Lines>1243</Lines>
  <Paragraphs>350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Gordon</dc:creator>
  <cp:keywords>5.1.1</cp:keywords>
  <dc:description/>
  <cp:lastModifiedBy>Maggie Berthiaume</cp:lastModifiedBy>
  <cp:revision>22</cp:revision>
  <dcterms:created xsi:type="dcterms:W3CDTF">2019-07-24T20:26:00Z</dcterms:created>
  <dcterms:modified xsi:type="dcterms:W3CDTF">2019-08-16T20:25:00Z</dcterms:modified>
</cp:coreProperties>
</file>