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F309" w14:textId="75B5507B" w:rsidR="006C2033" w:rsidRDefault="00855A05" w:rsidP="006C2033">
      <w:pPr>
        <w:pStyle w:val="Heading1"/>
      </w:pPr>
      <w:r>
        <w:t>File Explanation and Lesson Plans</w:t>
      </w:r>
    </w:p>
    <w:p w14:paraId="737A8E06" w14:textId="0B9A7FC4" w:rsidR="00614706" w:rsidRDefault="00855A05" w:rsidP="00855A05">
      <w:pPr>
        <w:pStyle w:val="Heading3"/>
      </w:pPr>
      <w:r>
        <w:lastRenderedPageBreak/>
        <w:t>File Explanation</w:t>
      </w:r>
    </w:p>
    <w:p w14:paraId="6C520560" w14:textId="27F28848" w:rsidR="005A469F" w:rsidRDefault="00855A05" w:rsidP="00855A05">
      <w:r>
        <w:t>This file contains the Taiwan affirmative with two advantages:</w:t>
      </w:r>
    </w:p>
    <w:p w14:paraId="09D80401" w14:textId="46C2F11D" w:rsidR="00855A05" w:rsidRDefault="00AF4233" w:rsidP="00855A05">
      <w:pPr>
        <w:pStyle w:val="ListParagraph"/>
        <w:numPr>
          <w:ilvl w:val="0"/>
          <w:numId w:val="11"/>
        </w:numPr>
      </w:pPr>
      <w:r>
        <w:rPr>
          <w:rStyle w:val="StyleUnderline"/>
        </w:rPr>
        <w:t xml:space="preserve">US-China </w:t>
      </w:r>
      <w:r w:rsidR="00855A05">
        <w:rPr>
          <w:rStyle w:val="StyleUnderline"/>
        </w:rPr>
        <w:t>Relations Advantage</w:t>
      </w:r>
      <w:r w:rsidR="00855A05" w:rsidRPr="00855A05">
        <w:rPr>
          <w:rStyle w:val="StyleUnderline"/>
          <w:u w:val="none"/>
        </w:rPr>
        <w:t xml:space="preserve"> </w:t>
      </w:r>
      <w:r w:rsidR="00855A05" w:rsidRPr="00855A05">
        <w:t>—</w:t>
      </w:r>
      <w:r w:rsidR="00855A05">
        <w:t xml:space="preserve"> this advantage argues that US arms sales to Taiwan destroy US-China relations. Positive relations are essential to deal cooperatively with a host of global issues, including terrorism, disease, and international trade.</w:t>
      </w:r>
    </w:p>
    <w:p w14:paraId="21A52D1C" w14:textId="6CA35CC3" w:rsidR="005A469F" w:rsidRDefault="00AF4233" w:rsidP="00855A05">
      <w:pPr>
        <w:pStyle w:val="ListParagraph"/>
        <w:numPr>
          <w:ilvl w:val="0"/>
          <w:numId w:val="11"/>
        </w:numPr>
      </w:pPr>
      <w:r>
        <w:rPr>
          <w:rStyle w:val="StyleUnderline"/>
        </w:rPr>
        <w:t xml:space="preserve">Taiwan </w:t>
      </w:r>
      <w:r w:rsidR="00855A05" w:rsidRPr="00855A05">
        <w:rPr>
          <w:rStyle w:val="StyleUnderline"/>
        </w:rPr>
        <w:t>War Advantage</w:t>
      </w:r>
      <w:r w:rsidR="00855A05">
        <w:t xml:space="preserve"> — this advantage is focused on the sale of “high end” weapons to Taiwan, particularly diesel submarines and fighter jets. It argues that the sale of these weapons will cause a Chinese invasion of Taiwan.</w:t>
      </w:r>
    </w:p>
    <w:p w14:paraId="226ED6A8" w14:textId="77777777" w:rsidR="00855A05" w:rsidRDefault="00855A05" w:rsidP="00AF4233">
      <w:pPr>
        <w:pStyle w:val="ListParagraph"/>
      </w:pPr>
    </w:p>
    <w:p w14:paraId="2A416F23" w14:textId="32A684EE" w:rsidR="007E43C4" w:rsidRDefault="007E43C4" w:rsidP="003575DB">
      <w:pPr>
        <w:pStyle w:val="Heading3"/>
      </w:pPr>
      <w:r>
        <w:t>YouTube Playlist</w:t>
      </w:r>
    </w:p>
    <w:p w14:paraId="39467FB8" w14:textId="3AA1C787" w:rsidR="007E43C4" w:rsidRDefault="007E43C4" w:rsidP="007E43C4">
      <w:r>
        <w:t>The relationship between China and Taiwan is a complicated subject. This playlist includes seven videos that will help students begin to better understand the issues involved.</w:t>
      </w:r>
    </w:p>
    <w:p w14:paraId="6B7066C6" w14:textId="5223A6E0" w:rsidR="007E43C4" w:rsidRDefault="007E43C4" w:rsidP="007E43C4"/>
    <w:p w14:paraId="3CC5BD69" w14:textId="119B9320" w:rsidR="007E43C4" w:rsidRDefault="007E43C4" w:rsidP="007E43C4">
      <w:hyperlink r:id="rId6" w:history="1">
        <w:r w:rsidRPr="002D3BBE">
          <w:rPr>
            <w:rStyle w:val="Hyperlink"/>
          </w:rPr>
          <w:t>https://www.youtube.com/playlist?list=PLpBMs3UxrdctdzCYOzcMqQmXTbnLMFLBR</w:t>
        </w:r>
      </w:hyperlink>
    </w:p>
    <w:p w14:paraId="67E4633B" w14:textId="3FBFC8A4" w:rsidR="007E43C4" w:rsidRPr="007E43C4" w:rsidRDefault="007E43C4" w:rsidP="007E43C4"/>
    <w:p w14:paraId="54E43109" w14:textId="6043F601" w:rsidR="003575DB" w:rsidRDefault="00855A05" w:rsidP="003575DB">
      <w:pPr>
        <w:pStyle w:val="Heading3"/>
      </w:pPr>
      <w:r>
        <w:t>Things Students Will Need to Know</w:t>
      </w:r>
    </w:p>
    <w:p w14:paraId="5B2C144F" w14:textId="77777777" w:rsidR="00855A05" w:rsidRDefault="00855A05" w:rsidP="00855A05">
      <w:r>
        <w:t>In order to effectively debate this case (on the affirmative and negative), students will need to learn a lot of content. The following is a suggested list of topics to begin studying. One suggestion would be to divide up these topics and have students research and present their findings.</w:t>
      </w:r>
    </w:p>
    <w:p w14:paraId="201C7A11" w14:textId="6C70F748" w:rsidR="00855A05" w:rsidRPr="00855A05" w:rsidRDefault="00855A05" w:rsidP="00855A05"/>
    <w:p w14:paraId="018DE204" w14:textId="2D7E96EE" w:rsidR="003575DB" w:rsidRPr="00855A05" w:rsidRDefault="003575DB" w:rsidP="00855A05">
      <w:pPr>
        <w:rPr>
          <w:rStyle w:val="StyleUnderline"/>
        </w:rPr>
      </w:pPr>
      <w:r w:rsidRPr="00855A05">
        <w:rPr>
          <w:rStyle w:val="StyleUnderline"/>
        </w:rPr>
        <w:t>Relations Advantage</w:t>
      </w:r>
    </w:p>
    <w:p w14:paraId="594B31D8" w14:textId="4A2F2563" w:rsidR="00481B1F" w:rsidRDefault="00481B1F" w:rsidP="003575DB">
      <w:r>
        <w:t>Xi Jinping</w:t>
      </w:r>
    </w:p>
    <w:p w14:paraId="0DBA31D1" w14:textId="415F1E69" w:rsidR="00481B1F" w:rsidRDefault="00481B1F" w:rsidP="003575DB">
      <w:r>
        <w:t xml:space="preserve">Tsai </w:t>
      </w:r>
      <w:proofErr w:type="spellStart"/>
      <w:r>
        <w:t>Ing</w:t>
      </w:r>
      <w:proofErr w:type="spellEnd"/>
      <w:r>
        <w:t>-Wen</w:t>
      </w:r>
    </w:p>
    <w:p w14:paraId="3B2468F4" w14:textId="788D2180" w:rsidR="003575DB" w:rsidRDefault="003575DB" w:rsidP="003575DB">
      <w:r>
        <w:t>One-China Principle</w:t>
      </w:r>
    </w:p>
    <w:p w14:paraId="7EDB26A3" w14:textId="688EE935" w:rsidR="003575DB" w:rsidRDefault="003575DB" w:rsidP="003575DB">
      <w:r>
        <w:t>Nuclear proliferation</w:t>
      </w:r>
    </w:p>
    <w:p w14:paraId="38664A41" w14:textId="7C72526D" w:rsidR="003575DB" w:rsidRDefault="003575DB" w:rsidP="003575DB">
      <w:r>
        <w:t>Trump-Xi trade talks</w:t>
      </w:r>
    </w:p>
    <w:p w14:paraId="473B7003" w14:textId="188FFAE0" w:rsidR="003575DB" w:rsidRDefault="003575DB" w:rsidP="003575DB">
      <w:r>
        <w:t>Protectionism</w:t>
      </w:r>
    </w:p>
    <w:p w14:paraId="4E44F91B" w14:textId="1D9B0AB9" w:rsidR="003575DB" w:rsidRDefault="003575DB" w:rsidP="003575DB">
      <w:r>
        <w:t>Tariffs</w:t>
      </w:r>
    </w:p>
    <w:p w14:paraId="5FF72F5A" w14:textId="77777777" w:rsidR="00855A05" w:rsidRDefault="00855A05" w:rsidP="003575DB"/>
    <w:p w14:paraId="1C45C152" w14:textId="44239F9B" w:rsidR="003575DB" w:rsidRPr="00855A05" w:rsidRDefault="003575DB" w:rsidP="00855A05">
      <w:pPr>
        <w:rPr>
          <w:rStyle w:val="StyleUnderline"/>
        </w:rPr>
      </w:pPr>
      <w:r w:rsidRPr="00855A05">
        <w:rPr>
          <w:rStyle w:val="StyleUnderline"/>
        </w:rPr>
        <w:t>War Advantage</w:t>
      </w:r>
      <w:bookmarkStart w:id="0" w:name="_GoBack"/>
      <w:bookmarkEnd w:id="0"/>
    </w:p>
    <w:p w14:paraId="3B1621E8" w14:textId="3F3E8174" w:rsidR="003575DB" w:rsidRDefault="003575DB" w:rsidP="003575DB">
      <w:r>
        <w:t>The Indigenous Defense Submarine (IDS) program/SSKs</w:t>
      </w:r>
    </w:p>
    <w:p w14:paraId="685D911C" w14:textId="7B23EAAD" w:rsidR="003575DB" w:rsidRDefault="003575DB" w:rsidP="003575DB">
      <w:r>
        <w:t>Preemptive war</w:t>
      </w:r>
    </w:p>
    <w:p w14:paraId="6894D39C" w14:textId="06DD0857" w:rsidR="003575DB" w:rsidRDefault="003575DB" w:rsidP="003575DB">
      <w:r>
        <w:t>Deterrence</w:t>
      </w:r>
    </w:p>
    <w:p w14:paraId="3086EBDA" w14:textId="5044044A" w:rsidR="003575DB" w:rsidRDefault="003575DB" w:rsidP="003575DB">
      <w:r>
        <w:t>Assurance</w:t>
      </w:r>
    </w:p>
    <w:p w14:paraId="4312DE6A" w14:textId="3C9E934C" w:rsidR="003575DB" w:rsidRDefault="003575DB" w:rsidP="003575DB">
      <w:r>
        <w:t>Opportunity cost</w:t>
      </w:r>
    </w:p>
    <w:p w14:paraId="45EB68A4" w14:textId="62C94F8B" w:rsidR="003575DB" w:rsidRDefault="003575DB" w:rsidP="003575DB">
      <w:r>
        <w:t>High-end weapons</w:t>
      </w:r>
    </w:p>
    <w:p w14:paraId="4FC23891" w14:textId="1A8E23BF" w:rsidR="003575DB" w:rsidRDefault="003575DB" w:rsidP="003575DB">
      <w:r>
        <w:t>Grey zone</w:t>
      </w:r>
    </w:p>
    <w:p w14:paraId="69010072" w14:textId="05792AAC" w:rsidR="003575DB" w:rsidRDefault="003575DB" w:rsidP="003575DB">
      <w:r>
        <w:t>Escalation ladder</w:t>
      </w:r>
    </w:p>
    <w:p w14:paraId="667AF339" w14:textId="43798739" w:rsidR="003575DB" w:rsidRDefault="003575DB" w:rsidP="003575DB">
      <w:r>
        <w:t xml:space="preserve">Wei </w:t>
      </w:r>
      <w:proofErr w:type="spellStart"/>
      <w:r>
        <w:t>Fenghe</w:t>
      </w:r>
      <w:proofErr w:type="spellEnd"/>
    </w:p>
    <w:p w14:paraId="15D1BB6F" w14:textId="089ED903" w:rsidR="003575DB" w:rsidRDefault="003575DB" w:rsidP="003575DB">
      <w:r>
        <w:t>Taiwan’s Mainland Affairs Council</w:t>
      </w:r>
    </w:p>
    <w:p w14:paraId="2A10501E" w14:textId="55581163" w:rsidR="003575DB" w:rsidRPr="004950F0" w:rsidRDefault="003575DB" w:rsidP="003575DB">
      <w:r>
        <w:t>Nuclear electromagnetic pulse/EMP</w:t>
      </w:r>
    </w:p>
    <w:p w14:paraId="365EFE86" w14:textId="77777777" w:rsidR="008C5283" w:rsidRDefault="008C5283" w:rsidP="00361864"/>
    <w:p w14:paraId="78E67564" w14:textId="5F11B58A" w:rsidR="009344A4" w:rsidRDefault="009344A4" w:rsidP="009344A4">
      <w:pPr>
        <w:pStyle w:val="Heading3"/>
      </w:pPr>
      <w:r>
        <w:t>Thanks</w:t>
      </w:r>
    </w:p>
    <w:p w14:paraId="35B89888" w14:textId="4B9AD7CC" w:rsidR="001A0695" w:rsidRDefault="001A0695" w:rsidP="001A0695">
      <w:pPr>
        <w:pStyle w:val="Heading4"/>
      </w:pPr>
      <w:r>
        <w:t xml:space="preserve">Shout out to </w:t>
      </w:r>
      <w:r w:rsidR="00855A05">
        <w:t xml:space="preserve">Tyler </w:t>
      </w:r>
      <w:proofErr w:type="spellStart"/>
      <w:r w:rsidR="00855A05">
        <w:t>Thur</w:t>
      </w:r>
      <w:proofErr w:type="spellEnd"/>
      <w:r w:rsidR="00855A05">
        <w:t xml:space="preserve"> and </w:t>
      </w:r>
      <w:r>
        <w:t>the HSS debate camp for providing the material.</w:t>
      </w:r>
    </w:p>
    <w:p w14:paraId="27322138" w14:textId="19CF0326" w:rsidR="001A0695" w:rsidRDefault="007E43C4" w:rsidP="001A0695">
      <w:hyperlink r:id="rId7" w:tgtFrame="_blank" w:history="1">
        <w:r w:rsidR="001A0695">
          <w:rPr>
            <w:rStyle w:val="Hyperlink"/>
            <w:color w:val="1155CC"/>
          </w:rPr>
          <w:t>https://debate.msu.edu/debate/sdi/spartan-scholars</w:t>
        </w:r>
      </w:hyperlink>
    </w:p>
    <w:p w14:paraId="2693E637" w14:textId="4F83445E" w:rsidR="001A0695" w:rsidRDefault="001A0695" w:rsidP="009344A4"/>
    <w:p w14:paraId="7D52B8E2" w14:textId="381F0845" w:rsidR="00944A82" w:rsidRPr="00944A82" w:rsidRDefault="008176FE" w:rsidP="00944A82">
      <w:pPr>
        <w:pStyle w:val="Heading4"/>
      </w:pPr>
      <w:r>
        <w:t>Happy debating!</w:t>
      </w:r>
    </w:p>
    <w:p w14:paraId="39883A26" w14:textId="30B22263" w:rsidR="00DE4899" w:rsidRDefault="00855A05" w:rsidP="00DE4899">
      <w:pPr>
        <w:pStyle w:val="Heading1"/>
      </w:pPr>
      <w:r>
        <w:t>Evidence</w:t>
      </w:r>
    </w:p>
    <w:p w14:paraId="57F9553A" w14:textId="5D8A3A18" w:rsidR="000807EA" w:rsidRDefault="00481B1F" w:rsidP="00A006DD">
      <w:pPr>
        <w:pStyle w:val="Heading2"/>
      </w:pPr>
      <w:r>
        <w:t>1AC</w:t>
      </w:r>
    </w:p>
    <w:p w14:paraId="4A7B4EA6" w14:textId="63DE2138" w:rsidR="000807EA" w:rsidRDefault="00481B1F" w:rsidP="000807EA">
      <w:pPr>
        <w:pStyle w:val="Heading3"/>
      </w:pPr>
      <w:r>
        <w:t>1AC —</w:t>
      </w:r>
      <w:r w:rsidR="001102FB">
        <w:t xml:space="preserve"> </w:t>
      </w:r>
      <w:r w:rsidR="00311BDA">
        <w:t>Plan</w:t>
      </w:r>
    </w:p>
    <w:p w14:paraId="1276B3E5" w14:textId="398B86B1" w:rsidR="004D5874" w:rsidRDefault="004D5874" w:rsidP="004D5874">
      <w:pPr>
        <w:pStyle w:val="Heading4"/>
      </w:pPr>
      <w:r>
        <w:t>The United States federal government should substantially reduce its Direct Commercial Sales and Foreign Military Sales of arms to the Republic of China.</w:t>
      </w:r>
    </w:p>
    <w:p w14:paraId="38BAFCAF" w14:textId="787C8AE1" w:rsidR="001058AF" w:rsidRDefault="001058AF" w:rsidP="001058AF"/>
    <w:p w14:paraId="36E31360" w14:textId="4C0B4B68" w:rsidR="00855A05" w:rsidRDefault="00481B1F" w:rsidP="00855A05">
      <w:pPr>
        <w:pStyle w:val="Heading3"/>
      </w:pPr>
      <w:r>
        <w:t xml:space="preserve">1AC — </w:t>
      </w:r>
      <w:r w:rsidR="00AF4233">
        <w:t xml:space="preserve">US-China </w:t>
      </w:r>
      <w:r>
        <w:t>Relations Advantage</w:t>
      </w:r>
    </w:p>
    <w:p w14:paraId="406B1F12" w14:textId="091E2EE7" w:rsidR="00855A05" w:rsidRDefault="00481B1F" w:rsidP="00855A05">
      <w:pPr>
        <w:pStyle w:val="Heading4"/>
      </w:pPr>
      <w:r>
        <w:t xml:space="preserve">Contention ___ is the </w:t>
      </w:r>
      <w:r w:rsidRPr="00481B1F">
        <w:rPr>
          <w:u w:val="single"/>
        </w:rPr>
        <w:t>Relations Advantage</w:t>
      </w:r>
      <w:r>
        <w:t>.</w:t>
      </w:r>
    </w:p>
    <w:p w14:paraId="65FA1242" w14:textId="77777777" w:rsidR="00481B1F" w:rsidRPr="00481B1F" w:rsidRDefault="00481B1F" w:rsidP="00481B1F"/>
    <w:p w14:paraId="6893BD2B" w14:textId="26E2A300" w:rsidR="00855A05" w:rsidRPr="00481B1F" w:rsidRDefault="00481B1F" w:rsidP="00855A05">
      <w:pPr>
        <w:pStyle w:val="Heading4"/>
      </w:pPr>
      <w:r w:rsidRPr="00481B1F">
        <w:rPr>
          <w:u w:val="single"/>
        </w:rPr>
        <w:t>First</w:t>
      </w:r>
      <w:r>
        <w:t xml:space="preserve">, </w:t>
      </w:r>
      <w:r w:rsidR="00855A05">
        <w:t xml:space="preserve">China views </w:t>
      </w:r>
      <w:r w:rsidR="00855A05" w:rsidRPr="003D20DD">
        <w:rPr>
          <w:u w:val="single"/>
        </w:rPr>
        <w:t>a</w:t>
      </w:r>
      <w:r w:rsidR="00855A05" w:rsidRPr="008C4B8B">
        <w:rPr>
          <w:u w:val="single"/>
        </w:rPr>
        <w:t>rms sales</w:t>
      </w:r>
      <w:r w:rsidR="00855A05">
        <w:t xml:space="preserve"> as a violation of the </w:t>
      </w:r>
      <w:r w:rsidR="00855A05" w:rsidRPr="001C6F6B">
        <w:rPr>
          <w:u w:val="single"/>
        </w:rPr>
        <w:t>o</w:t>
      </w:r>
      <w:r w:rsidR="00855A05">
        <w:rPr>
          <w:u w:val="single"/>
        </w:rPr>
        <w:t>ne-China principle</w:t>
      </w:r>
      <w:r w:rsidR="00855A05">
        <w:t xml:space="preserve"> – that </w:t>
      </w:r>
      <w:r w:rsidR="00855A05">
        <w:rPr>
          <w:u w:val="single"/>
        </w:rPr>
        <w:t>crushes US/China relations</w:t>
      </w:r>
      <w:r>
        <w:t>.</w:t>
      </w:r>
    </w:p>
    <w:p w14:paraId="0385799B" w14:textId="4B575C4F" w:rsidR="00855A05" w:rsidRDefault="00855A05" w:rsidP="00855A05">
      <w:r>
        <w:rPr>
          <w:rStyle w:val="Style13ptBold"/>
        </w:rPr>
        <w:t xml:space="preserve">Chung 19 </w:t>
      </w:r>
      <w:r w:rsidRPr="00044937">
        <w:t xml:space="preserve">---- </w:t>
      </w:r>
      <w:r>
        <w:t xml:space="preserve">Lawrence Chung is a correspondent for the </w:t>
      </w:r>
      <w:r>
        <w:rPr>
          <w:i/>
        </w:rPr>
        <w:t xml:space="preserve">South China Morning Post </w:t>
      </w:r>
      <w:r>
        <w:t xml:space="preserve">with a master’s degree in journalism, “Beijing Says Washington’s US$500 Million Arms Sale to Taiwan ‘Damaged Sino-US Relations,’” 4/24, </w:t>
      </w:r>
      <w:r>
        <w:rPr>
          <w:i/>
        </w:rPr>
        <w:t xml:space="preserve">South China Morning </w:t>
      </w:r>
      <w:r w:rsidRPr="006A2168">
        <w:rPr>
          <w:i/>
        </w:rPr>
        <w:t>Post</w:t>
      </w:r>
      <w:r>
        <w:t xml:space="preserve">, </w:t>
      </w:r>
      <w:r w:rsidRPr="006A2168">
        <w:t>https</w:t>
      </w:r>
      <w:r>
        <w:t>://www.scmp.com/news/china/diplomacy/article/3007446/beijing-says-washingtons-us500-million-arms-sale-taiwan</w:t>
      </w:r>
    </w:p>
    <w:p w14:paraId="3296EF39" w14:textId="4218E743" w:rsidR="00855A05" w:rsidRDefault="00855A05" w:rsidP="00855A05">
      <w:pPr>
        <w:rPr>
          <w:sz w:val="14"/>
        </w:rPr>
      </w:pPr>
      <w:r w:rsidRPr="00481B1F">
        <w:rPr>
          <w:rStyle w:val="StyleUnderline"/>
          <w:highlight w:val="yellow"/>
        </w:rPr>
        <w:t>Beijing</w:t>
      </w:r>
      <w:r w:rsidRPr="007E4494">
        <w:rPr>
          <w:sz w:val="14"/>
        </w:rPr>
        <w:t xml:space="preserve"> has </w:t>
      </w:r>
      <w:r w:rsidRPr="00481B1F">
        <w:rPr>
          <w:rStyle w:val="StyleUnderline"/>
          <w:highlight w:val="yellow"/>
        </w:rPr>
        <w:t xml:space="preserve">accused Washington of </w:t>
      </w:r>
      <w:r w:rsidRPr="00481B1F">
        <w:rPr>
          <w:rStyle w:val="Emphasis"/>
          <w:highlight w:val="yellow"/>
        </w:rPr>
        <w:t>violating the one-China principle</w:t>
      </w:r>
      <w:r w:rsidRPr="00481B1F">
        <w:rPr>
          <w:sz w:val="14"/>
          <w:highlight w:val="yellow"/>
        </w:rPr>
        <w:t xml:space="preserve"> </w:t>
      </w:r>
      <w:r w:rsidRPr="00481B1F">
        <w:rPr>
          <w:rStyle w:val="StyleUnderline"/>
          <w:highlight w:val="yellow"/>
        </w:rPr>
        <w:t>with its</w:t>
      </w:r>
      <w:r w:rsidRPr="007E4494">
        <w:rPr>
          <w:sz w:val="14"/>
        </w:rPr>
        <w:t xml:space="preserve"> recent </w:t>
      </w:r>
      <w:r w:rsidRPr="00481B1F">
        <w:rPr>
          <w:rStyle w:val="StyleUnderline"/>
          <w:highlight w:val="yellow"/>
        </w:rPr>
        <w:t>sale</w:t>
      </w:r>
      <w:r w:rsidRPr="007E4494">
        <w:rPr>
          <w:rStyle w:val="StyleUnderline"/>
        </w:rPr>
        <w:t xml:space="preserve"> of a</w:t>
      </w:r>
      <w:r w:rsidRPr="007E4494">
        <w:rPr>
          <w:sz w:val="14"/>
        </w:rPr>
        <w:t xml:space="preserve"> US$500 million </w:t>
      </w:r>
      <w:r w:rsidRPr="007E4494">
        <w:rPr>
          <w:rStyle w:val="StyleUnderline"/>
        </w:rPr>
        <w:t xml:space="preserve">military package to Taiwan, saying </w:t>
      </w:r>
      <w:r w:rsidRPr="00481B1F">
        <w:rPr>
          <w:rStyle w:val="StyleUnderline"/>
          <w:highlight w:val="yellow"/>
        </w:rPr>
        <w:t>the</w:t>
      </w:r>
      <w:r w:rsidRPr="00481B1F">
        <w:rPr>
          <w:sz w:val="14"/>
          <w:highlight w:val="yellow"/>
        </w:rPr>
        <w:t xml:space="preserve"> </w:t>
      </w:r>
      <w:r w:rsidRPr="00481B1F">
        <w:rPr>
          <w:rStyle w:val="StyleUnderline"/>
          <w:highlight w:val="yellow"/>
        </w:rPr>
        <w:t xml:space="preserve">act </w:t>
      </w:r>
      <w:r w:rsidRPr="00481B1F">
        <w:rPr>
          <w:rStyle w:val="Emphasis"/>
          <w:highlight w:val="yellow"/>
        </w:rPr>
        <w:t>seriously hurt relations</w:t>
      </w:r>
      <w:r w:rsidRPr="007E4494">
        <w:rPr>
          <w:sz w:val="14"/>
        </w:rPr>
        <w:t xml:space="preserve"> between the two countries </w:t>
      </w:r>
      <w:r w:rsidRPr="00481B1F">
        <w:rPr>
          <w:rStyle w:val="StyleUnderline"/>
          <w:highlight w:val="yellow"/>
        </w:rPr>
        <w:t xml:space="preserve">and </w:t>
      </w:r>
      <w:proofErr w:type="spellStart"/>
      <w:r w:rsidRPr="00481B1F">
        <w:rPr>
          <w:rStyle w:val="Emphasis"/>
          <w:highlight w:val="yellow"/>
        </w:rPr>
        <w:t>jeopardised</w:t>
      </w:r>
      <w:proofErr w:type="spellEnd"/>
      <w:r w:rsidRPr="00481B1F">
        <w:rPr>
          <w:rStyle w:val="Emphasis"/>
          <w:highlight w:val="yellow"/>
        </w:rPr>
        <w:t xml:space="preserve"> stability</w:t>
      </w:r>
      <w:r w:rsidRPr="007E4494">
        <w:rPr>
          <w:sz w:val="14"/>
        </w:rPr>
        <w:t xml:space="preserve"> </w:t>
      </w:r>
      <w:r w:rsidRPr="007E4494">
        <w:rPr>
          <w:rStyle w:val="StyleUnderline"/>
        </w:rPr>
        <w:t>in the Taiwan Strait.</w:t>
      </w:r>
      <w:r>
        <w:rPr>
          <w:rStyle w:val="StyleUnderline"/>
        </w:rPr>
        <w:t xml:space="preserve"> </w:t>
      </w:r>
      <w:r w:rsidRPr="00AB6C4D">
        <w:rPr>
          <w:rStyle w:val="StyleUnderline"/>
        </w:rPr>
        <w:t>“</w:t>
      </w:r>
      <w:r w:rsidRPr="007E4494">
        <w:rPr>
          <w:rStyle w:val="StyleUnderline"/>
        </w:rPr>
        <w:t>The Chinese side</w:t>
      </w:r>
      <w:r w:rsidRPr="007E4494">
        <w:rPr>
          <w:sz w:val="14"/>
        </w:rPr>
        <w:t xml:space="preserve"> </w:t>
      </w:r>
      <w:r w:rsidRPr="007E4494">
        <w:rPr>
          <w:rStyle w:val="Emphasis"/>
        </w:rPr>
        <w:t>resolutely opposes</w:t>
      </w:r>
      <w:r w:rsidRPr="00AB6C4D">
        <w:rPr>
          <w:sz w:val="14"/>
        </w:rPr>
        <w:t xml:space="preserve"> any countries </w:t>
      </w:r>
      <w:r w:rsidRPr="00AB6C4D">
        <w:rPr>
          <w:rStyle w:val="StyleUnderline"/>
        </w:rPr>
        <w:t xml:space="preserve">selling weapons to Taiwan,” the </w:t>
      </w:r>
      <w:proofErr w:type="spellStart"/>
      <w:r w:rsidRPr="00AB6C4D">
        <w:rPr>
          <w:rStyle w:val="StyleUnderline"/>
        </w:rPr>
        <w:t>defence</w:t>
      </w:r>
      <w:proofErr w:type="spellEnd"/>
      <w:r w:rsidRPr="00AB6C4D">
        <w:rPr>
          <w:rStyle w:val="StyleUnderline"/>
        </w:rPr>
        <w:t xml:space="preserve"> ministry said</w:t>
      </w:r>
      <w:r w:rsidRPr="00AB6C4D">
        <w:rPr>
          <w:sz w:val="14"/>
        </w:rPr>
        <w:t xml:space="preserve"> in a statement on Wednesday, </w:t>
      </w:r>
      <w:r w:rsidRPr="00AB6C4D">
        <w:rPr>
          <w:rStyle w:val="StyleUnderline"/>
        </w:rPr>
        <w:t xml:space="preserve">while repeating its position that </w:t>
      </w:r>
      <w:r w:rsidRPr="00481B1F">
        <w:rPr>
          <w:rStyle w:val="StyleUnderline"/>
          <w:highlight w:val="yellow"/>
        </w:rPr>
        <w:t>it regards the</w:t>
      </w:r>
      <w:r w:rsidRPr="00AB6C4D">
        <w:rPr>
          <w:sz w:val="14"/>
        </w:rPr>
        <w:t xml:space="preserve"> self-ruled </w:t>
      </w:r>
      <w:r w:rsidRPr="00481B1F">
        <w:rPr>
          <w:rStyle w:val="StyleUnderline"/>
          <w:highlight w:val="yellow"/>
        </w:rPr>
        <w:t xml:space="preserve">island as </w:t>
      </w:r>
      <w:r w:rsidRPr="00481B1F">
        <w:rPr>
          <w:rStyle w:val="Emphasis"/>
          <w:highlight w:val="yellow"/>
        </w:rPr>
        <w:t>an inalienable part of the mainland</w:t>
      </w:r>
      <w:r w:rsidRPr="00AB6C4D">
        <w:rPr>
          <w:sz w:val="14"/>
        </w:rPr>
        <w:t xml:space="preserve"> </w:t>
      </w:r>
      <w:r w:rsidRPr="00AB6C4D">
        <w:rPr>
          <w:rStyle w:val="StyleUnderline"/>
        </w:rPr>
        <w:t xml:space="preserve">and </w:t>
      </w:r>
      <w:r w:rsidRPr="00AB6C4D">
        <w:rPr>
          <w:rStyle w:val="Emphasis"/>
        </w:rPr>
        <w:t>its need to uphold its territorial integrity</w:t>
      </w:r>
      <w:r w:rsidRPr="00AB6C4D">
        <w:rPr>
          <w:sz w:val="14"/>
        </w:rPr>
        <w:t>.</w:t>
      </w:r>
      <w:r>
        <w:rPr>
          <w:sz w:val="14"/>
        </w:rPr>
        <w:t xml:space="preserve"> </w:t>
      </w:r>
      <w:r w:rsidRPr="00AB6C4D">
        <w:rPr>
          <w:sz w:val="14"/>
        </w:rPr>
        <w:t xml:space="preserve">The latest deal with Taipei, which includes a pilot training </w:t>
      </w:r>
      <w:proofErr w:type="spellStart"/>
      <w:r w:rsidRPr="00AB6C4D">
        <w:rPr>
          <w:sz w:val="14"/>
        </w:rPr>
        <w:t>programme</w:t>
      </w:r>
      <w:proofErr w:type="spellEnd"/>
      <w:r w:rsidRPr="00AB6C4D">
        <w:rPr>
          <w:sz w:val="14"/>
        </w:rPr>
        <w:t xml:space="preserve"> and maintenance/logistics support for F-16 aircraft in Arizona, is the third since US President Donald Trump approved arms sales to the island in 2017. It was announced by the </w:t>
      </w:r>
      <w:proofErr w:type="spellStart"/>
      <w:r w:rsidRPr="00AB6C4D">
        <w:rPr>
          <w:sz w:val="14"/>
        </w:rPr>
        <w:t>Defence</w:t>
      </w:r>
      <w:proofErr w:type="spellEnd"/>
      <w:r w:rsidRPr="00AB6C4D">
        <w:rPr>
          <w:sz w:val="14"/>
        </w:rPr>
        <w:t xml:space="preserve"> Security Cooperation Agency, part of the US Department of </w:t>
      </w:r>
      <w:proofErr w:type="spellStart"/>
      <w:r w:rsidRPr="00AB6C4D">
        <w:rPr>
          <w:sz w:val="14"/>
        </w:rPr>
        <w:t>Defence</w:t>
      </w:r>
      <w:proofErr w:type="spellEnd"/>
      <w:r w:rsidRPr="00AB6C4D">
        <w:rPr>
          <w:sz w:val="14"/>
        </w:rPr>
        <w:t>, on April 15.</w:t>
      </w:r>
      <w:r>
        <w:rPr>
          <w:sz w:val="14"/>
        </w:rPr>
        <w:t xml:space="preserve"> </w:t>
      </w:r>
      <w:r w:rsidRPr="00AB6C4D">
        <w:rPr>
          <w:rStyle w:val="StyleUnderline"/>
        </w:rPr>
        <w:t>“What the US</w:t>
      </w:r>
      <w:r w:rsidRPr="00AB6C4D">
        <w:rPr>
          <w:sz w:val="14"/>
        </w:rPr>
        <w:t xml:space="preserve"> side did </w:t>
      </w:r>
      <w:r w:rsidRPr="00AB6C4D">
        <w:rPr>
          <w:rStyle w:val="Emphasis"/>
        </w:rPr>
        <w:t>not only</w:t>
      </w:r>
      <w:r w:rsidRPr="00AB6C4D">
        <w:rPr>
          <w:sz w:val="14"/>
        </w:rPr>
        <w:t xml:space="preserve"> </w:t>
      </w:r>
      <w:r w:rsidRPr="00AB6C4D">
        <w:rPr>
          <w:rStyle w:val="StyleUnderline"/>
        </w:rPr>
        <w:t>strongly violated the one-China principle and the three communiques</w:t>
      </w:r>
      <w:r w:rsidRPr="00AB6C4D">
        <w:rPr>
          <w:sz w:val="14"/>
        </w:rPr>
        <w:t xml:space="preserve"> prescribing Sino-US relations, </w:t>
      </w:r>
      <w:r w:rsidRPr="00AB6C4D">
        <w:rPr>
          <w:rStyle w:val="Emphasis"/>
        </w:rPr>
        <w:t>but also</w:t>
      </w:r>
      <w:r w:rsidRPr="00AB6C4D">
        <w:rPr>
          <w:rStyle w:val="StyleUnderline"/>
        </w:rPr>
        <w:t xml:space="preserve"> interfered in China’s internal affairs and </w:t>
      </w:r>
      <w:r w:rsidRPr="00481B1F">
        <w:rPr>
          <w:rStyle w:val="StyleUnderline"/>
          <w:highlight w:val="yellow"/>
        </w:rPr>
        <w:t>damaged the sovereignty and security of China</w:t>
      </w:r>
      <w:r w:rsidRPr="00AB6C4D">
        <w:rPr>
          <w:rStyle w:val="StyleUnderline"/>
        </w:rPr>
        <w:t xml:space="preserve">,” the </w:t>
      </w:r>
      <w:proofErr w:type="spellStart"/>
      <w:r w:rsidRPr="00AB6C4D">
        <w:rPr>
          <w:rStyle w:val="StyleUnderline"/>
        </w:rPr>
        <w:t>defence</w:t>
      </w:r>
      <w:proofErr w:type="spellEnd"/>
      <w:r w:rsidRPr="00AB6C4D">
        <w:rPr>
          <w:rStyle w:val="StyleUnderline"/>
        </w:rPr>
        <w:t xml:space="preserve"> ministry</w:t>
      </w:r>
      <w:r w:rsidRPr="00AB6C4D">
        <w:rPr>
          <w:sz w:val="14"/>
        </w:rPr>
        <w:t xml:space="preserve"> statement </w:t>
      </w:r>
      <w:r w:rsidRPr="00AB6C4D">
        <w:rPr>
          <w:rStyle w:val="StyleUnderline"/>
        </w:rPr>
        <w:t>said.</w:t>
      </w:r>
      <w:r>
        <w:rPr>
          <w:sz w:val="14"/>
        </w:rPr>
        <w:t xml:space="preserve"> </w:t>
      </w:r>
      <w:r w:rsidRPr="00AB6C4D">
        <w:rPr>
          <w:rStyle w:val="StyleUnderline"/>
        </w:rPr>
        <w:t xml:space="preserve">The act </w:t>
      </w:r>
      <w:r w:rsidRPr="00AB6C4D">
        <w:rPr>
          <w:sz w:val="14"/>
        </w:rPr>
        <w:t xml:space="preserve">also </w:t>
      </w:r>
      <w:r w:rsidRPr="00AB6C4D">
        <w:rPr>
          <w:rStyle w:val="Emphasis"/>
        </w:rPr>
        <w:t>“</w:t>
      </w:r>
      <w:r w:rsidRPr="00481B1F">
        <w:rPr>
          <w:rStyle w:val="Emphasis"/>
          <w:highlight w:val="yellow"/>
        </w:rPr>
        <w:t>poisoned bilateral military ties</w:t>
      </w:r>
      <w:r w:rsidRPr="00481B1F">
        <w:rPr>
          <w:sz w:val="14"/>
          <w:highlight w:val="yellow"/>
        </w:rPr>
        <w:t xml:space="preserve"> </w:t>
      </w:r>
      <w:r w:rsidRPr="00481B1F">
        <w:rPr>
          <w:rStyle w:val="StyleUnderline"/>
          <w:highlight w:val="yellow"/>
        </w:rPr>
        <w:t>and</w:t>
      </w:r>
      <w:r w:rsidRPr="00481B1F">
        <w:rPr>
          <w:sz w:val="14"/>
          <w:highlight w:val="yellow"/>
        </w:rPr>
        <w:t xml:space="preserve"> </w:t>
      </w:r>
      <w:r w:rsidRPr="00481B1F">
        <w:rPr>
          <w:rStyle w:val="Emphasis"/>
          <w:highlight w:val="yellow"/>
        </w:rPr>
        <w:t>seriously sabotaged cross-strait relations</w:t>
      </w:r>
      <w:r w:rsidRPr="00AB6C4D">
        <w:rPr>
          <w:rStyle w:val="Emphasis"/>
        </w:rPr>
        <w:t xml:space="preserve"> and stability in the Taiwan Strait”</w:t>
      </w:r>
      <w:r w:rsidRPr="00AB6C4D">
        <w:rPr>
          <w:sz w:val="14"/>
        </w:rPr>
        <w:t>,</w:t>
      </w:r>
      <w:r w:rsidRPr="00AB6C4D">
        <w:rPr>
          <w:rStyle w:val="StyleUnderline"/>
        </w:rPr>
        <w:t xml:space="preserve"> it said.</w:t>
      </w:r>
      <w:r>
        <w:rPr>
          <w:rStyle w:val="StyleUnderline"/>
        </w:rPr>
        <w:t xml:space="preserve"> </w:t>
      </w:r>
      <w:r w:rsidRPr="00481B1F">
        <w:rPr>
          <w:rStyle w:val="StyleUnderline"/>
          <w:highlight w:val="yellow"/>
        </w:rPr>
        <w:t>Beijing demanded</w:t>
      </w:r>
      <w:r w:rsidRPr="00AB6C4D">
        <w:rPr>
          <w:sz w:val="14"/>
        </w:rPr>
        <w:t xml:space="preserve"> that </w:t>
      </w:r>
      <w:r w:rsidRPr="00481B1F">
        <w:rPr>
          <w:rStyle w:val="StyleUnderline"/>
          <w:highlight w:val="yellow"/>
        </w:rPr>
        <w:t>Washington</w:t>
      </w:r>
      <w:r w:rsidRPr="00AB6C4D">
        <w:rPr>
          <w:rStyle w:val="StyleUnderline"/>
        </w:rPr>
        <w:t xml:space="preserve"> uphold the one-China principle</w:t>
      </w:r>
      <w:r w:rsidRPr="00AB6C4D">
        <w:rPr>
          <w:sz w:val="14"/>
        </w:rPr>
        <w:t xml:space="preserve"> </w:t>
      </w:r>
      <w:r w:rsidRPr="00AB6C4D">
        <w:rPr>
          <w:rStyle w:val="Emphasis"/>
        </w:rPr>
        <w:t xml:space="preserve">and </w:t>
      </w:r>
      <w:r w:rsidRPr="00481B1F">
        <w:rPr>
          <w:rStyle w:val="Emphasis"/>
          <w:highlight w:val="yellow"/>
        </w:rPr>
        <w:t>stop supplying arms</w:t>
      </w:r>
      <w:r w:rsidRPr="00AB6C4D">
        <w:rPr>
          <w:rStyle w:val="Emphasis"/>
        </w:rPr>
        <w:t xml:space="preserve"> to Taiwan</w:t>
      </w:r>
      <w:r w:rsidRPr="00AB6C4D">
        <w:rPr>
          <w:sz w:val="14"/>
        </w:rPr>
        <w:t xml:space="preserve"> and engaging in military contact with it.</w:t>
      </w:r>
    </w:p>
    <w:p w14:paraId="506CCECE" w14:textId="77777777" w:rsidR="00481B1F" w:rsidRDefault="00481B1F" w:rsidP="00481B1F"/>
    <w:p w14:paraId="63643539" w14:textId="7075635D" w:rsidR="00855A05" w:rsidRPr="00A974E9" w:rsidRDefault="00481B1F" w:rsidP="00855A05">
      <w:pPr>
        <w:pStyle w:val="Heading4"/>
        <w:rPr>
          <w:u w:val="single"/>
        </w:rPr>
      </w:pPr>
      <w:r w:rsidRPr="00481B1F">
        <w:rPr>
          <w:u w:val="single"/>
        </w:rPr>
        <w:t>Second</w:t>
      </w:r>
      <w:r>
        <w:t xml:space="preserve">, </w:t>
      </w:r>
      <w:r w:rsidR="00855A05">
        <w:t>Arms Sale</w:t>
      </w:r>
      <w:r w:rsidR="00855A05" w:rsidRPr="001102FB">
        <w:t xml:space="preserve">s affect more than just security. They </w:t>
      </w:r>
      <w:r w:rsidR="00855A05">
        <w:t xml:space="preserve">are </w:t>
      </w:r>
      <w:r w:rsidR="00855A05">
        <w:rPr>
          <w:u w:val="single"/>
        </w:rPr>
        <w:t>symbolic enough</w:t>
      </w:r>
      <w:r w:rsidR="00855A05">
        <w:t xml:space="preserve"> to threaten broader cooperation on </w:t>
      </w:r>
      <w:r w:rsidR="00855A05" w:rsidRPr="001102FB">
        <w:rPr>
          <w:u w:val="single"/>
        </w:rPr>
        <w:t>counterterrorism</w:t>
      </w:r>
      <w:r w:rsidR="00855A05">
        <w:t xml:space="preserve">, and </w:t>
      </w:r>
      <w:r w:rsidR="00855A05" w:rsidRPr="001102FB">
        <w:rPr>
          <w:u w:val="single"/>
        </w:rPr>
        <w:t>disease prevention</w:t>
      </w:r>
      <w:r w:rsidR="00855A05">
        <w:t xml:space="preserve">. </w:t>
      </w:r>
    </w:p>
    <w:p w14:paraId="165AAB8B" w14:textId="77777777" w:rsidR="00855A05" w:rsidRDefault="00855A05" w:rsidP="00855A05">
      <w:r>
        <w:rPr>
          <w:rStyle w:val="Style13ptBold"/>
        </w:rPr>
        <w:t xml:space="preserve">Chung and Zhen 18 </w:t>
      </w:r>
      <w:r w:rsidRPr="00044937">
        <w:t xml:space="preserve">---- </w:t>
      </w:r>
      <w:r>
        <w:t xml:space="preserve">Lawrence Chung is a correspondent for the </w:t>
      </w:r>
      <w:r>
        <w:rPr>
          <w:i/>
        </w:rPr>
        <w:t xml:space="preserve">South China Morning Post </w:t>
      </w:r>
      <w:r>
        <w:t xml:space="preserve">with a master’s degree in journalism, Liu Zhen is a correspondent for the </w:t>
      </w:r>
      <w:r>
        <w:rPr>
          <w:i/>
        </w:rPr>
        <w:t>South China Morning Post</w:t>
      </w:r>
      <w:r>
        <w:t xml:space="preserve">, “Beijing Tells US to Cancel US$330 Million Taiwan Arms Deal,” 9/25, </w:t>
      </w:r>
      <w:r>
        <w:rPr>
          <w:i/>
        </w:rPr>
        <w:t>South China Morning Post</w:t>
      </w:r>
      <w:r>
        <w:t xml:space="preserve">,  </w:t>
      </w:r>
      <w:hyperlink r:id="rId8" w:history="1">
        <w:r w:rsidRPr="00A51A74">
          <w:rPr>
            <w:rStyle w:val="Hyperlink"/>
          </w:rPr>
          <w:t>https://www.scmp.com/news/china/diplomacy/article/2165609/us-announces-new-taiwan-arms-deal-worth-us330-million</w:t>
        </w:r>
      </w:hyperlink>
    </w:p>
    <w:p w14:paraId="04ADFB0D" w14:textId="774D5848" w:rsidR="00855A05" w:rsidRDefault="00855A05" w:rsidP="00855A05">
      <w:pPr>
        <w:rPr>
          <w:sz w:val="14"/>
        </w:rPr>
      </w:pPr>
      <w:r w:rsidRPr="007E4494">
        <w:rPr>
          <w:rStyle w:val="StyleUnderline"/>
        </w:rPr>
        <w:t>Beijing protested to Washington</w:t>
      </w:r>
      <w:r w:rsidRPr="007E4494">
        <w:rPr>
          <w:sz w:val="14"/>
        </w:rPr>
        <w:t xml:space="preserve"> on Tuesday </w:t>
      </w:r>
      <w:r w:rsidRPr="007E4494">
        <w:rPr>
          <w:rStyle w:val="StyleUnderline"/>
        </w:rPr>
        <w:t>and demanded it cancel a planned</w:t>
      </w:r>
      <w:r w:rsidRPr="007E4494">
        <w:rPr>
          <w:sz w:val="14"/>
        </w:rPr>
        <w:t xml:space="preserve"> US$330 million </w:t>
      </w:r>
      <w:r w:rsidRPr="007E4494">
        <w:rPr>
          <w:rStyle w:val="StyleUnderline"/>
        </w:rPr>
        <w:t xml:space="preserve">arms sale to Taiwan, </w:t>
      </w:r>
      <w:r w:rsidRPr="007E4494">
        <w:rPr>
          <w:rStyle w:val="Emphasis"/>
        </w:rPr>
        <w:t>warning that bilateral cooperation would be affected</w:t>
      </w:r>
      <w:r w:rsidRPr="007E4494">
        <w:rPr>
          <w:sz w:val="14"/>
        </w:rPr>
        <w:t xml:space="preserve"> if it went ahead with the deal.</w:t>
      </w:r>
      <w:r>
        <w:rPr>
          <w:sz w:val="14"/>
        </w:rPr>
        <w:t xml:space="preserve"> </w:t>
      </w:r>
      <w:r w:rsidRPr="00A974E9">
        <w:rPr>
          <w:rStyle w:val="StyleUnderline"/>
        </w:rPr>
        <w:t>The proposal</w:t>
      </w:r>
      <w:r w:rsidRPr="00A26A51">
        <w:rPr>
          <w:sz w:val="14"/>
        </w:rPr>
        <w:t xml:space="preserve"> announced by US </w:t>
      </w:r>
      <w:proofErr w:type="spellStart"/>
      <w:r w:rsidRPr="00A26A51">
        <w:rPr>
          <w:sz w:val="14"/>
        </w:rPr>
        <w:t>defence</w:t>
      </w:r>
      <w:proofErr w:type="spellEnd"/>
      <w:r w:rsidRPr="00A26A51">
        <w:rPr>
          <w:sz w:val="14"/>
        </w:rPr>
        <w:t xml:space="preserve"> officials on Monday </w:t>
      </w:r>
      <w:r w:rsidRPr="00A974E9">
        <w:rPr>
          <w:rStyle w:val="StyleUnderline"/>
        </w:rPr>
        <w:t xml:space="preserve">comes as </w:t>
      </w:r>
      <w:r w:rsidRPr="00481B1F">
        <w:rPr>
          <w:rStyle w:val="StyleUnderline"/>
          <w:highlight w:val="yellow"/>
        </w:rPr>
        <w:t>relations</w:t>
      </w:r>
      <w:r w:rsidRPr="00A26A51">
        <w:rPr>
          <w:sz w:val="14"/>
        </w:rPr>
        <w:t xml:space="preserve"> between Beijing and Washington </w:t>
      </w:r>
      <w:r w:rsidRPr="00481B1F">
        <w:rPr>
          <w:rStyle w:val="StyleUnderline"/>
          <w:highlight w:val="yellow"/>
        </w:rPr>
        <w:t xml:space="preserve">are </w:t>
      </w:r>
      <w:r w:rsidRPr="00481B1F">
        <w:rPr>
          <w:rStyle w:val="Emphasis"/>
          <w:highlight w:val="yellow"/>
        </w:rPr>
        <w:t>already strained</w:t>
      </w:r>
      <w:r w:rsidRPr="00A974E9">
        <w:rPr>
          <w:rStyle w:val="Emphasis"/>
        </w:rPr>
        <w:t>.</w:t>
      </w:r>
      <w:r>
        <w:rPr>
          <w:sz w:val="14"/>
        </w:rPr>
        <w:t xml:space="preserve"> </w:t>
      </w:r>
      <w:r w:rsidRPr="00A26A51">
        <w:rPr>
          <w:sz w:val="14"/>
        </w:rPr>
        <w:t xml:space="preserve">Taiwan said the deal would help boost the self-ruled island’s </w:t>
      </w:r>
      <w:proofErr w:type="spellStart"/>
      <w:r w:rsidRPr="00A26A51">
        <w:rPr>
          <w:sz w:val="14"/>
        </w:rPr>
        <w:t>defences</w:t>
      </w:r>
      <w:proofErr w:type="spellEnd"/>
      <w:r w:rsidRPr="00A26A51">
        <w:rPr>
          <w:sz w:val="14"/>
        </w:rPr>
        <w:t xml:space="preserve">, but Chinese foreign ministry spokesman </w:t>
      </w:r>
      <w:proofErr w:type="spellStart"/>
      <w:r w:rsidRPr="00A26A51">
        <w:rPr>
          <w:sz w:val="14"/>
        </w:rPr>
        <w:t>Geng</w:t>
      </w:r>
      <w:proofErr w:type="spellEnd"/>
      <w:r w:rsidRPr="00A26A51">
        <w:rPr>
          <w:sz w:val="14"/>
        </w:rPr>
        <w:t xml:space="preserve"> </w:t>
      </w:r>
      <w:proofErr w:type="spellStart"/>
      <w:r w:rsidRPr="00A26A51">
        <w:rPr>
          <w:sz w:val="14"/>
        </w:rPr>
        <w:t>Shuang</w:t>
      </w:r>
      <w:proofErr w:type="spellEnd"/>
      <w:r w:rsidRPr="00A26A51">
        <w:rPr>
          <w:sz w:val="14"/>
        </w:rPr>
        <w:t xml:space="preserve"> said Beijing had lodged stern representations with the US about the plan.</w:t>
      </w:r>
      <w:r>
        <w:rPr>
          <w:sz w:val="14"/>
        </w:rPr>
        <w:t xml:space="preserve"> </w:t>
      </w:r>
      <w:r w:rsidRPr="00A974E9">
        <w:rPr>
          <w:rStyle w:val="StyleUnderline"/>
        </w:rPr>
        <w:t>“</w:t>
      </w:r>
      <w:r w:rsidRPr="00481B1F">
        <w:rPr>
          <w:rStyle w:val="StyleUnderline"/>
          <w:highlight w:val="yellow"/>
        </w:rPr>
        <w:t>We urge the US</w:t>
      </w:r>
      <w:r w:rsidRPr="007E4494">
        <w:rPr>
          <w:sz w:val="14"/>
        </w:rPr>
        <w:t xml:space="preserve"> side … </w:t>
      </w:r>
      <w:r w:rsidRPr="00481B1F">
        <w:rPr>
          <w:rStyle w:val="StyleUnderline"/>
          <w:highlight w:val="yellow"/>
        </w:rPr>
        <w:t xml:space="preserve">to </w:t>
      </w:r>
      <w:r w:rsidRPr="00481B1F">
        <w:rPr>
          <w:rStyle w:val="Emphasis"/>
          <w:highlight w:val="yellow"/>
        </w:rPr>
        <w:t>immediately cancel this</w:t>
      </w:r>
      <w:r w:rsidRPr="007E4494">
        <w:rPr>
          <w:rStyle w:val="Emphasis"/>
        </w:rPr>
        <w:t xml:space="preserve"> deal and cut off military ties with Taiwan</w:t>
      </w:r>
      <w:r w:rsidRPr="007E4494">
        <w:rPr>
          <w:sz w:val="14"/>
        </w:rPr>
        <w:t xml:space="preserve"> </w:t>
      </w:r>
      <w:r w:rsidRPr="00481B1F">
        <w:rPr>
          <w:rStyle w:val="StyleUnderline"/>
          <w:highlight w:val="yellow"/>
        </w:rPr>
        <w:t>to avoid doing</w:t>
      </w:r>
      <w:r w:rsidRPr="00481B1F">
        <w:rPr>
          <w:sz w:val="14"/>
          <w:highlight w:val="yellow"/>
        </w:rPr>
        <w:t xml:space="preserve"> </w:t>
      </w:r>
      <w:r w:rsidRPr="00481B1F">
        <w:rPr>
          <w:rStyle w:val="Emphasis"/>
          <w:highlight w:val="yellow"/>
        </w:rPr>
        <w:t>serious damage to</w:t>
      </w:r>
      <w:r w:rsidRPr="007E4494">
        <w:rPr>
          <w:rStyle w:val="Emphasis"/>
        </w:rPr>
        <w:t xml:space="preserve"> China-US relations</w:t>
      </w:r>
      <w:r w:rsidRPr="007E4494">
        <w:rPr>
          <w:sz w:val="14"/>
        </w:rPr>
        <w:t xml:space="preserve">, </w:t>
      </w:r>
      <w:r w:rsidRPr="007E4494">
        <w:rPr>
          <w:rStyle w:val="Emphasis"/>
        </w:rPr>
        <w:t>peace and stability in the Taiwan Strait</w:t>
      </w:r>
      <w:r w:rsidRPr="007E4494">
        <w:rPr>
          <w:sz w:val="14"/>
        </w:rPr>
        <w:t xml:space="preserve"> </w:t>
      </w:r>
      <w:r w:rsidRPr="007E4494">
        <w:rPr>
          <w:rStyle w:val="StyleUnderline"/>
        </w:rPr>
        <w:t>and</w:t>
      </w:r>
      <w:r w:rsidRPr="007E4494">
        <w:rPr>
          <w:sz w:val="14"/>
        </w:rPr>
        <w:t xml:space="preserve"> </w:t>
      </w:r>
      <w:r w:rsidRPr="00481B1F">
        <w:rPr>
          <w:rStyle w:val="Emphasis"/>
          <w:highlight w:val="yellow"/>
        </w:rPr>
        <w:t>cooperation</w:t>
      </w:r>
      <w:r w:rsidRPr="007E4494">
        <w:rPr>
          <w:rStyle w:val="Emphasis"/>
        </w:rPr>
        <w:t xml:space="preserve"> between US and China </w:t>
      </w:r>
      <w:r w:rsidRPr="00481B1F">
        <w:rPr>
          <w:rStyle w:val="Emphasis"/>
          <w:highlight w:val="yellow"/>
        </w:rPr>
        <w:t>in important areas</w:t>
      </w:r>
      <w:r w:rsidRPr="007E4494">
        <w:rPr>
          <w:sz w:val="14"/>
        </w:rPr>
        <w:t xml:space="preserve">,” </w:t>
      </w:r>
      <w:proofErr w:type="spellStart"/>
      <w:r w:rsidRPr="007E4494">
        <w:rPr>
          <w:rStyle w:val="StyleUnderline"/>
        </w:rPr>
        <w:t>Geng</w:t>
      </w:r>
      <w:proofErr w:type="spellEnd"/>
      <w:r w:rsidRPr="007E4494">
        <w:rPr>
          <w:rStyle w:val="StyleUnderline"/>
        </w:rPr>
        <w:t xml:space="preserve"> told a</w:t>
      </w:r>
      <w:r w:rsidRPr="007E4494">
        <w:rPr>
          <w:sz w:val="14"/>
        </w:rPr>
        <w:t xml:space="preserve"> regular </w:t>
      </w:r>
      <w:r w:rsidRPr="007E4494">
        <w:rPr>
          <w:rStyle w:val="StyleUnderline"/>
        </w:rPr>
        <w:t>press</w:t>
      </w:r>
      <w:r w:rsidRPr="007E4494">
        <w:rPr>
          <w:sz w:val="14"/>
        </w:rPr>
        <w:t xml:space="preserve"> </w:t>
      </w:r>
      <w:r w:rsidRPr="007E4494">
        <w:rPr>
          <w:rStyle w:val="StyleUnderline"/>
        </w:rPr>
        <w:t>briefing</w:t>
      </w:r>
      <w:r w:rsidRPr="007E4494">
        <w:rPr>
          <w:sz w:val="14"/>
        </w:rPr>
        <w:t xml:space="preserve"> on Tuesday, without elaborating.</w:t>
      </w:r>
      <w:r>
        <w:rPr>
          <w:sz w:val="14"/>
        </w:rPr>
        <w:t xml:space="preserve"> </w:t>
      </w:r>
      <w:r w:rsidRPr="00A26A51">
        <w:rPr>
          <w:rStyle w:val="StyleUnderline"/>
        </w:rPr>
        <w:t xml:space="preserve">China’s </w:t>
      </w:r>
      <w:proofErr w:type="spellStart"/>
      <w:r w:rsidRPr="00A26A51">
        <w:rPr>
          <w:rStyle w:val="StyleUnderline"/>
        </w:rPr>
        <w:t>defence</w:t>
      </w:r>
      <w:proofErr w:type="spellEnd"/>
      <w:r w:rsidRPr="00A26A51">
        <w:rPr>
          <w:rStyle w:val="StyleUnderline"/>
        </w:rPr>
        <w:t xml:space="preserve"> ministry</w:t>
      </w:r>
      <w:r w:rsidRPr="00A26A51">
        <w:rPr>
          <w:sz w:val="14"/>
        </w:rPr>
        <w:t xml:space="preserve"> also </w:t>
      </w:r>
      <w:r w:rsidRPr="00A26A51">
        <w:rPr>
          <w:rStyle w:val="StyleUnderline"/>
        </w:rPr>
        <w:t>delivered a similar warning.</w:t>
      </w:r>
      <w:r>
        <w:rPr>
          <w:rStyle w:val="StyleUnderline"/>
        </w:rPr>
        <w:t xml:space="preserve"> </w:t>
      </w:r>
      <w:r w:rsidRPr="00A26A51">
        <w:rPr>
          <w:sz w:val="14"/>
        </w:rPr>
        <w:t xml:space="preserve">The proposal will go before the US Congress and covers spare parts for F-16, C-130 and F-5 indigenous </w:t>
      </w:r>
      <w:proofErr w:type="spellStart"/>
      <w:r w:rsidRPr="00A26A51">
        <w:rPr>
          <w:sz w:val="14"/>
        </w:rPr>
        <w:t>defence</w:t>
      </w:r>
      <w:proofErr w:type="spellEnd"/>
      <w:r w:rsidRPr="00A26A51">
        <w:rPr>
          <w:sz w:val="14"/>
        </w:rPr>
        <w:t xml:space="preserve"> fighter jets, and other aircraft systems.</w:t>
      </w:r>
      <w:r>
        <w:rPr>
          <w:sz w:val="14"/>
        </w:rPr>
        <w:t xml:space="preserve"> </w:t>
      </w:r>
      <w:r w:rsidRPr="00A26A51">
        <w:rPr>
          <w:sz w:val="14"/>
        </w:rPr>
        <w:t xml:space="preserve">“This proposed sale will contribute to the foreign policy and national security of the United States by helping to improve the security and defensive capability of the recipient, which has been and continues to be an important force for political stability, military balance and economic progress in the region,” the Pentagon’s </w:t>
      </w:r>
      <w:proofErr w:type="spellStart"/>
      <w:r w:rsidRPr="00A26A51">
        <w:rPr>
          <w:sz w:val="14"/>
        </w:rPr>
        <w:t>Defence</w:t>
      </w:r>
      <w:proofErr w:type="spellEnd"/>
      <w:r w:rsidRPr="00A26A51">
        <w:rPr>
          <w:sz w:val="14"/>
        </w:rPr>
        <w:t xml:space="preserve"> Security Cooperation Agency said in a statement.</w:t>
      </w:r>
      <w:r>
        <w:rPr>
          <w:sz w:val="14"/>
        </w:rPr>
        <w:t xml:space="preserve"> </w:t>
      </w:r>
      <w:r w:rsidRPr="00A26A51">
        <w:rPr>
          <w:rStyle w:val="StyleUnderline"/>
        </w:rPr>
        <w:t>Beijing regards Taiwan as a</w:t>
      </w:r>
      <w:r w:rsidRPr="00A26A51">
        <w:rPr>
          <w:sz w:val="14"/>
        </w:rPr>
        <w:t xml:space="preserve"> </w:t>
      </w:r>
      <w:r w:rsidRPr="00A26A51">
        <w:rPr>
          <w:rStyle w:val="Emphasis"/>
        </w:rPr>
        <w:t>breakaway province to be reunited</w:t>
      </w:r>
      <w:r w:rsidRPr="00A26A51">
        <w:rPr>
          <w:sz w:val="14"/>
        </w:rPr>
        <w:t xml:space="preserve"> </w:t>
      </w:r>
      <w:r w:rsidRPr="00A26A51">
        <w:rPr>
          <w:rStyle w:val="StyleUnderline"/>
        </w:rPr>
        <w:t xml:space="preserve">with the mainland, </w:t>
      </w:r>
      <w:r w:rsidRPr="00A26A51">
        <w:rPr>
          <w:rStyle w:val="Emphasis"/>
        </w:rPr>
        <w:t>by force if necessary</w:t>
      </w:r>
      <w:r w:rsidRPr="00A26A51">
        <w:rPr>
          <w:sz w:val="14"/>
        </w:rPr>
        <w:t xml:space="preserve">. </w:t>
      </w:r>
      <w:r w:rsidRPr="00A26A51">
        <w:rPr>
          <w:rStyle w:val="StyleUnderline"/>
        </w:rPr>
        <w:t xml:space="preserve">It has previously </w:t>
      </w:r>
      <w:r w:rsidRPr="00A26A51">
        <w:rPr>
          <w:rStyle w:val="Emphasis"/>
        </w:rPr>
        <w:t>warned Washington against selling weapons to Taiwan</w:t>
      </w:r>
      <w:r w:rsidRPr="00A26A51">
        <w:rPr>
          <w:sz w:val="14"/>
        </w:rPr>
        <w:t xml:space="preserve"> and establishing military relations with the island, </w:t>
      </w:r>
      <w:r w:rsidRPr="00A26A51">
        <w:rPr>
          <w:rStyle w:val="StyleUnderline"/>
        </w:rPr>
        <w:t>and remains locked in a trade war with the US</w:t>
      </w:r>
      <w:r w:rsidRPr="00A26A51">
        <w:rPr>
          <w:sz w:val="14"/>
        </w:rPr>
        <w:t>.</w:t>
      </w:r>
      <w:r>
        <w:rPr>
          <w:sz w:val="14"/>
        </w:rPr>
        <w:t xml:space="preserve"> </w:t>
      </w:r>
      <w:r w:rsidRPr="00A26A51">
        <w:rPr>
          <w:sz w:val="14"/>
        </w:rPr>
        <w:t>Taiwan’s Presidential Office welcomed the move. “We greatly appreciate that the US government takes note of the national security of Taiwan and its commitments to firmly abide by the Taiwan Relations Act and six assurances [regarding US policy towards the island],” office spokesman Alex Huang said.</w:t>
      </w:r>
      <w:r>
        <w:rPr>
          <w:sz w:val="14"/>
        </w:rPr>
        <w:t xml:space="preserve"> </w:t>
      </w:r>
      <w:r w:rsidRPr="00A26A51">
        <w:rPr>
          <w:sz w:val="14"/>
        </w:rPr>
        <w:t>He said the latest weapons sale could also help boost the island’s confidence in facing security challenges from Beijing, and strengthen its ability to ensure cross-strait and regional peace and stability, thereby improving cross-strait relations.</w:t>
      </w:r>
      <w:r>
        <w:rPr>
          <w:sz w:val="14"/>
        </w:rPr>
        <w:t xml:space="preserve"> </w:t>
      </w:r>
      <w:r w:rsidRPr="00A26A51">
        <w:rPr>
          <w:sz w:val="14"/>
        </w:rPr>
        <w:t xml:space="preserve">“We will continue to increase our investment in national </w:t>
      </w:r>
      <w:proofErr w:type="spellStart"/>
      <w:r w:rsidRPr="00A26A51">
        <w:rPr>
          <w:sz w:val="14"/>
        </w:rPr>
        <w:t>defence</w:t>
      </w:r>
      <w:proofErr w:type="spellEnd"/>
      <w:r w:rsidRPr="00A26A51">
        <w:rPr>
          <w:sz w:val="14"/>
        </w:rPr>
        <w:t xml:space="preserve">, boost our </w:t>
      </w:r>
      <w:proofErr w:type="spellStart"/>
      <w:r w:rsidRPr="00A26A51">
        <w:rPr>
          <w:sz w:val="14"/>
        </w:rPr>
        <w:t>defence</w:t>
      </w:r>
      <w:proofErr w:type="spellEnd"/>
      <w:r w:rsidRPr="00A26A51">
        <w:rPr>
          <w:sz w:val="14"/>
        </w:rPr>
        <w:t xml:space="preserve"> industry and technology development, and closely cooperate and communicate with the US on various security issues and agendas,” Huang said.</w:t>
      </w:r>
      <w:r>
        <w:rPr>
          <w:sz w:val="14"/>
        </w:rPr>
        <w:t xml:space="preserve"> </w:t>
      </w:r>
      <w:r w:rsidRPr="00A26A51">
        <w:rPr>
          <w:sz w:val="14"/>
        </w:rPr>
        <w:t>The six assurances, issued by former US president Ronald Reagan in 1982, include the US pledging not to set a date for ending arms sales to Taiwan, not to hold prior consultations with Beijing on arms sales to Taipei, and not to play a mediation role between the two sides of the Taiwan Strait.</w:t>
      </w:r>
      <w:r>
        <w:rPr>
          <w:sz w:val="14"/>
        </w:rPr>
        <w:t xml:space="preserve"> </w:t>
      </w:r>
      <w:r w:rsidRPr="00A26A51">
        <w:rPr>
          <w:rStyle w:val="StyleUnderline"/>
        </w:rPr>
        <w:t>The planned arms deal was announced days after</w:t>
      </w:r>
      <w:r w:rsidRPr="00A26A51">
        <w:rPr>
          <w:sz w:val="14"/>
        </w:rPr>
        <w:t xml:space="preserve"> the US </w:t>
      </w:r>
      <w:r w:rsidRPr="00A26A51">
        <w:rPr>
          <w:rStyle w:val="StyleUnderline"/>
        </w:rPr>
        <w:t>State</w:t>
      </w:r>
      <w:r w:rsidRPr="00A26A51">
        <w:rPr>
          <w:sz w:val="14"/>
        </w:rPr>
        <w:t xml:space="preserve"> Department </w:t>
      </w:r>
      <w:r w:rsidRPr="00A26A51">
        <w:rPr>
          <w:rStyle w:val="StyleUnderline"/>
        </w:rPr>
        <w:t>imposed sanctions on a key Chinese military unit</w:t>
      </w:r>
      <w:r w:rsidRPr="00A26A51">
        <w:rPr>
          <w:sz w:val="14"/>
        </w:rPr>
        <w:t xml:space="preserve"> and its director for buying Russian fighter jets and surface-to-air missiles – </w:t>
      </w:r>
      <w:r w:rsidRPr="00A26A51">
        <w:rPr>
          <w:rStyle w:val="StyleUnderline"/>
        </w:rPr>
        <w:t>a move that</w:t>
      </w:r>
      <w:r w:rsidRPr="00A26A51">
        <w:rPr>
          <w:sz w:val="14"/>
        </w:rPr>
        <w:t xml:space="preserve"> </w:t>
      </w:r>
      <w:r w:rsidRPr="00A26A51">
        <w:rPr>
          <w:rStyle w:val="Emphasis"/>
        </w:rPr>
        <w:t>inflamed tensions</w:t>
      </w:r>
      <w:r w:rsidRPr="00A26A51">
        <w:rPr>
          <w:sz w:val="14"/>
        </w:rPr>
        <w:t xml:space="preserve"> </w:t>
      </w:r>
      <w:r w:rsidRPr="00A26A51">
        <w:rPr>
          <w:rStyle w:val="StyleUnderline"/>
        </w:rPr>
        <w:t>amid the</w:t>
      </w:r>
      <w:r w:rsidRPr="00A26A51">
        <w:rPr>
          <w:sz w:val="14"/>
        </w:rPr>
        <w:t xml:space="preserve"> </w:t>
      </w:r>
      <w:proofErr w:type="spellStart"/>
      <w:r w:rsidRPr="00A26A51">
        <w:rPr>
          <w:rStyle w:val="Emphasis"/>
        </w:rPr>
        <w:t>spiralling</w:t>
      </w:r>
      <w:proofErr w:type="spellEnd"/>
      <w:r w:rsidRPr="00A26A51">
        <w:rPr>
          <w:rStyle w:val="Emphasis"/>
        </w:rPr>
        <w:t xml:space="preserve"> trade war</w:t>
      </w:r>
      <w:r w:rsidRPr="00A26A51">
        <w:rPr>
          <w:sz w:val="14"/>
        </w:rPr>
        <w:t>.</w:t>
      </w:r>
      <w:r>
        <w:rPr>
          <w:sz w:val="14"/>
        </w:rPr>
        <w:t xml:space="preserve"> </w:t>
      </w:r>
      <w:r w:rsidRPr="00A26A51">
        <w:rPr>
          <w:rStyle w:val="StyleUnderline"/>
        </w:rPr>
        <w:t xml:space="preserve">Chinese </w:t>
      </w:r>
      <w:r w:rsidRPr="00481B1F">
        <w:rPr>
          <w:rStyle w:val="StyleUnderline"/>
          <w:highlight w:val="yellow"/>
        </w:rPr>
        <w:t>analysts said</w:t>
      </w:r>
      <w:r w:rsidRPr="00A26A51">
        <w:rPr>
          <w:rStyle w:val="StyleUnderline"/>
        </w:rPr>
        <w:t xml:space="preserve"> the latest moves showed</w:t>
      </w:r>
      <w:r w:rsidRPr="00A26A51">
        <w:rPr>
          <w:sz w:val="14"/>
        </w:rPr>
        <w:t xml:space="preserve"> all aspects of </w:t>
      </w:r>
      <w:r w:rsidRPr="00A26A51">
        <w:rPr>
          <w:rStyle w:val="StyleUnderline"/>
        </w:rPr>
        <w:t>China-US relations</w:t>
      </w:r>
      <w:r w:rsidRPr="00A26A51">
        <w:rPr>
          <w:sz w:val="14"/>
        </w:rPr>
        <w:t xml:space="preserve"> – from trade to security – were </w:t>
      </w:r>
      <w:r w:rsidRPr="00A26A51">
        <w:rPr>
          <w:rStyle w:val="Emphasis"/>
        </w:rPr>
        <w:t>under strain</w:t>
      </w:r>
      <w:r w:rsidRPr="00A26A51">
        <w:rPr>
          <w:sz w:val="14"/>
        </w:rPr>
        <w:t xml:space="preserve">, and </w:t>
      </w:r>
      <w:r w:rsidRPr="00481B1F">
        <w:rPr>
          <w:rStyle w:val="StyleUnderline"/>
          <w:highlight w:val="yellow"/>
        </w:rPr>
        <w:t xml:space="preserve">Beijing was </w:t>
      </w:r>
      <w:r w:rsidRPr="00481B1F">
        <w:rPr>
          <w:rStyle w:val="Emphasis"/>
          <w:highlight w:val="yellow"/>
        </w:rPr>
        <w:t>likely to retaliate.</w:t>
      </w:r>
      <w:r>
        <w:rPr>
          <w:rStyle w:val="Emphasis"/>
        </w:rPr>
        <w:t xml:space="preserve"> </w:t>
      </w:r>
      <w:r w:rsidRPr="00A26A51">
        <w:rPr>
          <w:rStyle w:val="StyleUnderline"/>
        </w:rPr>
        <w:t xml:space="preserve">“Beijing is </w:t>
      </w:r>
      <w:r w:rsidRPr="00481B1F">
        <w:rPr>
          <w:rStyle w:val="Emphasis"/>
          <w:highlight w:val="yellow"/>
        </w:rPr>
        <w:t>much more confident now</w:t>
      </w:r>
      <w:r w:rsidRPr="00481B1F">
        <w:rPr>
          <w:rStyle w:val="StyleUnderline"/>
          <w:highlight w:val="yellow"/>
        </w:rPr>
        <w:t>, and</w:t>
      </w:r>
      <w:r w:rsidRPr="00A26A51">
        <w:rPr>
          <w:rStyle w:val="StyleUnderline"/>
        </w:rPr>
        <w:t xml:space="preserve"> </w:t>
      </w:r>
      <w:r w:rsidRPr="00A26A51">
        <w:rPr>
          <w:rStyle w:val="Emphasis"/>
        </w:rPr>
        <w:t xml:space="preserve">it’s </w:t>
      </w:r>
      <w:r w:rsidRPr="00481B1F">
        <w:rPr>
          <w:rStyle w:val="Emphasis"/>
          <w:highlight w:val="yellow"/>
        </w:rPr>
        <w:t>in a better position to take countermeasures than</w:t>
      </w:r>
      <w:r w:rsidRPr="00A26A51">
        <w:rPr>
          <w:rStyle w:val="Emphasis"/>
        </w:rPr>
        <w:t xml:space="preserve"> it was </w:t>
      </w:r>
      <w:r w:rsidRPr="00481B1F">
        <w:rPr>
          <w:rStyle w:val="Emphasis"/>
          <w:highlight w:val="yellow"/>
        </w:rPr>
        <w:t>before</w:t>
      </w:r>
      <w:r w:rsidRPr="00A26A51">
        <w:rPr>
          <w:sz w:val="14"/>
        </w:rPr>
        <w:t xml:space="preserve">,” </w:t>
      </w:r>
      <w:r w:rsidRPr="00A26A51">
        <w:rPr>
          <w:rStyle w:val="StyleUnderline"/>
        </w:rPr>
        <w:t>said</w:t>
      </w:r>
      <w:r w:rsidRPr="00A26A51">
        <w:rPr>
          <w:sz w:val="14"/>
        </w:rPr>
        <w:t xml:space="preserve"> Shen </w:t>
      </w:r>
      <w:proofErr w:type="spellStart"/>
      <w:r w:rsidRPr="00A26A51">
        <w:rPr>
          <w:rStyle w:val="StyleUnderline"/>
        </w:rPr>
        <w:t>Dingli</w:t>
      </w:r>
      <w:proofErr w:type="spellEnd"/>
      <w:r w:rsidRPr="00A26A51">
        <w:rPr>
          <w:sz w:val="14"/>
        </w:rPr>
        <w:t xml:space="preserve">, director of the </w:t>
      </w:r>
      <w:proofErr w:type="spellStart"/>
      <w:r w:rsidRPr="00A26A51">
        <w:rPr>
          <w:sz w:val="14"/>
        </w:rPr>
        <w:t>Programme</w:t>
      </w:r>
      <w:proofErr w:type="spellEnd"/>
      <w:r w:rsidRPr="00A26A51">
        <w:rPr>
          <w:sz w:val="14"/>
        </w:rPr>
        <w:t xml:space="preserve"> on Arms Control and Regional Security at </w:t>
      </w:r>
      <w:proofErr w:type="spellStart"/>
      <w:r w:rsidRPr="00A26A51">
        <w:rPr>
          <w:sz w:val="14"/>
        </w:rPr>
        <w:t>Fudan</w:t>
      </w:r>
      <w:proofErr w:type="spellEnd"/>
      <w:r w:rsidRPr="00A26A51">
        <w:rPr>
          <w:sz w:val="14"/>
        </w:rPr>
        <w:t xml:space="preserve"> University in Shanghai.</w:t>
      </w:r>
      <w:r>
        <w:rPr>
          <w:sz w:val="14"/>
        </w:rPr>
        <w:t xml:space="preserve"> </w:t>
      </w:r>
      <w:r w:rsidRPr="00A26A51">
        <w:rPr>
          <w:rStyle w:val="StyleUnderline"/>
        </w:rPr>
        <w:t>“</w:t>
      </w:r>
      <w:r w:rsidRPr="00481B1F">
        <w:rPr>
          <w:rStyle w:val="StyleUnderline"/>
          <w:highlight w:val="yellow"/>
        </w:rPr>
        <w:t>The US has to work</w:t>
      </w:r>
      <w:r w:rsidRPr="00A26A51">
        <w:rPr>
          <w:rStyle w:val="StyleUnderline"/>
        </w:rPr>
        <w:t xml:space="preserve"> with</w:t>
      </w:r>
      <w:r w:rsidRPr="00A26A51">
        <w:rPr>
          <w:sz w:val="14"/>
        </w:rPr>
        <w:t xml:space="preserve"> other countries, including </w:t>
      </w:r>
      <w:r w:rsidRPr="00A26A51">
        <w:rPr>
          <w:rStyle w:val="StyleUnderline"/>
        </w:rPr>
        <w:t xml:space="preserve">China, </w:t>
      </w:r>
      <w:r w:rsidRPr="00481B1F">
        <w:rPr>
          <w:rStyle w:val="StyleUnderline"/>
          <w:highlight w:val="yellow"/>
        </w:rPr>
        <w:t>in</w:t>
      </w:r>
      <w:r w:rsidRPr="00A26A51">
        <w:rPr>
          <w:rStyle w:val="StyleUnderline"/>
        </w:rPr>
        <w:t xml:space="preserve"> areas like</w:t>
      </w:r>
      <w:r w:rsidRPr="00A26A51">
        <w:rPr>
          <w:sz w:val="14"/>
        </w:rPr>
        <w:t xml:space="preserve"> </w:t>
      </w:r>
      <w:r w:rsidRPr="00481B1F">
        <w:rPr>
          <w:rStyle w:val="Emphasis"/>
          <w:highlight w:val="yellow"/>
        </w:rPr>
        <w:t>counterterrorism</w:t>
      </w:r>
      <w:r w:rsidRPr="00481B1F">
        <w:rPr>
          <w:sz w:val="14"/>
          <w:highlight w:val="yellow"/>
        </w:rPr>
        <w:t xml:space="preserve">, </w:t>
      </w:r>
      <w:r w:rsidRPr="00481B1F">
        <w:rPr>
          <w:rStyle w:val="Emphasis"/>
          <w:highlight w:val="yellow"/>
        </w:rPr>
        <w:t>non-proliferation</w:t>
      </w:r>
      <w:r w:rsidRPr="00481B1F">
        <w:rPr>
          <w:sz w:val="14"/>
          <w:highlight w:val="yellow"/>
        </w:rPr>
        <w:t xml:space="preserve">, </w:t>
      </w:r>
      <w:r w:rsidRPr="00481B1F">
        <w:rPr>
          <w:rStyle w:val="Emphasis"/>
          <w:highlight w:val="yellow"/>
        </w:rPr>
        <w:t>anti-money laundering</w:t>
      </w:r>
      <w:r w:rsidRPr="00481B1F">
        <w:rPr>
          <w:sz w:val="14"/>
          <w:highlight w:val="yellow"/>
        </w:rPr>
        <w:t xml:space="preserve"> </w:t>
      </w:r>
      <w:r w:rsidRPr="00481B1F">
        <w:rPr>
          <w:rStyle w:val="StyleUnderline"/>
          <w:highlight w:val="yellow"/>
        </w:rPr>
        <w:t>and</w:t>
      </w:r>
      <w:r w:rsidRPr="00481B1F">
        <w:rPr>
          <w:sz w:val="14"/>
          <w:highlight w:val="yellow"/>
        </w:rPr>
        <w:t xml:space="preserve"> </w:t>
      </w:r>
      <w:r w:rsidRPr="00481B1F">
        <w:rPr>
          <w:rStyle w:val="Emphasis"/>
          <w:highlight w:val="yellow"/>
        </w:rPr>
        <w:t>infectious disease control</w:t>
      </w:r>
      <w:r w:rsidRPr="00A26A51">
        <w:rPr>
          <w:sz w:val="14"/>
        </w:rPr>
        <w:t xml:space="preserve">,” he said. </w:t>
      </w:r>
      <w:r w:rsidRPr="00A26A51">
        <w:rPr>
          <w:rStyle w:val="StyleUnderline"/>
        </w:rPr>
        <w:t>“</w:t>
      </w:r>
      <w:r w:rsidRPr="00481B1F">
        <w:rPr>
          <w:rStyle w:val="StyleUnderline"/>
          <w:highlight w:val="yellow"/>
        </w:rPr>
        <w:t xml:space="preserve">It </w:t>
      </w:r>
      <w:r w:rsidRPr="00481B1F">
        <w:rPr>
          <w:rStyle w:val="Emphasis"/>
          <w:highlight w:val="yellow"/>
        </w:rPr>
        <w:t>can’t expect China to cooperate</w:t>
      </w:r>
      <w:r w:rsidRPr="00A26A51">
        <w:rPr>
          <w:sz w:val="14"/>
        </w:rPr>
        <w:t xml:space="preserve"> </w:t>
      </w:r>
      <w:r w:rsidRPr="00A26A51">
        <w:rPr>
          <w:rStyle w:val="StyleUnderline"/>
        </w:rPr>
        <w:t xml:space="preserve">whenever it makes a demand </w:t>
      </w:r>
      <w:r w:rsidRPr="00A26A51">
        <w:rPr>
          <w:rStyle w:val="Emphasis"/>
        </w:rPr>
        <w:t>while it is hurting China’s interests.”</w:t>
      </w:r>
      <w:r>
        <w:rPr>
          <w:sz w:val="14"/>
        </w:rPr>
        <w:t xml:space="preserve"> </w:t>
      </w:r>
      <w:r w:rsidRPr="00481B1F">
        <w:rPr>
          <w:rStyle w:val="StyleUnderline"/>
          <w:highlight w:val="yellow"/>
        </w:rPr>
        <w:t>This year’s</w:t>
      </w:r>
      <w:r w:rsidRPr="00A26A51">
        <w:rPr>
          <w:sz w:val="14"/>
        </w:rPr>
        <w:t xml:space="preserve"> arms </w:t>
      </w:r>
      <w:r w:rsidRPr="00481B1F">
        <w:rPr>
          <w:rStyle w:val="StyleUnderline"/>
          <w:highlight w:val="yellow"/>
        </w:rPr>
        <w:t xml:space="preserve">deal is </w:t>
      </w:r>
      <w:r w:rsidRPr="007E4494">
        <w:rPr>
          <w:rStyle w:val="StyleUnderline"/>
        </w:rPr>
        <w:t>r</w:t>
      </w:r>
      <w:r w:rsidRPr="00A26A51">
        <w:rPr>
          <w:rStyle w:val="StyleUnderline"/>
        </w:rPr>
        <w:t xml:space="preserve">elatively </w:t>
      </w:r>
      <w:r w:rsidRPr="007E4494">
        <w:rPr>
          <w:rStyle w:val="StyleUnderline"/>
        </w:rPr>
        <w:t>small</w:t>
      </w:r>
      <w:r w:rsidRPr="00A26A51">
        <w:rPr>
          <w:sz w:val="14"/>
        </w:rPr>
        <w:t xml:space="preserve"> compared with previous years </w:t>
      </w:r>
      <w:r w:rsidRPr="007E4494">
        <w:rPr>
          <w:rStyle w:val="StyleUnderline"/>
        </w:rPr>
        <w:t>and</w:t>
      </w:r>
      <w:r w:rsidRPr="00A26A51">
        <w:rPr>
          <w:rStyle w:val="StyleUnderline"/>
        </w:rPr>
        <w:t xml:space="preserve"> it </w:t>
      </w:r>
      <w:r w:rsidRPr="00481B1F">
        <w:rPr>
          <w:rStyle w:val="StyleUnderline"/>
          <w:highlight w:val="yellow"/>
        </w:rPr>
        <w:t xml:space="preserve">involves maintenance and spare parts, </w:t>
      </w:r>
      <w:r w:rsidRPr="00481B1F">
        <w:rPr>
          <w:rStyle w:val="Emphasis"/>
          <w:highlight w:val="yellow"/>
        </w:rPr>
        <w:t>which will not make much difference to the power balance across the strait</w:t>
      </w:r>
      <w:r w:rsidRPr="00A26A51">
        <w:rPr>
          <w:sz w:val="14"/>
        </w:rPr>
        <w:t xml:space="preserve">, </w:t>
      </w:r>
      <w:r w:rsidRPr="00A26A51">
        <w:rPr>
          <w:rStyle w:val="StyleUnderline"/>
        </w:rPr>
        <w:t>said</w:t>
      </w:r>
      <w:r w:rsidRPr="00A26A51">
        <w:rPr>
          <w:sz w:val="14"/>
        </w:rPr>
        <w:t xml:space="preserve"> Pang </w:t>
      </w:r>
      <w:proofErr w:type="spellStart"/>
      <w:r w:rsidRPr="00A26A51">
        <w:rPr>
          <w:rStyle w:val="StyleUnderline"/>
        </w:rPr>
        <w:t>Zhongying</w:t>
      </w:r>
      <w:proofErr w:type="spellEnd"/>
      <w:r w:rsidRPr="00A26A51">
        <w:rPr>
          <w:sz w:val="14"/>
        </w:rPr>
        <w:t xml:space="preserve">, a foreign affairs expert at the Ocean University of China. </w:t>
      </w:r>
      <w:r w:rsidRPr="00481B1F">
        <w:rPr>
          <w:rStyle w:val="Emphasis"/>
          <w:highlight w:val="yellow"/>
        </w:rPr>
        <w:t>But</w:t>
      </w:r>
      <w:r w:rsidRPr="00A26A51">
        <w:rPr>
          <w:sz w:val="14"/>
        </w:rPr>
        <w:t xml:space="preserve"> he said </w:t>
      </w:r>
      <w:r w:rsidRPr="00A26A51">
        <w:rPr>
          <w:rStyle w:val="StyleUnderline"/>
        </w:rPr>
        <w:t xml:space="preserve">it was the </w:t>
      </w:r>
      <w:r w:rsidRPr="00481B1F">
        <w:rPr>
          <w:rStyle w:val="Emphasis"/>
          <w:highlight w:val="yellow"/>
        </w:rPr>
        <w:t>timing</w:t>
      </w:r>
      <w:r w:rsidRPr="00A26A51">
        <w:rPr>
          <w:rStyle w:val="StyleUnderline"/>
        </w:rPr>
        <w:t xml:space="preserve"> of the announcement that had</w:t>
      </w:r>
      <w:r w:rsidRPr="00A26A51">
        <w:rPr>
          <w:sz w:val="14"/>
        </w:rPr>
        <w:t xml:space="preserve"> </w:t>
      </w:r>
      <w:r w:rsidRPr="00481B1F">
        <w:rPr>
          <w:rStyle w:val="Emphasis"/>
          <w:highlight w:val="yellow"/>
        </w:rPr>
        <w:t>infuriated Beijing</w:t>
      </w:r>
      <w:r w:rsidRPr="00A26A51">
        <w:rPr>
          <w:sz w:val="14"/>
        </w:rPr>
        <w:t xml:space="preserve">, </w:t>
      </w:r>
      <w:r w:rsidRPr="00481B1F">
        <w:rPr>
          <w:rStyle w:val="StyleUnderline"/>
          <w:highlight w:val="yellow"/>
        </w:rPr>
        <w:t>coming so soon after</w:t>
      </w:r>
      <w:r w:rsidRPr="00A26A51">
        <w:rPr>
          <w:sz w:val="14"/>
        </w:rPr>
        <w:t xml:space="preserve"> the </w:t>
      </w:r>
      <w:r w:rsidRPr="00481B1F">
        <w:rPr>
          <w:rStyle w:val="StyleUnderline"/>
          <w:highlight w:val="yellow"/>
        </w:rPr>
        <w:t>sanctions</w:t>
      </w:r>
      <w:r w:rsidRPr="00A26A51">
        <w:rPr>
          <w:sz w:val="14"/>
        </w:rPr>
        <w:t xml:space="preserve"> were imposed.</w:t>
      </w:r>
      <w:r>
        <w:rPr>
          <w:sz w:val="14"/>
        </w:rPr>
        <w:t xml:space="preserve"> </w:t>
      </w:r>
      <w:r w:rsidRPr="00A26A51">
        <w:rPr>
          <w:sz w:val="14"/>
        </w:rPr>
        <w:t>This will be the second US arms deal to Taiwan under the administration of US President Donald Trump after it agreed to sell a US$1.4 billion weapons package, mainly missiles, to the island last year.</w:t>
      </w:r>
      <w:r>
        <w:rPr>
          <w:sz w:val="14"/>
        </w:rPr>
        <w:t xml:space="preserve"> </w:t>
      </w:r>
      <w:r w:rsidRPr="00A26A51">
        <w:rPr>
          <w:sz w:val="14"/>
        </w:rPr>
        <w:t xml:space="preserve">Hong Kong-based military commentator Song </w:t>
      </w:r>
      <w:proofErr w:type="spellStart"/>
      <w:r w:rsidRPr="00A26A51">
        <w:rPr>
          <w:rStyle w:val="StyleUnderline"/>
        </w:rPr>
        <w:t>Zhongping</w:t>
      </w:r>
      <w:proofErr w:type="spellEnd"/>
      <w:r w:rsidRPr="00A26A51">
        <w:rPr>
          <w:rStyle w:val="StyleUnderline"/>
        </w:rPr>
        <w:t xml:space="preserve"> said there was likely to be a </w:t>
      </w:r>
      <w:r w:rsidRPr="00A26A51">
        <w:rPr>
          <w:rStyle w:val="Emphasis"/>
        </w:rPr>
        <w:t>much bigger</w:t>
      </w:r>
      <w:r w:rsidRPr="00A26A51">
        <w:rPr>
          <w:sz w:val="14"/>
        </w:rPr>
        <w:t xml:space="preserve"> </w:t>
      </w:r>
      <w:r w:rsidRPr="00A26A51">
        <w:rPr>
          <w:rStyle w:val="StyleUnderline"/>
        </w:rPr>
        <w:t>and</w:t>
      </w:r>
      <w:r w:rsidRPr="00A26A51">
        <w:rPr>
          <w:sz w:val="14"/>
        </w:rPr>
        <w:t xml:space="preserve"> </w:t>
      </w:r>
      <w:r w:rsidRPr="00A26A51">
        <w:rPr>
          <w:rStyle w:val="Emphasis"/>
        </w:rPr>
        <w:t>more sensitive</w:t>
      </w:r>
      <w:r w:rsidRPr="00A26A51">
        <w:rPr>
          <w:sz w:val="14"/>
        </w:rPr>
        <w:t xml:space="preserve"> </w:t>
      </w:r>
      <w:r w:rsidRPr="00A26A51">
        <w:rPr>
          <w:rStyle w:val="StyleUnderline"/>
        </w:rPr>
        <w:t>deal</w:t>
      </w:r>
      <w:r w:rsidRPr="00A26A51">
        <w:rPr>
          <w:sz w:val="14"/>
        </w:rPr>
        <w:t xml:space="preserve"> announced </w:t>
      </w:r>
      <w:r w:rsidRPr="00A26A51">
        <w:rPr>
          <w:rStyle w:val="StyleUnderline"/>
        </w:rPr>
        <w:t>next year</w:t>
      </w:r>
      <w:r w:rsidRPr="00A26A51">
        <w:rPr>
          <w:sz w:val="14"/>
        </w:rPr>
        <w:t xml:space="preserve"> – </w:t>
      </w:r>
      <w:r w:rsidRPr="00A26A51">
        <w:rPr>
          <w:rStyle w:val="StyleUnderline"/>
        </w:rPr>
        <w:t>possibly including</w:t>
      </w:r>
      <w:r w:rsidRPr="00A26A51">
        <w:rPr>
          <w:sz w:val="14"/>
        </w:rPr>
        <w:t xml:space="preserve"> the powerful </w:t>
      </w:r>
      <w:r w:rsidRPr="00A26A51">
        <w:rPr>
          <w:rStyle w:val="Emphasis"/>
        </w:rPr>
        <w:t>M1A2 tanks</w:t>
      </w:r>
      <w:r w:rsidRPr="00A26A51">
        <w:rPr>
          <w:sz w:val="14"/>
        </w:rPr>
        <w:t xml:space="preserve"> that </w:t>
      </w:r>
      <w:r w:rsidRPr="00A26A51">
        <w:rPr>
          <w:rStyle w:val="StyleUnderline"/>
        </w:rPr>
        <w:t>Taiwan</w:t>
      </w:r>
      <w:r w:rsidRPr="00A26A51">
        <w:rPr>
          <w:sz w:val="14"/>
        </w:rPr>
        <w:t xml:space="preserve"> has </w:t>
      </w:r>
      <w:r w:rsidRPr="00A26A51">
        <w:rPr>
          <w:rStyle w:val="StyleUnderline"/>
        </w:rPr>
        <w:t>asked for</w:t>
      </w:r>
      <w:r w:rsidRPr="00A26A51">
        <w:rPr>
          <w:sz w:val="14"/>
        </w:rPr>
        <w:t xml:space="preserve"> – </w:t>
      </w:r>
      <w:r w:rsidRPr="00A26A51">
        <w:rPr>
          <w:rStyle w:val="StyleUnderline"/>
        </w:rPr>
        <w:t>after</w:t>
      </w:r>
      <w:r w:rsidRPr="00A26A51">
        <w:rPr>
          <w:sz w:val="14"/>
        </w:rPr>
        <w:t xml:space="preserve"> the US </w:t>
      </w:r>
      <w:r w:rsidRPr="00A26A51">
        <w:rPr>
          <w:rStyle w:val="StyleUnderline"/>
        </w:rPr>
        <w:t>Congress passed the</w:t>
      </w:r>
      <w:r w:rsidRPr="00A26A51">
        <w:rPr>
          <w:sz w:val="14"/>
        </w:rPr>
        <w:t xml:space="preserve"> </w:t>
      </w:r>
      <w:r w:rsidRPr="00A26A51">
        <w:rPr>
          <w:rStyle w:val="Emphasis"/>
        </w:rPr>
        <w:t>N</w:t>
      </w:r>
      <w:r w:rsidRPr="00A26A51">
        <w:rPr>
          <w:sz w:val="14"/>
        </w:rPr>
        <w:t xml:space="preserve">ational </w:t>
      </w:r>
      <w:proofErr w:type="spellStart"/>
      <w:r w:rsidRPr="00A26A51">
        <w:rPr>
          <w:rStyle w:val="Emphasis"/>
        </w:rPr>
        <w:t>D</w:t>
      </w:r>
      <w:r w:rsidRPr="00A26A51">
        <w:rPr>
          <w:sz w:val="14"/>
        </w:rPr>
        <w:t>efence</w:t>
      </w:r>
      <w:proofErr w:type="spellEnd"/>
      <w:r w:rsidRPr="00A26A51">
        <w:rPr>
          <w:sz w:val="14"/>
        </w:rPr>
        <w:t xml:space="preserve"> </w:t>
      </w:r>
      <w:proofErr w:type="spellStart"/>
      <w:r w:rsidRPr="00A26A51">
        <w:rPr>
          <w:rStyle w:val="Emphasis"/>
        </w:rPr>
        <w:t>A</w:t>
      </w:r>
      <w:r w:rsidRPr="00A26A51">
        <w:rPr>
          <w:sz w:val="14"/>
        </w:rPr>
        <w:t>uthorisation</w:t>
      </w:r>
      <w:proofErr w:type="spellEnd"/>
      <w:r w:rsidRPr="00A26A51">
        <w:rPr>
          <w:sz w:val="14"/>
        </w:rPr>
        <w:t xml:space="preserve"> </w:t>
      </w:r>
      <w:r w:rsidRPr="00A26A51">
        <w:rPr>
          <w:rStyle w:val="Emphasis"/>
        </w:rPr>
        <w:t>A</w:t>
      </w:r>
      <w:r w:rsidRPr="00A26A51">
        <w:rPr>
          <w:sz w:val="14"/>
        </w:rPr>
        <w:t xml:space="preserve">ct, </w:t>
      </w:r>
      <w:r w:rsidRPr="00A26A51">
        <w:rPr>
          <w:rStyle w:val="StyleUnderline"/>
        </w:rPr>
        <w:t>pledging to sell more weapons to the island</w:t>
      </w:r>
      <w:r w:rsidRPr="00A26A51">
        <w:rPr>
          <w:sz w:val="14"/>
        </w:rPr>
        <w:t>.</w:t>
      </w:r>
      <w:r>
        <w:rPr>
          <w:sz w:val="14"/>
        </w:rPr>
        <w:t xml:space="preserve"> </w:t>
      </w:r>
      <w:r w:rsidRPr="00A26A51">
        <w:rPr>
          <w:rStyle w:val="StyleUnderline"/>
        </w:rPr>
        <w:t>“US arms sales</w:t>
      </w:r>
      <w:r w:rsidRPr="00A26A51">
        <w:rPr>
          <w:sz w:val="14"/>
        </w:rPr>
        <w:t xml:space="preserve"> to Taiwan </w:t>
      </w:r>
      <w:r w:rsidRPr="00A26A51">
        <w:rPr>
          <w:rStyle w:val="StyleUnderline"/>
        </w:rPr>
        <w:t xml:space="preserve">are a </w:t>
      </w:r>
      <w:r w:rsidRPr="00A26A51">
        <w:rPr>
          <w:rStyle w:val="Emphasis"/>
        </w:rPr>
        <w:t>long-term matter</w:t>
      </w:r>
      <w:r w:rsidRPr="00A26A51">
        <w:rPr>
          <w:rStyle w:val="StyleUnderline"/>
        </w:rPr>
        <w:t xml:space="preserve">. </w:t>
      </w:r>
      <w:r w:rsidRPr="00481B1F">
        <w:rPr>
          <w:rStyle w:val="StyleUnderline"/>
          <w:highlight w:val="yellow"/>
        </w:rPr>
        <w:t xml:space="preserve">The smaller deal this year means </w:t>
      </w:r>
      <w:r w:rsidRPr="00481B1F">
        <w:rPr>
          <w:rStyle w:val="Emphasis"/>
          <w:highlight w:val="yellow"/>
        </w:rPr>
        <w:t>they could be building up to challenge Beijing with something bigger</w:t>
      </w:r>
      <w:r w:rsidRPr="00A26A51">
        <w:rPr>
          <w:sz w:val="14"/>
        </w:rPr>
        <w:t xml:space="preserve"> in the future,” Song said. </w:t>
      </w:r>
    </w:p>
    <w:p w14:paraId="6D40B192" w14:textId="77777777" w:rsidR="00481B1F" w:rsidRDefault="00481B1F" w:rsidP="00855A05">
      <w:pPr>
        <w:rPr>
          <w:sz w:val="14"/>
        </w:rPr>
      </w:pPr>
    </w:p>
    <w:p w14:paraId="2184E78F" w14:textId="3E9B2778" w:rsidR="00855A05" w:rsidRPr="00E45371" w:rsidRDefault="00481B1F" w:rsidP="00855A05">
      <w:pPr>
        <w:pStyle w:val="Heading4"/>
      </w:pPr>
      <w:r>
        <w:rPr>
          <w:u w:val="single"/>
        </w:rPr>
        <w:t>Third</w:t>
      </w:r>
      <w:r w:rsidRPr="00481B1F">
        <w:t xml:space="preserve">, </w:t>
      </w:r>
      <w:r w:rsidRPr="00481B1F">
        <w:rPr>
          <w:u w:val="single"/>
        </w:rPr>
        <w:t>t</w:t>
      </w:r>
      <w:r w:rsidR="00855A05" w:rsidRPr="00481B1F">
        <w:rPr>
          <w:u w:val="single"/>
        </w:rPr>
        <w:t>errorism</w:t>
      </w:r>
      <w:r w:rsidR="00855A05" w:rsidRPr="00481B1F">
        <w:t xml:space="preserve"> causes extinction</w:t>
      </w:r>
      <w:r>
        <w:t>.</w:t>
      </w:r>
    </w:p>
    <w:p w14:paraId="51F6F021" w14:textId="401DE98E" w:rsidR="00855A05" w:rsidRPr="00B43275" w:rsidRDefault="00481B1F" w:rsidP="00855A05">
      <w:r w:rsidRPr="00481B1F">
        <w:rPr>
          <w:rStyle w:val="Style13ptBold"/>
        </w:rPr>
        <w:t>Roth 17</w:t>
      </w:r>
      <w:r>
        <w:t xml:space="preserve"> — </w:t>
      </w:r>
      <w:r w:rsidR="00855A05" w:rsidRPr="00481B1F">
        <w:t>Nickolas Roth 17 &amp;</w:t>
      </w:r>
      <w:r w:rsidR="00855A05">
        <w:t xml:space="preserve"> Matthew Bunn, research associate at the </w:t>
      </w:r>
      <w:proofErr w:type="spellStart"/>
      <w:r w:rsidR="00855A05">
        <w:t>Belfer</w:t>
      </w:r>
      <w:proofErr w:type="spellEnd"/>
      <w:r w:rsidR="00855A05">
        <w:t xml:space="preserve"> Center’s Project on Managing the Atom at Harvard University, professor of practice at the Harvard Kennedy School, 9/28/17, “The effects of a single terrorist nuclear bomb”, </w:t>
      </w:r>
      <w:hyperlink r:id="rId9" w:history="1">
        <w:r w:rsidR="00855A05" w:rsidRPr="00367B56">
          <w:rPr>
            <w:rStyle w:val="Hyperlink"/>
          </w:rPr>
          <w:t>https://thebulletin.org/2017/09/the-effects-of-a-single-terrorist-nuclear-bomb/</w:t>
        </w:r>
      </w:hyperlink>
    </w:p>
    <w:p w14:paraId="0966FF48" w14:textId="77777777" w:rsidR="00855A05" w:rsidRDefault="00855A05" w:rsidP="00855A05">
      <w:pPr>
        <w:rPr>
          <w:rStyle w:val="StyleUnderline"/>
        </w:rPr>
      </w:pPr>
      <w:r w:rsidRPr="00855160">
        <w:rPr>
          <w:sz w:val="16"/>
        </w:rPr>
        <w:t xml:space="preserve">And </w:t>
      </w:r>
      <w:r w:rsidRPr="00855160">
        <w:rPr>
          <w:rStyle w:val="StyleUnderline"/>
        </w:rPr>
        <w:t xml:space="preserve">what standards of </w:t>
      </w:r>
      <w:r w:rsidRPr="00855160">
        <w:rPr>
          <w:rStyle w:val="Emphasis"/>
        </w:rPr>
        <w:t>international order</w:t>
      </w:r>
      <w:r w:rsidRPr="00855160">
        <w:rPr>
          <w:rStyle w:val="StyleUnderline"/>
        </w:rPr>
        <w:t xml:space="preserve"> and law would still hold</w:t>
      </w:r>
      <w:r w:rsidRPr="00855160">
        <w:rPr>
          <w:sz w:val="16"/>
        </w:rPr>
        <w:t xml:space="preserve"> sway? </w:t>
      </w:r>
      <w:r w:rsidRPr="00481B1F">
        <w:rPr>
          <w:rStyle w:val="StyleUnderline"/>
          <w:highlight w:val="yellow"/>
        </w:rPr>
        <w:t>The country attacked might</w:t>
      </w:r>
      <w:r w:rsidRPr="00855160">
        <w:rPr>
          <w:rStyle w:val="StyleUnderline"/>
        </w:rPr>
        <w:t xml:space="preserve"> well </w:t>
      </w:r>
      <w:r w:rsidRPr="00481B1F">
        <w:rPr>
          <w:rStyle w:val="Emphasis"/>
          <w:highlight w:val="yellow"/>
        </w:rPr>
        <w:t>lash out militarily</w:t>
      </w:r>
      <w:r w:rsidRPr="00855160">
        <w:rPr>
          <w:sz w:val="16"/>
        </w:rPr>
        <w:t xml:space="preserve"> at whatever countries it thought might bear a portion of responsibility. (A terrifying description of the kinds of discussions that might occur appeared in Brian Jenkins’ book, Will Terrorists Go Nuclear?) </w:t>
      </w:r>
      <w:r w:rsidRPr="00481B1F">
        <w:rPr>
          <w:rStyle w:val="StyleUnderline"/>
          <w:highlight w:val="yellow"/>
        </w:rPr>
        <w:t>With the nuclear threshold</w:t>
      </w:r>
      <w:r w:rsidRPr="00855160">
        <w:rPr>
          <w:rStyle w:val="StyleUnderline"/>
        </w:rPr>
        <w:t xml:space="preserve"> already </w:t>
      </w:r>
      <w:r w:rsidRPr="00481B1F">
        <w:rPr>
          <w:rStyle w:val="StyleUnderline"/>
          <w:highlight w:val="yellow"/>
        </w:rPr>
        <w:t>crossed</w:t>
      </w:r>
      <w:r w:rsidRPr="00855160">
        <w:rPr>
          <w:sz w:val="16"/>
        </w:rPr>
        <w:t xml:space="preserve"> in this scenario—at least by terrorists—</w:t>
      </w:r>
      <w:r w:rsidRPr="008D64C2">
        <w:rPr>
          <w:sz w:val="16"/>
        </w:rPr>
        <w:t xml:space="preserve">it </w:t>
      </w:r>
      <w:r w:rsidRPr="008D64C2">
        <w:rPr>
          <w:rStyle w:val="StyleUnderline"/>
        </w:rPr>
        <w:t>is conceivable that some of</w:t>
      </w:r>
      <w:r w:rsidRPr="00855160">
        <w:rPr>
          <w:rStyle w:val="StyleUnderline"/>
        </w:rPr>
        <w:t xml:space="preserve"> the resulting </w:t>
      </w:r>
      <w:r w:rsidRPr="00481B1F">
        <w:rPr>
          <w:rStyle w:val="StyleUnderline"/>
          <w:highlight w:val="yellow"/>
        </w:rPr>
        <w:t>conflicts</w:t>
      </w:r>
      <w:r w:rsidRPr="008D64C2">
        <w:rPr>
          <w:rStyle w:val="StyleUnderline"/>
        </w:rPr>
        <w:t xml:space="preserve"> might </w:t>
      </w:r>
      <w:r w:rsidRPr="00481B1F">
        <w:rPr>
          <w:rStyle w:val="Emphasis"/>
          <w:highlight w:val="yellow"/>
        </w:rPr>
        <w:t>escalate to nuclear use.</w:t>
      </w:r>
      <w:r w:rsidRPr="008D64C2">
        <w:rPr>
          <w:sz w:val="16"/>
        </w:rPr>
        <w:t xml:space="preserve"> </w:t>
      </w:r>
      <w:r w:rsidRPr="008D64C2">
        <w:rPr>
          <w:rStyle w:val="StyleUnderline"/>
        </w:rPr>
        <w:t xml:space="preserve">International politics could become </w:t>
      </w:r>
      <w:r w:rsidRPr="008D64C2">
        <w:rPr>
          <w:sz w:val="16"/>
        </w:rPr>
        <w:t xml:space="preserve">more </w:t>
      </w:r>
      <w:r w:rsidRPr="008D64C2">
        <w:rPr>
          <w:rStyle w:val="Emphasis"/>
        </w:rPr>
        <w:t>brutish</w:t>
      </w:r>
      <w:r w:rsidRPr="008D64C2">
        <w:rPr>
          <w:sz w:val="16"/>
        </w:rPr>
        <w:t xml:space="preserve"> </w:t>
      </w:r>
      <w:r w:rsidRPr="008D64C2">
        <w:rPr>
          <w:rStyle w:val="StyleUnderline"/>
        </w:rPr>
        <w:t>and</w:t>
      </w:r>
      <w:r w:rsidRPr="008D64C2">
        <w:rPr>
          <w:sz w:val="16"/>
        </w:rPr>
        <w:t xml:space="preserve"> </w:t>
      </w:r>
      <w:r w:rsidRPr="008D64C2">
        <w:rPr>
          <w:rStyle w:val="Emphasis"/>
        </w:rPr>
        <w:t>violent,</w:t>
      </w:r>
      <w:r w:rsidRPr="008D64C2">
        <w:rPr>
          <w:sz w:val="16"/>
        </w:rPr>
        <w:t xml:space="preserve"> </w:t>
      </w:r>
      <w:r w:rsidRPr="008D64C2">
        <w:rPr>
          <w:rStyle w:val="StyleUnderline"/>
        </w:rPr>
        <w:t>with powerful states taking unilateral action</w:t>
      </w:r>
      <w:r w:rsidRPr="008D64C2">
        <w:rPr>
          <w:sz w:val="16"/>
        </w:rPr>
        <w:t xml:space="preserve">, </w:t>
      </w:r>
      <w:r w:rsidRPr="008D64C2">
        <w:rPr>
          <w:rStyle w:val="StyleUnderline"/>
        </w:rPr>
        <w:t xml:space="preserve">by force </w:t>
      </w:r>
      <w:r w:rsidRPr="008D64C2">
        <w:rPr>
          <w:sz w:val="16"/>
        </w:rPr>
        <w:t>if necessary, in an effort</w:t>
      </w:r>
      <w:r w:rsidRPr="00855160">
        <w:rPr>
          <w:sz w:val="16"/>
        </w:rPr>
        <w:t xml:space="preserve"> to ensure their security. </w:t>
      </w:r>
      <w:r w:rsidRPr="00855160">
        <w:rPr>
          <w:rStyle w:val="StyleUnderline"/>
        </w:rPr>
        <w:t>After 9/11, the</w:t>
      </w:r>
      <w:r w:rsidRPr="00855160">
        <w:rPr>
          <w:sz w:val="16"/>
        </w:rPr>
        <w:t xml:space="preserve"> </w:t>
      </w:r>
      <w:r w:rsidRPr="00855160">
        <w:rPr>
          <w:rStyle w:val="Emphasis"/>
        </w:rPr>
        <w:t>U</w:t>
      </w:r>
      <w:r w:rsidRPr="00855160">
        <w:rPr>
          <w:sz w:val="16"/>
        </w:rPr>
        <w:t xml:space="preserve">nited </w:t>
      </w:r>
      <w:r w:rsidRPr="00855160">
        <w:rPr>
          <w:rStyle w:val="Emphasis"/>
        </w:rPr>
        <w:t>S</w:t>
      </w:r>
      <w:r w:rsidRPr="00855160">
        <w:rPr>
          <w:sz w:val="16"/>
        </w:rPr>
        <w:t xml:space="preserve">tates </w:t>
      </w:r>
      <w:r w:rsidRPr="00855160">
        <w:rPr>
          <w:rStyle w:val="StyleUnderline"/>
        </w:rPr>
        <w:t>led the invasions of two sovereign nations</w:t>
      </w:r>
      <w:r w:rsidRPr="00855160">
        <w:rPr>
          <w:sz w:val="16"/>
        </w:rPr>
        <w:t xml:space="preserve">, in wars that have since cost hundreds of thousands of lives and trillions of dollars, while plunging a region into chaos. </w:t>
      </w:r>
      <w:r w:rsidRPr="00855160">
        <w:rPr>
          <w:rStyle w:val="StyleUnderline"/>
        </w:rPr>
        <w:t>Would the reaction after a far more devastating nuclear attack be any less?</w:t>
      </w:r>
    </w:p>
    <w:p w14:paraId="4F5C16BE" w14:textId="77777777" w:rsidR="00855A05" w:rsidRPr="00855160" w:rsidRDefault="00855A05" w:rsidP="00855A05">
      <w:pPr>
        <w:rPr>
          <w:sz w:val="16"/>
        </w:rPr>
      </w:pPr>
      <w:r w:rsidRPr="00855160">
        <w:rPr>
          <w:sz w:val="16"/>
        </w:rPr>
        <w:t xml:space="preserve">In particular, the idea that each state can decide for itself how much security to provide for nuclear weapons and their essential ingredients would likely be seen as totally unacceptable following such an attack. </w:t>
      </w:r>
      <w:r w:rsidRPr="00855160">
        <w:rPr>
          <w:rStyle w:val="StyleUnderline"/>
        </w:rPr>
        <w:t>Powerful states would likely demand</w:t>
      </w:r>
      <w:r w:rsidRPr="00855160">
        <w:rPr>
          <w:sz w:val="16"/>
        </w:rPr>
        <w:t xml:space="preserve"> that </w:t>
      </w:r>
      <w:r w:rsidRPr="00855160">
        <w:rPr>
          <w:rStyle w:val="StyleUnderline"/>
        </w:rPr>
        <w:t>others surrender their nuclear material or accept foreign troops</w:t>
      </w:r>
      <w:r w:rsidRPr="00855160">
        <w:rPr>
          <w:sz w:val="16"/>
        </w:rPr>
        <w:t xml:space="preserve"> (or other imposed security measures) to guard it.</w:t>
      </w:r>
    </w:p>
    <w:p w14:paraId="1AE14999" w14:textId="5695C23A" w:rsidR="00855A05" w:rsidRDefault="00855A05" w:rsidP="00855A05">
      <w:pPr>
        <w:rPr>
          <w:sz w:val="16"/>
        </w:rPr>
      </w:pPr>
      <w:r w:rsidRPr="00855160">
        <w:rPr>
          <w:rStyle w:val="StyleUnderline"/>
        </w:rPr>
        <w:t xml:space="preserve">That could well be the first step toward a more </w:t>
      </w:r>
      <w:r w:rsidRPr="00855160">
        <w:rPr>
          <w:rStyle w:val="Emphasis"/>
        </w:rPr>
        <w:t>profound transformation of the international system</w:t>
      </w:r>
      <w:r w:rsidRPr="00855160">
        <w:rPr>
          <w:sz w:val="16"/>
        </w:rPr>
        <w:t xml:space="preserve">. After such a catastrophe, </w:t>
      </w:r>
      <w:r w:rsidRPr="00481B1F">
        <w:rPr>
          <w:rStyle w:val="StyleUnderline"/>
          <w:highlight w:val="yellow"/>
        </w:rPr>
        <w:t>major powers may feel compelled to</w:t>
      </w:r>
      <w:r w:rsidRPr="00855160">
        <w:rPr>
          <w:rStyle w:val="StyleUnderline"/>
        </w:rPr>
        <w:t xml:space="preserve"> more freely </w:t>
      </w:r>
      <w:r w:rsidRPr="00481B1F">
        <w:rPr>
          <w:rStyle w:val="StyleUnderline"/>
          <w:highlight w:val="yellow"/>
        </w:rPr>
        <w:t xml:space="preserve">engage in </w:t>
      </w:r>
      <w:r w:rsidRPr="00481B1F">
        <w:rPr>
          <w:rStyle w:val="Emphasis"/>
          <w:highlight w:val="yellow"/>
        </w:rPr>
        <w:t>preventive war</w:t>
      </w:r>
      <w:r w:rsidRPr="00855160">
        <w:rPr>
          <w:sz w:val="16"/>
        </w:rPr>
        <w:t xml:space="preserve">, seizing territories they worry might otherwise be terrorist safe havens, and taking other steps they see as brutal but necessary to preserve their security. For this reason, </w:t>
      </w:r>
      <w:r w:rsidRPr="00855160">
        <w:rPr>
          <w:rStyle w:val="StyleUnderline"/>
        </w:rPr>
        <w:t>foreign policy analyst Stephen Krasner has argued</w:t>
      </w:r>
      <w:r w:rsidRPr="00855160">
        <w:rPr>
          <w:sz w:val="16"/>
        </w:rPr>
        <w:t xml:space="preserve"> that </w:t>
      </w:r>
      <w:r w:rsidRPr="00855160">
        <w:rPr>
          <w:rStyle w:val="StyleUnderline"/>
        </w:rPr>
        <w:t>“</w:t>
      </w:r>
      <w:r w:rsidRPr="008D64C2">
        <w:rPr>
          <w:rStyle w:val="StyleUnderline"/>
        </w:rPr>
        <w:t xml:space="preserve">conventional </w:t>
      </w:r>
      <w:r w:rsidRPr="00481B1F">
        <w:rPr>
          <w:rStyle w:val="StyleUnderline"/>
          <w:highlight w:val="yellow"/>
        </w:rPr>
        <w:t xml:space="preserve">rules of sovereignty </w:t>
      </w:r>
      <w:r w:rsidRPr="00481B1F">
        <w:rPr>
          <w:rStyle w:val="Emphasis"/>
          <w:highlight w:val="yellow"/>
        </w:rPr>
        <w:t>would be abandoned overnight</w:t>
      </w:r>
      <w:r w:rsidRPr="00855160">
        <w:rPr>
          <w:rStyle w:val="StyleUnderline"/>
        </w:rPr>
        <w:t>.”</w:t>
      </w:r>
      <w:r w:rsidRPr="00855160">
        <w:rPr>
          <w:sz w:val="16"/>
        </w:rPr>
        <w:t xml:space="preserve"> </w:t>
      </w:r>
      <w:r w:rsidRPr="00481B1F">
        <w:rPr>
          <w:rStyle w:val="StyleUnderline"/>
          <w:highlight w:val="yellow"/>
        </w:rPr>
        <w:t>Confidence in</w:t>
      </w:r>
      <w:r w:rsidRPr="00855160">
        <w:rPr>
          <w:sz w:val="16"/>
        </w:rPr>
        <w:t xml:space="preserve"> both the national security institutions of the country attacked and </w:t>
      </w:r>
      <w:r w:rsidRPr="00481B1F">
        <w:rPr>
          <w:rStyle w:val="StyleUnderline"/>
          <w:highlight w:val="yellow"/>
        </w:rPr>
        <w:t>international institutions</w:t>
      </w:r>
      <w:r w:rsidRPr="00855160">
        <w:rPr>
          <w:rStyle w:val="StyleUnderline"/>
        </w:rPr>
        <w:t xml:space="preserve"> such as</w:t>
      </w:r>
      <w:r w:rsidRPr="00855160">
        <w:rPr>
          <w:sz w:val="16"/>
        </w:rPr>
        <w:t xml:space="preserve"> the </w:t>
      </w:r>
      <w:r w:rsidRPr="00855160">
        <w:rPr>
          <w:rStyle w:val="StyleUnderline"/>
        </w:rPr>
        <w:t xml:space="preserve">International Atomic Energy Agency and the </w:t>
      </w:r>
      <w:r w:rsidRPr="00855160">
        <w:rPr>
          <w:rStyle w:val="Emphasis"/>
        </w:rPr>
        <w:t>U</w:t>
      </w:r>
      <w:r w:rsidRPr="00855160">
        <w:rPr>
          <w:sz w:val="16"/>
        </w:rPr>
        <w:t xml:space="preserve">nited </w:t>
      </w:r>
      <w:r w:rsidRPr="00855160">
        <w:rPr>
          <w:rStyle w:val="Emphasis"/>
        </w:rPr>
        <w:t>N</w:t>
      </w:r>
      <w:r w:rsidRPr="00855160">
        <w:rPr>
          <w:sz w:val="16"/>
        </w:rPr>
        <w:t xml:space="preserve">ations, which had so manifestly failed to prevent the devastation, </w:t>
      </w:r>
      <w:r w:rsidRPr="008D64C2">
        <w:rPr>
          <w:rStyle w:val="StyleUnderline"/>
        </w:rPr>
        <w:t xml:space="preserve">might </w:t>
      </w:r>
      <w:r w:rsidRPr="00481B1F">
        <w:rPr>
          <w:rStyle w:val="StyleUnderline"/>
          <w:highlight w:val="yellow"/>
        </w:rPr>
        <w:t>erode</w:t>
      </w:r>
      <w:r w:rsidRPr="00855160">
        <w:rPr>
          <w:sz w:val="16"/>
        </w:rPr>
        <w:t>. The effect on nuclear weapons policies is hard to predict: One can imagine new nuclear terror driving a new push for nuclear disarmament, but one could also imagine states feeling more certain than ever before that they needed nuclear weapons.</w:t>
      </w:r>
    </w:p>
    <w:p w14:paraId="4A491C83" w14:textId="77777777" w:rsidR="00481B1F" w:rsidRPr="00D726CE" w:rsidRDefault="00481B1F" w:rsidP="00481B1F"/>
    <w:p w14:paraId="4FD12C80" w14:textId="2F0C0CA5" w:rsidR="00855A05" w:rsidRPr="007C5CDF" w:rsidRDefault="00481B1F" w:rsidP="00855A05">
      <w:pPr>
        <w:pStyle w:val="Heading4"/>
      </w:pPr>
      <w:r w:rsidRPr="00481B1F">
        <w:rPr>
          <w:u w:val="single"/>
        </w:rPr>
        <w:t>Fourth</w:t>
      </w:r>
      <w:r>
        <w:t xml:space="preserve">, </w:t>
      </w:r>
      <w:r w:rsidR="00855A05" w:rsidRPr="00655188">
        <w:rPr>
          <w:u w:val="single"/>
        </w:rPr>
        <w:t>Diseases</w:t>
      </w:r>
      <w:r w:rsidR="00855A05">
        <w:t xml:space="preserve"> cause </w:t>
      </w:r>
      <w:r w:rsidR="00855A05" w:rsidRPr="00481B1F">
        <w:t>extinction</w:t>
      </w:r>
      <w:r w:rsidR="00855A05" w:rsidRPr="007C5CDF">
        <w:t xml:space="preserve">---novel pathogens create </w:t>
      </w:r>
      <w:r w:rsidR="00855A05" w:rsidRPr="007C5CDF">
        <w:rPr>
          <w:u w:val="single"/>
        </w:rPr>
        <w:t>anti-genic</w:t>
      </w:r>
      <w:r w:rsidR="00855A05" w:rsidRPr="007C5CDF">
        <w:t xml:space="preserve"> mutations that undermine </w:t>
      </w:r>
      <w:r w:rsidR="00855A05" w:rsidRPr="007C5CDF">
        <w:rPr>
          <w:u w:val="single"/>
        </w:rPr>
        <w:t>exogenous</w:t>
      </w:r>
      <w:r w:rsidR="00855A05" w:rsidRPr="007C5CDF">
        <w:t xml:space="preserve"> shocks</w:t>
      </w:r>
    </w:p>
    <w:p w14:paraId="26A51400" w14:textId="22B78708" w:rsidR="00855A05" w:rsidRDefault="00855A05" w:rsidP="00855A05">
      <w:proofErr w:type="spellStart"/>
      <w:r w:rsidRPr="00A71507">
        <w:rPr>
          <w:rStyle w:val="Style13ptBold"/>
        </w:rPr>
        <w:t>Pamlin</w:t>
      </w:r>
      <w:proofErr w:type="spellEnd"/>
      <w:r w:rsidRPr="00A71507">
        <w:rPr>
          <w:rStyle w:val="Style13ptBold"/>
        </w:rPr>
        <w:t xml:space="preserve"> 15</w:t>
      </w:r>
      <w:r>
        <w:t xml:space="preserve"> — Dennis </w:t>
      </w:r>
      <w:proofErr w:type="spellStart"/>
      <w:r>
        <w:t>Pamlin</w:t>
      </w:r>
      <w:proofErr w:type="spellEnd"/>
      <w:r>
        <w:t>,</w:t>
      </w:r>
      <w:r w:rsidR="00B56CFD">
        <w:t xml:space="preserve"> Executive Project Manager Global Risks at the Global Challenges Foundation, and</w:t>
      </w:r>
      <w:r>
        <w:t xml:space="preserve"> Stuart Armstrong, </w:t>
      </w:r>
      <w:r w:rsidR="00B56CFD">
        <w:t xml:space="preserve">James Martin Research Fellow, Future of Humanity Institute at the University of Oxford, </w:t>
      </w:r>
      <w:r>
        <w:t xml:space="preserve">February 2015, “Global Challenges, 12 Risks That Threaten Human Civilization: The Case for a New Risk Category, Global Challenges Foundation, </w:t>
      </w:r>
      <w:hyperlink r:id="rId10" w:history="1">
        <w:r w:rsidRPr="008B0DCC">
          <w:rPr>
            <w:rStyle w:val="Hyperlink"/>
          </w:rPr>
          <w:t>https://api.globalchallenges.org/static/wp-content/uploads/12-Risks-with-infinite-impact.pdf</w:t>
        </w:r>
      </w:hyperlink>
    </w:p>
    <w:p w14:paraId="78FEA354" w14:textId="77777777" w:rsidR="00855A05" w:rsidRPr="00020FF7" w:rsidRDefault="00855A05" w:rsidP="00855A05">
      <w:pPr>
        <w:rPr>
          <w:sz w:val="14"/>
        </w:rPr>
      </w:pPr>
      <w:r w:rsidRPr="00020FF7">
        <w:rPr>
          <w:sz w:val="14"/>
        </w:rPr>
        <w:t xml:space="preserve">Here only worldwide events are included. A widespread endemic disease that is stable in terms of how many people become sick from it is not </w:t>
      </w:r>
      <w:r w:rsidRPr="007802E1">
        <w:rPr>
          <w:rStyle w:val="StyleUnderline"/>
        </w:rPr>
        <w:t xml:space="preserve">a </w:t>
      </w:r>
      <w:r w:rsidRPr="007802E1">
        <w:rPr>
          <w:rStyle w:val="Emphasis"/>
        </w:rPr>
        <w:t>pandemic</w:t>
      </w:r>
      <w:r w:rsidRPr="00020FF7">
        <w:rPr>
          <w:sz w:val="14"/>
        </w:rPr>
        <w:t xml:space="preserve">. 260 3.1.4.1 Expected impact Infectious diseases have been one of the greatest causes of mortality in history. Unlike many other global challenges pandemics have happened recently, as we can see where reasonably good data exist. Plotting </w:t>
      </w:r>
      <w:r w:rsidRPr="00481B1F">
        <w:rPr>
          <w:rStyle w:val="Emphasis"/>
          <w:highlight w:val="yellow"/>
        </w:rPr>
        <w:t>historic epidemic fatalities</w:t>
      </w:r>
      <w:r w:rsidRPr="00020FF7">
        <w:rPr>
          <w:sz w:val="14"/>
        </w:rPr>
        <w:t xml:space="preserve"> on a log scale reveals that these tend to follow a power law with a small exponent: many plagues have been found to follow a power law with exponent 0.26.261 </w:t>
      </w:r>
      <w:r w:rsidRPr="00481B1F">
        <w:rPr>
          <w:rStyle w:val="StyleUnderline"/>
          <w:highlight w:val="yellow"/>
        </w:rPr>
        <w:t>These</w:t>
      </w:r>
      <w:r w:rsidRPr="007802E1">
        <w:rPr>
          <w:rStyle w:val="StyleUnderline"/>
        </w:rPr>
        <w:t xml:space="preserve"> kinds of </w:t>
      </w:r>
      <w:r w:rsidRPr="00481B1F">
        <w:rPr>
          <w:rStyle w:val="StyleUnderline"/>
          <w:highlight w:val="yellow"/>
        </w:rPr>
        <w:t xml:space="preserve">power laws are </w:t>
      </w:r>
      <w:r w:rsidRPr="00481B1F">
        <w:rPr>
          <w:rStyle w:val="Emphasis"/>
          <w:highlight w:val="yellow"/>
        </w:rPr>
        <w:t>heavy-tailed</w:t>
      </w:r>
      <w:r w:rsidRPr="007C3ACE">
        <w:rPr>
          <w:sz w:val="14"/>
        </w:rPr>
        <w:t>262</w:t>
      </w:r>
      <w:r w:rsidRPr="00020FF7">
        <w:rPr>
          <w:sz w:val="14"/>
        </w:rPr>
        <w:t xml:space="preserve"> </w:t>
      </w:r>
      <w:r w:rsidRPr="00481B1F">
        <w:rPr>
          <w:rStyle w:val="StyleUnderline"/>
          <w:highlight w:val="yellow"/>
        </w:rPr>
        <w:t xml:space="preserve">to a </w:t>
      </w:r>
      <w:r w:rsidRPr="00481B1F">
        <w:rPr>
          <w:rStyle w:val="Emphasis"/>
          <w:highlight w:val="yellow"/>
        </w:rPr>
        <w:t>significant degree</w:t>
      </w:r>
      <w:r w:rsidRPr="007802E1">
        <w:rPr>
          <w:rStyle w:val="StyleUnderline"/>
        </w:rPr>
        <w:t>.</w:t>
      </w:r>
      <w:r w:rsidRPr="00020FF7">
        <w:rPr>
          <w:sz w:val="14"/>
        </w:rPr>
        <w:t xml:space="preserve">263 In consequence most of the fatalities are accounted for by the top few events.264 If this law holds for future pandemics as well,265 then the majority of people who will die from epidemics will likely die from the single largest pandemic. Most epidemic fatalities follow a power law, with some extreme events – such as the Black Death and Spanish Flu – being even more deadly.267 There are other grounds for suspecting that such </w:t>
      </w:r>
      <w:r w:rsidRPr="00481B1F">
        <w:rPr>
          <w:rStyle w:val="StyleUnderline"/>
          <w:highlight w:val="yellow"/>
        </w:rPr>
        <w:t xml:space="preserve">a </w:t>
      </w:r>
      <w:r w:rsidRPr="00481B1F">
        <w:rPr>
          <w:rStyle w:val="Emphasis"/>
          <w:highlight w:val="yellow"/>
        </w:rPr>
        <w:t>high impact epidemic</w:t>
      </w:r>
      <w:r w:rsidRPr="00481B1F">
        <w:rPr>
          <w:rStyle w:val="StyleUnderline"/>
          <w:highlight w:val="yellow"/>
        </w:rPr>
        <w:t xml:space="preserve"> will have a </w:t>
      </w:r>
      <w:r w:rsidRPr="00481B1F">
        <w:rPr>
          <w:rStyle w:val="Emphasis"/>
          <w:highlight w:val="yellow"/>
        </w:rPr>
        <w:t>greater probability</w:t>
      </w:r>
      <w:r w:rsidRPr="00481B1F">
        <w:rPr>
          <w:rStyle w:val="StyleUnderline"/>
          <w:highlight w:val="yellow"/>
        </w:rPr>
        <w:t xml:space="preserve"> than</w:t>
      </w:r>
      <w:r w:rsidRPr="00020FF7">
        <w:rPr>
          <w:sz w:val="14"/>
        </w:rPr>
        <w:t xml:space="preserve"> usually </w:t>
      </w:r>
      <w:r w:rsidRPr="00481B1F">
        <w:rPr>
          <w:rStyle w:val="StyleUnderline"/>
          <w:highlight w:val="yellow"/>
        </w:rPr>
        <w:t>assumed</w:t>
      </w:r>
      <w:r w:rsidRPr="007802E1">
        <w:rPr>
          <w:rStyle w:val="StyleUnderline"/>
        </w:rPr>
        <w:t>.</w:t>
      </w:r>
      <w:r w:rsidRPr="00020FF7">
        <w:rPr>
          <w:sz w:val="14"/>
        </w:rPr>
        <w:t xml:space="preserve"> All the </w:t>
      </w:r>
      <w:r w:rsidRPr="007802E1">
        <w:rPr>
          <w:rStyle w:val="StyleUnderline"/>
        </w:rPr>
        <w:t xml:space="preserve">features of an </w:t>
      </w:r>
      <w:r w:rsidRPr="007802E1">
        <w:rPr>
          <w:rStyle w:val="Emphasis"/>
        </w:rPr>
        <w:t>extremely devastating disease</w:t>
      </w:r>
      <w:r w:rsidRPr="00020FF7">
        <w:rPr>
          <w:sz w:val="14"/>
        </w:rPr>
        <w:t xml:space="preserve"> already </w:t>
      </w:r>
      <w:r w:rsidRPr="007802E1">
        <w:rPr>
          <w:rStyle w:val="StyleUnderline"/>
        </w:rPr>
        <w:t>exist in nature:</w:t>
      </w:r>
      <w:r w:rsidRPr="00020FF7">
        <w:rPr>
          <w:sz w:val="14"/>
        </w:rPr>
        <w:t xml:space="preserve"> essentially incurable (Ebola268), nearly always </w:t>
      </w:r>
      <w:r w:rsidRPr="007802E1">
        <w:rPr>
          <w:rStyle w:val="Emphasis"/>
        </w:rPr>
        <w:t>fatal</w:t>
      </w:r>
      <w:r w:rsidRPr="00020FF7">
        <w:rPr>
          <w:sz w:val="14"/>
        </w:rPr>
        <w:t xml:space="preserve"> (rabies269), extremely </w:t>
      </w:r>
      <w:r w:rsidRPr="007802E1">
        <w:rPr>
          <w:rStyle w:val="Emphasis"/>
        </w:rPr>
        <w:t>infectious</w:t>
      </w:r>
      <w:r w:rsidRPr="00020FF7">
        <w:rPr>
          <w:sz w:val="14"/>
        </w:rPr>
        <w:t xml:space="preserve"> (common cold270), </w:t>
      </w:r>
      <w:r w:rsidRPr="007802E1">
        <w:rPr>
          <w:rStyle w:val="StyleUnderline"/>
        </w:rPr>
        <w:t>and</w:t>
      </w:r>
      <w:r w:rsidRPr="00020FF7">
        <w:rPr>
          <w:sz w:val="14"/>
        </w:rPr>
        <w:t xml:space="preserve"> long </w:t>
      </w:r>
      <w:r w:rsidRPr="007802E1">
        <w:rPr>
          <w:rStyle w:val="Emphasis"/>
        </w:rPr>
        <w:t>incubation periods</w:t>
      </w:r>
      <w:r w:rsidRPr="00020FF7">
        <w:rPr>
          <w:sz w:val="14"/>
        </w:rPr>
        <w:t xml:space="preserve"> (HIV271). </w:t>
      </w:r>
      <w:r w:rsidRPr="007802E1">
        <w:rPr>
          <w:rStyle w:val="StyleUnderline"/>
        </w:rPr>
        <w:t>If a pathogen were to emerge that</w:t>
      </w:r>
      <w:r w:rsidRPr="00020FF7">
        <w:rPr>
          <w:sz w:val="14"/>
        </w:rPr>
        <w:t xml:space="preserve"> somehow </w:t>
      </w:r>
      <w:r w:rsidRPr="007802E1">
        <w:rPr>
          <w:rStyle w:val="Emphasis"/>
        </w:rPr>
        <w:t>combine</w:t>
      </w:r>
      <w:r w:rsidRPr="00020FF7">
        <w:rPr>
          <w:sz w:val="14"/>
        </w:rPr>
        <w:t xml:space="preserve">d </w:t>
      </w:r>
      <w:r w:rsidRPr="007802E1">
        <w:rPr>
          <w:rStyle w:val="Emphasis"/>
        </w:rPr>
        <w:t>these features</w:t>
      </w:r>
      <w:r w:rsidRPr="007802E1">
        <w:rPr>
          <w:rStyle w:val="StyleUnderline"/>
        </w:rPr>
        <w:t xml:space="preserve"> (and</w:t>
      </w:r>
      <w:r w:rsidRPr="00020FF7">
        <w:rPr>
          <w:sz w:val="14"/>
        </w:rPr>
        <w:t xml:space="preserve"> influenza has demonstrated </w:t>
      </w:r>
      <w:r w:rsidRPr="007802E1">
        <w:rPr>
          <w:rStyle w:val="Emphasis"/>
        </w:rPr>
        <w:t>antigenic shift</w:t>
      </w:r>
      <w:r w:rsidRPr="00020FF7">
        <w:rPr>
          <w:sz w:val="14"/>
        </w:rPr>
        <w:t xml:space="preserve">, the ability to combine features from different viruses272), its death toll would be extreme. Many relevant features of the world have changed considerably, making past comparisons problematic. The modern world has better sanitation and medical research, as well as national and supra-national institutions dedicated to combating diseases. Private insurers are also interested in modelling pandemic risks.273 Set against this is the fact that </w:t>
      </w:r>
      <w:r w:rsidRPr="00481B1F">
        <w:rPr>
          <w:rStyle w:val="Emphasis"/>
          <w:highlight w:val="yellow"/>
        </w:rPr>
        <w:t>modern</w:t>
      </w:r>
      <w:r w:rsidRPr="007802E1">
        <w:rPr>
          <w:rStyle w:val="Emphasis"/>
        </w:rPr>
        <w:t xml:space="preserve"> </w:t>
      </w:r>
      <w:r w:rsidRPr="00481B1F">
        <w:rPr>
          <w:rStyle w:val="StyleUnderline"/>
          <w:highlight w:val="yellow"/>
        </w:rPr>
        <w:t>transport and dense</w:t>
      </w:r>
      <w:r w:rsidRPr="007802E1">
        <w:rPr>
          <w:rStyle w:val="StyleUnderline"/>
        </w:rPr>
        <w:t xml:space="preserve"> </w:t>
      </w:r>
      <w:r w:rsidRPr="007802E1">
        <w:rPr>
          <w:rStyle w:val="Emphasis"/>
        </w:rPr>
        <w:t xml:space="preserve">human </w:t>
      </w:r>
      <w:r w:rsidRPr="00481B1F">
        <w:rPr>
          <w:rStyle w:val="Emphasis"/>
          <w:highlight w:val="yellow"/>
        </w:rPr>
        <w:t>population</w:t>
      </w:r>
      <w:r w:rsidRPr="00481B1F">
        <w:rPr>
          <w:rStyle w:val="StyleUnderline"/>
          <w:highlight w:val="yellow"/>
        </w:rPr>
        <w:t xml:space="preserve"> allow infections to spread </w:t>
      </w:r>
      <w:r w:rsidRPr="007C3ACE">
        <w:rPr>
          <w:rStyle w:val="StyleUnderline"/>
        </w:rPr>
        <w:t>much</w:t>
      </w:r>
      <w:r w:rsidRPr="00020FF7">
        <w:rPr>
          <w:sz w:val="14"/>
        </w:rPr>
        <w:t xml:space="preserve"> more rapidly274, and </w:t>
      </w:r>
      <w:r w:rsidRPr="00481B1F">
        <w:rPr>
          <w:rStyle w:val="StyleUnderline"/>
          <w:highlight w:val="yellow"/>
        </w:rPr>
        <w:t xml:space="preserve">there is the </w:t>
      </w:r>
      <w:r w:rsidRPr="00481B1F">
        <w:rPr>
          <w:rStyle w:val="Emphasis"/>
          <w:highlight w:val="yellow"/>
        </w:rPr>
        <w:t>potential for urban slums</w:t>
      </w:r>
      <w:r w:rsidRPr="00481B1F">
        <w:rPr>
          <w:rStyle w:val="StyleUnderline"/>
          <w:highlight w:val="yellow"/>
        </w:rPr>
        <w:t xml:space="preserve"> to serve as breeding grounds</w:t>
      </w:r>
      <w:r w:rsidRPr="00020FF7">
        <w:rPr>
          <w:sz w:val="14"/>
        </w:rPr>
        <w:t xml:space="preserve"> for disease.275 Unlike events such as nuclear wars, pandemics would not damage the world’s infrastructure, and initial survivors would likely be resistant to the infection. And there would probably be survivors, if only in isolated locations. Hence the risk of a </w:t>
      </w:r>
      <w:proofErr w:type="spellStart"/>
      <w:r w:rsidRPr="00481B1F">
        <w:rPr>
          <w:rStyle w:val="Emphasis"/>
          <w:highlight w:val="yellow"/>
        </w:rPr>
        <w:t>civilisation</w:t>
      </w:r>
      <w:proofErr w:type="spellEnd"/>
      <w:r w:rsidRPr="00481B1F">
        <w:rPr>
          <w:rStyle w:val="Emphasis"/>
          <w:highlight w:val="yellow"/>
        </w:rPr>
        <w:t xml:space="preserve"> collapse</w:t>
      </w:r>
      <w:r w:rsidRPr="00481B1F">
        <w:rPr>
          <w:rStyle w:val="StyleUnderline"/>
          <w:highlight w:val="yellow"/>
        </w:rPr>
        <w:t xml:space="preserve"> would come from the </w:t>
      </w:r>
      <w:r w:rsidRPr="00481B1F">
        <w:rPr>
          <w:rStyle w:val="Emphasis"/>
          <w:highlight w:val="yellow"/>
        </w:rPr>
        <w:t>ripple effect</w:t>
      </w:r>
      <w:r w:rsidRPr="007802E1">
        <w:rPr>
          <w:rStyle w:val="Emphasis"/>
        </w:rPr>
        <w:t xml:space="preserve"> of the fatalities</w:t>
      </w:r>
      <w:r w:rsidRPr="00020FF7">
        <w:rPr>
          <w:sz w:val="14"/>
        </w:rPr>
        <w:t xml:space="preserve"> and the policy responses. These would include political and agricultural disruption as well as economic dislocation and damage to the world’s trade network (including the food trade). </w:t>
      </w:r>
      <w:r w:rsidRPr="00481B1F">
        <w:rPr>
          <w:rStyle w:val="Emphasis"/>
          <w:highlight w:val="yellow"/>
        </w:rPr>
        <w:t>Extinction risk</w:t>
      </w:r>
      <w:r w:rsidRPr="00481B1F">
        <w:rPr>
          <w:rStyle w:val="StyleUnderline"/>
          <w:highlight w:val="yellow"/>
        </w:rPr>
        <w:t xml:space="preserve"> is</w:t>
      </w:r>
      <w:r w:rsidRPr="00020FF7">
        <w:rPr>
          <w:sz w:val="14"/>
        </w:rPr>
        <w:t xml:space="preserve"> only </w:t>
      </w:r>
      <w:r w:rsidRPr="00481B1F">
        <w:rPr>
          <w:rStyle w:val="StyleUnderline"/>
          <w:highlight w:val="yellow"/>
        </w:rPr>
        <w:t>possible</w:t>
      </w:r>
      <w:r w:rsidRPr="007802E1">
        <w:rPr>
          <w:rStyle w:val="StyleUnderline"/>
        </w:rPr>
        <w:t xml:space="preserve"> if the aftermath</w:t>
      </w:r>
      <w:r w:rsidRPr="00020FF7">
        <w:rPr>
          <w:sz w:val="14"/>
        </w:rPr>
        <w:t xml:space="preserve"> of the epidemic fragments and diminishes human society to the extent that recovery becomes impossible277 before humanity succumbs to other risks (such as climate change or further pandemics).</w:t>
      </w:r>
    </w:p>
    <w:p w14:paraId="5BCCC3AD" w14:textId="77777777" w:rsidR="00855A05" w:rsidRDefault="00855A05" w:rsidP="00855A05">
      <w:pPr>
        <w:rPr>
          <w:sz w:val="14"/>
        </w:rPr>
      </w:pPr>
    </w:p>
    <w:p w14:paraId="597BAEEB" w14:textId="29AF83E1" w:rsidR="00855A05" w:rsidRPr="009F438B" w:rsidRDefault="00481B1F" w:rsidP="00855A05">
      <w:pPr>
        <w:pStyle w:val="Heading4"/>
        <w:rPr>
          <w:b w:val="0"/>
        </w:rPr>
      </w:pPr>
      <w:r w:rsidRPr="00481B1F">
        <w:rPr>
          <w:u w:val="single"/>
        </w:rPr>
        <w:t>Fifth</w:t>
      </w:r>
      <w:r>
        <w:t>,</w:t>
      </w:r>
      <w:r w:rsidR="00855A05">
        <w:t xml:space="preserve"> future arms sales will </w:t>
      </w:r>
      <w:r w:rsidR="00855A05">
        <w:rPr>
          <w:u w:val="single"/>
        </w:rPr>
        <w:t>derail</w:t>
      </w:r>
      <w:r w:rsidR="00855A05">
        <w:t xml:space="preserve"> Trump-Xi </w:t>
      </w:r>
      <w:r w:rsidR="00855A05" w:rsidRPr="00C03411">
        <w:rPr>
          <w:u w:val="single"/>
        </w:rPr>
        <w:t>trade talks</w:t>
      </w:r>
      <w:r w:rsidR="00855A05">
        <w:t xml:space="preserve"> that otherwise spur an </w:t>
      </w:r>
      <w:r w:rsidR="00855A05">
        <w:rPr>
          <w:u w:val="single"/>
        </w:rPr>
        <w:t>enforceable trade agreement</w:t>
      </w:r>
      <w:r>
        <w:t>.</w:t>
      </w:r>
    </w:p>
    <w:p w14:paraId="78F25CDC" w14:textId="77777777" w:rsidR="00855A05" w:rsidRDefault="00855A05" w:rsidP="00855A05">
      <w:bookmarkStart w:id="1" w:name="_Hlk8900102"/>
      <w:proofErr w:type="spellStart"/>
      <w:r>
        <w:rPr>
          <w:rStyle w:val="Style13ptBold"/>
        </w:rPr>
        <w:t>Rapoza</w:t>
      </w:r>
      <w:proofErr w:type="spellEnd"/>
      <w:r>
        <w:rPr>
          <w:rStyle w:val="Style13ptBold"/>
        </w:rPr>
        <w:t xml:space="preserve"> 19 </w:t>
      </w:r>
      <w:r w:rsidRPr="00234A18">
        <w:t xml:space="preserve">---- Kenneth, </w:t>
      </w:r>
      <w:r>
        <w:t xml:space="preserve">correspondent for </w:t>
      </w:r>
      <w:r>
        <w:rPr>
          <w:i/>
        </w:rPr>
        <w:t>Forbes</w:t>
      </w:r>
      <w:r>
        <w:t xml:space="preserve">, M.A. in communications (Norwich University), “Taiwan Just Became A Huge Variable In The China Trade War,” 4/1, </w:t>
      </w:r>
      <w:hyperlink r:id="rId11" w:anchor="782cbe505948" w:history="1">
        <w:r w:rsidRPr="00A51A74">
          <w:rPr>
            <w:rStyle w:val="Hyperlink"/>
          </w:rPr>
          <w:t>https://www.forbes.com/sites/kenrapoza/2019/04/01/taiwan-just-became-a-huge-variable-in-china-trade-war/#782cbe505948</w:t>
        </w:r>
      </w:hyperlink>
    </w:p>
    <w:bookmarkEnd w:id="1"/>
    <w:p w14:paraId="5768DEBF" w14:textId="4D631518" w:rsidR="00855A05" w:rsidRDefault="00855A05" w:rsidP="00855A05">
      <w:pPr>
        <w:rPr>
          <w:sz w:val="14"/>
        </w:rPr>
      </w:pPr>
      <w:r w:rsidRPr="00481B1F">
        <w:rPr>
          <w:rStyle w:val="StyleUnderline"/>
          <w:highlight w:val="yellow"/>
        </w:rPr>
        <w:t>Washington knows how to</w:t>
      </w:r>
      <w:r w:rsidRPr="009F438B">
        <w:rPr>
          <w:sz w:val="14"/>
        </w:rPr>
        <w:t xml:space="preserve"> do one thing well: </w:t>
      </w:r>
      <w:r w:rsidRPr="00481B1F">
        <w:rPr>
          <w:rStyle w:val="Emphasis"/>
          <w:highlight w:val="yellow"/>
        </w:rPr>
        <w:t>pick a fight.</w:t>
      </w:r>
      <w:r>
        <w:rPr>
          <w:sz w:val="14"/>
        </w:rPr>
        <w:t xml:space="preserve"> </w:t>
      </w:r>
      <w:r w:rsidRPr="00481B1F">
        <w:rPr>
          <w:rStyle w:val="StyleUnderline"/>
          <w:highlight w:val="yellow"/>
        </w:rPr>
        <w:t>Potential sales of</w:t>
      </w:r>
      <w:r w:rsidRPr="009F438B">
        <w:rPr>
          <w:sz w:val="14"/>
        </w:rPr>
        <w:t xml:space="preserve"> F-16 fighter </w:t>
      </w:r>
      <w:r w:rsidRPr="009F438B">
        <w:rPr>
          <w:rStyle w:val="StyleUnderline"/>
        </w:rPr>
        <w:t>jets and</w:t>
      </w:r>
      <w:r w:rsidRPr="009F438B">
        <w:rPr>
          <w:sz w:val="14"/>
        </w:rPr>
        <w:t xml:space="preserve"> M-1 Abrams </w:t>
      </w:r>
      <w:r w:rsidRPr="009F438B">
        <w:rPr>
          <w:rStyle w:val="StyleUnderline"/>
        </w:rPr>
        <w:t xml:space="preserve">tanks to Taiwan </w:t>
      </w:r>
      <w:r w:rsidRPr="00481B1F">
        <w:rPr>
          <w:rStyle w:val="StyleUnderline"/>
          <w:highlight w:val="yellow"/>
        </w:rPr>
        <w:t xml:space="preserve">is a </w:t>
      </w:r>
      <w:r w:rsidRPr="00481B1F">
        <w:rPr>
          <w:rStyle w:val="Emphasis"/>
          <w:highlight w:val="yellow"/>
        </w:rPr>
        <w:t>sure fire way to tick off Xi</w:t>
      </w:r>
      <w:r w:rsidRPr="009F438B">
        <w:rPr>
          <w:sz w:val="14"/>
        </w:rPr>
        <w:t xml:space="preserve"> Jinping, </w:t>
      </w:r>
      <w:r w:rsidRPr="009F438B">
        <w:rPr>
          <w:rStyle w:val="StyleUnderline"/>
        </w:rPr>
        <w:t>the Chinese president with whom</w:t>
      </w:r>
      <w:r w:rsidRPr="009F438B">
        <w:rPr>
          <w:sz w:val="14"/>
        </w:rPr>
        <w:t xml:space="preserve"> Donald </w:t>
      </w:r>
      <w:r w:rsidRPr="009F438B">
        <w:rPr>
          <w:rStyle w:val="StyleUnderline"/>
        </w:rPr>
        <w:t>Trump is trying to sign a “great trade deal”</w:t>
      </w:r>
      <w:r w:rsidRPr="009F438B">
        <w:rPr>
          <w:sz w:val="14"/>
        </w:rPr>
        <w:t xml:space="preserve"> as early as this month. </w:t>
      </w:r>
      <w:r w:rsidRPr="009F438B">
        <w:rPr>
          <w:rStyle w:val="StyleUnderline"/>
        </w:rPr>
        <w:t>Following another</w:t>
      </w:r>
      <w:r w:rsidRPr="009F438B">
        <w:rPr>
          <w:sz w:val="14"/>
        </w:rPr>
        <w:t xml:space="preserve"> Steve </w:t>
      </w:r>
      <w:proofErr w:type="spellStart"/>
      <w:r w:rsidRPr="009F438B">
        <w:rPr>
          <w:rStyle w:val="StyleUnderline"/>
        </w:rPr>
        <w:t>Mnuchin</w:t>
      </w:r>
      <w:proofErr w:type="spellEnd"/>
      <w:r w:rsidRPr="009F438B">
        <w:rPr>
          <w:sz w:val="14"/>
        </w:rPr>
        <w:t xml:space="preserve">/Robert </w:t>
      </w:r>
      <w:proofErr w:type="spellStart"/>
      <w:r w:rsidRPr="009F438B">
        <w:rPr>
          <w:rStyle w:val="StyleUnderline"/>
        </w:rPr>
        <w:t>Lighthizer</w:t>
      </w:r>
      <w:proofErr w:type="spellEnd"/>
      <w:r w:rsidRPr="009F438B">
        <w:rPr>
          <w:sz w:val="14"/>
        </w:rPr>
        <w:t xml:space="preserve"> </w:t>
      </w:r>
      <w:r w:rsidRPr="009F438B">
        <w:rPr>
          <w:rStyle w:val="Emphasis"/>
        </w:rPr>
        <w:t>lackluster showing</w:t>
      </w:r>
      <w:r w:rsidRPr="009F438B">
        <w:rPr>
          <w:sz w:val="14"/>
        </w:rPr>
        <w:t xml:space="preserve"> in Beijing last week, </w:t>
      </w:r>
      <w:r w:rsidRPr="00481B1F">
        <w:rPr>
          <w:rStyle w:val="Emphasis"/>
          <w:highlight w:val="yellow"/>
        </w:rPr>
        <w:t>all bets are off</w:t>
      </w:r>
      <w:r w:rsidRPr="00481B1F">
        <w:rPr>
          <w:sz w:val="14"/>
          <w:highlight w:val="yellow"/>
        </w:rPr>
        <w:t xml:space="preserve"> </w:t>
      </w:r>
      <w:r w:rsidRPr="00481B1F">
        <w:rPr>
          <w:rStyle w:val="StyleUnderline"/>
          <w:highlight w:val="yellow"/>
        </w:rPr>
        <w:t xml:space="preserve">that China and the U.S. sign </w:t>
      </w:r>
      <w:r w:rsidRPr="00481B1F">
        <w:rPr>
          <w:rStyle w:val="Emphasis"/>
          <w:highlight w:val="yellow"/>
        </w:rPr>
        <w:t>anything</w:t>
      </w:r>
      <w:r w:rsidRPr="009F438B">
        <w:rPr>
          <w:sz w:val="14"/>
        </w:rPr>
        <w:t xml:space="preserve"> should the two presidents meet later this month as discussed. </w:t>
      </w:r>
      <w:r w:rsidRPr="00481B1F">
        <w:rPr>
          <w:rStyle w:val="StyleUnderline"/>
          <w:highlight w:val="yellow"/>
        </w:rPr>
        <w:t>Taiwan is a</w:t>
      </w:r>
      <w:r w:rsidRPr="00481B1F">
        <w:rPr>
          <w:sz w:val="14"/>
          <w:highlight w:val="yellow"/>
        </w:rPr>
        <w:t xml:space="preserve"> </w:t>
      </w:r>
      <w:r w:rsidRPr="00481B1F">
        <w:rPr>
          <w:rStyle w:val="Emphasis"/>
          <w:highlight w:val="yellow"/>
        </w:rPr>
        <w:t>new sticking point</w:t>
      </w:r>
      <w:r w:rsidRPr="009F438B">
        <w:rPr>
          <w:rStyle w:val="Emphasis"/>
        </w:rPr>
        <w:t>.</w:t>
      </w:r>
      <w:r>
        <w:rPr>
          <w:rStyle w:val="Emphasis"/>
        </w:rPr>
        <w:t xml:space="preserve"> </w:t>
      </w:r>
      <w:r w:rsidRPr="009F438B">
        <w:rPr>
          <w:rStyle w:val="StyleUnderline"/>
        </w:rPr>
        <w:t>The U.S. hasn’t sold fighter jets to Taiwan since 1992</w:t>
      </w:r>
      <w:r w:rsidRPr="009F438B">
        <w:rPr>
          <w:sz w:val="14"/>
        </w:rPr>
        <w:t xml:space="preserve"> in an effort </w:t>
      </w:r>
      <w:r w:rsidRPr="009F438B">
        <w:rPr>
          <w:rStyle w:val="Emphasis"/>
        </w:rPr>
        <w:t>to appease China</w:t>
      </w:r>
      <w:r w:rsidRPr="009F438B">
        <w:rPr>
          <w:sz w:val="14"/>
        </w:rPr>
        <w:t xml:space="preserve">, </w:t>
      </w:r>
      <w:r w:rsidRPr="009F438B">
        <w:rPr>
          <w:rStyle w:val="StyleUnderline"/>
        </w:rPr>
        <w:t>which sees Taiwan as a breakaway province designed to sow</w:t>
      </w:r>
      <w:r w:rsidRPr="009F438B">
        <w:rPr>
          <w:sz w:val="14"/>
        </w:rPr>
        <w:t xml:space="preserve"> </w:t>
      </w:r>
      <w:r w:rsidRPr="009F438B">
        <w:rPr>
          <w:rStyle w:val="Emphasis"/>
        </w:rPr>
        <w:t>political discord</w:t>
      </w:r>
      <w:r w:rsidRPr="009F438B">
        <w:rPr>
          <w:sz w:val="14"/>
        </w:rPr>
        <w:t xml:space="preserve"> </w:t>
      </w:r>
      <w:r w:rsidRPr="009F438B">
        <w:rPr>
          <w:rStyle w:val="StyleUnderline"/>
        </w:rPr>
        <w:t>between Beijing and the West</w:t>
      </w:r>
      <w:r w:rsidRPr="009F438B">
        <w:rPr>
          <w:sz w:val="14"/>
        </w:rPr>
        <w:t xml:space="preserve">. Last week, the </w:t>
      </w:r>
      <w:r w:rsidRPr="009F438B">
        <w:rPr>
          <w:rStyle w:val="StyleUnderline"/>
        </w:rPr>
        <w:t>Trump</w:t>
      </w:r>
      <w:r w:rsidRPr="009F438B">
        <w:rPr>
          <w:sz w:val="14"/>
        </w:rPr>
        <w:t xml:space="preserve"> administration </w:t>
      </w:r>
      <w:r w:rsidRPr="009F438B">
        <w:rPr>
          <w:rStyle w:val="StyleUnderline"/>
        </w:rPr>
        <w:t>responded to the Taiwanese</w:t>
      </w:r>
      <w:r w:rsidRPr="009F438B">
        <w:rPr>
          <w:sz w:val="14"/>
        </w:rPr>
        <w:t xml:space="preserve"> president’s </w:t>
      </w:r>
      <w:r w:rsidRPr="009F438B">
        <w:rPr>
          <w:rStyle w:val="StyleUnderline"/>
        </w:rPr>
        <w:t>request for some of the</w:t>
      </w:r>
      <w:r w:rsidRPr="009F438B">
        <w:rPr>
          <w:sz w:val="14"/>
        </w:rPr>
        <w:t xml:space="preserve"> </w:t>
      </w:r>
      <w:r w:rsidRPr="009F438B">
        <w:rPr>
          <w:rStyle w:val="Emphasis"/>
        </w:rPr>
        <w:t>biggest weapons</w:t>
      </w:r>
      <w:r w:rsidRPr="009F438B">
        <w:rPr>
          <w:sz w:val="14"/>
        </w:rPr>
        <w:t xml:space="preserve"> made </w:t>
      </w:r>
      <w:r w:rsidRPr="009F438B">
        <w:rPr>
          <w:rStyle w:val="StyleUnderline"/>
        </w:rPr>
        <w:t>in the U.S., saying he was fine with the order.</w:t>
      </w:r>
      <w:r>
        <w:rPr>
          <w:sz w:val="14"/>
        </w:rPr>
        <w:t xml:space="preserve"> </w:t>
      </w:r>
      <w:r w:rsidRPr="009F438B">
        <w:rPr>
          <w:rStyle w:val="StyleUnderline"/>
        </w:rPr>
        <w:t>The formal request still needs congressional approval. Beijing</w:t>
      </w:r>
      <w:r w:rsidRPr="009F438B">
        <w:rPr>
          <w:sz w:val="14"/>
        </w:rPr>
        <w:t xml:space="preserve"> </w:t>
      </w:r>
      <w:r w:rsidRPr="009F438B">
        <w:rPr>
          <w:rStyle w:val="Emphasis"/>
        </w:rPr>
        <w:t>will lobby hard against it</w:t>
      </w:r>
      <w:r w:rsidRPr="009F438B">
        <w:rPr>
          <w:sz w:val="14"/>
        </w:rPr>
        <w:t xml:space="preserve"> before Trump and Xi meet. No meeting date has been set.</w:t>
      </w:r>
      <w:r>
        <w:rPr>
          <w:sz w:val="14"/>
        </w:rPr>
        <w:t xml:space="preserve"> </w:t>
      </w:r>
      <w:r w:rsidRPr="00481B1F">
        <w:rPr>
          <w:rStyle w:val="StyleUnderline"/>
          <w:highlight w:val="yellow"/>
        </w:rPr>
        <w:t>Taiwan’s request is an</w:t>
      </w:r>
      <w:r w:rsidRPr="00481B1F">
        <w:rPr>
          <w:sz w:val="14"/>
          <w:highlight w:val="yellow"/>
        </w:rPr>
        <w:t xml:space="preserve"> </w:t>
      </w:r>
      <w:r w:rsidRPr="00481B1F">
        <w:rPr>
          <w:rStyle w:val="Emphasis"/>
          <w:highlight w:val="yellow"/>
        </w:rPr>
        <w:t>unwelcome risk</w:t>
      </w:r>
      <w:r w:rsidRPr="00481B1F">
        <w:rPr>
          <w:sz w:val="14"/>
          <w:highlight w:val="yellow"/>
        </w:rPr>
        <w:t xml:space="preserve"> </w:t>
      </w:r>
      <w:r w:rsidRPr="00481B1F">
        <w:rPr>
          <w:rStyle w:val="StyleUnderline"/>
          <w:highlight w:val="yellow"/>
        </w:rPr>
        <w:t>for ongoing U.S. China talks,</w:t>
      </w:r>
      <w:r w:rsidRPr="009F438B">
        <w:rPr>
          <w:rStyle w:val="StyleUnderline"/>
        </w:rPr>
        <w:t xml:space="preserve"> says</w:t>
      </w:r>
      <w:r w:rsidRPr="009F438B">
        <w:rPr>
          <w:sz w:val="14"/>
        </w:rPr>
        <w:t xml:space="preserve"> Chris Rogers, a senior analyst for </w:t>
      </w:r>
      <w:proofErr w:type="spellStart"/>
      <w:r w:rsidRPr="009F438B">
        <w:rPr>
          <w:rStyle w:val="StyleUnderline"/>
        </w:rPr>
        <w:t>Panjiva</w:t>
      </w:r>
      <w:proofErr w:type="spellEnd"/>
      <w:r w:rsidRPr="009F438B">
        <w:rPr>
          <w:sz w:val="14"/>
        </w:rPr>
        <w:t xml:space="preserve">, the trade research division of S&amp;P Global Market Intelligence. Taiwan’s president </w:t>
      </w:r>
      <w:r w:rsidRPr="00481B1F">
        <w:rPr>
          <w:rStyle w:val="StyleUnderline"/>
          <w:highlight w:val="yellow"/>
        </w:rPr>
        <w:t>Tsai</w:t>
      </w:r>
      <w:r w:rsidRPr="009F438B">
        <w:rPr>
          <w:sz w:val="14"/>
        </w:rPr>
        <w:t xml:space="preserve"> </w:t>
      </w:r>
      <w:proofErr w:type="spellStart"/>
      <w:r w:rsidRPr="009F438B">
        <w:rPr>
          <w:sz w:val="14"/>
        </w:rPr>
        <w:t>Ing</w:t>
      </w:r>
      <w:proofErr w:type="spellEnd"/>
      <w:r w:rsidRPr="009F438B">
        <w:rPr>
          <w:sz w:val="14"/>
        </w:rPr>
        <w:t xml:space="preserve">-wen </w:t>
      </w:r>
      <w:r w:rsidRPr="00481B1F">
        <w:rPr>
          <w:rStyle w:val="Emphasis"/>
          <w:highlight w:val="yellow"/>
        </w:rPr>
        <w:t>seems willing to ruffle feathers</w:t>
      </w:r>
      <w:r w:rsidRPr="009F438B">
        <w:rPr>
          <w:rStyle w:val="Emphasis"/>
        </w:rPr>
        <w:t xml:space="preserve"> and challenge Trump</w:t>
      </w:r>
      <w:r w:rsidRPr="009F438B">
        <w:rPr>
          <w:sz w:val="14"/>
        </w:rPr>
        <w:t xml:space="preserve">, </w:t>
      </w:r>
      <w:r w:rsidRPr="009F438B">
        <w:rPr>
          <w:rStyle w:val="StyleUnderline"/>
        </w:rPr>
        <w:t>asking for the F-16 and the M-1 tank</w:t>
      </w:r>
      <w:r w:rsidRPr="009F438B">
        <w:rPr>
          <w:sz w:val="14"/>
        </w:rPr>
        <w:t xml:space="preserve"> in order </w:t>
      </w:r>
      <w:r w:rsidRPr="009F438B">
        <w:rPr>
          <w:rStyle w:val="StyleUnderline"/>
        </w:rPr>
        <w:t>to “show the world the U.S. is committed to Taiwan’s defense,” Reuters reports.</w:t>
      </w:r>
      <w:r>
        <w:rPr>
          <w:rStyle w:val="StyleUnderline"/>
        </w:rPr>
        <w:t xml:space="preserve"> </w:t>
      </w:r>
      <w:r w:rsidRPr="00E51D8C">
        <w:rPr>
          <w:sz w:val="14"/>
        </w:rPr>
        <w:t xml:space="preserve">“Should the U.S. approve </w:t>
      </w:r>
      <w:r w:rsidRPr="00E51D8C">
        <w:rPr>
          <w:rStyle w:val="StyleUnderline"/>
        </w:rPr>
        <w:t xml:space="preserve">the </w:t>
      </w:r>
      <w:r w:rsidRPr="00481B1F">
        <w:rPr>
          <w:rStyle w:val="StyleUnderline"/>
          <w:highlight w:val="yellow"/>
        </w:rPr>
        <w:t>orders</w:t>
      </w:r>
      <w:r w:rsidRPr="00E51D8C">
        <w:rPr>
          <w:sz w:val="14"/>
        </w:rPr>
        <w:t xml:space="preserve"> it </w:t>
      </w:r>
      <w:r w:rsidRPr="00481B1F">
        <w:rPr>
          <w:rStyle w:val="Emphasis"/>
          <w:highlight w:val="yellow"/>
        </w:rPr>
        <w:t>would ... jeopardize relations</w:t>
      </w:r>
      <w:r w:rsidRPr="00E51D8C">
        <w:rPr>
          <w:sz w:val="14"/>
        </w:rPr>
        <w:t xml:space="preserve"> </w:t>
      </w:r>
      <w:r w:rsidRPr="00E51D8C">
        <w:rPr>
          <w:rStyle w:val="StyleUnderline"/>
        </w:rPr>
        <w:t>between the U.S. and China</w:t>
      </w:r>
      <w:r w:rsidRPr="00E51D8C">
        <w:rPr>
          <w:sz w:val="14"/>
        </w:rPr>
        <w:t xml:space="preserve"> </w:t>
      </w:r>
      <w:r w:rsidRPr="00481B1F">
        <w:rPr>
          <w:rStyle w:val="Emphasis"/>
          <w:highlight w:val="yellow"/>
        </w:rPr>
        <w:t>just as trade talks are due to reach a conclusion</w:t>
      </w:r>
      <w:r w:rsidRPr="00E51D8C">
        <w:rPr>
          <w:rStyle w:val="Emphasis"/>
        </w:rPr>
        <w:t>,”</w:t>
      </w:r>
      <w:r w:rsidRPr="00E51D8C">
        <w:rPr>
          <w:sz w:val="14"/>
        </w:rPr>
        <w:t xml:space="preserve"> </w:t>
      </w:r>
      <w:r w:rsidRPr="00E51D8C">
        <w:rPr>
          <w:rStyle w:val="StyleUnderline"/>
        </w:rPr>
        <w:t>Rogers says.</w:t>
      </w:r>
      <w:r>
        <w:rPr>
          <w:rStyle w:val="StyleUnderline"/>
        </w:rPr>
        <w:t xml:space="preserve"> </w:t>
      </w:r>
      <w:r w:rsidRPr="00E51D8C">
        <w:rPr>
          <w:sz w:val="14"/>
        </w:rPr>
        <w:t xml:space="preserve">Defense contractors will love this order. </w:t>
      </w:r>
      <w:r w:rsidRPr="00481B1F">
        <w:rPr>
          <w:rStyle w:val="StyleUnderline"/>
          <w:highlight w:val="yellow"/>
        </w:rPr>
        <w:t xml:space="preserve">Those who would like to see the trade war end, </w:t>
      </w:r>
      <w:r w:rsidRPr="00481B1F">
        <w:rPr>
          <w:rStyle w:val="Emphasis"/>
          <w:highlight w:val="yellow"/>
        </w:rPr>
        <w:t>won’t love it</w:t>
      </w:r>
      <w:r w:rsidRPr="00E51D8C">
        <w:rPr>
          <w:sz w:val="14"/>
        </w:rPr>
        <w:t xml:space="preserve"> as much.</w:t>
      </w:r>
      <w:r>
        <w:rPr>
          <w:sz w:val="14"/>
        </w:rPr>
        <w:t xml:space="preserve"> </w:t>
      </w:r>
      <w:r w:rsidRPr="00ED05D2">
        <w:rPr>
          <w:sz w:val="14"/>
        </w:rPr>
        <w:t>Lockheed Martin builds the F-16V model that the Taiwan Air Force is after. The M-1 Abrams tank is built by General Dynamics Land Systems and is used in Iraq and Afghanistan.</w:t>
      </w:r>
      <w:r>
        <w:rPr>
          <w:sz w:val="14"/>
        </w:rPr>
        <w:t xml:space="preserve"> </w:t>
      </w:r>
      <w:proofErr w:type="spellStart"/>
      <w:r w:rsidRPr="00ED05D2">
        <w:rPr>
          <w:sz w:val="14"/>
        </w:rPr>
        <w:t>Panjiva</w:t>
      </w:r>
      <w:proofErr w:type="spellEnd"/>
      <w:r w:rsidRPr="00ED05D2">
        <w:rPr>
          <w:sz w:val="14"/>
        </w:rPr>
        <w:t xml:space="preserve"> analysis of official figures shows that order approvals fell 16.6% year over year in 2018 to $48.1 billion. That was the worst year for heavy defense equipment—namely aircraft—since at least 2015 and was 23.6% below the final year of the Obama administration.</w:t>
      </w:r>
      <w:r>
        <w:rPr>
          <w:sz w:val="14"/>
        </w:rPr>
        <w:t xml:space="preserve"> </w:t>
      </w:r>
      <w:r w:rsidRPr="00ED05D2">
        <w:rPr>
          <w:sz w:val="14"/>
        </w:rPr>
        <w:t>The new year has also opened slowly with just $9.2 billion of orders in the first three months of the year from $14.5 billion at the same time in 2018. Given President Trump’s prior focus on promoting the defense industry, there may be pressure to approve the orders and send them to Congress.</w:t>
      </w:r>
      <w:r>
        <w:rPr>
          <w:sz w:val="14"/>
        </w:rPr>
        <w:t xml:space="preserve"> </w:t>
      </w:r>
      <w:r w:rsidRPr="00ED05D2">
        <w:rPr>
          <w:sz w:val="14"/>
        </w:rPr>
        <w:t xml:space="preserve">Worth noting, Taiwan was the third-largest buyer of U.S. military systems, including vehicles and weapons, in 2018 and the ninth-largest buyer of aerospace equipment including jets and helicopters, according to </w:t>
      </w:r>
      <w:proofErr w:type="spellStart"/>
      <w:r w:rsidRPr="00ED05D2">
        <w:rPr>
          <w:sz w:val="14"/>
        </w:rPr>
        <w:t>Panjiva</w:t>
      </w:r>
      <w:proofErr w:type="spellEnd"/>
      <w:r w:rsidRPr="00ED05D2">
        <w:rPr>
          <w:sz w:val="14"/>
        </w:rPr>
        <w:t>.</w:t>
      </w:r>
      <w:r>
        <w:rPr>
          <w:sz w:val="14"/>
        </w:rPr>
        <w:t xml:space="preserve"> </w:t>
      </w:r>
      <w:r w:rsidRPr="00ED05D2">
        <w:rPr>
          <w:sz w:val="14"/>
        </w:rPr>
        <w:t>Combined exports reached $436 million in 2018, up 18.5% year over year with aerospace accounted for 82.9%. For context, the tank order, which was first tried by Taiwan back in July 2018, would be worth $990 million, according to Jane’s Defense.</w:t>
      </w:r>
      <w:r>
        <w:rPr>
          <w:sz w:val="14"/>
        </w:rPr>
        <w:t xml:space="preserve"> </w:t>
      </w:r>
      <w:r w:rsidRPr="0018746E">
        <w:rPr>
          <w:sz w:val="14"/>
        </w:rPr>
        <w:t xml:space="preserve">Even </w:t>
      </w:r>
      <w:r w:rsidRPr="0018746E">
        <w:rPr>
          <w:rStyle w:val="StyleUnderline"/>
        </w:rPr>
        <w:t>though China has seen U.S. weapons imported into Taiwan before, this size of the order and its timing</w:t>
      </w:r>
      <w:r w:rsidRPr="0018746E">
        <w:rPr>
          <w:sz w:val="14"/>
        </w:rPr>
        <w:t xml:space="preserve"> </w:t>
      </w:r>
      <w:r w:rsidRPr="0018746E">
        <w:rPr>
          <w:rStyle w:val="Emphasis"/>
        </w:rPr>
        <w:t>could be a huge deal breaker for Trump</w:t>
      </w:r>
      <w:r w:rsidRPr="0018746E">
        <w:rPr>
          <w:sz w:val="14"/>
        </w:rPr>
        <w:t>.</w:t>
      </w:r>
      <w:r>
        <w:rPr>
          <w:sz w:val="14"/>
        </w:rPr>
        <w:t xml:space="preserve"> </w:t>
      </w:r>
      <w:r w:rsidRPr="0018746E">
        <w:rPr>
          <w:rStyle w:val="StyleUnderline"/>
        </w:rPr>
        <w:t>China was ranked</w:t>
      </w:r>
      <w:r w:rsidRPr="0018746E">
        <w:rPr>
          <w:sz w:val="14"/>
        </w:rPr>
        <w:t xml:space="preserve"> as </w:t>
      </w:r>
      <w:r w:rsidRPr="0018746E">
        <w:rPr>
          <w:rStyle w:val="StyleUnderline"/>
        </w:rPr>
        <w:t>the biggest security threat</w:t>
      </w:r>
      <w:r w:rsidRPr="0018746E">
        <w:rPr>
          <w:sz w:val="14"/>
        </w:rPr>
        <w:t xml:space="preserve"> to the U.S. </w:t>
      </w:r>
      <w:r w:rsidRPr="0018746E">
        <w:rPr>
          <w:rStyle w:val="StyleUnderline"/>
        </w:rPr>
        <w:t>based on</w:t>
      </w:r>
      <w:r w:rsidRPr="0018746E">
        <w:rPr>
          <w:sz w:val="14"/>
        </w:rPr>
        <w:t xml:space="preserve"> January’s World Threat Assessment published by the U.S. </w:t>
      </w:r>
      <w:r w:rsidRPr="0018746E">
        <w:rPr>
          <w:rStyle w:val="StyleUnderline"/>
        </w:rPr>
        <w:t>intel</w:t>
      </w:r>
      <w:r w:rsidRPr="0018746E">
        <w:rPr>
          <w:sz w:val="14"/>
        </w:rPr>
        <w:t xml:space="preserve">ligence </w:t>
      </w:r>
      <w:r w:rsidRPr="0018746E">
        <w:rPr>
          <w:rStyle w:val="StyleUnderline"/>
        </w:rPr>
        <w:t>agencies</w:t>
      </w:r>
      <w:r w:rsidRPr="0018746E">
        <w:rPr>
          <w:sz w:val="14"/>
        </w:rPr>
        <w:t xml:space="preserve">. </w:t>
      </w:r>
      <w:r w:rsidRPr="00481B1F">
        <w:rPr>
          <w:rStyle w:val="StyleUnderline"/>
          <w:highlight w:val="yellow"/>
        </w:rPr>
        <w:t xml:space="preserve">Trade wars </w:t>
      </w:r>
      <w:r w:rsidRPr="00481B1F">
        <w:rPr>
          <w:rStyle w:val="Emphasis"/>
          <w:highlight w:val="yellow"/>
        </w:rPr>
        <w:t>are just part of the escalating crisis</w:t>
      </w:r>
      <w:r w:rsidRPr="0018746E">
        <w:rPr>
          <w:sz w:val="14"/>
        </w:rPr>
        <w:t xml:space="preserve"> between the two sides, with the South China Sea being the newest military flashpoint. </w:t>
      </w:r>
      <w:r w:rsidRPr="00481B1F">
        <w:rPr>
          <w:rStyle w:val="StyleUnderline"/>
          <w:highlight w:val="yellow"/>
        </w:rPr>
        <w:t>Taiwan</w:t>
      </w:r>
      <w:r w:rsidRPr="0018746E">
        <w:rPr>
          <w:rStyle w:val="StyleUnderline"/>
        </w:rPr>
        <w:t xml:space="preserve"> </w:t>
      </w:r>
      <w:r w:rsidRPr="00481B1F">
        <w:rPr>
          <w:rStyle w:val="StyleUnderline"/>
          <w:highlight w:val="yellow"/>
        </w:rPr>
        <w:t>was always a</w:t>
      </w:r>
      <w:r w:rsidRPr="00481B1F">
        <w:rPr>
          <w:sz w:val="14"/>
          <w:highlight w:val="yellow"/>
        </w:rPr>
        <w:t xml:space="preserve"> </w:t>
      </w:r>
      <w:r w:rsidRPr="00481B1F">
        <w:rPr>
          <w:rStyle w:val="Emphasis"/>
          <w:highlight w:val="yellow"/>
        </w:rPr>
        <w:t xml:space="preserve">sleeping giant </w:t>
      </w:r>
      <w:r w:rsidRPr="007C3ACE">
        <w:rPr>
          <w:rStyle w:val="Emphasis"/>
        </w:rPr>
        <w:t>t</w:t>
      </w:r>
      <w:r w:rsidRPr="0018746E">
        <w:rPr>
          <w:rStyle w:val="Emphasis"/>
        </w:rPr>
        <w:t>hreatening to rattle China-U.S. relations</w:t>
      </w:r>
      <w:r w:rsidRPr="0018746E">
        <w:rPr>
          <w:rStyle w:val="StyleUnderline"/>
        </w:rPr>
        <w:t xml:space="preserve">, but </w:t>
      </w:r>
      <w:r w:rsidRPr="00481B1F">
        <w:rPr>
          <w:rStyle w:val="StyleUnderline"/>
          <w:highlight w:val="yellow"/>
        </w:rPr>
        <w:t>sales</w:t>
      </w:r>
      <w:r w:rsidRPr="0018746E">
        <w:rPr>
          <w:rStyle w:val="StyleUnderline"/>
        </w:rPr>
        <w:t xml:space="preserve"> of F-16s </w:t>
      </w:r>
      <w:r w:rsidRPr="00481B1F">
        <w:rPr>
          <w:rStyle w:val="Emphasis"/>
          <w:highlight w:val="yellow"/>
        </w:rPr>
        <w:t>put an unwelcome spotlight</w:t>
      </w:r>
      <w:r w:rsidRPr="0018746E">
        <w:rPr>
          <w:rStyle w:val="Emphasis"/>
        </w:rPr>
        <w:t xml:space="preserve"> on Taiwan</w:t>
      </w:r>
      <w:r w:rsidRPr="0018746E">
        <w:rPr>
          <w:sz w:val="14"/>
        </w:rPr>
        <w:t>.</w:t>
      </w:r>
      <w:r>
        <w:rPr>
          <w:sz w:val="14"/>
        </w:rPr>
        <w:t xml:space="preserve"> </w:t>
      </w:r>
      <w:r w:rsidRPr="0018746E">
        <w:rPr>
          <w:sz w:val="14"/>
        </w:rPr>
        <w:t xml:space="preserve">Last Thursday, China’s defense ministry spokesperson </w:t>
      </w:r>
      <w:r w:rsidRPr="0018746E">
        <w:rPr>
          <w:rStyle w:val="StyleUnderline"/>
        </w:rPr>
        <w:t>Wu</w:t>
      </w:r>
      <w:r w:rsidRPr="0018746E">
        <w:rPr>
          <w:sz w:val="14"/>
        </w:rPr>
        <w:t xml:space="preserve"> Qian </w:t>
      </w:r>
      <w:r w:rsidRPr="0018746E">
        <w:rPr>
          <w:rStyle w:val="StyleUnderline"/>
        </w:rPr>
        <w:t xml:space="preserve">said China </w:t>
      </w:r>
      <w:r w:rsidRPr="0018746E">
        <w:rPr>
          <w:rStyle w:val="Emphasis"/>
        </w:rPr>
        <w:t>“resolutely opposes”</w:t>
      </w:r>
      <w:r w:rsidRPr="0018746E">
        <w:rPr>
          <w:sz w:val="14"/>
        </w:rPr>
        <w:t xml:space="preserve"> any </w:t>
      </w:r>
      <w:r w:rsidRPr="0018746E">
        <w:rPr>
          <w:rStyle w:val="StyleUnderline"/>
        </w:rPr>
        <w:t>weaponry sales to Taiwan, adding that</w:t>
      </w:r>
      <w:r w:rsidRPr="0018746E">
        <w:rPr>
          <w:sz w:val="14"/>
        </w:rPr>
        <w:t xml:space="preserve"> any words or </w:t>
      </w:r>
      <w:r w:rsidRPr="0018746E">
        <w:rPr>
          <w:rStyle w:val="StyleUnderline"/>
        </w:rPr>
        <w:t xml:space="preserve">actions that undermine the one-China policy are </w:t>
      </w:r>
      <w:r w:rsidRPr="0018746E">
        <w:rPr>
          <w:rStyle w:val="Emphasis"/>
        </w:rPr>
        <w:t>“extremely dangerous,”</w:t>
      </w:r>
      <w:r w:rsidRPr="0018746E">
        <w:rPr>
          <w:sz w:val="14"/>
        </w:rPr>
        <w:t xml:space="preserve"> Quartz magazine reported.</w:t>
      </w:r>
      <w:r>
        <w:rPr>
          <w:sz w:val="14"/>
        </w:rPr>
        <w:t xml:space="preserve"> </w:t>
      </w:r>
      <w:r w:rsidRPr="0018746E">
        <w:rPr>
          <w:sz w:val="14"/>
        </w:rPr>
        <w:t xml:space="preserve">Foreign ministry spokesperson </w:t>
      </w:r>
      <w:proofErr w:type="spellStart"/>
      <w:r w:rsidRPr="0018746E">
        <w:rPr>
          <w:rStyle w:val="StyleUnderline"/>
        </w:rPr>
        <w:t>Geng</w:t>
      </w:r>
      <w:proofErr w:type="spellEnd"/>
      <w:r w:rsidRPr="0018746E">
        <w:rPr>
          <w:sz w:val="14"/>
        </w:rPr>
        <w:t xml:space="preserve"> </w:t>
      </w:r>
      <w:proofErr w:type="spellStart"/>
      <w:r w:rsidRPr="0018746E">
        <w:rPr>
          <w:sz w:val="14"/>
        </w:rPr>
        <w:t>Shuang</w:t>
      </w:r>
      <w:proofErr w:type="spellEnd"/>
      <w:r w:rsidRPr="0018746E">
        <w:rPr>
          <w:sz w:val="14"/>
        </w:rPr>
        <w:t xml:space="preserve"> also </w:t>
      </w:r>
      <w:r w:rsidRPr="0018746E">
        <w:rPr>
          <w:rStyle w:val="StyleUnderline"/>
        </w:rPr>
        <w:t>reiterated Beijing’s insistence</w:t>
      </w:r>
      <w:r w:rsidRPr="0018746E">
        <w:rPr>
          <w:sz w:val="14"/>
        </w:rPr>
        <w:t xml:space="preserve"> on peaceful ties between Taiwan, the U.S. and China. </w:t>
      </w:r>
      <w:r w:rsidRPr="0018746E">
        <w:rPr>
          <w:rStyle w:val="StyleUnderline"/>
        </w:rPr>
        <w:t xml:space="preserve">“We urge the U.S. to fully realize the </w:t>
      </w:r>
      <w:r w:rsidRPr="0018746E">
        <w:rPr>
          <w:rStyle w:val="Emphasis"/>
        </w:rPr>
        <w:t>high degree of sensitivity and severe impact of this issue</w:t>
      </w:r>
      <w:r w:rsidRPr="0018746E">
        <w:rPr>
          <w:sz w:val="14"/>
        </w:rPr>
        <w:t xml:space="preserve">, </w:t>
      </w:r>
      <w:r w:rsidRPr="0018746E">
        <w:rPr>
          <w:rStyle w:val="StyleUnderline"/>
        </w:rPr>
        <w:t>honor its</w:t>
      </w:r>
      <w:r w:rsidRPr="0018746E">
        <w:rPr>
          <w:sz w:val="14"/>
        </w:rPr>
        <w:t xml:space="preserve"> commitment to the </w:t>
      </w:r>
      <w:r w:rsidRPr="0018746E">
        <w:rPr>
          <w:rStyle w:val="StyleUnderline"/>
        </w:rPr>
        <w:t xml:space="preserve">one-China principle, </w:t>
      </w:r>
      <w:r w:rsidRPr="0018746E">
        <w:rPr>
          <w:rStyle w:val="Emphasis"/>
        </w:rPr>
        <w:t>and … stop arms sales to Taiwan.”</w:t>
      </w:r>
      <w:r>
        <w:rPr>
          <w:rStyle w:val="Emphasis"/>
        </w:rPr>
        <w:t xml:space="preserve"> </w:t>
      </w:r>
      <w:r w:rsidRPr="009962A8">
        <w:rPr>
          <w:rStyle w:val="StyleUnderline"/>
        </w:rPr>
        <w:t>China</w:t>
      </w:r>
      <w:r w:rsidRPr="0010584F">
        <w:rPr>
          <w:sz w:val="14"/>
        </w:rPr>
        <w:t xml:space="preserve">’s Air Forced </w:t>
      </w:r>
      <w:r w:rsidRPr="009962A8">
        <w:rPr>
          <w:rStyle w:val="StyleUnderline"/>
        </w:rPr>
        <w:t>buzzed Taiwan</w:t>
      </w:r>
      <w:r w:rsidRPr="0010584F">
        <w:rPr>
          <w:sz w:val="14"/>
        </w:rPr>
        <w:t xml:space="preserve"> on Sunday </w:t>
      </w:r>
      <w:r w:rsidRPr="009962A8">
        <w:rPr>
          <w:rStyle w:val="StyleUnderline"/>
        </w:rPr>
        <w:t>by</w:t>
      </w:r>
      <w:r w:rsidRPr="0010584F">
        <w:rPr>
          <w:sz w:val="14"/>
        </w:rPr>
        <w:t xml:space="preserve"> allegedly </w:t>
      </w:r>
      <w:r w:rsidRPr="009962A8">
        <w:rPr>
          <w:rStyle w:val="StyleUnderline"/>
        </w:rPr>
        <w:t>flying across a no-fly zone for Beijing military in the</w:t>
      </w:r>
      <w:r w:rsidRPr="0010584F">
        <w:rPr>
          <w:sz w:val="14"/>
        </w:rPr>
        <w:t xml:space="preserve"> Taiwan </w:t>
      </w:r>
      <w:r w:rsidRPr="009962A8">
        <w:rPr>
          <w:rStyle w:val="StyleUnderline"/>
        </w:rPr>
        <w:t>Strait. Taiwan scrambled</w:t>
      </w:r>
      <w:r w:rsidRPr="0010584F">
        <w:rPr>
          <w:sz w:val="14"/>
        </w:rPr>
        <w:t xml:space="preserve"> fighter </w:t>
      </w:r>
      <w:r w:rsidRPr="009962A8">
        <w:rPr>
          <w:rStyle w:val="StyleUnderline"/>
        </w:rPr>
        <w:t>planes</w:t>
      </w:r>
      <w:r w:rsidRPr="0010584F">
        <w:rPr>
          <w:sz w:val="14"/>
        </w:rPr>
        <w:t xml:space="preserve"> on Sunday morning to chase away two Chinese made J-11 Flanker B+ fighter jets.</w:t>
      </w:r>
      <w:r>
        <w:rPr>
          <w:sz w:val="14"/>
        </w:rPr>
        <w:t xml:space="preserve"> </w:t>
      </w:r>
      <w:r w:rsidRPr="009962A8">
        <w:rPr>
          <w:rStyle w:val="StyleUnderline"/>
        </w:rPr>
        <w:t xml:space="preserve">Tsai and Xi </w:t>
      </w:r>
      <w:r w:rsidRPr="009962A8">
        <w:rPr>
          <w:rStyle w:val="Emphasis"/>
        </w:rPr>
        <w:t>are not on speaking terms</w:t>
      </w:r>
      <w:r w:rsidRPr="0010584F">
        <w:rPr>
          <w:sz w:val="14"/>
        </w:rPr>
        <w:t xml:space="preserve">. </w:t>
      </w:r>
      <w:r w:rsidRPr="009962A8">
        <w:rPr>
          <w:rStyle w:val="StyleUnderline"/>
        </w:rPr>
        <w:t>She</w:t>
      </w:r>
      <w:r w:rsidRPr="0010584F">
        <w:rPr>
          <w:sz w:val="14"/>
        </w:rPr>
        <w:t xml:space="preserve"> has </w:t>
      </w:r>
      <w:r w:rsidRPr="009962A8">
        <w:rPr>
          <w:rStyle w:val="StyleUnderline"/>
        </w:rPr>
        <w:t>refused</w:t>
      </w:r>
      <w:r w:rsidRPr="0010584F">
        <w:rPr>
          <w:sz w:val="14"/>
        </w:rPr>
        <w:t xml:space="preserve"> to accept </w:t>
      </w:r>
      <w:r w:rsidRPr="009962A8">
        <w:rPr>
          <w:rStyle w:val="StyleUnderline"/>
        </w:rPr>
        <w:t>China’s goal to eventually absorb Taiwan</w:t>
      </w:r>
      <w:r w:rsidRPr="0010584F">
        <w:rPr>
          <w:sz w:val="14"/>
        </w:rPr>
        <w:t xml:space="preserve">, and </w:t>
      </w:r>
      <w:r w:rsidRPr="009962A8">
        <w:rPr>
          <w:rStyle w:val="StyleUnderline"/>
        </w:rPr>
        <w:t xml:space="preserve">the latest call for U.S. war planes now </w:t>
      </w:r>
      <w:r w:rsidRPr="009962A8">
        <w:rPr>
          <w:rStyle w:val="Emphasis"/>
        </w:rPr>
        <w:t>puts Trump in the middle.</w:t>
      </w:r>
      <w:r>
        <w:rPr>
          <w:rStyle w:val="StyleUnderline"/>
        </w:rPr>
        <w:t xml:space="preserve"> </w:t>
      </w:r>
      <w:r w:rsidRPr="00481B1F">
        <w:rPr>
          <w:rStyle w:val="Emphasis"/>
          <w:highlight w:val="yellow"/>
        </w:rPr>
        <w:t>Any sale</w:t>
      </w:r>
      <w:r w:rsidRPr="00481B1F">
        <w:rPr>
          <w:rStyle w:val="StyleUnderline"/>
          <w:highlight w:val="yellow"/>
        </w:rPr>
        <w:t xml:space="preserve"> before a trade deal </w:t>
      </w:r>
      <w:r w:rsidRPr="00481B1F">
        <w:rPr>
          <w:rStyle w:val="Emphasis"/>
          <w:highlight w:val="yellow"/>
        </w:rPr>
        <w:t>would be a huge stumbling block for Xi</w:t>
      </w:r>
      <w:r w:rsidRPr="00481B1F">
        <w:rPr>
          <w:sz w:val="14"/>
          <w:highlight w:val="yellow"/>
        </w:rPr>
        <w:t xml:space="preserve"> </w:t>
      </w:r>
      <w:r w:rsidRPr="00481B1F">
        <w:rPr>
          <w:rStyle w:val="StyleUnderline"/>
          <w:highlight w:val="yellow"/>
        </w:rPr>
        <w:t>within the</w:t>
      </w:r>
      <w:r w:rsidRPr="0010584F">
        <w:rPr>
          <w:sz w:val="14"/>
        </w:rPr>
        <w:t xml:space="preserve"> Communist </w:t>
      </w:r>
      <w:r w:rsidRPr="00481B1F">
        <w:rPr>
          <w:rStyle w:val="StyleUnderline"/>
          <w:highlight w:val="yellow"/>
        </w:rPr>
        <w:t>Party</w:t>
      </w:r>
      <w:r w:rsidRPr="0010584F">
        <w:rPr>
          <w:sz w:val="14"/>
        </w:rPr>
        <w:t xml:space="preserve"> back home, </w:t>
      </w:r>
      <w:r w:rsidRPr="00481B1F">
        <w:rPr>
          <w:rStyle w:val="StyleUnderline"/>
          <w:highlight w:val="yellow"/>
        </w:rPr>
        <w:t xml:space="preserve">and </w:t>
      </w:r>
      <w:r w:rsidRPr="00481B1F">
        <w:rPr>
          <w:rStyle w:val="Emphasis"/>
          <w:highlight w:val="yellow"/>
        </w:rPr>
        <w:t>any sale</w:t>
      </w:r>
      <w:r w:rsidRPr="00481B1F">
        <w:rPr>
          <w:sz w:val="14"/>
          <w:highlight w:val="yellow"/>
        </w:rPr>
        <w:t xml:space="preserve"> </w:t>
      </w:r>
      <w:r w:rsidRPr="00481B1F">
        <w:rPr>
          <w:rStyle w:val="StyleUnderline"/>
          <w:highlight w:val="yellow"/>
        </w:rPr>
        <w:t xml:space="preserve">to Taiwan after a trade deal </w:t>
      </w:r>
      <w:r w:rsidRPr="00481B1F">
        <w:rPr>
          <w:rStyle w:val="Emphasis"/>
          <w:highlight w:val="yellow"/>
        </w:rPr>
        <w:t>would be seen as a breach of trust</w:t>
      </w:r>
      <w:r w:rsidRPr="009962A8">
        <w:rPr>
          <w:rStyle w:val="Emphasis"/>
        </w:rPr>
        <w:t xml:space="preserve"> by Xi</w:t>
      </w:r>
      <w:r w:rsidRPr="0010584F">
        <w:rPr>
          <w:sz w:val="14"/>
        </w:rPr>
        <w:t xml:space="preserve">. </w:t>
      </w:r>
      <w:r w:rsidRPr="00481B1F">
        <w:rPr>
          <w:rStyle w:val="StyleUnderline"/>
          <w:highlight w:val="yellow"/>
        </w:rPr>
        <w:t xml:space="preserve">If Washington is looking for </w:t>
      </w:r>
      <w:r w:rsidRPr="00481B1F">
        <w:rPr>
          <w:rStyle w:val="Emphasis"/>
          <w:highlight w:val="yellow"/>
        </w:rPr>
        <w:t>“enforceable”</w:t>
      </w:r>
      <w:r w:rsidRPr="00481B1F">
        <w:rPr>
          <w:rStyle w:val="StyleUnderline"/>
          <w:highlight w:val="yellow"/>
        </w:rPr>
        <w:t xml:space="preserve"> trade action, </w:t>
      </w:r>
      <w:r w:rsidRPr="00481B1F">
        <w:rPr>
          <w:rStyle w:val="Emphasis"/>
          <w:highlight w:val="yellow"/>
        </w:rPr>
        <w:t>they are unlikely to get it if Beijing doesn’t get an enforceable agreement on Taiwan</w:t>
      </w:r>
      <w:r w:rsidRPr="009962A8">
        <w:rPr>
          <w:rStyle w:val="Emphasis"/>
        </w:rPr>
        <w:t>.</w:t>
      </w:r>
      <w:r>
        <w:rPr>
          <w:rStyle w:val="Emphasis"/>
        </w:rPr>
        <w:t xml:space="preserve"> </w:t>
      </w:r>
      <w:r w:rsidRPr="00481B1F">
        <w:rPr>
          <w:rStyle w:val="StyleUnderline"/>
          <w:highlight w:val="yellow"/>
        </w:rPr>
        <w:t>Taiwan could</w:t>
      </w:r>
      <w:r w:rsidRPr="00481B1F">
        <w:rPr>
          <w:sz w:val="14"/>
          <w:highlight w:val="yellow"/>
        </w:rPr>
        <w:t xml:space="preserve"> </w:t>
      </w:r>
      <w:r w:rsidRPr="00481B1F">
        <w:rPr>
          <w:rStyle w:val="Emphasis"/>
          <w:highlight w:val="yellow"/>
        </w:rPr>
        <w:t>creep</w:t>
      </w:r>
      <w:r w:rsidRPr="009962A8">
        <w:rPr>
          <w:rStyle w:val="Emphasis"/>
        </w:rPr>
        <w:t xml:space="preserve"> into trade talks</w:t>
      </w:r>
      <w:r w:rsidRPr="0010584F">
        <w:rPr>
          <w:sz w:val="14"/>
        </w:rPr>
        <w:t xml:space="preserve">, </w:t>
      </w:r>
      <w:r w:rsidRPr="00481B1F">
        <w:rPr>
          <w:rStyle w:val="StyleUnderline"/>
          <w:highlight w:val="yellow"/>
        </w:rPr>
        <w:t xml:space="preserve">becoming a </w:t>
      </w:r>
      <w:r w:rsidRPr="00481B1F">
        <w:rPr>
          <w:rStyle w:val="Emphasis"/>
          <w:highlight w:val="yellow"/>
        </w:rPr>
        <w:t>greater variable than the South China Sea</w:t>
      </w:r>
      <w:r w:rsidRPr="009962A8">
        <w:rPr>
          <w:rStyle w:val="Emphasis"/>
        </w:rPr>
        <w:t xml:space="preserve"> issue </w:t>
      </w:r>
      <w:r w:rsidRPr="00481B1F">
        <w:rPr>
          <w:rStyle w:val="Emphasis"/>
          <w:highlight w:val="yellow"/>
        </w:rPr>
        <w:t>ever was</w:t>
      </w:r>
      <w:r w:rsidRPr="0010584F">
        <w:rPr>
          <w:sz w:val="14"/>
        </w:rPr>
        <w:t>.</w:t>
      </w:r>
    </w:p>
    <w:p w14:paraId="6D2D290F" w14:textId="77777777" w:rsidR="00481B1F" w:rsidRDefault="00481B1F" w:rsidP="00855A05">
      <w:pPr>
        <w:rPr>
          <w:sz w:val="14"/>
        </w:rPr>
      </w:pPr>
    </w:p>
    <w:p w14:paraId="6D363A1F" w14:textId="6BBF208C" w:rsidR="00855A05" w:rsidRDefault="00481B1F" w:rsidP="00855A05">
      <w:pPr>
        <w:pStyle w:val="Heading4"/>
        <w:rPr>
          <w:u w:val="single"/>
        </w:rPr>
      </w:pPr>
      <w:r>
        <w:rPr>
          <w:u w:val="single"/>
        </w:rPr>
        <w:t>Sixth</w:t>
      </w:r>
      <w:r>
        <w:t>, a</w:t>
      </w:r>
      <w:r w:rsidRPr="00481B1F">
        <w:t>n</w:t>
      </w:r>
      <w:r w:rsidR="00855A05">
        <w:t xml:space="preserve"> </w:t>
      </w:r>
      <w:r w:rsidR="00855A05">
        <w:rPr>
          <w:u w:val="single"/>
        </w:rPr>
        <w:t>enforceable</w:t>
      </w:r>
      <w:r w:rsidR="00855A05">
        <w:t xml:space="preserve"> agreement </w:t>
      </w:r>
      <w:r w:rsidR="00855A05">
        <w:rPr>
          <w:u w:val="single"/>
        </w:rPr>
        <w:t>can get done</w:t>
      </w:r>
      <w:r>
        <w:t xml:space="preserve"> —</w:t>
      </w:r>
      <w:r w:rsidR="00855A05">
        <w:t xml:space="preserve"> </w:t>
      </w:r>
      <w:r>
        <w:t>that’s essential to prevent</w:t>
      </w:r>
      <w:r w:rsidR="00855A05">
        <w:t xml:space="preserve"> </w:t>
      </w:r>
      <w:r w:rsidR="00855A05" w:rsidRPr="001102FB">
        <w:t xml:space="preserve">serious threats to the </w:t>
      </w:r>
      <w:r w:rsidR="00855A05">
        <w:rPr>
          <w:u w:val="single"/>
        </w:rPr>
        <w:t xml:space="preserve">economy. </w:t>
      </w:r>
    </w:p>
    <w:p w14:paraId="5460B750" w14:textId="77777777" w:rsidR="00855A05" w:rsidRDefault="00855A05" w:rsidP="00855A05">
      <w:r w:rsidRPr="007C3ACE">
        <w:rPr>
          <w:rStyle w:val="Style13ptBold"/>
        </w:rPr>
        <w:t xml:space="preserve">Churchill 19 </w:t>
      </w:r>
      <w:r w:rsidRPr="007C3ACE">
        <w:t xml:space="preserve">---- Owen, correspondent for the </w:t>
      </w:r>
      <w:r w:rsidRPr="007C3ACE">
        <w:rPr>
          <w:i/>
        </w:rPr>
        <w:t>South China Morning Post</w:t>
      </w:r>
      <w:r w:rsidRPr="007C3ACE">
        <w:t>, M.A. in Chinese Language and Culture (</w:t>
      </w:r>
      <w:proofErr w:type="spellStart"/>
      <w:r w:rsidRPr="007C3ACE">
        <w:t>Fudan</w:t>
      </w:r>
      <w:proofErr w:type="spellEnd"/>
      <w:r w:rsidRPr="007C3ACE">
        <w:t xml:space="preserve"> University), B.A. in Chinese and Music (School of Oriental and African Studies, University of London), course of study in Chinese (Beijing Normal University), “US and China Reach Deal on Enforcement Mechanism for Possible Pact to End Trade War, US Trade Chief Robert </w:t>
      </w:r>
      <w:proofErr w:type="spellStart"/>
      <w:r w:rsidRPr="007C3ACE">
        <w:t>Lighthizer</w:t>
      </w:r>
      <w:proofErr w:type="spellEnd"/>
      <w:r w:rsidRPr="007C3ACE">
        <w:t xml:space="preserve"> Tells Congress,” 2/27, </w:t>
      </w:r>
      <w:r w:rsidRPr="007C3ACE">
        <w:rPr>
          <w:i/>
        </w:rPr>
        <w:t>SCMP</w:t>
      </w:r>
      <w:r w:rsidRPr="007C3ACE">
        <w:t xml:space="preserve">, </w:t>
      </w:r>
      <w:hyperlink r:id="rId12" w:history="1">
        <w:r w:rsidRPr="007C3ACE">
          <w:rPr>
            <w:rStyle w:val="Hyperlink"/>
          </w:rPr>
          <w:t>https://www.scmp.com/news/china/diplomacy/article/2187975/deal-end-trade-war-must-be-enforceable-us-trade-chief-robert</w:t>
        </w:r>
      </w:hyperlink>
    </w:p>
    <w:p w14:paraId="55768065" w14:textId="1E509B10" w:rsidR="00855A05" w:rsidRDefault="00855A05" w:rsidP="00855A05">
      <w:pPr>
        <w:rPr>
          <w:sz w:val="14"/>
          <w:szCs w:val="14"/>
        </w:rPr>
      </w:pPr>
      <w:r w:rsidRPr="00481B1F">
        <w:rPr>
          <w:rStyle w:val="StyleUnderline"/>
          <w:highlight w:val="yellow"/>
        </w:rPr>
        <w:t>The US and China</w:t>
      </w:r>
      <w:r w:rsidRPr="007C3ACE">
        <w:rPr>
          <w:sz w:val="14"/>
          <w:szCs w:val="14"/>
        </w:rPr>
        <w:t xml:space="preserve"> have </w:t>
      </w:r>
      <w:r w:rsidRPr="00481B1F">
        <w:rPr>
          <w:rStyle w:val="Emphasis"/>
          <w:highlight w:val="yellow"/>
        </w:rPr>
        <w:t>agreed to an enforcement mechanism</w:t>
      </w:r>
      <w:r w:rsidRPr="00481B1F">
        <w:rPr>
          <w:sz w:val="14"/>
          <w:szCs w:val="14"/>
          <w:highlight w:val="yellow"/>
        </w:rPr>
        <w:t xml:space="preserve"> </w:t>
      </w:r>
      <w:r w:rsidRPr="00481B1F">
        <w:rPr>
          <w:rStyle w:val="StyleUnderline"/>
          <w:highlight w:val="yellow"/>
        </w:rPr>
        <w:t>that</w:t>
      </w:r>
      <w:r w:rsidRPr="00481B1F">
        <w:rPr>
          <w:sz w:val="14"/>
          <w:szCs w:val="14"/>
          <w:highlight w:val="yellow"/>
        </w:rPr>
        <w:t xml:space="preserve"> </w:t>
      </w:r>
      <w:r w:rsidRPr="00481B1F">
        <w:rPr>
          <w:rStyle w:val="Emphasis"/>
          <w:highlight w:val="yellow"/>
        </w:rPr>
        <w:t>ensures Beijing follows through</w:t>
      </w:r>
      <w:r w:rsidRPr="007C3ACE">
        <w:rPr>
          <w:sz w:val="14"/>
          <w:szCs w:val="14"/>
        </w:rPr>
        <w:t xml:space="preserve"> </w:t>
      </w:r>
      <w:r w:rsidRPr="007C3ACE">
        <w:rPr>
          <w:rStyle w:val="StyleUnderline"/>
        </w:rPr>
        <w:t xml:space="preserve">on promised reforms </w:t>
      </w:r>
      <w:r w:rsidRPr="00481B1F">
        <w:rPr>
          <w:rStyle w:val="StyleUnderline"/>
          <w:highlight w:val="yellow"/>
        </w:rPr>
        <w:t>if a deal</w:t>
      </w:r>
      <w:r w:rsidRPr="007C3ACE">
        <w:rPr>
          <w:rStyle w:val="StyleUnderline"/>
        </w:rPr>
        <w:t xml:space="preserve"> to end the trade war </w:t>
      </w:r>
      <w:r w:rsidRPr="00481B1F">
        <w:rPr>
          <w:rStyle w:val="StyleUnderline"/>
          <w:highlight w:val="yellow"/>
        </w:rPr>
        <w:t>is reached</w:t>
      </w:r>
      <w:r w:rsidRPr="007C3ACE">
        <w:rPr>
          <w:sz w:val="14"/>
          <w:szCs w:val="14"/>
        </w:rPr>
        <w:t xml:space="preserve">, US Trade Representative Robert </w:t>
      </w:r>
      <w:proofErr w:type="spellStart"/>
      <w:r w:rsidRPr="007C3ACE">
        <w:rPr>
          <w:rStyle w:val="StyleUnderline"/>
        </w:rPr>
        <w:t>Lighthizer</w:t>
      </w:r>
      <w:proofErr w:type="spellEnd"/>
      <w:r w:rsidRPr="007C3ACE">
        <w:rPr>
          <w:rStyle w:val="StyleUnderline"/>
        </w:rPr>
        <w:t xml:space="preserve"> told the House</w:t>
      </w:r>
      <w:r w:rsidRPr="007C3ACE">
        <w:rPr>
          <w:sz w:val="14"/>
          <w:szCs w:val="14"/>
        </w:rPr>
        <w:t xml:space="preserve"> Ways and Means Committee on Wednesday</w:t>
      </w:r>
      <w:r w:rsidRPr="004144A8">
        <w:rPr>
          <w:sz w:val="14"/>
          <w:szCs w:val="14"/>
        </w:rPr>
        <w:t>.</w:t>
      </w:r>
      <w:r>
        <w:rPr>
          <w:sz w:val="14"/>
          <w:szCs w:val="14"/>
        </w:rPr>
        <w:t xml:space="preserve"> </w:t>
      </w:r>
      <w:r w:rsidRPr="004144A8">
        <w:rPr>
          <w:rStyle w:val="StyleUnderline"/>
        </w:rPr>
        <w:t>The mechanism would consist of monthly meetings</w:t>
      </w:r>
      <w:r w:rsidRPr="004144A8">
        <w:rPr>
          <w:sz w:val="14"/>
          <w:szCs w:val="14"/>
        </w:rPr>
        <w:t xml:space="preserve"> at the office director level, quarterly meetings at the vice-ministerial level </w:t>
      </w:r>
      <w:r w:rsidRPr="004144A8">
        <w:rPr>
          <w:rStyle w:val="StyleUnderline"/>
        </w:rPr>
        <w:t>and semi-annual gatherings</w:t>
      </w:r>
      <w:r w:rsidRPr="004144A8">
        <w:rPr>
          <w:sz w:val="14"/>
          <w:szCs w:val="14"/>
        </w:rPr>
        <w:t xml:space="preserve"> at the ministerial level, </w:t>
      </w:r>
      <w:r w:rsidRPr="004144A8">
        <w:rPr>
          <w:rStyle w:val="StyleUnderline"/>
        </w:rPr>
        <w:t>with</w:t>
      </w:r>
      <w:r w:rsidRPr="004144A8">
        <w:rPr>
          <w:sz w:val="14"/>
          <w:szCs w:val="14"/>
        </w:rPr>
        <w:t xml:space="preserve"> these last </w:t>
      </w:r>
      <w:r w:rsidRPr="004144A8">
        <w:rPr>
          <w:rStyle w:val="StyleUnderline"/>
        </w:rPr>
        <w:t xml:space="preserve">meetings convened by </w:t>
      </w:r>
      <w:proofErr w:type="spellStart"/>
      <w:r w:rsidRPr="004144A8">
        <w:rPr>
          <w:rStyle w:val="StyleUnderline"/>
        </w:rPr>
        <w:t>Lighthizer</w:t>
      </w:r>
      <w:proofErr w:type="spellEnd"/>
      <w:r w:rsidRPr="004144A8">
        <w:rPr>
          <w:rStyle w:val="StyleUnderline"/>
        </w:rPr>
        <w:t xml:space="preserve"> and</w:t>
      </w:r>
      <w:r w:rsidRPr="004144A8">
        <w:rPr>
          <w:sz w:val="14"/>
          <w:szCs w:val="14"/>
        </w:rPr>
        <w:t xml:space="preserve"> Chinese Vice-Premier </w:t>
      </w:r>
      <w:r w:rsidRPr="004144A8">
        <w:rPr>
          <w:rStyle w:val="StyleUnderline"/>
        </w:rPr>
        <w:t>Liu</w:t>
      </w:r>
      <w:r w:rsidRPr="004144A8">
        <w:rPr>
          <w:sz w:val="14"/>
          <w:szCs w:val="14"/>
        </w:rPr>
        <w:t xml:space="preserve"> He, the top US trade negotiator testified.</w:t>
      </w:r>
      <w:r>
        <w:rPr>
          <w:sz w:val="14"/>
          <w:szCs w:val="14"/>
        </w:rPr>
        <w:t xml:space="preserve"> </w:t>
      </w:r>
      <w:r w:rsidRPr="004144A8">
        <w:rPr>
          <w:rStyle w:val="StyleUnderline"/>
        </w:rPr>
        <w:t>The mechanism appears to answer a US concern that any</w:t>
      </w:r>
      <w:r w:rsidRPr="004144A8">
        <w:rPr>
          <w:sz w:val="14"/>
          <w:szCs w:val="14"/>
        </w:rPr>
        <w:t xml:space="preserve"> final </w:t>
      </w:r>
      <w:r w:rsidRPr="004144A8">
        <w:rPr>
          <w:rStyle w:val="StyleUnderline"/>
        </w:rPr>
        <w:t>agreement</w:t>
      </w:r>
      <w:r w:rsidRPr="004144A8">
        <w:rPr>
          <w:sz w:val="14"/>
          <w:szCs w:val="14"/>
        </w:rPr>
        <w:t xml:space="preserve"> brokered by Washington and Beijing </w:t>
      </w:r>
      <w:r w:rsidRPr="004144A8">
        <w:rPr>
          <w:rStyle w:val="StyleUnderline"/>
        </w:rPr>
        <w:t xml:space="preserve">would be </w:t>
      </w:r>
      <w:r w:rsidRPr="004144A8">
        <w:rPr>
          <w:rStyle w:val="Emphasis"/>
        </w:rPr>
        <w:t>specific, measurable and enforceable</w:t>
      </w:r>
      <w:r w:rsidRPr="004144A8">
        <w:rPr>
          <w:sz w:val="14"/>
          <w:szCs w:val="14"/>
        </w:rPr>
        <w:t xml:space="preserve"> </w:t>
      </w:r>
      <w:r w:rsidRPr="004144A8">
        <w:rPr>
          <w:rStyle w:val="StyleUnderline"/>
        </w:rPr>
        <w:t>at all levels of Chinese government</w:t>
      </w:r>
      <w:r w:rsidRPr="004144A8">
        <w:rPr>
          <w:sz w:val="14"/>
          <w:szCs w:val="14"/>
        </w:rPr>
        <w:t xml:space="preserve"> – a condition </w:t>
      </w:r>
      <w:proofErr w:type="spellStart"/>
      <w:r w:rsidRPr="004144A8">
        <w:rPr>
          <w:sz w:val="14"/>
          <w:szCs w:val="14"/>
        </w:rPr>
        <w:t>Lighthizer</w:t>
      </w:r>
      <w:proofErr w:type="spellEnd"/>
      <w:r w:rsidRPr="004144A8">
        <w:rPr>
          <w:sz w:val="14"/>
          <w:szCs w:val="14"/>
        </w:rPr>
        <w:t xml:space="preserve"> made a point of in his testimony.</w:t>
      </w:r>
      <w:r>
        <w:rPr>
          <w:sz w:val="14"/>
          <w:szCs w:val="14"/>
        </w:rPr>
        <w:t xml:space="preserve"> </w:t>
      </w:r>
      <w:r w:rsidRPr="004144A8">
        <w:rPr>
          <w:rStyle w:val="StyleUnderline"/>
        </w:rPr>
        <w:t>“We have to have the ability to take proportional action unilaterally to make sure</w:t>
      </w:r>
      <w:r w:rsidRPr="004144A8">
        <w:rPr>
          <w:sz w:val="14"/>
          <w:szCs w:val="14"/>
        </w:rPr>
        <w:t xml:space="preserve"> that we have a situation where </w:t>
      </w:r>
      <w:r w:rsidRPr="004144A8">
        <w:rPr>
          <w:rStyle w:val="StyleUnderline"/>
        </w:rPr>
        <w:t>[China is] following the contract,” he said.</w:t>
      </w:r>
      <w:r>
        <w:rPr>
          <w:rStyle w:val="StyleUnderline"/>
        </w:rPr>
        <w:t xml:space="preserve"> </w:t>
      </w:r>
      <w:r w:rsidRPr="00481B1F">
        <w:rPr>
          <w:rStyle w:val="StyleUnderline"/>
          <w:highlight w:val="yellow"/>
        </w:rPr>
        <w:t xml:space="preserve">Enforcement has been one of the stickiest points </w:t>
      </w:r>
      <w:r w:rsidRPr="007C3ACE">
        <w:rPr>
          <w:rStyle w:val="StyleUnderline"/>
        </w:rPr>
        <w:t>i</w:t>
      </w:r>
      <w:r w:rsidRPr="004144A8">
        <w:rPr>
          <w:rStyle w:val="StyleUnderline"/>
        </w:rPr>
        <w:t>n</w:t>
      </w:r>
      <w:r w:rsidRPr="004144A8">
        <w:rPr>
          <w:sz w:val="14"/>
          <w:szCs w:val="14"/>
        </w:rPr>
        <w:t xml:space="preserve"> the </w:t>
      </w:r>
      <w:r w:rsidRPr="004144A8">
        <w:rPr>
          <w:rStyle w:val="StyleUnderline"/>
        </w:rPr>
        <w:t>negotiations</w:t>
      </w:r>
      <w:r w:rsidRPr="004144A8">
        <w:rPr>
          <w:sz w:val="14"/>
          <w:szCs w:val="14"/>
        </w:rPr>
        <w:t>, with the sides far apart on the issue as recently as last week. Washington had rejected Beijing’s offered solution of “joint task forces”, while Beijing had resisted any mechanism that threatened the country’s sovereignty, sources with knowledge of negotiations previously told the South China Morning Post.</w:t>
      </w:r>
      <w:r>
        <w:rPr>
          <w:sz w:val="14"/>
          <w:szCs w:val="14"/>
        </w:rPr>
        <w:t xml:space="preserve"> </w:t>
      </w:r>
      <w:r w:rsidRPr="007C3ACE">
        <w:rPr>
          <w:rStyle w:val="StyleUnderline"/>
        </w:rPr>
        <w:t xml:space="preserve">Despite a </w:t>
      </w:r>
      <w:r w:rsidRPr="007C3ACE">
        <w:rPr>
          <w:rStyle w:val="Emphasis"/>
        </w:rPr>
        <w:t>new consensus on enforcement</w:t>
      </w:r>
      <w:r w:rsidRPr="004144A8">
        <w:rPr>
          <w:sz w:val="14"/>
          <w:szCs w:val="14"/>
        </w:rPr>
        <w:t xml:space="preserve">, </w:t>
      </w:r>
      <w:proofErr w:type="spellStart"/>
      <w:r w:rsidRPr="00B179DA">
        <w:rPr>
          <w:rStyle w:val="StyleUnderline"/>
        </w:rPr>
        <w:t>Lighthizer</w:t>
      </w:r>
      <w:proofErr w:type="spellEnd"/>
      <w:r w:rsidRPr="00B179DA">
        <w:rPr>
          <w:rStyle w:val="StyleUnderline"/>
        </w:rPr>
        <w:t xml:space="preserve"> stressed</w:t>
      </w:r>
      <w:r w:rsidRPr="004144A8">
        <w:rPr>
          <w:sz w:val="14"/>
          <w:szCs w:val="14"/>
        </w:rPr>
        <w:t xml:space="preserve"> on Wednesday that major </w:t>
      </w:r>
      <w:r w:rsidRPr="00481B1F">
        <w:rPr>
          <w:rStyle w:val="StyleUnderline"/>
          <w:highlight w:val="yellow"/>
        </w:rPr>
        <w:t>hurdles remained</w:t>
      </w:r>
      <w:r w:rsidRPr="004144A8">
        <w:rPr>
          <w:sz w:val="14"/>
          <w:szCs w:val="14"/>
        </w:rPr>
        <w:t>.</w:t>
      </w:r>
      <w:r>
        <w:rPr>
          <w:sz w:val="14"/>
          <w:szCs w:val="14"/>
        </w:rPr>
        <w:t xml:space="preserve"> </w:t>
      </w:r>
      <w:r w:rsidRPr="00B179DA">
        <w:rPr>
          <w:rStyle w:val="StyleUnderline"/>
        </w:rPr>
        <w:t>“</w:t>
      </w:r>
      <w:r w:rsidRPr="00481B1F">
        <w:rPr>
          <w:rStyle w:val="StyleUnderline"/>
          <w:highlight w:val="yellow"/>
        </w:rPr>
        <w:t>Much</w:t>
      </w:r>
      <w:r w:rsidRPr="007C3ACE">
        <w:rPr>
          <w:rStyle w:val="StyleUnderline"/>
        </w:rPr>
        <w:t xml:space="preserve"> still </w:t>
      </w:r>
      <w:r w:rsidRPr="00481B1F">
        <w:rPr>
          <w:rStyle w:val="StyleUnderline"/>
          <w:highlight w:val="yellow"/>
        </w:rPr>
        <w:t>needs to be done</w:t>
      </w:r>
      <w:r w:rsidRPr="004144A8">
        <w:rPr>
          <w:sz w:val="14"/>
          <w:szCs w:val="14"/>
        </w:rPr>
        <w:t xml:space="preserve"> both </w:t>
      </w:r>
      <w:r w:rsidRPr="00481B1F">
        <w:rPr>
          <w:rStyle w:val="StyleUnderline"/>
          <w:highlight w:val="yellow"/>
        </w:rPr>
        <w:t>before an agreement</w:t>
      </w:r>
      <w:r w:rsidRPr="00B179DA">
        <w:rPr>
          <w:rStyle w:val="StyleUnderline"/>
        </w:rPr>
        <w:t xml:space="preserve"> is reached</w:t>
      </w:r>
      <w:r w:rsidRPr="004144A8">
        <w:rPr>
          <w:sz w:val="14"/>
          <w:szCs w:val="14"/>
        </w:rPr>
        <w:t xml:space="preserve"> </w:t>
      </w:r>
      <w:r w:rsidRPr="00481B1F">
        <w:rPr>
          <w:rStyle w:val="Emphasis"/>
          <w:highlight w:val="yellow"/>
        </w:rPr>
        <w:t>and</w:t>
      </w:r>
      <w:r w:rsidRPr="00B179DA">
        <w:rPr>
          <w:rStyle w:val="Emphasis"/>
        </w:rPr>
        <w:t xml:space="preserve">, more importantly, </w:t>
      </w:r>
      <w:r w:rsidRPr="00481B1F">
        <w:rPr>
          <w:rStyle w:val="Emphasis"/>
          <w:highlight w:val="yellow"/>
        </w:rPr>
        <w:t>after it is reached</w:t>
      </w:r>
      <w:r w:rsidRPr="004144A8">
        <w:rPr>
          <w:sz w:val="14"/>
          <w:szCs w:val="14"/>
        </w:rPr>
        <w:t>, if one is reached,” he said.</w:t>
      </w:r>
      <w:r>
        <w:rPr>
          <w:sz w:val="14"/>
          <w:szCs w:val="14"/>
        </w:rPr>
        <w:t xml:space="preserve"> </w:t>
      </w:r>
      <w:r w:rsidRPr="004144A8">
        <w:rPr>
          <w:sz w:val="14"/>
          <w:szCs w:val="14"/>
        </w:rPr>
        <w:t>The terms of any deal reached would have to be implemented at all levels of governance in China, including “central”, “sub-central”, and “local”, the trade chief said. “It’s got to be across the board like that.”</w:t>
      </w:r>
      <w:r>
        <w:rPr>
          <w:sz w:val="14"/>
          <w:szCs w:val="14"/>
        </w:rPr>
        <w:t xml:space="preserve"> </w:t>
      </w:r>
      <w:proofErr w:type="spellStart"/>
      <w:r w:rsidRPr="00FA1036">
        <w:rPr>
          <w:rStyle w:val="StyleUnderline"/>
        </w:rPr>
        <w:t>Lighthizer’s</w:t>
      </w:r>
      <w:proofErr w:type="spellEnd"/>
      <w:r w:rsidRPr="00FA1036">
        <w:rPr>
          <w:rStyle w:val="StyleUnderline"/>
        </w:rPr>
        <w:t xml:space="preserve"> testimony</w:t>
      </w:r>
      <w:r w:rsidRPr="004144A8">
        <w:rPr>
          <w:sz w:val="14"/>
          <w:szCs w:val="14"/>
        </w:rPr>
        <w:t xml:space="preserve"> before the committee – the main source of legislation on American customs duties and international trade agreements – </w:t>
      </w:r>
      <w:r w:rsidRPr="00FA1036">
        <w:rPr>
          <w:rStyle w:val="StyleUnderline"/>
        </w:rPr>
        <w:t>came as China and the</w:t>
      </w:r>
      <w:r w:rsidRPr="004144A8">
        <w:rPr>
          <w:sz w:val="14"/>
          <w:szCs w:val="14"/>
        </w:rPr>
        <w:t xml:space="preserve"> </w:t>
      </w:r>
      <w:r w:rsidRPr="00FA1036">
        <w:rPr>
          <w:rStyle w:val="Emphasis"/>
        </w:rPr>
        <w:t>U</w:t>
      </w:r>
      <w:r w:rsidRPr="004144A8">
        <w:rPr>
          <w:sz w:val="14"/>
          <w:szCs w:val="14"/>
        </w:rPr>
        <w:t xml:space="preserve">nited </w:t>
      </w:r>
      <w:r w:rsidRPr="00FA1036">
        <w:rPr>
          <w:rStyle w:val="Emphasis"/>
        </w:rPr>
        <w:t>S</w:t>
      </w:r>
      <w:r w:rsidRPr="004144A8">
        <w:rPr>
          <w:sz w:val="14"/>
          <w:szCs w:val="14"/>
        </w:rPr>
        <w:t xml:space="preserve">tates </w:t>
      </w:r>
      <w:r w:rsidRPr="00FA1036">
        <w:rPr>
          <w:rStyle w:val="Emphasis"/>
        </w:rPr>
        <w:t>tried to strike a deal</w:t>
      </w:r>
      <w:r w:rsidRPr="004144A8">
        <w:rPr>
          <w:sz w:val="14"/>
          <w:szCs w:val="14"/>
        </w:rPr>
        <w:t xml:space="preserve"> </w:t>
      </w:r>
      <w:r w:rsidRPr="00FA1036">
        <w:rPr>
          <w:rStyle w:val="StyleUnderline"/>
        </w:rPr>
        <w:t>to end the</w:t>
      </w:r>
      <w:r w:rsidRPr="004144A8">
        <w:rPr>
          <w:sz w:val="14"/>
          <w:szCs w:val="14"/>
        </w:rPr>
        <w:t xml:space="preserve"> months-old </w:t>
      </w:r>
      <w:r w:rsidRPr="00FA1036">
        <w:rPr>
          <w:rStyle w:val="StyleUnderline"/>
        </w:rPr>
        <w:t>trade war.</w:t>
      </w:r>
      <w:r>
        <w:rPr>
          <w:rStyle w:val="StyleUnderline"/>
        </w:rPr>
        <w:t xml:space="preserve"> </w:t>
      </w:r>
      <w:r w:rsidRPr="004144A8">
        <w:rPr>
          <w:sz w:val="14"/>
          <w:szCs w:val="14"/>
        </w:rPr>
        <w:t>His appearance marked the first time the US House of Representatives – now controlled by the Democratic Party – has formally investigated US President Donald Trump’s China trade policy.</w:t>
      </w:r>
      <w:r>
        <w:rPr>
          <w:sz w:val="14"/>
          <w:szCs w:val="14"/>
        </w:rPr>
        <w:t xml:space="preserve"> </w:t>
      </w:r>
      <w:r w:rsidRPr="00481B1F">
        <w:rPr>
          <w:rStyle w:val="StyleUnderline"/>
          <w:highlight w:val="yellow"/>
        </w:rPr>
        <w:t>Tensions</w:t>
      </w:r>
      <w:r w:rsidRPr="004144A8">
        <w:rPr>
          <w:sz w:val="14"/>
          <w:szCs w:val="14"/>
        </w:rPr>
        <w:t xml:space="preserve"> between China and the US </w:t>
      </w:r>
      <w:r w:rsidRPr="00481B1F">
        <w:rPr>
          <w:rStyle w:val="Emphasis"/>
          <w:highlight w:val="yellow"/>
        </w:rPr>
        <w:t>have eased somewhat</w:t>
      </w:r>
      <w:r w:rsidRPr="004144A8">
        <w:rPr>
          <w:sz w:val="14"/>
          <w:szCs w:val="14"/>
        </w:rPr>
        <w:t xml:space="preserve"> </w:t>
      </w:r>
      <w:r w:rsidRPr="00FA1036">
        <w:rPr>
          <w:rStyle w:val="StyleUnderline"/>
        </w:rPr>
        <w:t>since Trump said</w:t>
      </w:r>
      <w:r w:rsidRPr="004144A8">
        <w:rPr>
          <w:sz w:val="14"/>
          <w:szCs w:val="14"/>
        </w:rPr>
        <w:t xml:space="preserve"> on Sunday that </w:t>
      </w:r>
      <w:r w:rsidRPr="00FA1036">
        <w:rPr>
          <w:rStyle w:val="StyleUnderline"/>
        </w:rPr>
        <w:t>he would delay plans to raise tariffs</w:t>
      </w:r>
      <w:r w:rsidRPr="004144A8">
        <w:rPr>
          <w:sz w:val="14"/>
          <w:szCs w:val="14"/>
        </w:rPr>
        <w:t xml:space="preserve"> on US$200 billion in Chinese goods if no deal was reached by March 1.</w:t>
      </w:r>
      <w:r>
        <w:rPr>
          <w:sz w:val="14"/>
          <w:szCs w:val="14"/>
        </w:rPr>
        <w:t xml:space="preserve"> </w:t>
      </w:r>
      <w:r w:rsidRPr="00FA1036">
        <w:rPr>
          <w:rStyle w:val="StyleUnderline"/>
        </w:rPr>
        <w:t>Trump cited</w:t>
      </w:r>
      <w:r w:rsidRPr="004144A8">
        <w:rPr>
          <w:sz w:val="14"/>
          <w:szCs w:val="14"/>
        </w:rPr>
        <w:t xml:space="preserve"> </w:t>
      </w:r>
      <w:r w:rsidRPr="00FA1036">
        <w:rPr>
          <w:rStyle w:val="Emphasis"/>
        </w:rPr>
        <w:t xml:space="preserve">“substantial progress” </w:t>
      </w:r>
      <w:r w:rsidRPr="004144A8">
        <w:rPr>
          <w:sz w:val="14"/>
          <w:szCs w:val="14"/>
        </w:rPr>
        <w:t>in talks in Washington with a team led by Liu.</w:t>
      </w:r>
      <w:r>
        <w:rPr>
          <w:sz w:val="14"/>
          <w:szCs w:val="14"/>
        </w:rPr>
        <w:t xml:space="preserve"> </w:t>
      </w:r>
      <w:proofErr w:type="spellStart"/>
      <w:r w:rsidRPr="00FA1036">
        <w:rPr>
          <w:rStyle w:val="StyleUnderline"/>
        </w:rPr>
        <w:t>Lighthizer</w:t>
      </w:r>
      <w:proofErr w:type="spellEnd"/>
      <w:r w:rsidRPr="00FA1036">
        <w:rPr>
          <w:rStyle w:val="StyleUnderline"/>
        </w:rPr>
        <w:t xml:space="preserve"> said the deal-enforcement meetings would allow government representatives from both sides to raise concerns and get them addressed</w:t>
      </w:r>
      <w:r w:rsidRPr="004144A8">
        <w:rPr>
          <w:sz w:val="14"/>
          <w:szCs w:val="14"/>
        </w:rPr>
        <w:t>.</w:t>
      </w:r>
      <w:r>
        <w:rPr>
          <w:sz w:val="14"/>
          <w:szCs w:val="14"/>
        </w:rPr>
        <w:t xml:space="preserve"> </w:t>
      </w:r>
      <w:r w:rsidRPr="004144A8">
        <w:rPr>
          <w:sz w:val="14"/>
          <w:szCs w:val="14"/>
        </w:rPr>
        <w:t xml:space="preserve">The </w:t>
      </w:r>
      <w:r w:rsidRPr="00FA1036">
        <w:rPr>
          <w:rStyle w:val="StyleUnderline"/>
        </w:rPr>
        <w:t>meetings would be a chance for Washington to air complaints</w:t>
      </w:r>
      <w:r w:rsidRPr="004144A8">
        <w:rPr>
          <w:sz w:val="14"/>
          <w:szCs w:val="14"/>
        </w:rPr>
        <w:t xml:space="preserve"> about any systemic problems, </w:t>
      </w:r>
      <w:r w:rsidRPr="00FA1036">
        <w:rPr>
          <w:rStyle w:val="StyleUnderline"/>
        </w:rPr>
        <w:t xml:space="preserve">and to pass on any specific grievances </w:t>
      </w:r>
      <w:r w:rsidRPr="004144A8">
        <w:rPr>
          <w:sz w:val="14"/>
          <w:szCs w:val="14"/>
        </w:rPr>
        <w:t>issued to the US administration from American companies, he said.</w:t>
      </w:r>
      <w:r>
        <w:rPr>
          <w:sz w:val="14"/>
          <w:szCs w:val="14"/>
        </w:rPr>
        <w:t xml:space="preserve"> </w:t>
      </w:r>
      <w:r w:rsidRPr="004144A8">
        <w:rPr>
          <w:sz w:val="14"/>
          <w:szCs w:val="14"/>
        </w:rPr>
        <w:t xml:space="preserve">“In many cases, those [complaints] are going to have to be anonymous </w:t>
      </w:r>
      <w:r w:rsidRPr="008501C2">
        <w:rPr>
          <w:sz w:val="14"/>
          <w:szCs w:val="14"/>
        </w:rPr>
        <w:t>because companies are afraid to come forward because they know what will happen if they do. They’ll have real-world effects, it will be negative.”</w:t>
      </w:r>
      <w:r>
        <w:rPr>
          <w:sz w:val="14"/>
          <w:szCs w:val="14"/>
        </w:rPr>
        <w:t xml:space="preserve"> </w:t>
      </w:r>
      <w:r w:rsidRPr="008501C2">
        <w:rPr>
          <w:rStyle w:val="StyleUnderline"/>
        </w:rPr>
        <w:t>If the problems</w:t>
      </w:r>
      <w:r w:rsidRPr="008501C2">
        <w:rPr>
          <w:sz w:val="14"/>
          <w:szCs w:val="14"/>
        </w:rPr>
        <w:t xml:space="preserve"> ended up at the ministerial level and </w:t>
      </w:r>
      <w:r w:rsidRPr="008501C2">
        <w:rPr>
          <w:rStyle w:val="StyleUnderline"/>
        </w:rPr>
        <w:t>could not be resolved</w:t>
      </w:r>
      <w:r w:rsidRPr="008501C2">
        <w:rPr>
          <w:sz w:val="14"/>
          <w:szCs w:val="14"/>
        </w:rPr>
        <w:t xml:space="preserve"> there, </w:t>
      </w:r>
      <w:r w:rsidRPr="008501C2">
        <w:rPr>
          <w:rStyle w:val="StyleUnderline"/>
        </w:rPr>
        <w:t>then the US “would</w:t>
      </w:r>
      <w:r w:rsidRPr="008501C2">
        <w:rPr>
          <w:sz w:val="14"/>
          <w:szCs w:val="14"/>
        </w:rPr>
        <w:t xml:space="preserve"> </w:t>
      </w:r>
      <w:r w:rsidRPr="008501C2">
        <w:rPr>
          <w:rStyle w:val="Emphasis"/>
        </w:rPr>
        <w:t>expect to act unilaterally”</w:t>
      </w:r>
      <w:r w:rsidRPr="008501C2">
        <w:rPr>
          <w:rStyle w:val="StyleUnderline"/>
        </w:rPr>
        <w:t xml:space="preserve">, he said. </w:t>
      </w:r>
      <w:r w:rsidRPr="008501C2">
        <w:rPr>
          <w:sz w:val="14"/>
          <w:szCs w:val="14"/>
        </w:rPr>
        <w:t>“Proportionally, but unilaterally.”</w:t>
      </w:r>
      <w:r>
        <w:rPr>
          <w:sz w:val="14"/>
          <w:szCs w:val="14"/>
        </w:rPr>
        <w:t xml:space="preserve"> </w:t>
      </w:r>
      <w:r w:rsidRPr="004144A8">
        <w:rPr>
          <w:sz w:val="14"/>
          <w:szCs w:val="14"/>
        </w:rPr>
        <w:t xml:space="preserve">As his testimony got under way, </w:t>
      </w:r>
      <w:proofErr w:type="spellStart"/>
      <w:r w:rsidRPr="00E32D37">
        <w:rPr>
          <w:rStyle w:val="StyleUnderline"/>
        </w:rPr>
        <w:t>Lighthizer</w:t>
      </w:r>
      <w:proofErr w:type="spellEnd"/>
      <w:r w:rsidRPr="00E32D37">
        <w:rPr>
          <w:rStyle w:val="StyleUnderline"/>
        </w:rPr>
        <w:t xml:space="preserve"> repeated the</w:t>
      </w:r>
      <w:r w:rsidRPr="004144A8">
        <w:rPr>
          <w:sz w:val="14"/>
          <w:szCs w:val="14"/>
        </w:rPr>
        <w:t xml:space="preserve"> oft-made </w:t>
      </w:r>
      <w:r w:rsidRPr="00E32D37">
        <w:rPr>
          <w:rStyle w:val="StyleUnderline"/>
        </w:rPr>
        <w:t xml:space="preserve">US accusation that </w:t>
      </w:r>
      <w:r w:rsidRPr="00481B1F">
        <w:rPr>
          <w:rStyle w:val="StyleUnderline"/>
          <w:highlight w:val="yellow"/>
        </w:rPr>
        <w:t xml:space="preserve">China’s “unfair trade practices” </w:t>
      </w:r>
      <w:r w:rsidRPr="00481B1F">
        <w:rPr>
          <w:rStyle w:val="Emphasis"/>
          <w:highlight w:val="yellow"/>
        </w:rPr>
        <w:t>posed existential threats to the US economy.</w:t>
      </w:r>
      <w:r>
        <w:rPr>
          <w:sz w:val="14"/>
          <w:szCs w:val="14"/>
        </w:rPr>
        <w:t xml:space="preserve"> </w:t>
      </w:r>
      <w:r w:rsidRPr="00E32D37">
        <w:rPr>
          <w:rStyle w:val="StyleUnderline"/>
        </w:rPr>
        <w:t>“Tech</w:t>
      </w:r>
      <w:r w:rsidRPr="004144A8">
        <w:rPr>
          <w:sz w:val="14"/>
          <w:szCs w:val="14"/>
        </w:rPr>
        <w:t xml:space="preserve">nology transfer issues, </w:t>
      </w:r>
      <w:r w:rsidRPr="00481B1F">
        <w:rPr>
          <w:rStyle w:val="Emphasis"/>
          <w:highlight w:val="yellow"/>
        </w:rPr>
        <w:t>a failure to protect</w:t>
      </w:r>
      <w:r w:rsidRPr="00481B1F">
        <w:rPr>
          <w:sz w:val="14"/>
          <w:szCs w:val="14"/>
          <w:highlight w:val="yellow"/>
        </w:rPr>
        <w:t xml:space="preserve"> </w:t>
      </w:r>
      <w:r w:rsidRPr="00481B1F">
        <w:rPr>
          <w:rStyle w:val="Emphasis"/>
          <w:highlight w:val="yellow"/>
        </w:rPr>
        <w:t>i</w:t>
      </w:r>
      <w:r w:rsidRPr="004144A8">
        <w:rPr>
          <w:sz w:val="14"/>
          <w:szCs w:val="14"/>
        </w:rPr>
        <w:t xml:space="preserve">ntellectual </w:t>
      </w:r>
      <w:r w:rsidRPr="00481B1F">
        <w:rPr>
          <w:rStyle w:val="Emphasis"/>
          <w:highlight w:val="yellow"/>
        </w:rPr>
        <w:t>p</w:t>
      </w:r>
      <w:r w:rsidRPr="008501C2">
        <w:rPr>
          <w:sz w:val="14"/>
          <w:szCs w:val="14"/>
        </w:rPr>
        <w:t>r</w:t>
      </w:r>
      <w:r w:rsidRPr="004144A8">
        <w:rPr>
          <w:sz w:val="14"/>
          <w:szCs w:val="14"/>
        </w:rPr>
        <w:t>operty</w:t>
      </w:r>
      <w:r w:rsidRPr="00E32D37">
        <w:rPr>
          <w:rStyle w:val="StyleUnderline"/>
        </w:rPr>
        <w:t xml:space="preserve">, large </w:t>
      </w:r>
      <w:r w:rsidRPr="00481B1F">
        <w:rPr>
          <w:rStyle w:val="StyleUnderline"/>
          <w:highlight w:val="yellow"/>
        </w:rPr>
        <w:t>subsidies and</w:t>
      </w:r>
      <w:r w:rsidRPr="004144A8">
        <w:rPr>
          <w:sz w:val="14"/>
          <w:szCs w:val="14"/>
        </w:rPr>
        <w:t xml:space="preserve"> the </w:t>
      </w:r>
      <w:r w:rsidRPr="00481B1F">
        <w:rPr>
          <w:rStyle w:val="StyleUnderline"/>
          <w:highlight w:val="yellow"/>
        </w:rPr>
        <w:t>cyber theft</w:t>
      </w:r>
      <w:r w:rsidRPr="004144A8">
        <w:rPr>
          <w:sz w:val="14"/>
          <w:szCs w:val="14"/>
        </w:rPr>
        <w:t xml:space="preserve"> of commercial secrets” </w:t>
      </w:r>
      <w:r w:rsidRPr="00481B1F">
        <w:rPr>
          <w:rStyle w:val="StyleUnderline"/>
          <w:highlight w:val="yellow"/>
        </w:rPr>
        <w:t>were</w:t>
      </w:r>
      <w:r w:rsidRPr="00E32D37">
        <w:rPr>
          <w:rStyle w:val="StyleUnderline"/>
        </w:rPr>
        <w:t xml:space="preserve"> among </w:t>
      </w:r>
      <w:r w:rsidRPr="00481B1F">
        <w:rPr>
          <w:rStyle w:val="StyleUnderline"/>
          <w:highlight w:val="yellow"/>
        </w:rPr>
        <w:t xml:space="preserve">the </w:t>
      </w:r>
      <w:r w:rsidRPr="00481B1F">
        <w:rPr>
          <w:rStyle w:val="Emphasis"/>
          <w:highlight w:val="yellow"/>
        </w:rPr>
        <w:t>threatening Chinese practices</w:t>
      </w:r>
      <w:r w:rsidRPr="008501C2">
        <w:rPr>
          <w:rStyle w:val="StyleUnderline"/>
        </w:rPr>
        <w:t>, he said</w:t>
      </w:r>
      <w:r w:rsidRPr="008501C2">
        <w:rPr>
          <w:sz w:val="14"/>
          <w:szCs w:val="14"/>
        </w:rPr>
        <w:t>.</w:t>
      </w:r>
      <w:r>
        <w:rPr>
          <w:sz w:val="14"/>
          <w:szCs w:val="14"/>
        </w:rPr>
        <w:t xml:space="preserve"> </w:t>
      </w:r>
      <w:proofErr w:type="spellStart"/>
      <w:r w:rsidRPr="004144A8">
        <w:rPr>
          <w:sz w:val="14"/>
          <w:szCs w:val="14"/>
        </w:rPr>
        <w:t>Lighthizer</w:t>
      </w:r>
      <w:proofErr w:type="spellEnd"/>
      <w:r w:rsidRPr="004144A8">
        <w:rPr>
          <w:sz w:val="14"/>
          <w:szCs w:val="14"/>
        </w:rPr>
        <w:t xml:space="preserve"> and Trump had differed publicly over the use of memorandums of understanding in the negotiations with China. The president denigrated them as “short-term” and a “waste of time”, prompting </w:t>
      </w:r>
      <w:proofErr w:type="spellStart"/>
      <w:r w:rsidRPr="004144A8">
        <w:rPr>
          <w:sz w:val="14"/>
          <w:szCs w:val="14"/>
        </w:rPr>
        <w:t>Lighthizer</w:t>
      </w:r>
      <w:proofErr w:type="spellEnd"/>
      <w:r w:rsidRPr="004144A8">
        <w:rPr>
          <w:sz w:val="14"/>
          <w:szCs w:val="14"/>
        </w:rPr>
        <w:t xml:space="preserve"> to announce that the documents would now be called “trade agreements”.</w:t>
      </w:r>
      <w:r>
        <w:rPr>
          <w:sz w:val="14"/>
          <w:szCs w:val="14"/>
        </w:rPr>
        <w:t xml:space="preserve"> </w:t>
      </w:r>
      <w:r w:rsidRPr="00E32D37">
        <w:rPr>
          <w:rStyle w:val="StyleUnderline"/>
        </w:rPr>
        <w:t xml:space="preserve">Both sides </w:t>
      </w:r>
      <w:r w:rsidRPr="00E32D37">
        <w:rPr>
          <w:rStyle w:val="Emphasis"/>
        </w:rPr>
        <w:t>reached an agreement</w:t>
      </w:r>
      <w:r w:rsidRPr="004144A8">
        <w:rPr>
          <w:sz w:val="14"/>
          <w:szCs w:val="14"/>
        </w:rPr>
        <w:t xml:space="preserve"> on Friday </w:t>
      </w:r>
      <w:r w:rsidRPr="00E32D37">
        <w:rPr>
          <w:rStyle w:val="StyleUnderline"/>
        </w:rPr>
        <w:t xml:space="preserve">on currency manipulation as one of </w:t>
      </w:r>
      <w:r w:rsidRPr="00E32D37">
        <w:rPr>
          <w:rStyle w:val="Emphasis"/>
        </w:rPr>
        <w:t>several</w:t>
      </w:r>
      <w:r w:rsidRPr="004144A8">
        <w:rPr>
          <w:sz w:val="14"/>
          <w:szCs w:val="14"/>
        </w:rPr>
        <w:t xml:space="preserve"> </w:t>
      </w:r>
      <w:r w:rsidRPr="00E32D37">
        <w:rPr>
          <w:rStyle w:val="StyleUnderline"/>
        </w:rPr>
        <w:t>MOUs covering a variety of industries</w:t>
      </w:r>
      <w:r w:rsidRPr="004144A8">
        <w:rPr>
          <w:sz w:val="14"/>
          <w:szCs w:val="14"/>
        </w:rPr>
        <w:t xml:space="preserve">, US Treasury Secretary Steven </w:t>
      </w:r>
      <w:proofErr w:type="spellStart"/>
      <w:r w:rsidRPr="00E32D37">
        <w:rPr>
          <w:rStyle w:val="StyleUnderline"/>
        </w:rPr>
        <w:t>Mnuchin</w:t>
      </w:r>
      <w:proofErr w:type="spellEnd"/>
      <w:r w:rsidRPr="00E32D37">
        <w:rPr>
          <w:rStyle w:val="StyleUnderline"/>
        </w:rPr>
        <w:t xml:space="preserve"> said.</w:t>
      </w:r>
      <w:r>
        <w:rPr>
          <w:sz w:val="14"/>
          <w:szCs w:val="14"/>
        </w:rPr>
        <w:t xml:space="preserve"> </w:t>
      </w:r>
      <w:r w:rsidRPr="00E32D37">
        <w:rPr>
          <w:rStyle w:val="StyleUnderline"/>
        </w:rPr>
        <w:t>Trump has said</w:t>
      </w:r>
      <w:r w:rsidRPr="004144A8">
        <w:rPr>
          <w:sz w:val="14"/>
          <w:szCs w:val="14"/>
        </w:rPr>
        <w:t xml:space="preserve"> that </w:t>
      </w:r>
      <w:r w:rsidRPr="00E32D37">
        <w:rPr>
          <w:rStyle w:val="StyleUnderline"/>
        </w:rPr>
        <w:t xml:space="preserve">the </w:t>
      </w:r>
      <w:r w:rsidRPr="00481B1F">
        <w:rPr>
          <w:rStyle w:val="StyleUnderline"/>
          <w:highlight w:val="yellow"/>
        </w:rPr>
        <w:t>nations were getting</w:t>
      </w:r>
      <w:r w:rsidRPr="00481B1F">
        <w:rPr>
          <w:sz w:val="14"/>
          <w:szCs w:val="14"/>
          <w:highlight w:val="yellow"/>
        </w:rPr>
        <w:t xml:space="preserve"> </w:t>
      </w:r>
      <w:r w:rsidRPr="00481B1F">
        <w:rPr>
          <w:rStyle w:val="Emphasis"/>
          <w:highlight w:val="yellow"/>
        </w:rPr>
        <w:t>“very, very close”</w:t>
      </w:r>
      <w:r w:rsidRPr="004144A8">
        <w:rPr>
          <w:sz w:val="14"/>
          <w:szCs w:val="14"/>
        </w:rPr>
        <w:t xml:space="preserve"> to a deal </w:t>
      </w:r>
      <w:r w:rsidRPr="00E32D37">
        <w:rPr>
          <w:rStyle w:val="StyleUnderline"/>
        </w:rPr>
        <w:t>and that Chinese negotiators would be returning to Washington</w:t>
      </w:r>
      <w:r w:rsidRPr="004144A8">
        <w:rPr>
          <w:sz w:val="14"/>
          <w:szCs w:val="14"/>
        </w:rPr>
        <w:t xml:space="preserve"> for more talks before he and Chinese President Xi Jinping met to sign a pact.</w:t>
      </w:r>
      <w:r>
        <w:rPr>
          <w:sz w:val="14"/>
          <w:szCs w:val="14"/>
        </w:rPr>
        <w:t xml:space="preserve"> </w:t>
      </w:r>
      <w:r w:rsidRPr="00E32D37">
        <w:rPr>
          <w:rStyle w:val="StyleUnderline"/>
        </w:rPr>
        <w:t>Beijing</w:t>
      </w:r>
      <w:r w:rsidRPr="004144A8">
        <w:rPr>
          <w:sz w:val="14"/>
          <w:szCs w:val="14"/>
        </w:rPr>
        <w:t xml:space="preserve"> has </w:t>
      </w:r>
      <w:r w:rsidRPr="00E32D37">
        <w:rPr>
          <w:rStyle w:val="StyleUnderline"/>
        </w:rPr>
        <w:t>accepted Washington’s choice of</w:t>
      </w:r>
      <w:r w:rsidRPr="004144A8">
        <w:rPr>
          <w:sz w:val="14"/>
          <w:szCs w:val="14"/>
        </w:rPr>
        <w:t xml:space="preserve"> Trump’s </w:t>
      </w:r>
      <w:r w:rsidRPr="00E32D37">
        <w:rPr>
          <w:rStyle w:val="StyleUnderline"/>
        </w:rPr>
        <w:t>Mar-a-Lago</w:t>
      </w:r>
      <w:r w:rsidRPr="004144A8">
        <w:rPr>
          <w:sz w:val="14"/>
          <w:szCs w:val="14"/>
        </w:rPr>
        <w:t xml:space="preserve"> resort in Florida for the leaders </w:t>
      </w:r>
      <w:r w:rsidRPr="00E32D37">
        <w:rPr>
          <w:rStyle w:val="StyleUnderline"/>
        </w:rPr>
        <w:t xml:space="preserve">to </w:t>
      </w:r>
      <w:proofErr w:type="spellStart"/>
      <w:r w:rsidRPr="00E32D37">
        <w:rPr>
          <w:rStyle w:val="StyleUnderline"/>
        </w:rPr>
        <w:t>finalise</w:t>
      </w:r>
      <w:proofErr w:type="spellEnd"/>
      <w:r w:rsidRPr="00E32D37">
        <w:rPr>
          <w:rStyle w:val="StyleUnderline"/>
        </w:rPr>
        <w:t xml:space="preserve"> a deal.</w:t>
      </w:r>
      <w:r>
        <w:rPr>
          <w:rStyle w:val="StyleUnderline"/>
        </w:rPr>
        <w:t xml:space="preserve"> </w:t>
      </w:r>
      <w:proofErr w:type="spellStart"/>
      <w:r w:rsidRPr="004144A8">
        <w:rPr>
          <w:sz w:val="14"/>
          <w:szCs w:val="14"/>
        </w:rPr>
        <w:t>Lighthizer</w:t>
      </w:r>
      <w:proofErr w:type="spellEnd"/>
      <w:r w:rsidRPr="004144A8">
        <w:rPr>
          <w:sz w:val="14"/>
          <w:szCs w:val="14"/>
        </w:rPr>
        <w:t xml:space="preserve"> clashed with one lawmaker on Wednesday over whether that final agreement would be submitted to Congress for approval.</w:t>
      </w:r>
      <w:r>
        <w:rPr>
          <w:sz w:val="14"/>
          <w:szCs w:val="14"/>
        </w:rPr>
        <w:t xml:space="preserve"> </w:t>
      </w:r>
      <w:r w:rsidRPr="004144A8">
        <w:rPr>
          <w:sz w:val="14"/>
          <w:szCs w:val="14"/>
        </w:rPr>
        <w:t>“We have no intention of submitting it to Congress,” he said, responding to a question from Representative Lloyd Doggett, a Texas Democrat, about when lawmakers would be able to view and approve the deal. “It’s an executive agreement.”</w:t>
      </w:r>
      <w:r>
        <w:rPr>
          <w:sz w:val="14"/>
          <w:szCs w:val="14"/>
        </w:rPr>
        <w:t xml:space="preserve"> </w:t>
      </w:r>
      <w:r w:rsidRPr="004144A8">
        <w:rPr>
          <w:sz w:val="14"/>
          <w:szCs w:val="14"/>
        </w:rPr>
        <w:t>Doggett said that any binding trade agreements could be sought only through congressional authority.</w:t>
      </w:r>
      <w:r>
        <w:rPr>
          <w:sz w:val="14"/>
          <w:szCs w:val="14"/>
        </w:rPr>
        <w:t xml:space="preserve"> </w:t>
      </w:r>
      <w:r w:rsidRPr="004144A8">
        <w:rPr>
          <w:sz w:val="14"/>
          <w:szCs w:val="14"/>
        </w:rPr>
        <w:t xml:space="preserve">But </w:t>
      </w:r>
      <w:proofErr w:type="spellStart"/>
      <w:r w:rsidRPr="004144A8">
        <w:rPr>
          <w:sz w:val="14"/>
          <w:szCs w:val="14"/>
        </w:rPr>
        <w:t>Lighthizer</w:t>
      </w:r>
      <w:proofErr w:type="spellEnd"/>
      <w:r w:rsidRPr="004144A8">
        <w:rPr>
          <w:sz w:val="14"/>
          <w:szCs w:val="14"/>
        </w:rPr>
        <w:t xml:space="preserve"> said a deal to end the trade war would be “a settlement of the 301 action”, referring to his office’s investigation into China’s trade practices that resulted in the levying of punitive tariffs in July.</w:t>
      </w:r>
      <w:r>
        <w:rPr>
          <w:sz w:val="14"/>
          <w:szCs w:val="14"/>
        </w:rPr>
        <w:t xml:space="preserve"> </w:t>
      </w:r>
      <w:r w:rsidRPr="004144A8">
        <w:rPr>
          <w:sz w:val="14"/>
          <w:szCs w:val="14"/>
        </w:rPr>
        <w:t>“It’s an executive agreement, which the Constitution gives the president the right to enter into,” he said.</w:t>
      </w:r>
      <w:r>
        <w:rPr>
          <w:sz w:val="14"/>
          <w:szCs w:val="14"/>
        </w:rPr>
        <w:t xml:space="preserve"> </w:t>
      </w:r>
      <w:proofErr w:type="spellStart"/>
      <w:r w:rsidRPr="00E32D37">
        <w:rPr>
          <w:rStyle w:val="StyleUnderline"/>
        </w:rPr>
        <w:t>Lighthizer</w:t>
      </w:r>
      <w:proofErr w:type="spellEnd"/>
      <w:r w:rsidRPr="00E32D37">
        <w:rPr>
          <w:rStyle w:val="StyleUnderline"/>
        </w:rPr>
        <w:t xml:space="preserve"> told lawmakers</w:t>
      </w:r>
      <w:r w:rsidRPr="004144A8">
        <w:rPr>
          <w:sz w:val="14"/>
          <w:szCs w:val="14"/>
        </w:rPr>
        <w:t xml:space="preserve"> that in assessing the success of the agreement </w:t>
      </w:r>
      <w:r w:rsidRPr="00E32D37">
        <w:rPr>
          <w:rStyle w:val="StyleUnderline"/>
        </w:rPr>
        <w:t>he would factor in</w:t>
      </w:r>
      <w:r w:rsidRPr="004144A8">
        <w:rPr>
          <w:sz w:val="14"/>
          <w:szCs w:val="14"/>
        </w:rPr>
        <w:t xml:space="preserve"> the </w:t>
      </w:r>
      <w:r w:rsidRPr="00E32D37">
        <w:rPr>
          <w:rStyle w:val="StyleUnderline"/>
        </w:rPr>
        <w:t>demands and suggestions</w:t>
      </w:r>
      <w:r w:rsidRPr="004144A8">
        <w:rPr>
          <w:sz w:val="14"/>
          <w:szCs w:val="14"/>
        </w:rPr>
        <w:t xml:space="preserve"> that </w:t>
      </w:r>
      <w:r w:rsidRPr="00E32D37">
        <w:rPr>
          <w:rStyle w:val="StyleUnderline"/>
        </w:rPr>
        <w:t>industry associations and experts had delivered</w:t>
      </w:r>
      <w:r w:rsidRPr="004144A8">
        <w:rPr>
          <w:sz w:val="14"/>
          <w:szCs w:val="14"/>
        </w:rPr>
        <w:t xml:space="preserve"> to the administration over the course of its trade action on China.</w:t>
      </w:r>
      <w:r>
        <w:rPr>
          <w:sz w:val="14"/>
          <w:szCs w:val="14"/>
        </w:rPr>
        <w:t xml:space="preserve"> </w:t>
      </w:r>
      <w:r w:rsidRPr="004144A8">
        <w:rPr>
          <w:sz w:val="14"/>
          <w:szCs w:val="14"/>
        </w:rPr>
        <w:t>Addressing those points was “what I have as my objective”, he said. “It’s not just what I think.”</w:t>
      </w:r>
      <w:r>
        <w:rPr>
          <w:sz w:val="14"/>
          <w:szCs w:val="14"/>
        </w:rPr>
        <w:t xml:space="preserve"> </w:t>
      </w:r>
      <w:r w:rsidRPr="00E32D37">
        <w:rPr>
          <w:rStyle w:val="StyleUnderline"/>
        </w:rPr>
        <w:t>Among the yardsticks</w:t>
      </w:r>
      <w:r w:rsidRPr="004144A8">
        <w:rPr>
          <w:sz w:val="14"/>
          <w:szCs w:val="14"/>
        </w:rPr>
        <w:t xml:space="preserve"> by which </w:t>
      </w:r>
      <w:r w:rsidRPr="00E32D37">
        <w:rPr>
          <w:rStyle w:val="StyleUnderline"/>
        </w:rPr>
        <w:t>the administra</w:t>
      </w:r>
      <w:r w:rsidRPr="008501C2">
        <w:rPr>
          <w:rStyle w:val="StyleUnderline"/>
        </w:rPr>
        <w:t>t</w:t>
      </w:r>
      <w:r w:rsidRPr="00E32D37">
        <w:rPr>
          <w:rStyle w:val="StyleUnderline"/>
        </w:rPr>
        <w:t xml:space="preserve">ion would measure an agreement’s success were </w:t>
      </w:r>
      <w:r w:rsidRPr="00E32D37">
        <w:rPr>
          <w:rStyle w:val="Emphasis"/>
        </w:rPr>
        <w:t>provisions to enforce “real rules”</w:t>
      </w:r>
      <w:r w:rsidRPr="004144A8">
        <w:rPr>
          <w:sz w:val="14"/>
          <w:szCs w:val="14"/>
        </w:rPr>
        <w:t xml:space="preserve"> </w:t>
      </w:r>
      <w:r w:rsidRPr="00E32D37">
        <w:rPr>
          <w:rStyle w:val="StyleUnderline"/>
        </w:rPr>
        <w:t>around</w:t>
      </w:r>
      <w:r w:rsidRPr="004144A8">
        <w:rPr>
          <w:sz w:val="14"/>
          <w:szCs w:val="14"/>
        </w:rPr>
        <w:t xml:space="preserve"> forced </w:t>
      </w:r>
      <w:r w:rsidRPr="00E32D37">
        <w:rPr>
          <w:rStyle w:val="StyleUnderline"/>
        </w:rPr>
        <w:t>tech</w:t>
      </w:r>
      <w:r w:rsidRPr="004144A8">
        <w:rPr>
          <w:sz w:val="14"/>
          <w:szCs w:val="14"/>
        </w:rPr>
        <w:t xml:space="preserve">nology </w:t>
      </w:r>
      <w:r w:rsidRPr="00E32D37">
        <w:rPr>
          <w:rStyle w:val="StyleUnderline"/>
        </w:rPr>
        <w:t>transfers, restrictions on</w:t>
      </w:r>
      <w:r w:rsidRPr="004144A8">
        <w:rPr>
          <w:sz w:val="14"/>
          <w:szCs w:val="14"/>
        </w:rPr>
        <w:t xml:space="preserve"> government </w:t>
      </w:r>
      <w:r w:rsidRPr="00E32D37">
        <w:rPr>
          <w:rStyle w:val="StyleUnderline"/>
        </w:rPr>
        <w:t xml:space="preserve">subsidies </w:t>
      </w:r>
      <w:r w:rsidRPr="00E32D37">
        <w:rPr>
          <w:rStyle w:val="Emphasis"/>
        </w:rPr>
        <w:t>and intellectual property protection</w:t>
      </w:r>
      <w:r w:rsidRPr="00E32D37">
        <w:rPr>
          <w:rStyle w:val="StyleUnderline"/>
        </w:rPr>
        <w:t xml:space="preserve">, </w:t>
      </w:r>
      <w:proofErr w:type="spellStart"/>
      <w:r w:rsidRPr="00E32D37">
        <w:rPr>
          <w:rStyle w:val="StyleUnderline"/>
        </w:rPr>
        <w:t>Lighthizer</w:t>
      </w:r>
      <w:proofErr w:type="spellEnd"/>
      <w:r w:rsidRPr="00E32D37">
        <w:rPr>
          <w:rStyle w:val="StyleUnderline"/>
        </w:rPr>
        <w:t xml:space="preserve"> said.</w:t>
      </w:r>
      <w:r>
        <w:rPr>
          <w:sz w:val="14"/>
          <w:szCs w:val="14"/>
        </w:rPr>
        <w:t xml:space="preserve"> </w:t>
      </w:r>
      <w:r w:rsidRPr="004144A8">
        <w:rPr>
          <w:sz w:val="14"/>
          <w:szCs w:val="14"/>
        </w:rPr>
        <w:t xml:space="preserve">The agreement’s section on </w:t>
      </w:r>
      <w:r w:rsidRPr="00E32D37">
        <w:rPr>
          <w:rStyle w:val="StyleUnderline"/>
        </w:rPr>
        <w:t xml:space="preserve">IP protection </w:t>
      </w:r>
      <w:r w:rsidRPr="00E32D37">
        <w:rPr>
          <w:rStyle w:val="Emphasis"/>
        </w:rPr>
        <w:t>alone</w:t>
      </w:r>
      <w:r w:rsidRPr="004144A8">
        <w:rPr>
          <w:sz w:val="14"/>
          <w:szCs w:val="14"/>
        </w:rPr>
        <w:t xml:space="preserve"> </w:t>
      </w:r>
      <w:r w:rsidRPr="00E32D37">
        <w:rPr>
          <w:rStyle w:val="StyleUnderline"/>
        </w:rPr>
        <w:t>would be</w:t>
      </w:r>
      <w:r w:rsidRPr="004144A8">
        <w:rPr>
          <w:sz w:val="14"/>
          <w:szCs w:val="14"/>
        </w:rPr>
        <w:t xml:space="preserve"> about 27 to </w:t>
      </w:r>
      <w:r w:rsidRPr="00E32D37">
        <w:rPr>
          <w:rStyle w:val="Emphasis"/>
        </w:rPr>
        <w:t>28 pages long</w:t>
      </w:r>
      <w:r w:rsidRPr="004144A8">
        <w:rPr>
          <w:sz w:val="14"/>
          <w:szCs w:val="14"/>
        </w:rPr>
        <w:t>, he said.</w:t>
      </w:r>
    </w:p>
    <w:p w14:paraId="15598690" w14:textId="77777777" w:rsidR="00481B1F" w:rsidRDefault="00481B1F" w:rsidP="00855A05">
      <w:pPr>
        <w:rPr>
          <w:sz w:val="14"/>
          <w:szCs w:val="14"/>
        </w:rPr>
      </w:pPr>
    </w:p>
    <w:p w14:paraId="3E289269" w14:textId="2EC2D80A" w:rsidR="00855A05" w:rsidRPr="003B53A6" w:rsidRDefault="00481B1F" w:rsidP="00855A05">
      <w:pPr>
        <w:pStyle w:val="Heading4"/>
        <w:rPr>
          <w:u w:val="single"/>
        </w:rPr>
      </w:pPr>
      <w:r w:rsidRPr="00481B1F">
        <w:rPr>
          <w:u w:val="single"/>
        </w:rPr>
        <w:t>Finally</w:t>
      </w:r>
      <w:r>
        <w:t>, e</w:t>
      </w:r>
      <w:r w:rsidR="00855A05" w:rsidRPr="003B53A6">
        <w:t xml:space="preserve">conomic decline causes nuclear war – </w:t>
      </w:r>
      <w:r w:rsidR="00855A05" w:rsidRPr="003B53A6">
        <w:rPr>
          <w:u w:val="single"/>
        </w:rPr>
        <w:t>loose nukes</w:t>
      </w:r>
      <w:r w:rsidR="00855A05" w:rsidRPr="003B53A6">
        <w:t xml:space="preserve">, </w:t>
      </w:r>
      <w:r w:rsidR="00855A05" w:rsidRPr="003B53A6">
        <w:rPr>
          <w:u w:val="single"/>
        </w:rPr>
        <w:t>counterbalancing</w:t>
      </w:r>
      <w:r w:rsidR="00855A05" w:rsidRPr="003B53A6">
        <w:t xml:space="preserve">, and </w:t>
      </w:r>
      <w:r w:rsidR="00855A05" w:rsidRPr="003B53A6">
        <w:rPr>
          <w:u w:val="single"/>
        </w:rPr>
        <w:t>regional instability</w:t>
      </w:r>
    </w:p>
    <w:p w14:paraId="35859951" w14:textId="77777777" w:rsidR="00855A05" w:rsidRDefault="00855A05" w:rsidP="00855A05">
      <w:r>
        <w:rPr>
          <w:rStyle w:val="Style13ptBold"/>
        </w:rPr>
        <w:t xml:space="preserve">Mann </w:t>
      </w:r>
      <w:r w:rsidRPr="003B53A6">
        <w:rPr>
          <w:rStyle w:val="Style13ptBold"/>
        </w:rPr>
        <w:t>14</w:t>
      </w:r>
      <w:r>
        <w:t xml:space="preserve"> – </w:t>
      </w:r>
      <w:r w:rsidRPr="003B53A6">
        <w:t xml:space="preserve">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Bachelors @ University of South Carolina, Graduate degree in Homeland Security @ Georgetown. “AUSTERITY, ECONOMIC DECLINE, AND FINANCIAL WEAPONS OF WAR: A NEW PARADIGM FOR GLOBAL SECURITY,” May 2014, </w:t>
      </w:r>
      <w:hyperlink r:id="rId13" w:history="1">
        <w:r w:rsidRPr="008B0DCC">
          <w:rPr>
            <w:rStyle w:val="Hyperlink"/>
          </w:rPr>
          <w:t>https://jscholarship.library.jhu.edu/bitstream/handle/1774.2/37262/MANN-THESIS-2014.pdf</w:t>
        </w:r>
      </w:hyperlink>
    </w:p>
    <w:p w14:paraId="75656576" w14:textId="77777777" w:rsidR="00855A05" w:rsidRDefault="00855A05" w:rsidP="00855A05">
      <w:pPr>
        <w:rPr>
          <w:sz w:val="14"/>
        </w:rPr>
      </w:pPr>
      <w:r w:rsidRPr="006F3CBE">
        <w:rPr>
          <w:sz w:val="14"/>
        </w:rPr>
        <w:t xml:space="preserve">The conclusions reached in this thesis demonstrate how </w:t>
      </w:r>
      <w:r w:rsidRPr="00481B1F">
        <w:rPr>
          <w:rStyle w:val="StyleUnderline"/>
          <w:highlight w:val="yellow"/>
        </w:rPr>
        <w:t>economic considerations</w:t>
      </w:r>
      <w:r w:rsidRPr="003B53A6">
        <w:rPr>
          <w:rStyle w:val="StyleUnderline"/>
        </w:rPr>
        <w:t xml:space="preserve"> within states </w:t>
      </w:r>
      <w:r w:rsidRPr="00481B1F">
        <w:rPr>
          <w:rStyle w:val="StyleUnderline"/>
          <w:highlight w:val="yellow"/>
        </w:rPr>
        <w:t xml:space="preserve">can figure </w:t>
      </w:r>
      <w:r w:rsidRPr="00481B1F">
        <w:rPr>
          <w:rStyle w:val="Emphasis"/>
          <w:highlight w:val="yellow"/>
        </w:rPr>
        <w:t>prominently into</w:t>
      </w:r>
      <w:r w:rsidRPr="003B53A6">
        <w:rPr>
          <w:rStyle w:val="Emphasis"/>
        </w:rPr>
        <w:t xml:space="preserve"> the calculus for </w:t>
      </w:r>
      <w:r w:rsidRPr="00481B1F">
        <w:rPr>
          <w:rStyle w:val="Emphasis"/>
          <w:highlight w:val="yellow"/>
        </w:rPr>
        <w:t>future conflicts</w:t>
      </w:r>
      <w:r w:rsidRPr="006F3CBE">
        <w:rPr>
          <w:sz w:val="14"/>
        </w:rPr>
        <w:t xml:space="preserve">. The findings also suggest that </w:t>
      </w:r>
      <w:r w:rsidRPr="003B53A6">
        <w:rPr>
          <w:rStyle w:val="StyleUnderline"/>
        </w:rPr>
        <w:t xml:space="preserve">security issues with economic or </w:t>
      </w:r>
      <w:r w:rsidRPr="00AE4873">
        <w:rPr>
          <w:rStyle w:val="StyleUnderline"/>
        </w:rPr>
        <w:t>financial underpinnings will transcend classical determinants of war</w:t>
      </w:r>
      <w:r w:rsidRPr="003B53A6">
        <w:rPr>
          <w:rStyle w:val="StyleUnderline"/>
        </w:rPr>
        <w:t xml:space="preserve"> and conflict, and change the manner by which rival states engage in hostile acts toward one another</w:t>
      </w:r>
      <w:r w:rsidRPr="006F3CBE">
        <w:rPr>
          <w:sz w:val="14"/>
        </w:rPr>
        <w:t xml:space="preserve">. The research shows that </w:t>
      </w:r>
      <w:r w:rsidRPr="003B53A6">
        <w:rPr>
          <w:rStyle w:val="StyleUnderline"/>
        </w:rPr>
        <w:t xml:space="preserve">security concerns emanating from </w:t>
      </w:r>
      <w:r w:rsidRPr="00481B1F">
        <w:rPr>
          <w:rStyle w:val="StyleUnderline"/>
          <w:highlight w:val="yellow"/>
        </w:rPr>
        <w:t>economic uncertainty</w:t>
      </w:r>
      <w:r w:rsidRPr="003B53A6">
        <w:rPr>
          <w:rStyle w:val="StyleUnderline"/>
        </w:rPr>
        <w:t xml:space="preserve"> and the inherent vulnerabilities within global financial markets </w:t>
      </w:r>
      <w:r w:rsidRPr="00481B1F">
        <w:rPr>
          <w:rStyle w:val="StyleUnderline"/>
          <w:highlight w:val="yellow"/>
        </w:rPr>
        <w:t>will present new challenges for national security</w:t>
      </w:r>
      <w:r w:rsidRPr="003B53A6">
        <w:rPr>
          <w:rStyle w:val="StyleUnderline"/>
        </w:rPr>
        <w:t xml:space="preserve">, </w:t>
      </w:r>
      <w:r w:rsidRPr="00481B1F">
        <w:rPr>
          <w:rStyle w:val="StyleUnderline"/>
          <w:highlight w:val="yellow"/>
        </w:rPr>
        <w:t>and</w:t>
      </w:r>
      <w:r w:rsidRPr="003B53A6">
        <w:rPr>
          <w:rStyle w:val="StyleUnderline"/>
        </w:rPr>
        <w:t xml:space="preserve"> provide developing </w:t>
      </w:r>
      <w:r w:rsidRPr="00481B1F">
        <w:rPr>
          <w:rStyle w:val="StyleUnderline"/>
          <w:highlight w:val="yellow"/>
        </w:rPr>
        <w:t>states new asymmetric options for balancing</w:t>
      </w:r>
      <w:r w:rsidRPr="003B53A6">
        <w:rPr>
          <w:rStyle w:val="StyleUnderline"/>
        </w:rPr>
        <w:t xml:space="preserve"> </w:t>
      </w:r>
      <w:r w:rsidRPr="00481B1F">
        <w:rPr>
          <w:rStyle w:val="StyleUnderline"/>
          <w:highlight w:val="yellow"/>
        </w:rPr>
        <w:t>against stronger states</w:t>
      </w:r>
      <w:r w:rsidRPr="003B53A6">
        <w:rPr>
          <w:rStyle w:val="StyleUnderline"/>
        </w:rPr>
        <w:t>.</w:t>
      </w:r>
      <w:r w:rsidRPr="006F3CBE">
        <w:rPr>
          <w:sz w:val="12"/>
        </w:rPr>
        <w:t>¶</w:t>
      </w:r>
      <w:r w:rsidRPr="006F3CBE">
        <w:rPr>
          <w:sz w:val="14"/>
        </w:rPr>
        <w:t xml:space="preserve"> </w:t>
      </w:r>
      <w:r w:rsidRPr="003B53A6">
        <w:rPr>
          <w:rStyle w:val="StyleUnderline"/>
        </w:rPr>
        <w:t>The security areas</w:t>
      </w:r>
      <w:r w:rsidRPr="006F3CBE">
        <w:rPr>
          <w:sz w:val="14"/>
        </w:rPr>
        <w:t xml:space="preserve">, identified in the proceeding chapters, </w:t>
      </w:r>
      <w:r w:rsidRPr="003B53A6">
        <w:rPr>
          <w:rStyle w:val="StyleUnderline"/>
        </w:rPr>
        <w:t xml:space="preserve">are </w:t>
      </w:r>
      <w:r w:rsidRPr="00481B1F">
        <w:rPr>
          <w:rStyle w:val="StyleUnderline"/>
          <w:highlight w:val="yellow"/>
        </w:rPr>
        <w:t xml:space="preserve">likely to mature into </w:t>
      </w:r>
      <w:r w:rsidRPr="00481B1F">
        <w:rPr>
          <w:rStyle w:val="Emphasis"/>
          <w:highlight w:val="yellow"/>
        </w:rPr>
        <w:t>global security threats</w:t>
      </w:r>
      <w:r w:rsidRPr="003B53A6">
        <w:rPr>
          <w:rStyle w:val="StyleUnderline"/>
        </w:rPr>
        <w:t xml:space="preserve"> in the immediate future</w:t>
      </w:r>
      <w:r w:rsidRPr="006F3CBE">
        <w:rPr>
          <w:sz w:val="14"/>
        </w:rPr>
        <w:t xml:space="preserve">. As the case study on South Korea suggest, </w:t>
      </w:r>
      <w:r w:rsidRPr="003B53A6">
        <w:rPr>
          <w:rStyle w:val="StyleUnderline"/>
        </w:rPr>
        <w:t xml:space="preserve">the overlapping security issues associated </w:t>
      </w:r>
      <w:r w:rsidRPr="00AE4873">
        <w:rPr>
          <w:rStyle w:val="StyleUnderline"/>
        </w:rPr>
        <w:t xml:space="preserve">with economic decline and reduced military spending by the United States will </w:t>
      </w:r>
      <w:r w:rsidRPr="00AE4873">
        <w:rPr>
          <w:rStyle w:val="Emphasis"/>
        </w:rPr>
        <w:t>affect allied confidence in America’s security guarantees</w:t>
      </w:r>
      <w:r w:rsidRPr="006F3CBE">
        <w:rPr>
          <w:sz w:val="14"/>
        </w:rPr>
        <w:t xml:space="preserve">. The study shows that </w:t>
      </w:r>
      <w:r w:rsidRPr="00AE4873">
        <w:rPr>
          <w:rStyle w:val="StyleUnderline"/>
        </w:rPr>
        <w:t xml:space="preserve">this outcome could cause </w:t>
      </w:r>
      <w:r w:rsidRPr="00AE4873">
        <w:rPr>
          <w:rStyle w:val="Emphasis"/>
        </w:rPr>
        <w:t>regional instability</w:t>
      </w:r>
      <w:r w:rsidRPr="00AE4873">
        <w:rPr>
          <w:rStyle w:val="StyleUnderline"/>
        </w:rPr>
        <w:t xml:space="preserve"> or r</w:t>
      </w:r>
      <w:r w:rsidRPr="003B53A6">
        <w:rPr>
          <w:rStyle w:val="StyleUnderline"/>
        </w:rPr>
        <w:t>ealignments of strategic partnerships in the Asia-pacific region with ramifications for U.S. national security</w:t>
      </w:r>
      <w:r w:rsidRPr="006F3CBE">
        <w:rPr>
          <w:sz w:val="14"/>
        </w:rPr>
        <w:t xml:space="preserve">. </w:t>
      </w:r>
      <w:r w:rsidRPr="00481B1F">
        <w:rPr>
          <w:rStyle w:val="StyleUnderline"/>
          <w:highlight w:val="yellow"/>
        </w:rPr>
        <w:t>Rival states</w:t>
      </w:r>
      <w:r w:rsidRPr="003B53A6">
        <w:rPr>
          <w:rStyle w:val="StyleUnderline"/>
        </w:rPr>
        <w:t xml:space="preserve"> and non-state groups </w:t>
      </w:r>
      <w:r w:rsidRPr="00481B1F">
        <w:rPr>
          <w:rStyle w:val="StyleUnderline"/>
          <w:highlight w:val="yellow"/>
        </w:rPr>
        <w:t>may</w:t>
      </w:r>
      <w:r w:rsidRPr="003B53A6">
        <w:rPr>
          <w:rStyle w:val="StyleUnderline"/>
        </w:rPr>
        <w:t xml:space="preserve"> also </w:t>
      </w:r>
      <w:r w:rsidRPr="00481B1F">
        <w:rPr>
          <w:rStyle w:val="StyleUnderline"/>
          <w:highlight w:val="yellow"/>
        </w:rPr>
        <w:t xml:space="preserve">become </w:t>
      </w:r>
      <w:r w:rsidRPr="00481B1F">
        <w:rPr>
          <w:rStyle w:val="Emphasis"/>
          <w:highlight w:val="yellow"/>
        </w:rPr>
        <w:t>emboldened to challenge America</w:t>
      </w:r>
      <w:r w:rsidRPr="003B53A6">
        <w:rPr>
          <w:rStyle w:val="Emphasis"/>
        </w:rPr>
        <w:t>’s status</w:t>
      </w:r>
      <w:r w:rsidRPr="006F3CBE">
        <w:rPr>
          <w:sz w:val="14"/>
        </w:rPr>
        <w:t xml:space="preserve"> in the unipolar international system.</w:t>
      </w:r>
      <w:r w:rsidRPr="006F3CBE">
        <w:rPr>
          <w:sz w:val="12"/>
        </w:rPr>
        <w:t>¶</w:t>
      </w:r>
      <w:r w:rsidRPr="006F3CBE">
        <w:rPr>
          <w:sz w:val="14"/>
        </w:rPr>
        <w:t xml:space="preserve"> </w:t>
      </w:r>
      <w:r w:rsidRPr="003B53A6">
        <w:rPr>
          <w:rStyle w:val="StyleUnderline"/>
        </w:rPr>
        <w:t xml:space="preserve">The potential risks associated with </w:t>
      </w:r>
      <w:r w:rsidRPr="003B53A6">
        <w:rPr>
          <w:rStyle w:val="Emphasis"/>
        </w:rPr>
        <w:t xml:space="preserve">stolen or </w:t>
      </w:r>
      <w:r w:rsidRPr="00481B1F">
        <w:rPr>
          <w:rStyle w:val="Emphasis"/>
          <w:highlight w:val="yellow"/>
        </w:rPr>
        <w:t>loose WMD</w:t>
      </w:r>
      <w:r w:rsidRPr="006F3CBE">
        <w:rPr>
          <w:sz w:val="14"/>
        </w:rPr>
        <w:t xml:space="preserve">, </w:t>
      </w:r>
      <w:r w:rsidRPr="003B53A6">
        <w:rPr>
          <w:rStyle w:val="StyleUnderline"/>
        </w:rPr>
        <w:t xml:space="preserve">resulting from poor security, </w:t>
      </w:r>
      <w:r w:rsidRPr="00481B1F">
        <w:rPr>
          <w:rStyle w:val="StyleUnderline"/>
          <w:highlight w:val="yellow"/>
        </w:rPr>
        <w:t>can</w:t>
      </w:r>
      <w:r w:rsidRPr="003B53A6">
        <w:rPr>
          <w:rStyle w:val="StyleUnderline"/>
        </w:rPr>
        <w:t xml:space="preserve"> also </w:t>
      </w:r>
      <w:r w:rsidRPr="00481B1F">
        <w:rPr>
          <w:rStyle w:val="StyleUnderline"/>
          <w:highlight w:val="yellow"/>
        </w:rPr>
        <w:t>pose a threat to</w:t>
      </w:r>
      <w:r w:rsidRPr="003B53A6">
        <w:rPr>
          <w:rStyle w:val="StyleUnderline"/>
        </w:rPr>
        <w:t xml:space="preserve"> U.S. national </w:t>
      </w:r>
      <w:r w:rsidRPr="00481B1F">
        <w:rPr>
          <w:rStyle w:val="StyleUnderline"/>
          <w:highlight w:val="yellow"/>
        </w:rPr>
        <w:t>security</w:t>
      </w:r>
      <w:r w:rsidRPr="006F3CBE">
        <w:rPr>
          <w:sz w:val="14"/>
        </w:rPr>
        <w:t xml:space="preserve">. The case study on Pakistan, Syria and North Korea show how </w:t>
      </w:r>
      <w:r w:rsidRPr="003B53A6">
        <w:rPr>
          <w:rStyle w:val="StyleUnderline"/>
        </w:rPr>
        <w:t xml:space="preserve">financial constraints affect weapons security making weapons vulnerable to theft, and how </w:t>
      </w:r>
      <w:r w:rsidRPr="00481B1F">
        <w:rPr>
          <w:rStyle w:val="StyleUnderline"/>
          <w:highlight w:val="yellow"/>
        </w:rPr>
        <w:t>financial factors can influence WMD proliferation</w:t>
      </w:r>
      <w:r w:rsidRPr="006F3CBE">
        <w:rPr>
          <w:sz w:val="14"/>
        </w:rPr>
        <w:t xml:space="preserve"> by contributing to the motivating factors behind a trusted insider’s decision to sell weapons technology. The </w:t>
      </w:r>
      <w:r w:rsidRPr="003B53A6">
        <w:rPr>
          <w:rStyle w:val="StyleUnderline"/>
        </w:rPr>
        <w:t xml:space="preserve">inherent </w:t>
      </w:r>
      <w:r w:rsidRPr="00481B1F">
        <w:rPr>
          <w:rStyle w:val="StyleUnderline"/>
          <w:highlight w:val="yellow"/>
        </w:rPr>
        <w:t>vulnerabilities within</w:t>
      </w:r>
      <w:r w:rsidRPr="003B53A6">
        <w:rPr>
          <w:rStyle w:val="StyleUnderline"/>
        </w:rPr>
        <w:t xml:space="preserve"> the global financial </w:t>
      </w:r>
      <w:r w:rsidRPr="00481B1F">
        <w:rPr>
          <w:rStyle w:val="StyleUnderline"/>
          <w:highlight w:val="yellow"/>
        </w:rPr>
        <w:t>markets will provide terrorists’</w:t>
      </w:r>
      <w:r w:rsidRPr="003B53A6">
        <w:rPr>
          <w:rStyle w:val="StyleUnderline"/>
        </w:rPr>
        <w:t xml:space="preserve"> organizations and other non-state groups</w:t>
      </w:r>
      <w:r w:rsidRPr="006F3CBE">
        <w:rPr>
          <w:sz w:val="14"/>
        </w:rPr>
        <w:t xml:space="preserve">, who object to the current international system or distribution of power, </w:t>
      </w:r>
      <w:r w:rsidRPr="003B53A6">
        <w:rPr>
          <w:rStyle w:val="StyleUnderline"/>
        </w:rPr>
        <w:t xml:space="preserve">with </w:t>
      </w:r>
      <w:r w:rsidRPr="00481B1F">
        <w:rPr>
          <w:rStyle w:val="StyleUnderline"/>
          <w:highlight w:val="yellow"/>
        </w:rPr>
        <w:t>opportunities to</w:t>
      </w:r>
      <w:r w:rsidRPr="003B53A6">
        <w:rPr>
          <w:rStyle w:val="StyleUnderline"/>
        </w:rPr>
        <w:t xml:space="preserve"> disrupt global finance and perhaps </w:t>
      </w:r>
      <w:r w:rsidRPr="00481B1F">
        <w:rPr>
          <w:rStyle w:val="StyleUnderline"/>
          <w:highlight w:val="yellow"/>
        </w:rPr>
        <w:t>weaken America’s status</w:t>
      </w:r>
      <w:r w:rsidRPr="006F3CBE">
        <w:rPr>
          <w:sz w:val="14"/>
        </w:rPr>
        <w:t xml:space="preserve">. </w:t>
      </w:r>
    </w:p>
    <w:p w14:paraId="4DF2597A" w14:textId="77777777" w:rsidR="00855A05" w:rsidRPr="00311BDA" w:rsidRDefault="00855A05" w:rsidP="00855A05"/>
    <w:p w14:paraId="655F6FAA" w14:textId="77777777" w:rsidR="00855A05" w:rsidRDefault="00855A05" w:rsidP="00855A05">
      <w:pPr>
        <w:rPr>
          <w:sz w:val="16"/>
        </w:rPr>
      </w:pPr>
    </w:p>
    <w:p w14:paraId="6C17A30E" w14:textId="0840F5E8" w:rsidR="001058AF" w:rsidRDefault="00481B1F" w:rsidP="001058AF">
      <w:pPr>
        <w:pStyle w:val="Heading3"/>
      </w:pPr>
      <w:r>
        <w:t xml:space="preserve">1AC — </w:t>
      </w:r>
      <w:r w:rsidR="00AF4233">
        <w:t xml:space="preserve">Taiwan </w:t>
      </w:r>
      <w:r>
        <w:t>War Advantage</w:t>
      </w:r>
    </w:p>
    <w:p w14:paraId="06E8FD94" w14:textId="45873E06" w:rsidR="00481B1F" w:rsidRDefault="00481B1F" w:rsidP="00481B1F">
      <w:pPr>
        <w:pStyle w:val="Heading4"/>
      </w:pPr>
      <w:r>
        <w:t>Contention ___ is the War Advantage.</w:t>
      </w:r>
    </w:p>
    <w:p w14:paraId="70634AA9" w14:textId="77777777" w:rsidR="00481B1F" w:rsidRPr="00481B1F" w:rsidRDefault="00481B1F" w:rsidP="00481B1F"/>
    <w:p w14:paraId="61D7511C" w14:textId="06C7BB3F" w:rsidR="001058AF" w:rsidRPr="00481B1F" w:rsidRDefault="005F17D6" w:rsidP="001058AF">
      <w:pPr>
        <w:pStyle w:val="Heading4"/>
      </w:pPr>
      <w:r w:rsidRPr="00481B1F">
        <w:rPr>
          <w:u w:val="single"/>
        </w:rPr>
        <w:t>First</w:t>
      </w:r>
      <w:r>
        <w:t>, t</w:t>
      </w:r>
      <w:r w:rsidR="001058AF">
        <w:t xml:space="preserve">he sale of </w:t>
      </w:r>
      <w:r w:rsidR="001058AF" w:rsidRPr="00AF34AB">
        <w:rPr>
          <w:u w:val="single"/>
        </w:rPr>
        <w:t xml:space="preserve">advanced </w:t>
      </w:r>
      <w:r w:rsidR="00481B1F">
        <w:rPr>
          <w:u w:val="single"/>
        </w:rPr>
        <w:t>weaponry</w:t>
      </w:r>
      <w:r w:rsidR="001058AF">
        <w:t xml:space="preserve"> </w:t>
      </w:r>
      <w:r w:rsidR="00481B1F">
        <w:t xml:space="preserve">will end the successful US policy of </w:t>
      </w:r>
      <w:r w:rsidR="00481B1F" w:rsidRPr="00481B1F">
        <w:t>“</w:t>
      </w:r>
      <w:r w:rsidR="00481B1F">
        <w:rPr>
          <w:u w:val="single"/>
        </w:rPr>
        <w:t>strategic ambiguity</w:t>
      </w:r>
      <w:r w:rsidR="00481B1F" w:rsidRPr="00481B1F">
        <w:t>”</w:t>
      </w:r>
      <w:r w:rsidR="00481B1F">
        <w:t xml:space="preserve"> — China views these weapons as </w:t>
      </w:r>
      <w:r w:rsidR="00481B1F">
        <w:rPr>
          <w:u w:val="single"/>
        </w:rPr>
        <w:t>offensive</w:t>
      </w:r>
      <w:r w:rsidR="00481B1F">
        <w:t>.</w:t>
      </w:r>
    </w:p>
    <w:p w14:paraId="1C4F9749" w14:textId="77777777" w:rsidR="001058AF" w:rsidRDefault="001058AF" w:rsidP="001058AF">
      <w:r>
        <w:rPr>
          <w:rStyle w:val="Style13ptBold"/>
        </w:rPr>
        <w:t xml:space="preserve">Lee 19 </w:t>
      </w:r>
      <w:r w:rsidRPr="00A006DD">
        <w:t xml:space="preserve">---- John, </w:t>
      </w:r>
      <w:r>
        <w:t xml:space="preserve">senior fellow at the Hudson Institute, non-resident senior fellow at the United States Studies Center in Sydney, former senior national security adviser to Australian Foreign Minister Julie Bishop, adjunct professor (University of Sydney), masters and doctorate in international relations (University of Oxford), </w:t>
      </w:r>
      <w:r w:rsidRPr="00A006DD">
        <w:t xml:space="preserve">“Why a US Sale of Fighter Jets to Taiwan Matters,” </w:t>
      </w:r>
      <w:r>
        <w:rPr>
          <w:i/>
        </w:rPr>
        <w:t>The Diplomat</w:t>
      </w:r>
      <w:r>
        <w:t xml:space="preserve">, 4/3, </w:t>
      </w:r>
      <w:hyperlink r:id="rId14" w:history="1">
        <w:r w:rsidRPr="00750CC2">
          <w:rPr>
            <w:rStyle w:val="Hyperlink"/>
          </w:rPr>
          <w:t>https://thediplomat.com/2019/04/why-a-us-sale-of-fighter-jets-to-taiwan-matters/</w:t>
        </w:r>
      </w:hyperlink>
    </w:p>
    <w:p w14:paraId="085A2C38" w14:textId="47DB8BC4" w:rsidR="001058AF" w:rsidRDefault="001058AF" w:rsidP="001058AF">
      <w:pPr>
        <w:rPr>
          <w:rStyle w:val="Emphasis"/>
        </w:rPr>
      </w:pPr>
      <w:r w:rsidRPr="005431F1">
        <w:rPr>
          <w:rStyle w:val="StyleUnderline"/>
        </w:rPr>
        <w:t xml:space="preserve">Even </w:t>
      </w:r>
      <w:r w:rsidRPr="002C3373">
        <w:rPr>
          <w:rStyle w:val="StyleUnderline"/>
        </w:rPr>
        <w:t>if the F-16V sale</w:t>
      </w:r>
      <w:r w:rsidRPr="005431F1">
        <w:rPr>
          <w:rStyle w:val="StyleUnderline"/>
        </w:rPr>
        <w:t xml:space="preserve"> goes ahead, Taiwan’s </w:t>
      </w:r>
      <w:r w:rsidRPr="00481B1F">
        <w:rPr>
          <w:rStyle w:val="StyleUnderline"/>
          <w:highlight w:val="yellow"/>
        </w:rPr>
        <w:t>new planes</w:t>
      </w:r>
      <w:r w:rsidRPr="00481B1F">
        <w:rPr>
          <w:sz w:val="14"/>
          <w:highlight w:val="yellow"/>
        </w:rPr>
        <w:t xml:space="preserve"> </w:t>
      </w:r>
      <w:r w:rsidRPr="00481B1F">
        <w:rPr>
          <w:rStyle w:val="Emphasis"/>
          <w:highlight w:val="yellow"/>
        </w:rPr>
        <w:t>will not alter the military balance</w:t>
      </w:r>
      <w:r w:rsidRPr="008D5A4C">
        <w:rPr>
          <w:sz w:val="14"/>
        </w:rPr>
        <w:t xml:space="preserve"> </w:t>
      </w:r>
      <w:r w:rsidRPr="005431F1">
        <w:rPr>
          <w:rStyle w:val="StyleUnderline"/>
        </w:rPr>
        <w:t>between China and Taiwan</w:t>
      </w:r>
      <w:r w:rsidRPr="008D5A4C">
        <w:rPr>
          <w:sz w:val="14"/>
        </w:rPr>
        <w:t xml:space="preserve">, </w:t>
      </w:r>
      <w:r w:rsidRPr="00481B1F">
        <w:rPr>
          <w:rStyle w:val="Emphasis"/>
          <w:highlight w:val="yellow"/>
        </w:rPr>
        <w:t>nor dissuade</w:t>
      </w:r>
      <w:r w:rsidRPr="005431F1">
        <w:rPr>
          <w:rStyle w:val="Emphasis"/>
        </w:rPr>
        <w:t xml:space="preserve"> the mainland</w:t>
      </w:r>
      <w:r w:rsidRPr="008D5A4C">
        <w:rPr>
          <w:sz w:val="14"/>
        </w:rPr>
        <w:t xml:space="preserve"> </w:t>
      </w:r>
      <w:r w:rsidRPr="005431F1">
        <w:rPr>
          <w:rStyle w:val="StyleUnderline"/>
        </w:rPr>
        <w:t xml:space="preserve">from further </w:t>
      </w:r>
      <w:r w:rsidRPr="00481B1F">
        <w:rPr>
          <w:rStyle w:val="StyleUnderline"/>
          <w:highlight w:val="yellow"/>
        </w:rPr>
        <w:t>provocations</w:t>
      </w:r>
      <w:r w:rsidRPr="008D5A4C">
        <w:rPr>
          <w:sz w:val="14"/>
        </w:rPr>
        <w:t xml:space="preserve"> such as the median line flyover. </w:t>
      </w:r>
      <w:r w:rsidRPr="00481B1F">
        <w:rPr>
          <w:rStyle w:val="StyleUnderline"/>
          <w:highlight w:val="yellow"/>
        </w:rPr>
        <w:t xml:space="preserve">That is </w:t>
      </w:r>
      <w:r w:rsidRPr="00481B1F">
        <w:rPr>
          <w:rStyle w:val="Emphasis"/>
          <w:highlight w:val="yellow"/>
        </w:rPr>
        <w:t>not</w:t>
      </w:r>
      <w:r w:rsidRPr="00481B1F">
        <w:rPr>
          <w:sz w:val="14"/>
          <w:highlight w:val="yellow"/>
        </w:rPr>
        <w:t xml:space="preserve"> </w:t>
      </w:r>
      <w:r w:rsidRPr="00481B1F">
        <w:rPr>
          <w:rStyle w:val="StyleUnderline"/>
          <w:highlight w:val="yellow"/>
        </w:rPr>
        <w:t>Beijing’s primary concern</w:t>
      </w:r>
      <w:r w:rsidRPr="008D5A4C">
        <w:rPr>
          <w:rStyle w:val="StyleUnderline"/>
        </w:rPr>
        <w:t xml:space="preserve">, however. The </w:t>
      </w:r>
      <w:r w:rsidRPr="00481B1F">
        <w:rPr>
          <w:rStyle w:val="StyleUnderline"/>
          <w:highlight w:val="yellow"/>
        </w:rPr>
        <w:t>most important</w:t>
      </w:r>
      <w:r w:rsidRPr="008D5A4C">
        <w:rPr>
          <w:rStyle w:val="StyleUnderline"/>
        </w:rPr>
        <w:t xml:space="preserve"> calculation China must</w:t>
      </w:r>
      <w:r w:rsidRPr="008D5A4C">
        <w:rPr>
          <w:sz w:val="14"/>
        </w:rPr>
        <w:t xml:space="preserve"> </w:t>
      </w:r>
      <w:r w:rsidRPr="008D5A4C">
        <w:rPr>
          <w:rStyle w:val="StyleUnderline"/>
        </w:rPr>
        <w:t xml:space="preserve">make </w:t>
      </w:r>
      <w:r w:rsidRPr="00481B1F">
        <w:rPr>
          <w:rStyle w:val="StyleUnderline"/>
          <w:highlight w:val="yellow"/>
        </w:rPr>
        <w:t>is</w:t>
      </w:r>
      <w:r w:rsidRPr="008D5A4C">
        <w:rPr>
          <w:sz w:val="14"/>
        </w:rPr>
        <w:t xml:space="preserve"> not the relative capabilities of the Taiwanese armed forces but </w:t>
      </w:r>
      <w:r w:rsidRPr="00481B1F">
        <w:rPr>
          <w:rStyle w:val="StyleUnderline"/>
          <w:highlight w:val="yellow"/>
        </w:rPr>
        <w:t>how the</w:t>
      </w:r>
      <w:r w:rsidRPr="00481B1F">
        <w:rPr>
          <w:sz w:val="14"/>
          <w:highlight w:val="yellow"/>
        </w:rPr>
        <w:t xml:space="preserve"> </w:t>
      </w:r>
      <w:r w:rsidRPr="00481B1F">
        <w:rPr>
          <w:rStyle w:val="Emphasis"/>
          <w:highlight w:val="yellow"/>
        </w:rPr>
        <w:t>U</w:t>
      </w:r>
      <w:r w:rsidRPr="008D5A4C">
        <w:rPr>
          <w:sz w:val="14"/>
        </w:rPr>
        <w:t xml:space="preserve">nited </w:t>
      </w:r>
      <w:r w:rsidRPr="00481B1F">
        <w:rPr>
          <w:rStyle w:val="Emphasis"/>
          <w:highlight w:val="yellow"/>
        </w:rPr>
        <w:t>S</w:t>
      </w:r>
      <w:r w:rsidRPr="008D5A4C">
        <w:rPr>
          <w:sz w:val="14"/>
        </w:rPr>
        <w:t xml:space="preserve">tates </w:t>
      </w:r>
      <w:r w:rsidRPr="00481B1F">
        <w:rPr>
          <w:rStyle w:val="StyleUnderline"/>
          <w:highlight w:val="yellow"/>
        </w:rPr>
        <w:t>will respond</w:t>
      </w:r>
      <w:r w:rsidRPr="008D5A4C">
        <w:rPr>
          <w:rStyle w:val="StyleUnderline"/>
        </w:rPr>
        <w:t xml:space="preserve"> in</w:t>
      </w:r>
      <w:r w:rsidRPr="008D5A4C">
        <w:rPr>
          <w:sz w:val="14"/>
        </w:rPr>
        <w:t xml:space="preserve"> the event of a </w:t>
      </w:r>
      <w:r w:rsidRPr="008D5A4C">
        <w:rPr>
          <w:rStyle w:val="StyleUnderline"/>
        </w:rPr>
        <w:t>crisis</w:t>
      </w:r>
      <w:r w:rsidRPr="008D5A4C">
        <w:rPr>
          <w:sz w:val="14"/>
        </w:rPr>
        <w:t xml:space="preserve"> or conflict in the Taiwan Strait. </w:t>
      </w:r>
      <w:r w:rsidRPr="00481B1F">
        <w:rPr>
          <w:rStyle w:val="Emphasis"/>
          <w:highlight w:val="yellow"/>
        </w:rPr>
        <w:t>Every clue</w:t>
      </w:r>
      <w:r w:rsidRPr="008D5A4C">
        <w:rPr>
          <w:sz w:val="14"/>
        </w:rPr>
        <w:t xml:space="preserve"> with respect </w:t>
      </w:r>
      <w:r w:rsidRPr="008D5A4C">
        <w:rPr>
          <w:rStyle w:val="StyleUnderline"/>
        </w:rPr>
        <w:t>to</w:t>
      </w:r>
      <w:r w:rsidRPr="008D5A4C">
        <w:rPr>
          <w:sz w:val="14"/>
        </w:rPr>
        <w:t xml:space="preserve"> uncovering </w:t>
      </w:r>
      <w:r w:rsidRPr="008D5A4C">
        <w:rPr>
          <w:rStyle w:val="StyleUnderline"/>
        </w:rPr>
        <w:t>U.S. intent</w:t>
      </w:r>
      <w:r w:rsidRPr="008D5A4C">
        <w:rPr>
          <w:sz w:val="14"/>
        </w:rPr>
        <w:t xml:space="preserve">ion </w:t>
      </w:r>
      <w:r w:rsidRPr="00481B1F">
        <w:rPr>
          <w:rStyle w:val="StyleUnderline"/>
          <w:highlight w:val="yellow"/>
        </w:rPr>
        <w:t>is</w:t>
      </w:r>
      <w:r w:rsidRPr="008D5A4C">
        <w:rPr>
          <w:rStyle w:val="StyleUnderline"/>
        </w:rPr>
        <w:t xml:space="preserve"> </w:t>
      </w:r>
      <w:r w:rsidRPr="00481B1F">
        <w:rPr>
          <w:rStyle w:val="Emphasis"/>
          <w:highlight w:val="yellow"/>
        </w:rPr>
        <w:t>vital</w:t>
      </w:r>
      <w:r w:rsidRPr="008D5A4C">
        <w:rPr>
          <w:sz w:val="14"/>
        </w:rPr>
        <w:t xml:space="preserve"> because U.S. intervention could tip the military balance against China in any such conflict. In any event, it guarantees the end of any “acceptable cost” outcome in the event of conflict for China.</w:t>
      </w:r>
      <w:r w:rsidR="00095B4D">
        <w:rPr>
          <w:sz w:val="14"/>
        </w:rPr>
        <w:t xml:space="preserve"> </w:t>
      </w:r>
      <w:r w:rsidRPr="008D5A4C">
        <w:rPr>
          <w:rStyle w:val="StyleUnderline"/>
        </w:rPr>
        <w:t>Under the</w:t>
      </w:r>
      <w:r w:rsidRPr="008D5A4C">
        <w:rPr>
          <w:sz w:val="14"/>
        </w:rPr>
        <w:t xml:space="preserve"> United States’ 1979 </w:t>
      </w:r>
      <w:r w:rsidRPr="008D5A4C">
        <w:rPr>
          <w:rStyle w:val="Emphasis"/>
        </w:rPr>
        <w:t>T</w:t>
      </w:r>
      <w:r w:rsidRPr="008D5A4C">
        <w:rPr>
          <w:sz w:val="14"/>
        </w:rPr>
        <w:t xml:space="preserve">aiwan </w:t>
      </w:r>
      <w:r w:rsidRPr="008D5A4C">
        <w:rPr>
          <w:rStyle w:val="Emphasis"/>
        </w:rPr>
        <w:t>R</w:t>
      </w:r>
      <w:r w:rsidRPr="008D5A4C">
        <w:rPr>
          <w:sz w:val="14"/>
        </w:rPr>
        <w:t xml:space="preserve">elations </w:t>
      </w:r>
      <w:r w:rsidRPr="008D5A4C">
        <w:rPr>
          <w:rStyle w:val="Emphasis"/>
        </w:rPr>
        <w:t>A</w:t>
      </w:r>
      <w:r w:rsidRPr="008D5A4C">
        <w:rPr>
          <w:sz w:val="14"/>
        </w:rPr>
        <w:t xml:space="preserve">ct, </w:t>
      </w:r>
      <w:r w:rsidRPr="008D5A4C">
        <w:rPr>
          <w:rStyle w:val="StyleUnderline"/>
        </w:rPr>
        <w:t xml:space="preserve">any attempt to forcibly determine Taiwan’s future is </w:t>
      </w:r>
      <w:r w:rsidRPr="008D5A4C">
        <w:rPr>
          <w:sz w:val="14"/>
        </w:rPr>
        <w:t xml:space="preserve">considered </w:t>
      </w:r>
      <w:r w:rsidRPr="008D5A4C">
        <w:rPr>
          <w:rStyle w:val="StyleUnderline"/>
        </w:rPr>
        <w:t>“a threat</w:t>
      </w:r>
      <w:r w:rsidRPr="008D5A4C">
        <w:rPr>
          <w:sz w:val="14"/>
        </w:rPr>
        <w:t xml:space="preserve"> to peace and security of the Western Pacific and of grave concern </w:t>
      </w:r>
      <w:r w:rsidRPr="008D5A4C">
        <w:rPr>
          <w:rStyle w:val="StyleUnderline"/>
        </w:rPr>
        <w:t>to the</w:t>
      </w:r>
      <w:r w:rsidRPr="008D5A4C">
        <w:rPr>
          <w:sz w:val="14"/>
        </w:rPr>
        <w:t xml:space="preserve"> </w:t>
      </w:r>
      <w:r w:rsidRPr="008D5A4C">
        <w:rPr>
          <w:rStyle w:val="Emphasis"/>
        </w:rPr>
        <w:t>U</w:t>
      </w:r>
      <w:r w:rsidRPr="008D5A4C">
        <w:rPr>
          <w:sz w:val="14"/>
        </w:rPr>
        <w:t xml:space="preserve">nited </w:t>
      </w:r>
      <w:r w:rsidRPr="008D5A4C">
        <w:rPr>
          <w:rStyle w:val="Emphasis"/>
        </w:rPr>
        <w:t>S</w:t>
      </w:r>
      <w:r w:rsidRPr="008D5A4C">
        <w:rPr>
          <w:sz w:val="14"/>
        </w:rPr>
        <w:t xml:space="preserve">tates.” </w:t>
      </w:r>
      <w:r w:rsidRPr="008D5A4C">
        <w:rPr>
          <w:rStyle w:val="StyleUnderline"/>
        </w:rPr>
        <w:t xml:space="preserve">To prevent that, </w:t>
      </w:r>
      <w:r w:rsidRPr="00481B1F">
        <w:rPr>
          <w:rStyle w:val="StyleUnderline"/>
          <w:highlight w:val="yellow"/>
        </w:rPr>
        <w:t xml:space="preserve">Washington is </w:t>
      </w:r>
      <w:r w:rsidRPr="00481B1F">
        <w:rPr>
          <w:rStyle w:val="Emphasis"/>
          <w:highlight w:val="yellow"/>
        </w:rPr>
        <w:t>obligated to sell “arms of a defensive character”</w:t>
      </w:r>
      <w:r w:rsidRPr="00481B1F">
        <w:rPr>
          <w:sz w:val="14"/>
          <w:highlight w:val="yellow"/>
        </w:rPr>
        <w:t xml:space="preserve"> </w:t>
      </w:r>
      <w:r w:rsidRPr="00481B1F">
        <w:rPr>
          <w:rStyle w:val="StyleUnderline"/>
          <w:highlight w:val="yellow"/>
        </w:rPr>
        <w:t>to Taipei</w:t>
      </w:r>
      <w:r w:rsidRPr="008D5A4C">
        <w:rPr>
          <w:sz w:val="14"/>
        </w:rPr>
        <w:t xml:space="preserve"> to allow the latter to defend itself and dissuade China from launching any military action. </w:t>
      </w:r>
      <w:r w:rsidRPr="00481B1F">
        <w:rPr>
          <w:rStyle w:val="StyleUnderline"/>
          <w:highlight w:val="yellow"/>
        </w:rPr>
        <w:t>Since</w:t>
      </w:r>
      <w:r w:rsidRPr="008D5A4C">
        <w:rPr>
          <w:sz w:val="14"/>
        </w:rPr>
        <w:t xml:space="preserve"> the Bill </w:t>
      </w:r>
      <w:r w:rsidRPr="00481B1F">
        <w:rPr>
          <w:rStyle w:val="StyleUnderline"/>
          <w:highlight w:val="yellow"/>
        </w:rPr>
        <w:t>Clinton</w:t>
      </w:r>
      <w:r w:rsidRPr="008D5A4C">
        <w:rPr>
          <w:sz w:val="14"/>
        </w:rPr>
        <w:t xml:space="preserve"> era, </w:t>
      </w:r>
      <w:r w:rsidRPr="00481B1F">
        <w:rPr>
          <w:rStyle w:val="StyleUnderline"/>
          <w:highlight w:val="yellow"/>
        </w:rPr>
        <w:t>administrations</w:t>
      </w:r>
      <w:r w:rsidRPr="008D5A4C">
        <w:rPr>
          <w:rStyle w:val="StyleUnderline"/>
        </w:rPr>
        <w:t xml:space="preserve"> have</w:t>
      </w:r>
      <w:r w:rsidRPr="008D5A4C">
        <w:rPr>
          <w:sz w:val="14"/>
        </w:rPr>
        <w:t xml:space="preserve"> </w:t>
      </w:r>
      <w:r w:rsidRPr="00481B1F">
        <w:rPr>
          <w:rStyle w:val="Emphasis"/>
          <w:highlight w:val="yellow"/>
        </w:rPr>
        <w:t>denied</w:t>
      </w:r>
      <w:r w:rsidRPr="008D5A4C">
        <w:rPr>
          <w:rStyle w:val="Emphasis"/>
        </w:rPr>
        <w:t xml:space="preserve"> Taiwan’s request to purchase </w:t>
      </w:r>
      <w:r w:rsidRPr="00481B1F">
        <w:rPr>
          <w:rStyle w:val="Emphasis"/>
          <w:highlight w:val="yellow"/>
        </w:rPr>
        <w:t>new fighter planes</w:t>
      </w:r>
      <w:r w:rsidRPr="008D5A4C">
        <w:rPr>
          <w:sz w:val="14"/>
        </w:rPr>
        <w:t xml:space="preserve"> </w:t>
      </w:r>
      <w:r w:rsidRPr="008D5A4C">
        <w:rPr>
          <w:rStyle w:val="StyleUnderline"/>
        </w:rPr>
        <w:t xml:space="preserve">on the basis that </w:t>
      </w:r>
      <w:r w:rsidRPr="00481B1F">
        <w:rPr>
          <w:rStyle w:val="StyleUnderline"/>
          <w:highlight w:val="yellow"/>
        </w:rPr>
        <w:t>the grey line</w:t>
      </w:r>
      <w:r w:rsidRPr="008D5A4C">
        <w:rPr>
          <w:rStyle w:val="StyleUnderline"/>
        </w:rPr>
        <w:t xml:space="preserve"> from “defense” to “offense” </w:t>
      </w:r>
      <w:r w:rsidRPr="00481B1F">
        <w:rPr>
          <w:rStyle w:val="StyleUnderline"/>
          <w:highlight w:val="yellow"/>
        </w:rPr>
        <w:t>might be crossed.</w:t>
      </w:r>
      <w:r w:rsidR="00095B4D">
        <w:rPr>
          <w:sz w:val="14"/>
        </w:rPr>
        <w:t xml:space="preserve"> </w:t>
      </w:r>
      <w:r w:rsidRPr="008D5A4C">
        <w:rPr>
          <w:sz w:val="14"/>
        </w:rPr>
        <w:t xml:space="preserve">Speaking from Hawaii, </w:t>
      </w:r>
      <w:r w:rsidRPr="00481B1F">
        <w:rPr>
          <w:rStyle w:val="StyleUnderline"/>
          <w:highlight w:val="yellow"/>
        </w:rPr>
        <w:t>Tsai</w:t>
      </w:r>
      <w:r w:rsidRPr="00481B1F">
        <w:rPr>
          <w:sz w:val="14"/>
          <w:highlight w:val="yellow"/>
        </w:rPr>
        <w:t xml:space="preserve"> </w:t>
      </w:r>
      <w:r w:rsidRPr="00481B1F">
        <w:rPr>
          <w:rStyle w:val="Emphasis"/>
          <w:highlight w:val="yellow"/>
        </w:rPr>
        <w:t>let the cat out of the bag</w:t>
      </w:r>
      <w:r w:rsidRPr="00481B1F">
        <w:rPr>
          <w:sz w:val="14"/>
          <w:highlight w:val="yellow"/>
        </w:rPr>
        <w:t xml:space="preserve"> </w:t>
      </w:r>
      <w:r w:rsidRPr="00481B1F">
        <w:rPr>
          <w:rStyle w:val="StyleUnderline"/>
          <w:highlight w:val="yellow"/>
        </w:rPr>
        <w:t>when she said</w:t>
      </w:r>
      <w:r w:rsidRPr="008D5A4C">
        <w:rPr>
          <w:rStyle w:val="StyleUnderline"/>
        </w:rPr>
        <w:t xml:space="preserve"> the</w:t>
      </w:r>
      <w:r w:rsidRPr="008D5A4C">
        <w:rPr>
          <w:sz w:val="14"/>
        </w:rPr>
        <w:t xml:space="preserve"> purchase of advanced fourth generation </w:t>
      </w:r>
      <w:r w:rsidRPr="00481B1F">
        <w:rPr>
          <w:rStyle w:val="StyleUnderline"/>
          <w:highlight w:val="yellow"/>
        </w:rPr>
        <w:t>fighters would</w:t>
      </w:r>
      <w:r w:rsidRPr="008D5A4C">
        <w:rPr>
          <w:sz w:val="14"/>
        </w:rPr>
        <w:t xml:space="preserve"> “greatly enhance our land and air capabilities, strengthen military moral and </w:t>
      </w:r>
      <w:r w:rsidRPr="00481B1F">
        <w:rPr>
          <w:rStyle w:val="StyleUnderline"/>
          <w:highlight w:val="yellow"/>
        </w:rPr>
        <w:t>show</w:t>
      </w:r>
      <w:r w:rsidRPr="008D5A4C">
        <w:rPr>
          <w:sz w:val="14"/>
        </w:rPr>
        <w:t xml:space="preserve"> to the world </w:t>
      </w:r>
      <w:r w:rsidRPr="008D5A4C">
        <w:rPr>
          <w:rStyle w:val="StyleUnderline"/>
        </w:rPr>
        <w:t xml:space="preserve">the </w:t>
      </w:r>
      <w:r w:rsidRPr="00481B1F">
        <w:rPr>
          <w:rStyle w:val="StyleUnderline"/>
          <w:highlight w:val="yellow"/>
        </w:rPr>
        <w:t>U.S. commitment</w:t>
      </w:r>
      <w:r w:rsidRPr="008D5A4C">
        <w:rPr>
          <w:rStyle w:val="StyleUnderline"/>
        </w:rPr>
        <w:t xml:space="preserve"> to Taiwan</w:t>
      </w:r>
      <w:r w:rsidRPr="008D5A4C">
        <w:rPr>
          <w:sz w:val="14"/>
        </w:rPr>
        <w:t xml:space="preserve">’s defense.” It is </w:t>
      </w:r>
      <w:r w:rsidRPr="008D5A4C">
        <w:rPr>
          <w:rStyle w:val="StyleUnderline"/>
        </w:rPr>
        <w:t>the last line</w:t>
      </w:r>
      <w:r w:rsidRPr="008D5A4C">
        <w:rPr>
          <w:sz w:val="14"/>
        </w:rPr>
        <w:t xml:space="preserve"> which </w:t>
      </w:r>
      <w:r w:rsidRPr="008D5A4C">
        <w:rPr>
          <w:rStyle w:val="Emphasis"/>
        </w:rPr>
        <w:t>sends shivers down the spine of mainland leaders.</w:t>
      </w:r>
      <w:r w:rsidR="00095B4D">
        <w:rPr>
          <w:rStyle w:val="Emphasis"/>
        </w:rPr>
        <w:t xml:space="preserve"> </w:t>
      </w:r>
      <w:r w:rsidRPr="008D5A4C">
        <w:rPr>
          <w:rStyle w:val="StyleUnderline"/>
        </w:rPr>
        <w:t>Since the</w:t>
      </w:r>
      <w:r w:rsidRPr="00E30D3C">
        <w:rPr>
          <w:sz w:val="14"/>
        </w:rPr>
        <w:t xml:space="preserve"> </w:t>
      </w:r>
      <w:r w:rsidRPr="008D5A4C">
        <w:rPr>
          <w:rStyle w:val="Emphasis"/>
        </w:rPr>
        <w:t>T</w:t>
      </w:r>
      <w:r w:rsidRPr="00E30D3C">
        <w:rPr>
          <w:sz w:val="14"/>
        </w:rPr>
        <w:t xml:space="preserve">aiwan </w:t>
      </w:r>
      <w:r w:rsidRPr="008D5A4C">
        <w:rPr>
          <w:rStyle w:val="Emphasis"/>
        </w:rPr>
        <w:t>R</w:t>
      </w:r>
      <w:r w:rsidRPr="00E30D3C">
        <w:rPr>
          <w:sz w:val="14"/>
        </w:rPr>
        <w:t xml:space="preserve">elations </w:t>
      </w:r>
      <w:r w:rsidRPr="008D5A4C">
        <w:rPr>
          <w:rStyle w:val="Emphasis"/>
        </w:rPr>
        <w:t>A</w:t>
      </w:r>
      <w:r w:rsidRPr="00E30D3C">
        <w:rPr>
          <w:sz w:val="14"/>
        </w:rPr>
        <w:t xml:space="preserve">ct came into force,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E30D3C">
        <w:rPr>
          <w:sz w:val="14"/>
        </w:rPr>
        <w:t xml:space="preserve">nited </w:t>
      </w:r>
      <w:r w:rsidRPr="00481B1F">
        <w:rPr>
          <w:rStyle w:val="Emphasis"/>
          <w:highlight w:val="yellow"/>
        </w:rPr>
        <w:t>S</w:t>
      </w:r>
      <w:r w:rsidRPr="00E30D3C">
        <w:rPr>
          <w:sz w:val="14"/>
        </w:rPr>
        <w:t xml:space="preserve">tates </w:t>
      </w:r>
      <w:r w:rsidRPr="008D5A4C">
        <w:rPr>
          <w:rStyle w:val="StyleUnderline"/>
        </w:rPr>
        <w:t xml:space="preserve">has </w:t>
      </w:r>
      <w:r w:rsidRPr="00481B1F">
        <w:rPr>
          <w:rStyle w:val="StyleUnderline"/>
          <w:highlight w:val="yellow"/>
        </w:rPr>
        <w:t>deliberately embarked on</w:t>
      </w:r>
      <w:r w:rsidRPr="008D5A4C">
        <w:rPr>
          <w:rStyle w:val="StyleUnderline"/>
        </w:rPr>
        <w:t xml:space="preserve"> </w:t>
      </w:r>
      <w:r w:rsidRPr="00E30D3C">
        <w:rPr>
          <w:sz w:val="14"/>
        </w:rPr>
        <w:t xml:space="preserve">a policy of </w:t>
      </w:r>
      <w:r w:rsidRPr="00481B1F">
        <w:rPr>
          <w:rStyle w:val="StyleUnderline"/>
          <w:highlight w:val="yellow"/>
        </w:rPr>
        <w:t>“strategic ambiguity”</w:t>
      </w:r>
      <w:r w:rsidRPr="00E30D3C">
        <w:rPr>
          <w:rStyle w:val="StyleUnderline"/>
        </w:rPr>
        <w:t xml:space="preserve"> with</w:t>
      </w:r>
      <w:r w:rsidRPr="00E30D3C">
        <w:rPr>
          <w:sz w:val="14"/>
        </w:rPr>
        <w:t xml:space="preserve"> respect to </w:t>
      </w:r>
      <w:r w:rsidRPr="00E30D3C">
        <w:rPr>
          <w:rStyle w:val="StyleUnderline"/>
        </w:rPr>
        <w:t>its military commitments to Taiwan</w:t>
      </w:r>
      <w:r w:rsidRPr="00E30D3C">
        <w:rPr>
          <w:sz w:val="14"/>
        </w:rPr>
        <w:t xml:space="preserve"> in the event the latter is attacked. Whether the United States intervenes is a matter of political judgment and strategic assessment. </w:t>
      </w:r>
      <w:r w:rsidRPr="001069CA">
        <w:rPr>
          <w:rStyle w:val="StyleUnderline"/>
        </w:rPr>
        <w:t xml:space="preserve">Under </w:t>
      </w:r>
      <w:r w:rsidRPr="00481B1F">
        <w:rPr>
          <w:rStyle w:val="StyleUnderline"/>
          <w:highlight w:val="yellow"/>
        </w:rPr>
        <w:t>the</w:t>
      </w:r>
      <w:r w:rsidRPr="00E30D3C">
        <w:rPr>
          <w:sz w:val="14"/>
        </w:rPr>
        <w:t xml:space="preserve"> Barack </w:t>
      </w:r>
      <w:r w:rsidRPr="00481B1F">
        <w:rPr>
          <w:rStyle w:val="StyleUnderline"/>
          <w:highlight w:val="yellow"/>
        </w:rPr>
        <w:t>Obama</w:t>
      </w:r>
      <w:r w:rsidRPr="00E30D3C">
        <w:rPr>
          <w:sz w:val="14"/>
        </w:rPr>
        <w:t xml:space="preserve"> administration, </w:t>
      </w:r>
      <w:r w:rsidRPr="00E30D3C">
        <w:rPr>
          <w:rStyle w:val="StyleUnderline"/>
        </w:rPr>
        <w:t xml:space="preserve">the </w:t>
      </w:r>
      <w:r w:rsidRPr="00481B1F">
        <w:rPr>
          <w:rStyle w:val="StyleUnderline"/>
          <w:highlight w:val="yellow"/>
        </w:rPr>
        <w:t xml:space="preserve">decision to </w:t>
      </w:r>
      <w:r w:rsidRPr="00481B1F">
        <w:rPr>
          <w:rStyle w:val="Emphasis"/>
          <w:highlight w:val="yellow"/>
        </w:rPr>
        <w:t>only</w:t>
      </w:r>
      <w:r w:rsidRPr="00481B1F">
        <w:rPr>
          <w:sz w:val="14"/>
          <w:highlight w:val="yellow"/>
        </w:rPr>
        <w:t xml:space="preserve"> </w:t>
      </w:r>
      <w:r w:rsidRPr="00481B1F">
        <w:rPr>
          <w:rStyle w:val="StyleUnderline"/>
          <w:highlight w:val="yellow"/>
        </w:rPr>
        <w:t>offer</w:t>
      </w:r>
      <w:r w:rsidRPr="00E30D3C">
        <w:rPr>
          <w:rStyle w:val="StyleUnderline"/>
        </w:rPr>
        <w:t xml:space="preserve"> Taipei upgrades to its </w:t>
      </w:r>
      <w:r w:rsidRPr="00481B1F">
        <w:rPr>
          <w:rStyle w:val="Emphasis"/>
          <w:highlight w:val="yellow"/>
        </w:rPr>
        <w:t>aging F-16 A/B planes</w:t>
      </w:r>
      <w:r w:rsidRPr="00481B1F">
        <w:rPr>
          <w:sz w:val="14"/>
          <w:highlight w:val="yellow"/>
        </w:rPr>
        <w:t xml:space="preserve"> </w:t>
      </w:r>
      <w:r w:rsidRPr="00481B1F">
        <w:rPr>
          <w:rStyle w:val="StyleUnderline"/>
          <w:highlight w:val="yellow"/>
        </w:rPr>
        <w:t>suggested</w:t>
      </w:r>
      <w:r w:rsidRPr="00E30D3C">
        <w:rPr>
          <w:sz w:val="14"/>
        </w:rPr>
        <w:t xml:space="preserve"> to Beijing that </w:t>
      </w:r>
      <w:r w:rsidRPr="00481B1F">
        <w:rPr>
          <w:rStyle w:val="Emphasis"/>
          <w:highlight w:val="yellow"/>
        </w:rPr>
        <w:t>de-escalating tensions</w:t>
      </w:r>
      <w:r w:rsidRPr="00E30D3C">
        <w:rPr>
          <w:sz w:val="14"/>
        </w:rPr>
        <w:t xml:space="preserve"> </w:t>
      </w:r>
      <w:r w:rsidRPr="00E30D3C">
        <w:rPr>
          <w:rStyle w:val="StyleUnderline"/>
        </w:rPr>
        <w:t>arising from differences over Taiwan was</w:t>
      </w:r>
      <w:r w:rsidRPr="00E30D3C">
        <w:rPr>
          <w:sz w:val="14"/>
        </w:rPr>
        <w:t xml:space="preserve"> the </w:t>
      </w:r>
      <w:r w:rsidRPr="00E30D3C">
        <w:rPr>
          <w:rStyle w:val="StyleUnderline"/>
        </w:rPr>
        <w:t>predominant</w:t>
      </w:r>
      <w:r w:rsidRPr="00E30D3C">
        <w:rPr>
          <w:sz w:val="14"/>
        </w:rPr>
        <w:t xml:space="preserve"> mindset.</w:t>
      </w:r>
      <w:r w:rsidR="00095B4D">
        <w:rPr>
          <w:sz w:val="14"/>
        </w:rPr>
        <w:t xml:space="preserve"> </w:t>
      </w:r>
      <w:r w:rsidRPr="00481B1F">
        <w:rPr>
          <w:rStyle w:val="Emphasis"/>
          <w:highlight w:val="yellow"/>
        </w:rPr>
        <w:t>In contrast</w:t>
      </w:r>
      <w:r w:rsidRPr="00BD754A">
        <w:rPr>
          <w:sz w:val="14"/>
        </w:rPr>
        <w:t xml:space="preserve">, the </w:t>
      </w:r>
      <w:r w:rsidRPr="00481B1F">
        <w:rPr>
          <w:rStyle w:val="StyleUnderline"/>
          <w:highlight w:val="yellow"/>
        </w:rPr>
        <w:t>Trump</w:t>
      </w:r>
      <w:r w:rsidRPr="00BD754A">
        <w:rPr>
          <w:sz w:val="14"/>
        </w:rPr>
        <w:t xml:space="preserve"> administration </w:t>
      </w:r>
      <w:r w:rsidRPr="00481B1F">
        <w:rPr>
          <w:rStyle w:val="StyleUnderline"/>
          <w:highlight w:val="yellow"/>
        </w:rPr>
        <w:t>has shown</w:t>
      </w:r>
      <w:r w:rsidRPr="00481B1F">
        <w:rPr>
          <w:sz w:val="14"/>
          <w:highlight w:val="yellow"/>
        </w:rPr>
        <w:t xml:space="preserve"> </w:t>
      </w:r>
      <w:r w:rsidRPr="00481B1F">
        <w:rPr>
          <w:rStyle w:val="Emphasis"/>
          <w:highlight w:val="yellow"/>
        </w:rPr>
        <w:t>unprecedented willingness to escalate tensions</w:t>
      </w:r>
      <w:r w:rsidRPr="00E30D3C">
        <w:rPr>
          <w:rStyle w:val="Emphasis"/>
        </w:rPr>
        <w:t xml:space="preserve"> with China</w:t>
      </w:r>
      <w:r w:rsidRPr="00BD754A">
        <w:rPr>
          <w:sz w:val="14"/>
        </w:rPr>
        <w:t xml:space="preserve"> </w:t>
      </w:r>
      <w:r w:rsidRPr="00E30D3C">
        <w:rPr>
          <w:rStyle w:val="StyleUnderline"/>
        </w:rPr>
        <w:t>over political, strategic, and economic differences. The speech by</w:t>
      </w:r>
      <w:r w:rsidRPr="00BD754A">
        <w:rPr>
          <w:sz w:val="14"/>
        </w:rPr>
        <w:t xml:space="preserve"> Vice President Mike </w:t>
      </w:r>
      <w:r w:rsidRPr="00481B1F">
        <w:rPr>
          <w:rStyle w:val="StyleUnderline"/>
          <w:highlight w:val="yellow"/>
        </w:rPr>
        <w:t>Pence</w:t>
      </w:r>
      <w:r w:rsidRPr="00BD754A">
        <w:rPr>
          <w:sz w:val="14"/>
        </w:rPr>
        <w:t xml:space="preserve"> last October </w:t>
      </w:r>
      <w:r w:rsidRPr="00E30D3C">
        <w:rPr>
          <w:rStyle w:val="StyleUnderline"/>
        </w:rPr>
        <w:t xml:space="preserve">at the Hudson Institute </w:t>
      </w:r>
      <w:r w:rsidRPr="00481B1F">
        <w:rPr>
          <w:rStyle w:val="StyleUnderline"/>
          <w:highlight w:val="yellow"/>
        </w:rPr>
        <w:t>and the</w:t>
      </w:r>
      <w:r w:rsidRPr="00BD754A">
        <w:rPr>
          <w:sz w:val="14"/>
        </w:rPr>
        <w:t xml:space="preserve"> </w:t>
      </w:r>
      <w:r w:rsidRPr="00E30D3C">
        <w:rPr>
          <w:rStyle w:val="StyleUnderline"/>
        </w:rPr>
        <w:t>2017</w:t>
      </w:r>
      <w:r w:rsidRPr="00BD754A">
        <w:rPr>
          <w:sz w:val="14"/>
        </w:rPr>
        <w:t xml:space="preserve"> </w:t>
      </w:r>
      <w:r w:rsidRPr="00481B1F">
        <w:rPr>
          <w:rStyle w:val="Emphasis"/>
          <w:highlight w:val="yellow"/>
        </w:rPr>
        <w:t>N</w:t>
      </w:r>
      <w:r w:rsidRPr="00BD754A">
        <w:rPr>
          <w:sz w:val="14"/>
        </w:rPr>
        <w:t xml:space="preserve">ational </w:t>
      </w:r>
      <w:r w:rsidRPr="00481B1F">
        <w:rPr>
          <w:rStyle w:val="Emphasis"/>
          <w:highlight w:val="yellow"/>
        </w:rPr>
        <w:t>S</w:t>
      </w:r>
      <w:r w:rsidRPr="00BD754A">
        <w:rPr>
          <w:sz w:val="14"/>
        </w:rPr>
        <w:t xml:space="preserve">ecurity </w:t>
      </w:r>
      <w:r w:rsidRPr="00481B1F">
        <w:rPr>
          <w:rStyle w:val="Emphasis"/>
          <w:highlight w:val="yellow"/>
        </w:rPr>
        <w:t>S</w:t>
      </w:r>
      <w:r w:rsidRPr="00BD754A">
        <w:rPr>
          <w:sz w:val="14"/>
        </w:rPr>
        <w:t xml:space="preserve">trategy </w:t>
      </w:r>
      <w:r w:rsidRPr="00481B1F">
        <w:rPr>
          <w:rStyle w:val="Emphasis"/>
          <w:highlight w:val="yellow"/>
        </w:rPr>
        <w:t>pulled no punches</w:t>
      </w:r>
      <w:r w:rsidRPr="00BD754A">
        <w:rPr>
          <w:sz w:val="14"/>
        </w:rPr>
        <w:t xml:space="preserve"> </w:t>
      </w:r>
      <w:r w:rsidRPr="00E30D3C">
        <w:rPr>
          <w:rStyle w:val="StyleUnderline"/>
        </w:rPr>
        <w:t>in identifying China as a comprehensive rival</w:t>
      </w:r>
      <w:r w:rsidRPr="00BD754A">
        <w:rPr>
          <w:sz w:val="14"/>
        </w:rPr>
        <w:t xml:space="preserve"> to the United States. </w:t>
      </w:r>
      <w:r w:rsidRPr="00481B1F">
        <w:rPr>
          <w:rStyle w:val="Emphasis"/>
          <w:highlight w:val="yellow"/>
        </w:rPr>
        <w:t>If the sale</w:t>
      </w:r>
      <w:r w:rsidRPr="00E30D3C">
        <w:rPr>
          <w:rStyle w:val="Emphasis"/>
        </w:rPr>
        <w:t xml:space="preserve"> of F-16V planes </w:t>
      </w:r>
      <w:r w:rsidRPr="00481B1F">
        <w:rPr>
          <w:rStyle w:val="Emphasis"/>
          <w:highlight w:val="yellow"/>
        </w:rPr>
        <w:t>goes through</w:t>
      </w:r>
      <w:r w:rsidRPr="00E30D3C">
        <w:rPr>
          <w:rStyle w:val="Emphasis"/>
        </w:rPr>
        <w:t xml:space="preserve">, then, </w:t>
      </w:r>
      <w:r w:rsidRPr="00481B1F">
        <w:rPr>
          <w:rStyle w:val="Emphasis"/>
          <w:highlight w:val="yellow"/>
        </w:rPr>
        <w:t>it is evidence</w:t>
      </w:r>
      <w:r w:rsidRPr="00E30D3C">
        <w:rPr>
          <w:rStyle w:val="Emphasis"/>
        </w:rPr>
        <w:t xml:space="preserve"> that the mindset in </w:t>
      </w:r>
      <w:r w:rsidRPr="00481B1F">
        <w:rPr>
          <w:rStyle w:val="Emphasis"/>
          <w:highlight w:val="yellow"/>
        </w:rPr>
        <w:t>Washington</w:t>
      </w:r>
      <w:r w:rsidRPr="00E30D3C">
        <w:rPr>
          <w:rStyle w:val="Emphasis"/>
        </w:rPr>
        <w:t xml:space="preserve"> with respect to Taiwan has also changed and </w:t>
      </w:r>
      <w:r w:rsidRPr="00481B1F">
        <w:rPr>
          <w:rStyle w:val="Emphasis"/>
          <w:highlight w:val="yellow"/>
        </w:rPr>
        <w:t>is less accepting of mainland</w:t>
      </w:r>
      <w:r w:rsidRPr="00E30D3C">
        <w:rPr>
          <w:rStyle w:val="Emphasis"/>
        </w:rPr>
        <w:t xml:space="preserve"> sensibilities and </w:t>
      </w:r>
      <w:r w:rsidRPr="00481B1F">
        <w:rPr>
          <w:rStyle w:val="Emphasis"/>
          <w:highlight w:val="yellow"/>
        </w:rPr>
        <w:t>demands</w:t>
      </w:r>
      <w:r w:rsidRPr="00E30D3C">
        <w:rPr>
          <w:rStyle w:val="Emphasis"/>
        </w:rPr>
        <w:t>.</w:t>
      </w:r>
      <w:r w:rsidRPr="00BD754A">
        <w:rPr>
          <w:sz w:val="14"/>
        </w:rPr>
        <w:t xml:space="preserve"> </w:t>
      </w:r>
      <w:r w:rsidRPr="00BD754A">
        <w:rPr>
          <w:rStyle w:val="StyleUnderline"/>
        </w:rPr>
        <w:t xml:space="preserve">Such </w:t>
      </w:r>
      <w:r w:rsidRPr="00481B1F">
        <w:rPr>
          <w:rStyle w:val="StyleUnderline"/>
          <w:highlight w:val="yellow"/>
        </w:rPr>
        <w:t>a sale would be an indication</w:t>
      </w:r>
      <w:r w:rsidRPr="00BD754A">
        <w:rPr>
          <w:rStyle w:val="StyleUnderline"/>
        </w:rPr>
        <w:t xml:space="preserve"> that preserving de facto </w:t>
      </w:r>
      <w:r w:rsidRPr="00481B1F">
        <w:rPr>
          <w:rStyle w:val="StyleUnderline"/>
          <w:highlight w:val="yellow"/>
        </w:rPr>
        <w:t>Taiwanese independence</w:t>
      </w:r>
      <w:r w:rsidRPr="00481B1F">
        <w:rPr>
          <w:sz w:val="14"/>
          <w:highlight w:val="yellow"/>
        </w:rPr>
        <w:t xml:space="preserve"> </w:t>
      </w:r>
      <w:r w:rsidRPr="00481B1F">
        <w:rPr>
          <w:rStyle w:val="Emphasis"/>
          <w:highlight w:val="yellow"/>
        </w:rPr>
        <w:t>is</w:t>
      </w:r>
      <w:r w:rsidRPr="00BD754A">
        <w:rPr>
          <w:rStyle w:val="Emphasis"/>
        </w:rPr>
        <w:t xml:space="preserve"> once more considered </w:t>
      </w:r>
      <w:r w:rsidRPr="00481B1F">
        <w:rPr>
          <w:rStyle w:val="Emphasis"/>
          <w:highlight w:val="yellow"/>
        </w:rPr>
        <w:t>critical</w:t>
      </w:r>
      <w:r w:rsidRPr="00BD754A">
        <w:rPr>
          <w:rStyle w:val="Emphasis"/>
        </w:rPr>
        <w:t xml:space="preserve"> to U.S. and allied strategy</w:t>
      </w:r>
      <w:r w:rsidRPr="00BD754A">
        <w:rPr>
          <w:sz w:val="14"/>
        </w:rPr>
        <w:t xml:space="preserve"> </w:t>
      </w:r>
      <w:r w:rsidRPr="00BD754A">
        <w:rPr>
          <w:rStyle w:val="StyleUnderline"/>
        </w:rPr>
        <w:t>when it comes to keeping the PLA</w:t>
      </w:r>
      <w:r w:rsidRPr="00BD754A">
        <w:rPr>
          <w:sz w:val="14"/>
        </w:rPr>
        <w:t xml:space="preserve"> confined to </w:t>
      </w:r>
      <w:r w:rsidRPr="00BD754A">
        <w:rPr>
          <w:rStyle w:val="StyleUnderline"/>
        </w:rPr>
        <w:t>inside the</w:t>
      </w:r>
      <w:r w:rsidRPr="00BD754A">
        <w:rPr>
          <w:sz w:val="14"/>
        </w:rPr>
        <w:t xml:space="preserve"> so-called </w:t>
      </w:r>
      <w:r w:rsidRPr="00BD754A">
        <w:rPr>
          <w:rStyle w:val="StyleUnderline"/>
        </w:rPr>
        <w:t>First Island Chain.</w:t>
      </w:r>
      <w:r w:rsidR="00095B4D">
        <w:rPr>
          <w:rStyle w:val="StyleUnderline"/>
        </w:rPr>
        <w:t xml:space="preserve"> </w:t>
      </w:r>
      <w:r w:rsidRPr="00481B1F">
        <w:rPr>
          <w:rStyle w:val="Emphasis"/>
          <w:highlight w:val="yellow"/>
        </w:rPr>
        <w:t>That would be a significant blow to</w:t>
      </w:r>
      <w:r w:rsidRPr="00BD754A">
        <w:rPr>
          <w:rStyle w:val="Emphasis"/>
        </w:rPr>
        <w:t xml:space="preserve"> Chinese President </w:t>
      </w:r>
      <w:r w:rsidRPr="00481B1F">
        <w:rPr>
          <w:rStyle w:val="Emphasis"/>
          <w:highlight w:val="yellow"/>
        </w:rPr>
        <w:t>Xi</w:t>
      </w:r>
      <w:r w:rsidRPr="00BD754A">
        <w:rPr>
          <w:rStyle w:val="Emphasis"/>
        </w:rPr>
        <w:t xml:space="preserve"> Jinping’s plans</w:t>
      </w:r>
      <w:r w:rsidRPr="00BD754A">
        <w:rPr>
          <w:sz w:val="14"/>
        </w:rPr>
        <w:t xml:space="preserve">. In a wide-ranging speech on Taiwan in January to mark the 40th anniversary of the “Message to Compatriots in Taiwan” delivered to the 1978 National People’s Congress, </w:t>
      </w:r>
      <w:r w:rsidRPr="00481B1F">
        <w:rPr>
          <w:rStyle w:val="StyleUnderline"/>
          <w:highlight w:val="yellow"/>
        </w:rPr>
        <w:t>Xi implied</w:t>
      </w:r>
      <w:r w:rsidRPr="00BD754A">
        <w:rPr>
          <w:sz w:val="14"/>
        </w:rPr>
        <w:t xml:space="preserve"> that “</w:t>
      </w:r>
      <w:r w:rsidRPr="00481B1F">
        <w:rPr>
          <w:rStyle w:val="StyleUnderline"/>
          <w:highlight w:val="yellow"/>
        </w:rPr>
        <w:t>reunification</w:t>
      </w:r>
      <w:r w:rsidRPr="00BD754A">
        <w:rPr>
          <w:sz w:val="14"/>
        </w:rPr>
        <w:t xml:space="preserve">” with Taiwan </w:t>
      </w:r>
      <w:r w:rsidRPr="00481B1F">
        <w:rPr>
          <w:rStyle w:val="StyleUnderline"/>
          <w:highlight w:val="yellow"/>
        </w:rPr>
        <w:t xml:space="preserve">was </w:t>
      </w:r>
      <w:r w:rsidRPr="001069CA">
        <w:rPr>
          <w:rStyle w:val="StyleUnderline"/>
        </w:rPr>
        <w:t>a “</w:t>
      </w:r>
      <w:r w:rsidRPr="00481B1F">
        <w:rPr>
          <w:rStyle w:val="StyleUnderline"/>
          <w:highlight w:val="yellow"/>
        </w:rPr>
        <w:t>historic</w:t>
      </w:r>
      <w:r w:rsidRPr="001069CA">
        <w:rPr>
          <w:rStyle w:val="StyleUnderline"/>
        </w:rPr>
        <w:t xml:space="preserve"> task”</w:t>
      </w:r>
      <w:r w:rsidRPr="001069CA">
        <w:rPr>
          <w:sz w:val="14"/>
        </w:rPr>
        <w:t xml:space="preserve"> </w:t>
      </w:r>
      <w:r w:rsidRPr="001069CA">
        <w:rPr>
          <w:rStyle w:val="Emphasis"/>
        </w:rPr>
        <w:t>he wanted</w:t>
      </w:r>
      <w:r w:rsidRPr="00BD754A">
        <w:rPr>
          <w:rStyle w:val="Emphasis"/>
        </w:rPr>
        <w:t xml:space="preserve"> to achieve</w:t>
      </w:r>
      <w:r w:rsidRPr="00BD754A">
        <w:rPr>
          <w:sz w:val="14"/>
        </w:rPr>
        <w:t xml:space="preserve"> during his tenure. </w:t>
      </w:r>
      <w:r w:rsidRPr="00BD754A">
        <w:rPr>
          <w:rStyle w:val="Emphasis"/>
        </w:rPr>
        <w:t xml:space="preserve">A U.S. </w:t>
      </w:r>
      <w:r w:rsidRPr="00481B1F">
        <w:rPr>
          <w:rStyle w:val="Emphasis"/>
          <w:highlight w:val="yellow"/>
        </w:rPr>
        <w:t>sale of F-16Vs</w:t>
      </w:r>
      <w:r w:rsidRPr="00BD754A">
        <w:rPr>
          <w:rStyle w:val="Emphasis"/>
        </w:rPr>
        <w:t xml:space="preserve"> to Taiwan — and all it implies — </w:t>
      </w:r>
      <w:r w:rsidRPr="00481B1F">
        <w:rPr>
          <w:rStyle w:val="Emphasis"/>
          <w:highlight w:val="yellow"/>
        </w:rPr>
        <w:t>makes</w:t>
      </w:r>
      <w:r w:rsidRPr="001069CA">
        <w:rPr>
          <w:rStyle w:val="Emphasis"/>
        </w:rPr>
        <w:t xml:space="preserve"> fulfillment</w:t>
      </w:r>
      <w:r w:rsidRPr="00BD754A">
        <w:rPr>
          <w:rStyle w:val="Emphasis"/>
        </w:rPr>
        <w:t xml:space="preserve"> of </w:t>
      </w:r>
      <w:r w:rsidRPr="00481B1F">
        <w:rPr>
          <w:rStyle w:val="Emphasis"/>
          <w:highlight w:val="yellow"/>
        </w:rPr>
        <w:t>that</w:t>
      </w:r>
      <w:r w:rsidRPr="00BD754A">
        <w:rPr>
          <w:rStyle w:val="Emphasis"/>
        </w:rPr>
        <w:t xml:space="preserve"> task </w:t>
      </w:r>
      <w:r w:rsidRPr="00481B1F">
        <w:rPr>
          <w:rStyle w:val="Emphasis"/>
          <w:highlight w:val="yellow"/>
        </w:rPr>
        <w:t>less likely.</w:t>
      </w:r>
      <w:r w:rsidR="00095B4D">
        <w:rPr>
          <w:rStyle w:val="Emphasis"/>
        </w:rPr>
        <w:t xml:space="preserve"> </w:t>
      </w:r>
      <w:r w:rsidRPr="00A64156">
        <w:rPr>
          <w:sz w:val="14"/>
        </w:rPr>
        <w:t xml:space="preserve">Finally, </w:t>
      </w:r>
      <w:r w:rsidRPr="00A64156">
        <w:rPr>
          <w:rStyle w:val="StyleUnderline"/>
        </w:rPr>
        <w:t xml:space="preserve">the strength of </w:t>
      </w:r>
      <w:r w:rsidRPr="00481B1F">
        <w:rPr>
          <w:rStyle w:val="StyleUnderline"/>
          <w:highlight w:val="yellow"/>
        </w:rPr>
        <w:t>American support</w:t>
      </w:r>
      <w:r w:rsidRPr="00A64156">
        <w:rPr>
          <w:rStyle w:val="StyleUnderline"/>
        </w:rPr>
        <w:t xml:space="preserve"> for Taiwan</w:t>
      </w:r>
      <w:r w:rsidRPr="00A64156">
        <w:rPr>
          <w:sz w:val="14"/>
        </w:rPr>
        <w:t xml:space="preserve"> </w:t>
      </w:r>
      <w:r w:rsidRPr="00481B1F">
        <w:rPr>
          <w:rStyle w:val="Emphasis"/>
          <w:highlight w:val="yellow"/>
        </w:rPr>
        <w:t>will influence</w:t>
      </w:r>
      <w:r w:rsidRPr="00A64156">
        <w:rPr>
          <w:rStyle w:val="Emphasis"/>
        </w:rPr>
        <w:t xml:space="preserve"> how </w:t>
      </w:r>
      <w:r w:rsidRPr="00481B1F">
        <w:rPr>
          <w:rStyle w:val="Emphasis"/>
          <w:highlight w:val="yellow"/>
        </w:rPr>
        <w:t>other nations</w:t>
      </w:r>
      <w:r w:rsidRPr="00A64156">
        <w:rPr>
          <w:rStyle w:val="Emphasis"/>
        </w:rPr>
        <w:t xml:space="preserve"> respond</w:t>
      </w:r>
      <w:r w:rsidRPr="00A64156">
        <w:rPr>
          <w:sz w:val="14"/>
        </w:rPr>
        <w:t xml:space="preserve"> </w:t>
      </w:r>
      <w:r w:rsidRPr="00A64156">
        <w:rPr>
          <w:rStyle w:val="StyleUnderline"/>
        </w:rPr>
        <w:t>to</w:t>
      </w:r>
      <w:r w:rsidRPr="00A64156">
        <w:rPr>
          <w:sz w:val="14"/>
        </w:rPr>
        <w:t xml:space="preserve"> persistent </w:t>
      </w:r>
      <w:r w:rsidRPr="00A64156">
        <w:rPr>
          <w:rStyle w:val="StyleUnderline"/>
        </w:rPr>
        <w:t>Chinese attempts to reduce international space within which Taiwan can act as</w:t>
      </w:r>
      <w:r w:rsidRPr="00A64156">
        <w:rPr>
          <w:sz w:val="14"/>
        </w:rPr>
        <w:t xml:space="preserve"> a de facto </w:t>
      </w:r>
      <w:r w:rsidRPr="00A64156">
        <w:rPr>
          <w:rStyle w:val="StyleUnderline"/>
        </w:rPr>
        <w:t>sovereign</w:t>
      </w:r>
      <w:r w:rsidRPr="00A64156">
        <w:rPr>
          <w:sz w:val="14"/>
        </w:rPr>
        <w:t xml:space="preserve"> entity.</w:t>
      </w:r>
      <w:r w:rsidR="00095B4D">
        <w:rPr>
          <w:sz w:val="14"/>
        </w:rPr>
        <w:t xml:space="preserve"> </w:t>
      </w:r>
      <w:r w:rsidRPr="00A64156">
        <w:rPr>
          <w:sz w:val="14"/>
        </w:rPr>
        <w:t xml:space="preserve">The </w:t>
      </w:r>
      <w:r w:rsidRPr="00A64156">
        <w:rPr>
          <w:rStyle w:val="StyleUnderline"/>
        </w:rPr>
        <w:t>most important</w:t>
      </w:r>
      <w:r w:rsidRPr="00A64156">
        <w:rPr>
          <w:sz w:val="14"/>
        </w:rPr>
        <w:t xml:space="preserve"> regional relationship </w:t>
      </w:r>
      <w:r w:rsidRPr="00A64156">
        <w:rPr>
          <w:rStyle w:val="StyleUnderline"/>
        </w:rPr>
        <w:t>for Taiwan is</w:t>
      </w:r>
      <w:r w:rsidRPr="00A64156">
        <w:rPr>
          <w:sz w:val="14"/>
        </w:rPr>
        <w:t xml:space="preserve"> with </w:t>
      </w:r>
      <w:r w:rsidRPr="00A64156">
        <w:rPr>
          <w:rStyle w:val="StyleUnderline"/>
        </w:rPr>
        <w:t>Japan</w:t>
      </w:r>
      <w:r w:rsidRPr="00A64156">
        <w:rPr>
          <w:sz w:val="14"/>
        </w:rPr>
        <w:t xml:space="preserve">, which has emerged under Shinzo Abe as the political, strategic, and economic leader among democratic Asian nations. On issues such as the Trans-Pacific Partnership, </w:t>
      </w:r>
      <w:r w:rsidRPr="00A64156">
        <w:rPr>
          <w:rStyle w:val="StyleUnderline"/>
        </w:rPr>
        <w:t>Tokyo has shown initiative</w:t>
      </w:r>
      <w:r w:rsidRPr="00A64156">
        <w:rPr>
          <w:sz w:val="14"/>
        </w:rPr>
        <w:t xml:space="preserve"> when Washington has been found wanting. The </w:t>
      </w:r>
      <w:r w:rsidRPr="00481B1F">
        <w:rPr>
          <w:rStyle w:val="StyleUnderline"/>
          <w:highlight w:val="yellow"/>
        </w:rPr>
        <w:t>Japan</w:t>
      </w:r>
      <w:r w:rsidRPr="001069CA">
        <w:rPr>
          <w:sz w:val="14"/>
        </w:rPr>
        <w:t>ese</w:t>
      </w:r>
      <w:r w:rsidRPr="00A64156">
        <w:rPr>
          <w:sz w:val="14"/>
        </w:rPr>
        <w:t xml:space="preserve"> leader </w:t>
      </w:r>
      <w:r w:rsidRPr="00481B1F">
        <w:rPr>
          <w:rStyle w:val="StyleUnderline"/>
          <w:highlight w:val="yellow"/>
        </w:rPr>
        <w:t>has emerged</w:t>
      </w:r>
      <w:r w:rsidRPr="00A64156">
        <w:rPr>
          <w:rStyle w:val="StyleUnderline"/>
        </w:rPr>
        <w:t xml:space="preserve"> as one of the few regional countries to have established a strong personal relationship with</w:t>
      </w:r>
      <w:r w:rsidRPr="00A64156">
        <w:rPr>
          <w:sz w:val="14"/>
        </w:rPr>
        <w:t xml:space="preserve"> Taiwan’s </w:t>
      </w:r>
      <w:r w:rsidRPr="00A64156">
        <w:rPr>
          <w:rStyle w:val="StyleUnderline"/>
        </w:rPr>
        <w:t>Tsai</w:t>
      </w:r>
      <w:r w:rsidRPr="00A64156">
        <w:rPr>
          <w:sz w:val="14"/>
        </w:rPr>
        <w:t xml:space="preserve"> </w:t>
      </w:r>
      <w:r w:rsidRPr="00A64156">
        <w:rPr>
          <w:rStyle w:val="StyleUnderline"/>
        </w:rPr>
        <w:t xml:space="preserve">and is </w:t>
      </w:r>
      <w:r w:rsidRPr="00A64156">
        <w:rPr>
          <w:sz w:val="14"/>
        </w:rPr>
        <w:t xml:space="preserve">widely </w:t>
      </w:r>
      <w:r w:rsidRPr="00A64156">
        <w:rPr>
          <w:rStyle w:val="StyleUnderline"/>
        </w:rPr>
        <w:t>seen as</w:t>
      </w:r>
      <w:r w:rsidRPr="00A64156">
        <w:rPr>
          <w:sz w:val="14"/>
        </w:rPr>
        <w:t xml:space="preserve"> the </w:t>
      </w:r>
      <w:r w:rsidRPr="00A64156">
        <w:rPr>
          <w:rStyle w:val="StyleUnderline"/>
        </w:rPr>
        <w:t>most pro-Taiwan</w:t>
      </w:r>
      <w:r w:rsidRPr="00A64156">
        <w:rPr>
          <w:sz w:val="14"/>
        </w:rPr>
        <w:t xml:space="preserve"> leaders </w:t>
      </w:r>
      <w:r w:rsidRPr="00A64156">
        <w:rPr>
          <w:rStyle w:val="StyleUnderline"/>
        </w:rPr>
        <w:t>amongst U.S. allies</w:t>
      </w:r>
      <w:r w:rsidRPr="00A64156">
        <w:rPr>
          <w:sz w:val="14"/>
        </w:rPr>
        <w:t xml:space="preserve"> in the region. </w:t>
      </w:r>
      <w:r w:rsidRPr="00481B1F">
        <w:rPr>
          <w:rStyle w:val="StyleUnderline"/>
          <w:highlight w:val="yellow"/>
        </w:rPr>
        <w:t>Even then, Abe</w:t>
      </w:r>
      <w:r w:rsidRPr="001069CA">
        <w:rPr>
          <w:rStyle w:val="StyleUnderline"/>
        </w:rPr>
        <w:t>’s</w:t>
      </w:r>
      <w:r w:rsidRPr="00A64156">
        <w:rPr>
          <w:rStyle w:val="StyleUnderline"/>
        </w:rPr>
        <w:t xml:space="preserve"> room</w:t>
      </w:r>
      <w:r w:rsidRPr="00A64156">
        <w:rPr>
          <w:sz w:val="14"/>
        </w:rPr>
        <w:t xml:space="preserve"> to move </w:t>
      </w:r>
      <w:r w:rsidRPr="00481B1F">
        <w:rPr>
          <w:rStyle w:val="Emphasis"/>
          <w:highlight w:val="yellow"/>
        </w:rPr>
        <w:t>is dependent</w:t>
      </w:r>
      <w:r w:rsidRPr="00481B1F">
        <w:rPr>
          <w:sz w:val="14"/>
          <w:highlight w:val="yellow"/>
        </w:rPr>
        <w:t xml:space="preserve"> </w:t>
      </w:r>
      <w:r w:rsidRPr="00481B1F">
        <w:rPr>
          <w:rStyle w:val="StyleUnderline"/>
          <w:highlight w:val="yellow"/>
        </w:rPr>
        <w:t>on</w:t>
      </w:r>
      <w:r w:rsidRPr="00A64156">
        <w:rPr>
          <w:rStyle w:val="StyleUnderline"/>
        </w:rPr>
        <w:t xml:space="preserve"> the extent to which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A64156">
        <w:rPr>
          <w:sz w:val="14"/>
        </w:rPr>
        <w:t xml:space="preserve">nited </w:t>
      </w:r>
      <w:r w:rsidRPr="00481B1F">
        <w:rPr>
          <w:rStyle w:val="Emphasis"/>
          <w:highlight w:val="yellow"/>
        </w:rPr>
        <w:t>S</w:t>
      </w:r>
      <w:r w:rsidRPr="00A64156">
        <w:rPr>
          <w:sz w:val="14"/>
        </w:rPr>
        <w:t xml:space="preserve">tates </w:t>
      </w:r>
      <w:r w:rsidRPr="00A64156">
        <w:rPr>
          <w:rStyle w:val="StyleUnderline"/>
        </w:rPr>
        <w:t>is willing to defend Taipei</w:t>
      </w:r>
      <w:r w:rsidRPr="00A64156">
        <w:rPr>
          <w:sz w:val="14"/>
        </w:rPr>
        <w:t xml:space="preserve">’s desire to behave </w:t>
      </w:r>
      <w:r w:rsidRPr="00A64156">
        <w:rPr>
          <w:rStyle w:val="StyleUnderline"/>
        </w:rPr>
        <w:t>as a</w:t>
      </w:r>
      <w:r w:rsidRPr="00A64156">
        <w:rPr>
          <w:sz w:val="14"/>
        </w:rPr>
        <w:t xml:space="preserve"> de facto </w:t>
      </w:r>
      <w:r w:rsidRPr="00A64156">
        <w:rPr>
          <w:rStyle w:val="StyleUnderline"/>
        </w:rPr>
        <w:t>sovereign entity</w:t>
      </w:r>
      <w:r w:rsidRPr="00A64156">
        <w:rPr>
          <w:sz w:val="14"/>
        </w:rPr>
        <w:t>.</w:t>
      </w:r>
      <w:r w:rsidR="00095B4D">
        <w:rPr>
          <w:sz w:val="14"/>
        </w:rPr>
        <w:t xml:space="preserve"> </w:t>
      </w:r>
      <w:r w:rsidRPr="00481B1F">
        <w:rPr>
          <w:rStyle w:val="Emphasis"/>
          <w:highlight w:val="yellow"/>
        </w:rPr>
        <w:t>If</w:t>
      </w:r>
      <w:r w:rsidRPr="00A64156">
        <w:rPr>
          <w:rStyle w:val="Emphasis"/>
        </w:rPr>
        <w:t xml:space="preserve"> it is confirmed</w:t>
      </w:r>
      <w:r w:rsidRPr="00A64156">
        <w:rPr>
          <w:sz w:val="14"/>
        </w:rPr>
        <w:t xml:space="preserve"> that </w:t>
      </w:r>
      <w:r w:rsidRPr="00481B1F">
        <w:rPr>
          <w:rStyle w:val="StyleUnderline"/>
          <w:highlight w:val="yellow"/>
        </w:rPr>
        <w:t>Washington is moving to</w:t>
      </w:r>
      <w:r w:rsidRPr="00A64156">
        <w:rPr>
          <w:rStyle w:val="StyleUnderline"/>
        </w:rPr>
        <w:t xml:space="preserve"> a more </w:t>
      </w:r>
      <w:r w:rsidRPr="00481B1F">
        <w:rPr>
          <w:rStyle w:val="StyleUnderline"/>
          <w:highlight w:val="yellow"/>
        </w:rPr>
        <w:t>robust</w:t>
      </w:r>
      <w:r w:rsidRPr="00A64156">
        <w:rPr>
          <w:rStyle w:val="StyleUnderline"/>
        </w:rPr>
        <w:t xml:space="preserve"> approach with</w:t>
      </w:r>
      <w:r w:rsidRPr="00A64156">
        <w:rPr>
          <w:sz w:val="14"/>
        </w:rPr>
        <w:t xml:space="preserve"> respect to </w:t>
      </w:r>
      <w:r w:rsidRPr="00A64156">
        <w:rPr>
          <w:rStyle w:val="StyleUnderline"/>
        </w:rPr>
        <w:t xml:space="preserve">cross-strait </w:t>
      </w:r>
      <w:r w:rsidRPr="00481B1F">
        <w:rPr>
          <w:rStyle w:val="StyleUnderline"/>
          <w:highlight w:val="yellow"/>
        </w:rPr>
        <w:t>relations,</w:t>
      </w:r>
      <w:r w:rsidRPr="00481B1F">
        <w:rPr>
          <w:sz w:val="14"/>
          <w:highlight w:val="yellow"/>
        </w:rPr>
        <w:t xml:space="preserve"> </w:t>
      </w:r>
      <w:r w:rsidRPr="00481B1F">
        <w:rPr>
          <w:rStyle w:val="Emphasis"/>
          <w:highlight w:val="yellow"/>
        </w:rPr>
        <w:t>Japan, Australia and others will follow</w:t>
      </w:r>
      <w:r w:rsidRPr="00481B1F">
        <w:rPr>
          <w:sz w:val="14"/>
          <w:highlight w:val="yellow"/>
        </w:rPr>
        <w:t xml:space="preserve">. </w:t>
      </w:r>
      <w:r w:rsidRPr="00481B1F">
        <w:rPr>
          <w:rStyle w:val="StyleUnderline"/>
          <w:highlight w:val="yellow"/>
        </w:rPr>
        <w:t>Xi is</w:t>
      </w:r>
      <w:r w:rsidRPr="00A64156">
        <w:rPr>
          <w:sz w:val="14"/>
        </w:rPr>
        <w:t xml:space="preserve"> </w:t>
      </w:r>
      <w:r w:rsidRPr="00481B1F">
        <w:rPr>
          <w:rStyle w:val="Emphasis"/>
          <w:highlight w:val="yellow"/>
        </w:rPr>
        <w:t>already under</w:t>
      </w:r>
      <w:r w:rsidRPr="00481B1F">
        <w:rPr>
          <w:sz w:val="14"/>
          <w:highlight w:val="yellow"/>
        </w:rPr>
        <w:t xml:space="preserve"> </w:t>
      </w:r>
      <w:r w:rsidRPr="00481B1F">
        <w:rPr>
          <w:rStyle w:val="StyleUnderline"/>
          <w:highlight w:val="yellow"/>
        </w:rPr>
        <w:t>internal pressure from</w:t>
      </w:r>
      <w:r w:rsidRPr="00A64156">
        <w:rPr>
          <w:sz w:val="14"/>
        </w:rPr>
        <w:t xml:space="preserve"> the global </w:t>
      </w:r>
      <w:r w:rsidRPr="00A64156">
        <w:rPr>
          <w:rStyle w:val="StyleUnderline"/>
        </w:rPr>
        <w:t>pushback against</w:t>
      </w:r>
      <w:r w:rsidRPr="00A64156">
        <w:rPr>
          <w:sz w:val="14"/>
        </w:rPr>
        <w:t xml:space="preserve"> his flagship policies such as </w:t>
      </w:r>
      <w:r w:rsidRPr="00481B1F">
        <w:rPr>
          <w:rStyle w:val="StyleUnderline"/>
          <w:highlight w:val="yellow"/>
        </w:rPr>
        <w:t>the Belt and Road Initiative and “Made in China</w:t>
      </w:r>
      <w:r w:rsidRPr="00A64156">
        <w:rPr>
          <w:sz w:val="14"/>
        </w:rPr>
        <w:t xml:space="preserve"> 2025.” </w:t>
      </w:r>
      <w:r w:rsidRPr="00481B1F">
        <w:rPr>
          <w:rStyle w:val="StyleUnderline"/>
          <w:highlight w:val="yellow"/>
        </w:rPr>
        <w:t>China</w:t>
      </w:r>
      <w:r w:rsidRPr="00A64156">
        <w:rPr>
          <w:sz w:val="14"/>
        </w:rPr>
        <w:t xml:space="preserve"> has </w:t>
      </w:r>
      <w:r w:rsidRPr="00481B1F">
        <w:rPr>
          <w:rStyle w:val="Emphasis"/>
          <w:highlight w:val="yellow"/>
        </w:rPr>
        <w:t>lost goodwill</w:t>
      </w:r>
      <w:r w:rsidRPr="00A64156">
        <w:rPr>
          <w:sz w:val="14"/>
        </w:rPr>
        <w:t xml:space="preserve"> </w:t>
      </w:r>
      <w:r w:rsidRPr="00A64156">
        <w:rPr>
          <w:rStyle w:val="StyleUnderline"/>
        </w:rPr>
        <w:t xml:space="preserve">with neighboring states </w:t>
      </w:r>
      <w:r w:rsidRPr="00481B1F">
        <w:rPr>
          <w:rStyle w:val="StyleUnderline"/>
          <w:highlight w:val="yellow"/>
        </w:rPr>
        <w:t>over</w:t>
      </w:r>
      <w:r w:rsidRPr="00A64156">
        <w:rPr>
          <w:sz w:val="14"/>
        </w:rPr>
        <w:t xml:space="preserve"> its </w:t>
      </w:r>
      <w:r w:rsidRPr="00481B1F">
        <w:rPr>
          <w:rStyle w:val="StyleUnderline"/>
          <w:highlight w:val="yellow"/>
        </w:rPr>
        <w:t>actions in the</w:t>
      </w:r>
      <w:r w:rsidRPr="00481B1F">
        <w:rPr>
          <w:sz w:val="14"/>
          <w:highlight w:val="yellow"/>
        </w:rPr>
        <w:t xml:space="preserve"> </w:t>
      </w:r>
      <w:r w:rsidRPr="00481B1F">
        <w:rPr>
          <w:rStyle w:val="Emphasis"/>
          <w:highlight w:val="yellow"/>
        </w:rPr>
        <w:t>E</w:t>
      </w:r>
      <w:r w:rsidRPr="00A64156">
        <w:rPr>
          <w:sz w:val="14"/>
        </w:rPr>
        <w:t xml:space="preserve">ast </w:t>
      </w:r>
      <w:r w:rsidRPr="00481B1F">
        <w:rPr>
          <w:rStyle w:val="StyleUnderline"/>
          <w:highlight w:val="yellow"/>
        </w:rPr>
        <w:t>and</w:t>
      </w:r>
      <w:r w:rsidRPr="00481B1F">
        <w:rPr>
          <w:sz w:val="14"/>
          <w:highlight w:val="yellow"/>
        </w:rPr>
        <w:t xml:space="preserve"> </w:t>
      </w:r>
      <w:r w:rsidRPr="00481B1F">
        <w:rPr>
          <w:rStyle w:val="Emphasis"/>
          <w:highlight w:val="yellow"/>
        </w:rPr>
        <w:t>S</w:t>
      </w:r>
      <w:r w:rsidRPr="00A64156">
        <w:rPr>
          <w:sz w:val="14"/>
        </w:rPr>
        <w:t xml:space="preserve">outh </w:t>
      </w:r>
      <w:r w:rsidRPr="00481B1F">
        <w:rPr>
          <w:rStyle w:val="Emphasis"/>
          <w:highlight w:val="yellow"/>
        </w:rPr>
        <w:t>C</w:t>
      </w:r>
      <w:r w:rsidRPr="00A64156">
        <w:rPr>
          <w:sz w:val="14"/>
        </w:rPr>
        <w:t xml:space="preserve">hina </w:t>
      </w:r>
      <w:r w:rsidRPr="00481B1F">
        <w:rPr>
          <w:rStyle w:val="Emphasis"/>
          <w:highlight w:val="yellow"/>
        </w:rPr>
        <w:t>S</w:t>
      </w:r>
      <w:r w:rsidRPr="00A64156">
        <w:rPr>
          <w:sz w:val="14"/>
        </w:rPr>
        <w:t xml:space="preserve">eas </w:t>
      </w:r>
      <w:r w:rsidRPr="00481B1F">
        <w:rPr>
          <w:rStyle w:val="StyleUnderline"/>
          <w:highlight w:val="yellow"/>
        </w:rPr>
        <w:t>and</w:t>
      </w:r>
      <w:r w:rsidRPr="00A64156">
        <w:rPr>
          <w:sz w:val="14"/>
        </w:rPr>
        <w:t xml:space="preserve"> along the disputed border with </w:t>
      </w:r>
      <w:r w:rsidRPr="00481B1F">
        <w:rPr>
          <w:rStyle w:val="StyleUnderline"/>
          <w:highlight w:val="yellow"/>
        </w:rPr>
        <w:t>India. It is in</w:t>
      </w:r>
      <w:r w:rsidRPr="00481B1F">
        <w:rPr>
          <w:sz w:val="14"/>
          <w:highlight w:val="yellow"/>
        </w:rPr>
        <w:t xml:space="preserve"> </w:t>
      </w:r>
      <w:r w:rsidRPr="001069CA">
        <w:rPr>
          <w:sz w:val="14"/>
        </w:rPr>
        <w:t>the</w:t>
      </w:r>
      <w:r w:rsidRPr="00A64156">
        <w:rPr>
          <w:sz w:val="14"/>
        </w:rPr>
        <w:t xml:space="preserve"> middle of an </w:t>
      </w:r>
      <w:r w:rsidRPr="00481B1F">
        <w:rPr>
          <w:rStyle w:val="Emphasis"/>
          <w:highlight w:val="yellow"/>
        </w:rPr>
        <w:t>economic war</w:t>
      </w:r>
      <w:r w:rsidRPr="00A64156">
        <w:rPr>
          <w:sz w:val="14"/>
        </w:rPr>
        <w:t xml:space="preserve"> </w:t>
      </w:r>
      <w:r w:rsidRPr="00A64156">
        <w:rPr>
          <w:rStyle w:val="StyleUnderline"/>
        </w:rPr>
        <w:t>with the</w:t>
      </w:r>
      <w:r w:rsidRPr="00A64156">
        <w:rPr>
          <w:sz w:val="14"/>
        </w:rPr>
        <w:t xml:space="preserve"> </w:t>
      </w:r>
      <w:r w:rsidRPr="00A64156">
        <w:rPr>
          <w:rStyle w:val="Emphasis"/>
        </w:rPr>
        <w:t>U</w:t>
      </w:r>
      <w:r w:rsidRPr="00A64156">
        <w:rPr>
          <w:sz w:val="14"/>
        </w:rPr>
        <w:t xml:space="preserve">nited </w:t>
      </w:r>
      <w:r w:rsidRPr="00A64156">
        <w:rPr>
          <w:rStyle w:val="Emphasis"/>
        </w:rPr>
        <w:t>S</w:t>
      </w:r>
      <w:r w:rsidRPr="00A64156">
        <w:rPr>
          <w:sz w:val="14"/>
        </w:rPr>
        <w:t xml:space="preserve">tates </w:t>
      </w:r>
      <w:r w:rsidRPr="00A64156">
        <w:rPr>
          <w:rStyle w:val="StyleUnderline"/>
        </w:rPr>
        <w:t>while the</w:t>
      </w:r>
      <w:r w:rsidRPr="00A64156">
        <w:rPr>
          <w:sz w:val="14"/>
        </w:rPr>
        <w:t xml:space="preserve"> </w:t>
      </w:r>
      <w:r w:rsidRPr="00A64156">
        <w:rPr>
          <w:rStyle w:val="Emphasis"/>
        </w:rPr>
        <w:t>E</w:t>
      </w:r>
      <w:r w:rsidRPr="00A64156">
        <w:rPr>
          <w:sz w:val="14"/>
        </w:rPr>
        <w:t xml:space="preserve">uropean </w:t>
      </w:r>
      <w:r w:rsidRPr="00A64156">
        <w:rPr>
          <w:rStyle w:val="Emphasis"/>
        </w:rPr>
        <w:t>U</w:t>
      </w:r>
      <w:r w:rsidRPr="00A64156">
        <w:rPr>
          <w:sz w:val="14"/>
        </w:rPr>
        <w:t xml:space="preserve">nion </w:t>
      </w:r>
      <w:r w:rsidRPr="00A64156">
        <w:rPr>
          <w:rStyle w:val="StyleUnderline"/>
        </w:rPr>
        <w:t>and Japan are openly criticizing China</w:t>
      </w:r>
      <w:r w:rsidRPr="00A64156">
        <w:rPr>
          <w:sz w:val="14"/>
        </w:rPr>
        <w:t xml:space="preserve"> for violations of economic rules and norms, including the systematic theft of intellectual property by Chinese state-owned firms and “national champions.”</w:t>
      </w:r>
      <w:r w:rsidR="00095B4D">
        <w:rPr>
          <w:sz w:val="14"/>
        </w:rPr>
        <w:t xml:space="preserve"> </w:t>
      </w:r>
      <w:r w:rsidRPr="00481B1F">
        <w:rPr>
          <w:rStyle w:val="StyleUnderline"/>
          <w:highlight w:val="yellow"/>
        </w:rPr>
        <w:t xml:space="preserve">Xi </w:t>
      </w:r>
      <w:r w:rsidRPr="00481B1F">
        <w:rPr>
          <w:rStyle w:val="Emphasis"/>
          <w:highlight w:val="yellow"/>
        </w:rPr>
        <w:t>took</w:t>
      </w:r>
      <w:r w:rsidRPr="00A64156">
        <w:rPr>
          <w:rStyle w:val="Emphasis"/>
        </w:rPr>
        <w:t xml:space="preserve"> a </w:t>
      </w:r>
      <w:r w:rsidRPr="00481B1F">
        <w:rPr>
          <w:rStyle w:val="Emphasis"/>
          <w:highlight w:val="yellow"/>
        </w:rPr>
        <w:t>great risk</w:t>
      </w:r>
      <w:r w:rsidRPr="00481B1F">
        <w:rPr>
          <w:sz w:val="14"/>
          <w:highlight w:val="yellow"/>
        </w:rPr>
        <w:t xml:space="preserve"> </w:t>
      </w:r>
      <w:r w:rsidRPr="00481B1F">
        <w:rPr>
          <w:rStyle w:val="StyleUnderline"/>
          <w:highlight w:val="yellow"/>
        </w:rPr>
        <w:t>in abandoning</w:t>
      </w:r>
      <w:r w:rsidRPr="00A64156">
        <w:rPr>
          <w:rStyle w:val="StyleUnderline"/>
        </w:rPr>
        <w:t xml:space="preserve"> the </w:t>
      </w:r>
      <w:r w:rsidRPr="001069CA">
        <w:rPr>
          <w:rStyle w:val="StyleUnderline"/>
        </w:rPr>
        <w:t>rhetoric</w:t>
      </w:r>
      <w:r w:rsidRPr="00A64156">
        <w:rPr>
          <w:rStyle w:val="StyleUnderline"/>
        </w:rPr>
        <w:t xml:space="preserve"> and </w:t>
      </w:r>
      <w:r w:rsidRPr="00481B1F">
        <w:rPr>
          <w:rStyle w:val="StyleUnderline"/>
          <w:highlight w:val="yellow"/>
        </w:rPr>
        <w:t>diplomacy</w:t>
      </w:r>
      <w:r w:rsidRPr="00A64156">
        <w:rPr>
          <w:rStyle w:val="StyleUnderline"/>
        </w:rPr>
        <w:t xml:space="preserve"> of</w:t>
      </w:r>
      <w:r w:rsidRPr="00A64156">
        <w:rPr>
          <w:sz w:val="14"/>
        </w:rPr>
        <w:t xml:space="preserve"> China’s “peaceful rise,” which was promulgated by his predecessor </w:t>
      </w:r>
      <w:r w:rsidRPr="00A64156">
        <w:rPr>
          <w:rStyle w:val="StyleUnderline"/>
        </w:rPr>
        <w:t>Hu</w:t>
      </w:r>
      <w:r w:rsidRPr="00A64156">
        <w:rPr>
          <w:sz w:val="14"/>
        </w:rPr>
        <w:t xml:space="preserve"> Jintao. </w:t>
      </w:r>
      <w:r w:rsidRPr="00481B1F">
        <w:rPr>
          <w:rStyle w:val="Emphasis"/>
          <w:highlight w:val="yellow"/>
        </w:rPr>
        <w:t>Previously admired</w:t>
      </w:r>
      <w:r w:rsidRPr="00A64156">
        <w:rPr>
          <w:sz w:val="14"/>
        </w:rPr>
        <w:t xml:space="preserve"> for his iron determination to achieve China’s great “rejuvenation,” </w:t>
      </w:r>
      <w:r w:rsidRPr="00481B1F">
        <w:rPr>
          <w:rStyle w:val="StyleUnderline"/>
          <w:highlight w:val="yellow"/>
        </w:rPr>
        <w:t xml:space="preserve">Xi is </w:t>
      </w:r>
      <w:r w:rsidRPr="00481B1F">
        <w:rPr>
          <w:rStyle w:val="Emphasis"/>
          <w:highlight w:val="yellow"/>
        </w:rPr>
        <w:t>now</w:t>
      </w:r>
      <w:r w:rsidRPr="00A64156">
        <w:rPr>
          <w:rStyle w:val="Emphasis"/>
        </w:rPr>
        <w:t xml:space="preserve"> being </w:t>
      </w:r>
      <w:r w:rsidRPr="00481B1F">
        <w:rPr>
          <w:rStyle w:val="Emphasis"/>
          <w:highlight w:val="yellow"/>
        </w:rPr>
        <w:t>criticized domestically</w:t>
      </w:r>
      <w:r w:rsidRPr="00A64156">
        <w:rPr>
          <w:rStyle w:val="Emphasis"/>
        </w:rPr>
        <w:t xml:space="preserve"> for overreach and miscalculation.</w:t>
      </w:r>
      <w:r w:rsidRPr="00A64156">
        <w:rPr>
          <w:sz w:val="14"/>
        </w:rPr>
        <w:t xml:space="preserve"> </w:t>
      </w:r>
      <w:r w:rsidRPr="00A64156">
        <w:rPr>
          <w:rStyle w:val="StyleUnderline"/>
        </w:rPr>
        <w:t>It is speculated</w:t>
      </w:r>
      <w:r w:rsidRPr="00A64156">
        <w:rPr>
          <w:sz w:val="14"/>
        </w:rPr>
        <w:t xml:space="preserve"> that </w:t>
      </w:r>
      <w:r w:rsidRPr="00A64156">
        <w:rPr>
          <w:rStyle w:val="Emphasis"/>
        </w:rPr>
        <w:t xml:space="preserve">the </w:t>
      </w:r>
      <w:r w:rsidRPr="00481B1F">
        <w:rPr>
          <w:rStyle w:val="Emphasis"/>
          <w:highlight w:val="yellow"/>
        </w:rPr>
        <w:t>legitimacy of</w:t>
      </w:r>
      <w:r w:rsidRPr="00A64156">
        <w:rPr>
          <w:rStyle w:val="Emphasis"/>
        </w:rPr>
        <w:t xml:space="preserve"> </w:t>
      </w:r>
      <w:r w:rsidRPr="00481B1F">
        <w:rPr>
          <w:rStyle w:val="Emphasis"/>
          <w:highlight w:val="yellow"/>
        </w:rPr>
        <w:t>the Communist Party would not survive the “loss” of Taiwan.</w:t>
      </w:r>
      <w:r w:rsidRPr="00481B1F">
        <w:rPr>
          <w:sz w:val="14"/>
          <w:highlight w:val="yellow"/>
        </w:rPr>
        <w:t xml:space="preserve"> </w:t>
      </w:r>
      <w:r w:rsidRPr="00481B1F">
        <w:rPr>
          <w:rStyle w:val="StyleUnderline"/>
          <w:highlight w:val="yellow"/>
        </w:rPr>
        <w:t>If the</w:t>
      </w:r>
      <w:r w:rsidRPr="00481B1F">
        <w:rPr>
          <w:sz w:val="14"/>
          <w:highlight w:val="yellow"/>
        </w:rPr>
        <w:t xml:space="preserve"> </w:t>
      </w:r>
      <w:r w:rsidRPr="00481B1F">
        <w:rPr>
          <w:rStyle w:val="Emphasis"/>
          <w:highlight w:val="yellow"/>
        </w:rPr>
        <w:t>U</w:t>
      </w:r>
      <w:r w:rsidRPr="00A64156">
        <w:rPr>
          <w:sz w:val="14"/>
        </w:rPr>
        <w:t xml:space="preserve">nited </w:t>
      </w:r>
      <w:r w:rsidRPr="00481B1F">
        <w:rPr>
          <w:rStyle w:val="Emphasis"/>
          <w:highlight w:val="yellow"/>
        </w:rPr>
        <w:t>S</w:t>
      </w:r>
      <w:r w:rsidRPr="00A64156">
        <w:rPr>
          <w:sz w:val="14"/>
        </w:rPr>
        <w:t xml:space="preserve">tates </w:t>
      </w:r>
      <w:r w:rsidRPr="00481B1F">
        <w:rPr>
          <w:rStyle w:val="StyleUnderline"/>
          <w:highlight w:val="yellow"/>
        </w:rPr>
        <w:t>goes ahead with the sale</w:t>
      </w:r>
      <w:r w:rsidRPr="00A64156">
        <w:rPr>
          <w:rStyle w:val="StyleUnderline"/>
        </w:rPr>
        <w:t xml:space="preserve"> of F-16Vs to Taiwan</w:t>
      </w:r>
      <w:r w:rsidRPr="00A64156">
        <w:rPr>
          <w:sz w:val="14"/>
        </w:rPr>
        <w:t xml:space="preserve">, </w:t>
      </w:r>
      <w:r w:rsidRPr="00A64156">
        <w:rPr>
          <w:rStyle w:val="Emphasis"/>
        </w:rPr>
        <w:t xml:space="preserve">then the </w:t>
      </w:r>
      <w:r w:rsidRPr="00481B1F">
        <w:rPr>
          <w:rStyle w:val="Emphasis"/>
          <w:highlight w:val="yellow"/>
        </w:rPr>
        <w:t>pressure</w:t>
      </w:r>
      <w:r w:rsidRPr="00A64156">
        <w:rPr>
          <w:rStyle w:val="Emphasis"/>
        </w:rPr>
        <w:t xml:space="preserve"> on a president who has embarked on an unprecedented “anti-corruption campaign” </w:t>
      </w:r>
      <w:r w:rsidRPr="00481B1F">
        <w:rPr>
          <w:rStyle w:val="Emphasis"/>
          <w:highlight w:val="yellow"/>
        </w:rPr>
        <w:t>to silence</w:t>
      </w:r>
      <w:r w:rsidRPr="00A64156">
        <w:rPr>
          <w:rStyle w:val="Emphasis"/>
        </w:rPr>
        <w:t xml:space="preserve"> political enemies and </w:t>
      </w:r>
      <w:r w:rsidRPr="00481B1F">
        <w:rPr>
          <w:rStyle w:val="Emphasis"/>
          <w:highlight w:val="yellow"/>
        </w:rPr>
        <w:t>doubters will be immense.</w:t>
      </w:r>
    </w:p>
    <w:p w14:paraId="065F14DF" w14:textId="77777777" w:rsidR="001058AF" w:rsidRPr="001F60ED" w:rsidRDefault="001058AF" w:rsidP="001058AF"/>
    <w:p w14:paraId="08B06F27" w14:textId="1AE40A7D" w:rsidR="001058AF" w:rsidRPr="00481B1F" w:rsidRDefault="005F17D6" w:rsidP="001058AF">
      <w:pPr>
        <w:pStyle w:val="Heading4"/>
      </w:pPr>
      <w:r w:rsidRPr="00481B1F">
        <w:rPr>
          <w:u w:val="single"/>
        </w:rPr>
        <w:t>Second</w:t>
      </w:r>
      <w:r>
        <w:t xml:space="preserve">, </w:t>
      </w:r>
      <w:r w:rsidR="001058AF">
        <w:t xml:space="preserve">US </w:t>
      </w:r>
      <w:r w:rsidR="001058AF" w:rsidRPr="00951C00">
        <w:rPr>
          <w:u w:val="single"/>
        </w:rPr>
        <w:t>sale of sub</w:t>
      </w:r>
      <w:r>
        <w:rPr>
          <w:u w:val="single"/>
        </w:rPr>
        <w:t>marine</w:t>
      </w:r>
      <w:r w:rsidR="001058AF">
        <w:rPr>
          <w:u w:val="single"/>
        </w:rPr>
        <w:t xml:space="preserve"> tech</w:t>
      </w:r>
      <w:r w:rsidR="001058AF">
        <w:t xml:space="preserve"> encourages Taiwanese development of </w:t>
      </w:r>
      <w:r w:rsidR="001058AF">
        <w:rPr>
          <w:u w:val="single"/>
        </w:rPr>
        <w:t>domestic diesel subs</w:t>
      </w:r>
      <w:r w:rsidR="00481B1F">
        <w:t>.</w:t>
      </w:r>
    </w:p>
    <w:p w14:paraId="73A4F139" w14:textId="77777777" w:rsidR="001058AF" w:rsidRDefault="001058AF" w:rsidP="001058AF">
      <w:r>
        <w:rPr>
          <w:rStyle w:val="Style13ptBold"/>
        </w:rPr>
        <w:t xml:space="preserve">AFP 18 </w:t>
      </w:r>
      <w:r w:rsidRPr="00150626">
        <w:t xml:space="preserve">---- </w:t>
      </w:r>
      <w:proofErr w:type="spellStart"/>
      <w:r w:rsidRPr="00150626">
        <w:rPr>
          <w:i/>
        </w:rPr>
        <w:t>Agence</w:t>
      </w:r>
      <w:proofErr w:type="spellEnd"/>
      <w:r w:rsidRPr="00150626">
        <w:rPr>
          <w:i/>
        </w:rPr>
        <w:t xml:space="preserve"> France-</w:t>
      </w:r>
      <w:proofErr w:type="spellStart"/>
      <w:r w:rsidRPr="00150626">
        <w:rPr>
          <w:i/>
        </w:rPr>
        <w:t>Presse</w:t>
      </w:r>
      <w:proofErr w:type="spellEnd"/>
      <w:r w:rsidRPr="00150626">
        <w:t xml:space="preserve"> via </w:t>
      </w:r>
      <w:r w:rsidRPr="00150626">
        <w:rPr>
          <w:i/>
        </w:rPr>
        <w:t>The South China Morning Post</w:t>
      </w:r>
      <w:r w:rsidRPr="00150626">
        <w:t xml:space="preserve">, “US Gives Boost to Taiwan’s Plans to Build Submarines,” 4/8, </w:t>
      </w:r>
      <w:hyperlink r:id="rId15" w:history="1">
        <w:r w:rsidRPr="00750CC2">
          <w:rPr>
            <w:rStyle w:val="Hyperlink"/>
          </w:rPr>
          <w:t>https://www.scmp.com/news/china/diplomacy-defence/article/2140771/us-gives-boost-taiwans-plans-build-submarines</w:t>
        </w:r>
      </w:hyperlink>
    </w:p>
    <w:p w14:paraId="757CCDA8" w14:textId="39731BE7" w:rsidR="001058AF" w:rsidRDefault="001058AF" w:rsidP="001058AF">
      <w:pPr>
        <w:rPr>
          <w:rStyle w:val="Emphasis"/>
        </w:rPr>
      </w:pPr>
      <w:r w:rsidRPr="00202DFC">
        <w:rPr>
          <w:rStyle w:val="StyleUnderline"/>
        </w:rPr>
        <w:t>Washington</w:t>
      </w:r>
      <w:r w:rsidRPr="00150626">
        <w:rPr>
          <w:sz w:val="14"/>
        </w:rPr>
        <w:t xml:space="preserve"> has </w:t>
      </w:r>
      <w:r w:rsidRPr="00150626">
        <w:rPr>
          <w:rStyle w:val="StyleUnderline"/>
        </w:rPr>
        <w:t xml:space="preserve">agreed to allow US </w:t>
      </w:r>
      <w:proofErr w:type="spellStart"/>
      <w:r w:rsidRPr="00150626">
        <w:rPr>
          <w:rStyle w:val="StyleUnderline"/>
        </w:rPr>
        <w:t>defence</w:t>
      </w:r>
      <w:proofErr w:type="spellEnd"/>
      <w:r w:rsidRPr="00150626">
        <w:rPr>
          <w:rStyle w:val="StyleUnderline"/>
        </w:rPr>
        <w:t xml:space="preserve"> contractors </w:t>
      </w:r>
      <w:r w:rsidRPr="00150626">
        <w:rPr>
          <w:rStyle w:val="Emphasis"/>
        </w:rPr>
        <w:t>help Taiwan build its own submarines</w:t>
      </w:r>
      <w:r w:rsidRPr="00232176">
        <w:rPr>
          <w:rStyle w:val="StyleUnderline"/>
        </w:rPr>
        <w:t xml:space="preserve">, Taipei said, welcoming the </w:t>
      </w:r>
      <w:r w:rsidRPr="00232176">
        <w:rPr>
          <w:rStyle w:val="Emphasis"/>
        </w:rPr>
        <w:t>breakthrough</w:t>
      </w:r>
      <w:r w:rsidRPr="00150626">
        <w:rPr>
          <w:sz w:val="14"/>
        </w:rPr>
        <w:t xml:space="preserve"> </w:t>
      </w:r>
      <w:r w:rsidRPr="00232176">
        <w:rPr>
          <w:rStyle w:val="StyleUnderline"/>
        </w:rPr>
        <w:t>in</w:t>
      </w:r>
      <w:r w:rsidRPr="00150626">
        <w:rPr>
          <w:sz w:val="14"/>
        </w:rPr>
        <w:t xml:space="preserve"> </w:t>
      </w:r>
      <w:r w:rsidRPr="00232176">
        <w:rPr>
          <w:rStyle w:val="Emphasis"/>
        </w:rPr>
        <w:t>long-standing ambitions to build up its fleet</w:t>
      </w:r>
      <w:r w:rsidRPr="00150626">
        <w:rPr>
          <w:sz w:val="14"/>
        </w:rPr>
        <w:t xml:space="preserve"> </w:t>
      </w:r>
      <w:r w:rsidRPr="00232176">
        <w:rPr>
          <w:rStyle w:val="StyleUnderline"/>
        </w:rPr>
        <w:t>to counter</w:t>
      </w:r>
      <w:r w:rsidRPr="00150626">
        <w:rPr>
          <w:sz w:val="14"/>
        </w:rPr>
        <w:t xml:space="preserve"> the threat from </w:t>
      </w:r>
      <w:r w:rsidRPr="00232176">
        <w:rPr>
          <w:rStyle w:val="StyleUnderline"/>
        </w:rPr>
        <w:t>Beijing</w:t>
      </w:r>
      <w:r w:rsidRPr="00150626">
        <w:rPr>
          <w:sz w:val="14"/>
        </w:rPr>
        <w:t>.</w:t>
      </w:r>
      <w:r w:rsidR="001102FB">
        <w:rPr>
          <w:sz w:val="14"/>
        </w:rPr>
        <w:t xml:space="preserve"> </w:t>
      </w:r>
      <w:r w:rsidRPr="00481B1F">
        <w:rPr>
          <w:rStyle w:val="StyleUnderline"/>
          <w:highlight w:val="yellow"/>
        </w:rPr>
        <w:t>Taiwan</w:t>
      </w:r>
      <w:r w:rsidRPr="00150626">
        <w:rPr>
          <w:sz w:val="14"/>
        </w:rPr>
        <w:t xml:space="preserve"> last year </w:t>
      </w:r>
      <w:r w:rsidRPr="00481B1F">
        <w:rPr>
          <w:rStyle w:val="StyleUnderline"/>
          <w:highlight w:val="yellow"/>
        </w:rPr>
        <w:t xml:space="preserve">launched a plan to manufacture its own submarines amid </w:t>
      </w:r>
      <w:r w:rsidRPr="00481B1F">
        <w:rPr>
          <w:rStyle w:val="Emphasis"/>
          <w:highlight w:val="yellow"/>
        </w:rPr>
        <w:t>deteriorating</w:t>
      </w:r>
      <w:r w:rsidRPr="00150626">
        <w:rPr>
          <w:rStyle w:val="Emphasis"/>
        </w:rPr>
        <w:t xml:space="preserve"> cross-strait </w:t>
      </w:r>
      <w:r w:rsidRPr="00481B1F">
        <w:rPr>
          <w:rStyle w:val="Emphasis"/>
          <w:highlight w:val="yellow"/>
        </w:rPr>
        <w:t>relations</w:t>
      </w:r>
      <w:r w:rsidRPr="00150626">
        <w:rPr>
          <w:sz w:val="14"/>
        </w:rPr>
        <w:t xml:space="preserve"> after its hopes of buying them from the US came to nothing.</w:t>
      </w:r>
      <w:r w:rsidR="001102FB">
        <w:rPr>
          <w:sz w:val="14"/>
        </w:rPr>
        <w:t xml:space="preserve"> </w:t>
      </w:r>
      <w:r w:rsidRPr="00232176">
        <w:rPr>
          <w:sz w:val="14"/>
        </w:rPr>
        <w:t xml:space="preserve">The US </w:t>
      </w:r>
      <w:r w:rsidRPr="00481B1F">
        <w:rPr>
          <w:rStyle w:val="StyleUnderline"/>
          <w:highlight w:val="yellow"/>
        </w:rPr>
        <w:t>State</w:t>
      </w:r>
      <w:r w:rsidRPr="00232176">
        <w:rPr>
          <w:sz w:val="14"/>
        </w:rPr>
        <w:t xml:space="preserve"> Department has </w:t>
      </w:r>
      <w:r w:rsidRPr="00481B1F">
        <w:rPr>
          <w:rStyle w:val="StyleUnderline"/>
          <w:highlight w:val="yellow"/>
        </w:rPr>
        <w:t xml:space="preserve">approved granting the </w:t>
      </w:r>
      <w:proofErr w:type="spellStart"/>
      <w:r w:rsidRPr="00481B1F">
        <w:rPr>
          <w:rStyle w:val="StyleUnderline"/>
          <w:highlight w:val="yellow"/>
        </w:rPr>
        <w:t>licence</w:t>
      </w:r>
      <w:proofErr w:type="spellEnd"/>
      <w:r w:rsidRPr="00481B1F">
        <w:rPr>
          <w:rStyle w:val="StyleUnderline"/>
          <w:highlight w:val="yellow"/>
        </w:rPr>
        <w:t xml:space="preserve"> necessary to sell Taiwan the tech</w:t>
      </w:r>
      <w:r w:rsidRPr="00232176">
        <w:rPr>
          <w:sz w:val="14"/>
        </w:rPr>
        <w:t xml:space="preserve">nology </w:t>
      </w:r>
      <w:r w:rsidRPr="00150626">
        <w:rPr>
          <w:rStyle w:val="Emphasis"/>
        </w:rPr>
        <w:t xml:space="preserve">needed </w:t>
      </w:r>
      <w:r w:rsidRPr="00481B1F">
        <w:rPr>
          <w:rStyle w:val="Emphasis"/>
          <w:highlight w:val="yellow"/>
        </w:rPr>
        <w:t>for its submarine project</w:t>
      </w:r>
      <w:r w:rsidRPr="00232176">
        <w:rPr>
          <w:sz w:val="14"/>
        </w:rPr>
        <w:t>.</w:t>
      </w:r>
      <w:r w:rsidR="001102FB">
        <w:rPr>
          <w:sz w:val="14"/>
        </w:rPr>
        <w:t xml:space="preserve"> </w:t>
      </w:r>
      <w:r w:rsidRPr="00150626">
        <w:rPr>
          <w:rStyle w:val="StyleUnderline"/>
        </w:rPr>
        <w:t xml:space="preserve">The </w:t>
      </w:r>
      <w:r w:rsidRPr="00481B1F">
        <w:rPr>
          <w:rStyle w:val="StyleUnderline"/>
          <w:highlight w:val="yellow"/>
        </w:rPr>
        <w:t>approval was a</w:t>
      </w:r>
      <w:r w:rsidRPr="00481B1F">
        <w:rPr>
          <w:sz w:val="14"/>
          <w:highlight w:val="yellow"/>
        </w:rPr>
        <w:t xml:space="preserve"> </w:t>
      </w:r>
      <w:r w:rsidRPr="00481B1F">
        <w:rPr>
          <w:rStyle w:val="Emphasis"/>
          <w:highlight w:val="yellow"/>
        </w:rPr>
        <w:t>“breakthrough</w:t>
      </w:r>
      <w:r w:rsidRPr="00232176">
        <w:rPr>
          <w:rStyle w:val="Emphasis"/>
        </w:rPr>
        <w:t>”</w:t>
      </w:r>
      <w:r w:rsidRPr="00232176">
        <w:rPr>
          <w:rStyle w:val="StyleUnderline"/>
        </w:rPr>
        <w:t xml:space="preserve">, Taiwanese </w:t>
      </w:r>
      <w:proofErr w:type="spellStart"/>
      <w:r w:rsidRPr="00232176">
        <w:rPr>
          <w:rStyle w:val="StyleUnderline"/>
        </w:rPr>
        <w:t>defence</w:t>
      </w:r>
      <w:proofErr w:type="spellEnd"/>
      <w:r w:rsidRPr="00232176">
        <w:rPr>
          <w:rStyle w:val="StyleUnderline"/>
        </w:rPr>
        <w:t xml:space="preserve"> ministry spokesman Chen</w:t>
      </w:r>
      <w:r w:rsidRPr="00150626">
        <w:rPr>
          <w:rStyle w:val="StyleUnderline"/>
        </w:rPr>
        <w:t xml:space="preserve"> Chung-chi said</w:t>
      </w:r>
      <w:r w:rsidRPr="00232176">
        <w:rPr>
          <w:sz w:val="14"/>
        </w:rPr>
        <w:t xml:space="preserve"> on Sunday.</w:t>
      </w:r>
      <w:r w:rsidR="001102FB">
        <w:rPr>
          <w:sz w:val="14"/>
        </w:rPr>
        <w:t xml:space="preserve"> </w:t>
      </w:r>
      <w:r w:rsidRPr="00150626">
        <w:rPr>
          <w:sz w:val="14"/>
        </w:rPr>
        <w:t>“It is part of a process. We’ll take it step by step,” he said, declining to give further details.</w:t>
      </w:r>
      <w:r w:rsidR="001102FB">
        <w:rPr>
          <w:sz w:val="14"/>
        </w:rPr>
        <w:t xml:space="preserve"> </w:t>
      </w:r>
      <w:r w:rsidRPr="00150626">
        <w:rPr>
          <w:rStyle w:val="StyleUnderline"/>
        </w:rPr>
        <w:t xml:space="preserve">The agreement is </w:t>
      </w:r>
      <w:r w:rsidRPr="00150626">
        <w:rPr>
          <w:rStyle w:val="Emphasis"/>
        </w:rPr>
        <w:t xml:space="preserve">likely to </w:t>
      </w:r>
      <w:r w:rsidRPr="00232176">
        <w:rPr>
          <w:rStyle w:val="Emphasis"/>
        </w:rPr>
        <w:t>anger Beijing,</w:t>
      </w:r>
      <w:r w:rsidRPr="00150626">
        <w:rPr>
          <w:sz w:val="14"/>
        </w:rPr>
        <w:t xml:space="preserve"> </w:t>
      </w:r>
      <w:r w:rsidRPr="00150626">
        <w:rPr>
          <w:rStyle w:val="StyleUnderline"/>
        </w:rPr>
        <w:t>which regards the island as part of its territory</w:t>
      </w:r>
      <w:r w:rsidRPr="00150626">
        <w:rPr>
          <w:sz w:val="14"/>
        </w:rPr>
        <w:t xml:space="preserve"> even though the two sides have been ruled separately since the end of a civil war in 1949.</w:t>
      </w:r>
      <w:r w:rsidR="001102FB">
        <w:rPr>
          <w:sz w:val="14"/>
        </w:rPr>
        <w:t xml:space="preserve"> </w:t>
      </w:r>
      <w:r w:rsidRPr="00150626">
        <w:rPr>
          <w:sz w:val="14"/>
        </w:rPr>
        <w:t>Washington’s approval comes after US President Donald Trump last month signed new rules allowing top-level US officials to travel to Taiwan.</w:t>
      </w:r>
      <w:r w:rsidR="001102FB">
        <w:rPr>
          <w:sz w:val="14"/>
        </w:rPr>
        <w:t xml:space="preserve"> </w:t>
      </w:r>
      <w:r w:rsidRPr="00150626">
        <w:rPr>
          <w:sz w:val="14"/>
        </w:rPr>
        <w:t>China has protested against the move, saying the US should stop official exchanges with Taiwan to avoid “damaging Sino-US relations”.</w:t>
      </w:r>
      <w:r w:rsidR="001102FB">
        <w:rPr>
          <w:sz w:val="14"/>
        </w:rPr>
        <w:t xml:space="preserve"> </w:t>
      </w:r>
      <w:r w:rsidRPr="00150626">
        <w:rPr>
          <w:sz w:val="14"/>
        </w:rPr>
        <w:t>Washington switched diplomatic recognition from Taiwan to China in 1979 but maintains trade relations with the island and is its main arms supplier.</w:t>
      </w:r>
      <w:r w:rsidR="001102FB">
        <w:rPr>
          <w:sz w:val="14"/>
        </w:rPr>
        <w:t xml:space="preserve"> </w:t>
      </w:r>
      <w:r w:rsidRPr="00232176">
        <w:rPr>
          <w:rStyle w:val="StyleUnderline"/>
        </w:rPr>
        <w:t>Since coming to power</w:t>
      </w:r>
      <w:r w:rsidRPr="00232176">
        <w:rPr>
          <w:sz w:val="14"/>
        </w:rPr>
        <w:t xml:space="preserve"> in May 2016, President </w:t>
      </w:r>
      <w:r w:rsidRPr="00481B1F">
        <w:rPr>
          <w:rStyle w:val="StyleUnderline"/>
          <w:highlight w:val="yellow"/>
        </w:rPr>
        <w:t>Tsai</w:t>
      </w:r>
      <w:r w:rsidRPr="00232176">
        <w:rPr>
          <w:sz w:val="14"/>
        </w:rPr>
        <w:t xml:space="preserve"> </w:t>
      </w:r>
      <w:proofErr w:type="spellStart"/>
      <w:r w:rsidRPr="00232176">
        <w:rPr>
          <w:sz w:val="14"/>
        </w:rPr>
        <w:t>Ing</w:t>
      </w:r>
      <w:proofErr w:type="spellEnd"/>
      <w:r w:rsidRPr="00232176">
        <w:rPr>
          <w:sz w:val="14"/>
        </w:rPr>
        <w:t xml:space="preserve">-wen </w:t>
      </w:r>
      <w:r w:rsidRPr="00481B1F">
        <w:rPr>
          <w:rStyle w:val="StyleUnderline"/>
          <w:highlight w:val="yellow"/>
        </w:rPr>
        <w:t xml:space="preserve">has pushed for Taiwan </w:t>
      </w:r>
      <w:r w:rsidRPr="00481B1F">
        <w:rPr>
          <w:rStyle w:val="Emphasis"/>
          <w:highlight w:val="yellow"/>
        </w:rPr>
        <w:t>to develop and build more of its weapons domestically</w:t>
      </w:r>
      <w:r w:rsidRPr="00232176">
        <w:rPr>
          <w:rStyle w:val="Emphasis"/>
        </w:rPr>
        <w:t>.</w:t>
      </w:r>
      <w:r w:rsidR="001102FB">
        <w:rPr>
          <w:rStyle w:val="Emphasis"/>
        </w:rPr>
        <w:t xml:space="preserve"> </w:t>
      </w:r>
      <w:r w:rsidRPr="00232176">
        <w:rPr>
          <w:rStyle w:val="StyleUnderline"/>
        </w:rPr>
        <w:t xml:space="preserve">Her office </w:t>
      </w:r>
      <w:r w:rsidRPr="00232176">
        <w:rPr>
          <w:rStyle w:val="Emphasis"/>
        </w:rPr>
        <w:t>expressed thanks to Washington</w:t>
      </w:r>
      <w:r w:rsidRPr="00150626">
        <w:rPr>
          <w:rStyle w:val="StyleUnderline"/>
        </w:rPr>
        <w:t xml:space="preserve"> for the </w:t>
      </w:r>
      <w:proofErr w:type="spellStart"/>
      <w:r w:rsidRPr="00150626">
        <w:rPr>
          <w:rStyle w:val="StyleUnderline"/>
        </w:rPr>
        <w:t>licence</w:t>
      </w:r>
      <w:proofErr w:type="spellEnd"/>
      <w:r w:rsidRPr="00150626">
        <w:rPr>
          <w:rStyle w:val="StyleUnderline"/>
        </w:rPr>
        <w:t xml:space="preserve"> approval</w:t>
      </w:r>
      <w:r w:rsidRPr="00150626">
        <w:t>.</w:t>
      </w:r>
      <w:r w:rsidR="001102FB">
        <w:t xml:space="preserve"> </w:t>
      </w:r>
      <w:r w:rsidRPr="00150626">
        <w:rPr>
          <w:rStyle w:val="StyleUnderline"/>
        </w:rPr>
        <w:t>“The US</w:t>
      </w:r>
      <w:r w:rsidRPr="00232176">
        <w:rPr>
          <w:sz w:val="14"/>
        </w:rPr>
        <w:t xml:space="preserve"> government’s </w:t>
      </w:r>
      <w:r w:rsidRPr="00150626">
        <w:rPr>
          <w:rStyle w:val="StyleUnderline"/>
        </w:rPr>
        <w:t>decision will</w:t>
      </w:r>
      <w:r w:rsidRPr="00232176">
        <w:rPr>
          <w:sz w:val="14"/>
        </w:rPr>
        <w:t xml:space="preserve"> not only </w:t>
      </w:r>
      <w:r w:rsidRPr="00150626">
        <w:rPr>
          <w:rStyle w:val="StyleUnderline"/>
        </w:rPr>
        <w:t>help Taiwan</w:t>
      </w:r>
      <w:r w:rsidRPr="00232176">
        <w:rPr>
          <w:sz w:val="14"/>
        </w:rPr>
        <w:t xml:space="preserve"> </w:t>
      </w:r>
      <w:r w:rsidRPr="00232176">
        <w:rPr>
          <w:rStyle w:val="Emphasis"/>
        </w:rPr>
        <w:t xml:space="preserve">in raising its </w:t>
      </w:r>
      <w:proofErr w:type="spellStart"/>
      <w:r w:rsidRPr="00232176">
        <w:rPr>
          <w:rStyle w:val="Emphasis"/>
        </w:rPr>
        <w:t>defence</w:t>
      </w:r>
      <w:proofErr w:type="spellEnd"/>
      <w:r w:rsidRPr="00232176">
        <w:rPr>
          <w:rStyle w:val="Emphasis"/>
        </w:rPr>
        <w:t xml:space="preserve"> capabilities</w:t>
      </w:r>
      <w:r w:rsidRPr="00232176">
        <w:rPr>
          <w:sz w:val="14"/>
        </w:rPr>
        <w:t xml:space="preserve">, it will also greatly benefit security and stability in the region,” </w:t>
      </w:r>
      <w:r w:rsidRPr="00232176">
        <w:rPr>
          <w:rStyle w:val="StyleUnderline"/>
        </w:rPr>
        <w:t>it said in a statement</w:t>
      </w:r>
      <w:r w:rsidRPr="00232176">
        <w:rPr>
          <w:sz w:val="14"/>
        </w:rPr>
        <w:t xml:space="preserve"> on Saturday.</w:t>
      </w:r>
      <w:r w:rsidR="001102FB">
        <w:rPr>
          <w:sz w:val="14"/>
        </w:rPr>
        <w:t xml:space="preserve"> </w:t>
      </w:r>
      <w:r w:rsidRPr="00481B1F">
        <w:rPr>
          <w:rStyle w:val="StyleUnderline"/>
          <w:highlight w:val="yellow"/>
        </w:rPr>
        <w:t xml:space="preserve">Taipei </w:t>
      </w:r>
      <w:r w:rsidRPr="00481B1F">
        <w:rPr>
          <w:rStyle w:val="Emphasis"/>
          <w:highlight w:val="yellow"/>
        </w:rPr>
        <w:t>has long struggled to procure submarines</w:t>
      </w:r>
      <w:r w:rsidRPr="00232176">
        <w:rPr>
          <w:sz w:val="14"/>
        </w:rPr>
        <w:t xml:space="preserve"> from the US.</w:t>
      </w:r>
      <w:r w:rsidR="001102FB">
        <w:rPr>
          <w:sz w:val="14"/>
        </w:rPr>
        <w:t xml:space="preserve"> </w:t>
      </w:r>
      <w:r w:rsidRPr="00FD156A">
        <w:rPr>
          <w:rStyle w:val="StyleUnderline"/>
        </w:rPr>
        <w:t>In April 2001</w:t>
      </w:r>
      <w:r w:rsidRPr="00FD156A">
        <w:rPr>
          <w:sz w:val="14"/>
        </w:rPr>
        <w:t xml:space="preserve"> then US president George W </w:t>
      </w:r>
      <w:r w:rsidRPr="00481B1F">
        <w:rPr>
          <w:rStyle w:val="StyleUnderline"/>
          <w:highlight w:val="yellow"/>
        </w:rPr>
        <w:t>Bush approved the sale of</w:t>
      </w:r>
      <w:r w:rsidRPr="00FD156A">
        <w:rPr>
          <w:sz w:val="14"/>
        </w:rPr>
        <w:t xml:space="preserve"> eight conventional </w:t>
      </w:r>
      <w:r w:rsidRPr="00481B1F">
        <w:rPr>
          <w:rStyle w:val="StyleUnderline"/>
          <w:highlight w:val="yellow"/>
        </w:rPr>
        <w:t>submarines</w:t>
      </w:r>
      <w:r w:rsidRPr="00481B1F">
        <w:rPr>
          <w:sz w:val="14"/>
          <w:highlight w:val="yellow"/>
        </w:rPr>
        <w:t xml:space="preserve"> </w:t>
      </w:r>
      <w:r w:rsidRPr="00481B1F">
        <w:rPr>
          <w:rStyle w:val="Emphasis"/>
          <w:highlight w:val="yellow"/>
        </w:rPr>
        <w:t>but there had been no progress</w:t>
      </w:r>
      <w:r w:rsidRPr="00FD156A">
        <w:rPr>
          <w:rStyle w:val="Emphasis"/>
        </w:rPr>
        <w:t xml:space="preserve"> on the deal,</w:t>
      </w:r>
      <w:r w:rsidRPr="00FD156A">
        <w:rPr>
          <w:sz w:val="14"/>
        </w:rPr>
        <w:t xml:space="preserve"> </w:t>
      </w:r>
      <w:r w:rsidRPr="00481B1F">
        <w:rPr>
          <w:rStyle w:val="StyleUnderline"/>
          <w:highlight w:val="yellow"/>
        </w:rPr>
        <w:t>prompting Taipei’s decision to build its own.</w:t>
      </w:r>
      <w:r w:rsidR="001102FB">
        <w:rPr>
          <w:sz w:val="14"/>
        </w:rPr>
        <w:t xml:space="preserve"> </w:t>
      </w:r>
      <w:r w:rsidRPr="00FD156A">
        <w:rPr>
          <w:sz w:val="14"/>
        </w:rPr>
        <w:t xml:space="preserve">The </w:t>
      </w:r>
      <w:r w:rsidRPr="00FD156A">
        <w:rPr>
          <w:rStyle w:val="Emphasis"/>
        </w:rPr>
        <w:t>U</w:t>
      </w:r>
      <w:r w:rsidRPr="00FD156A">
        <w:rPr>
          <w:sz w:val="14"/>
        </w:rPr>
        <w:t xml:space="preserve">nited </w:t>
      </w:r>
      <w:r w:rsidRPr="00FD156A">
        <w:rPr>
          <w:rStyle w:val="Emphasis"/>
        </w:rPr>
        <w:t>S</w:t>
      </w:r>
      <w:r w:rsidRPr="00FD156A">
        <w:rPr>
          <w:sz w:val="14"/>
        </w:rPr>
        <w:t xml:space="preserve">tates </w:t>
      </w:r>
      <w:r w:rsidRPr="00FD156A">
        <w:rPr>
          <w:rStyle w:val="StyleUnderline"/>
        </w:rPr>
        <w:t>has not built conventional submarines</w:t>
      </w:r>
      <w:r w:rsidRPr="00FD156A">
        <w:rPr>
          <w:sz w:val="14"/>
        </w:rPr>
        <w:t xml:space="preserve"> </w:t>
      </w:r>
      <w:r w:rsidRPr="00FD156A">
        <w:rPr>
          <w:rStyle w:val="Emphasis"/>
        </w:rPr>
        <w:t>for more than 40 years</w:t>
      </w:r>
      <w:r w:rsidRPr="00FD156A">
        <w:rPr>
          <w:sz w:val="14"/>
        </w:rPr>
        <w:t xml:space="preserve"> </w:t>
      </w:r>
      <w:r w:rsidRPr="00FD156A">
        <w:rPr>
          <w:rStyle w:val="StyleUnderline"/>
        </w:rPr>
        <w:t xml:space="preserve">and </w:t>
      </w:r>
      <w:r w:rsidRPr="00481B1F">
        <w:rPr>
          <w:rStyle w:val="StyleUnderline"/>
          <w:highlight w:val="yellow"/>
        </w:rPr>
        <w:t>Germany and Spain</w:t>
      </w:r>
      <w:r w:rsidRPr="00481B1F">
        <w:rPr>
          <w:sz w:val="14"/>
          <w:highlight w:val="yellow"/>
        </w:rPr>
        <w:t xml:space="preserve"> </w:t>
      </w:r>
      <w:r w:rsidRPr="00202DFC">
        <w:rPr>
          <w:sz w:val="14"/>
        </w:rPr>
        <w:t>reportedly</w:t>
      </w:r>
      <w:r w:rsidRPr="00FD156A">
        <w:rPr>
          <w:sz w:val="14"/>
        </w:rPr>
        <w:t xml:space="preserve"> </w:t>
      </w:r>
      <w:r w:rsidRPr="00481B1F">
        <w:rPr>
          <w:rStyle w:val="StyleUnderline"/>
          <w:highlight w:val="yellow"/>
        </w:rPr>
        <w:t>declined to offer their designs</w:t>
      </w:r>
      <w:r w:rsidRPr="00481B1F">
        <w:rPr>
          <w:sz w:val="14"/>
          <w:highlight w:val="yellow"/>
        </w:rPr>
        <w:t xml:space="preserve"> </w:t>
      </w:r>
      <w:r w:rsidRPr="00481B1F">
        <w:rPr>
          <w:rStyle w:val="Emphasis"/>
          <w:highlight w:val="yellow"/>
        </w:rPr>
        <w:t>for fear of offending China</w:t>
      </w:r>
      <w:r w:rsidRPr="00481B1F">
        <w:rPr>
          <w:sz w:val="14"/>
          <w:highlight w:val="yellow"/>
        </w:rPr>
        <w:t>.</w:t>
      </w:r>
      <w:r w:rsidR="001102FB">
        <w:rPr>
          <w:sz w:val="14"/>
        </w:rPr>
        <w:t xml:space="preserve"> </w:t>
      </w:r>
      <w:r w:rsidRPr="00FD156A">
        <w:rPr>
          <w:rStyle w:val="StyleUnderline"/>
        </w:rPr>
        <w:t>Taiwan’s navy operates</w:t>
      </w:r>
      <w:r w:rsidRPr="00FD156A">
        <w:rPr>
          <w:sz w:val="14"/>
        </w:rPr>
        <w:t xml:space="preserve"> a fleet of </w:t>
      </w:r>
      <w:r w:rsidRPr="00FD156A">
        <w:rPr>
          <w:rStyle w:val="StyleUnderline"/>
        </w:rPr>
        <w:t>four submarines</w:t>
      </w:r>
      <w:r w:rsidRPr="00FD156A">
        <w:rPr>
          <w:sz w:val="14"/>
        </w:rPr>
        <w:t>, bought from abroad but only two of them can be deployed in the event of war.</w:t>
      </w:r>
      <w:r w:rsidR="001102FB">
        <w:rPr>
          <w:sz w:val="14"/>
        </w:rPr>
        <w:t xml:space="preserve"> </w:t>
      </w:r>
      <w:r w:rsidRPr="00FD156A">
        <w:rPr>
          <w:sz w:val="14"/>
        </w:rPr>
        <w:t xml:space="preserve">The other </w:t>
      </w:r>
      <w:r w:rsidRPr="00FD156A">
        <w:rPr>
          <w:rStyle w:val="StyleUnderline"/>
        </w:rPr>
        <w:t>two were built by the</w:t>
      </w:r>
      <w:r w:rsidRPr="00FD156A">
        <w:rPr>
          <w:sz w:val="14"/>
        </w:rPr>
        <w:t xml:space="preserve"> </w:t>
      </w:r>
      <w:r w:rsidRPr="00FD156A">
        <w:rPr>
          <w:rStyle w:val="Emphasis"/>
        </w:rPr>
        <w:t>U</w:t>
      </w:r>
      <w:r w:rsidRPr="00FD156A">
        <w:rPr>
          <w:sz w:val="14"/>
        </w:rPr>
        <w:t xml:space="preserve">nited </w:t>
      </w:r>
      <w:r w:rsidRPr="00FD156A">
        <w:rPr>
          <w:rStyle w:val="Emphasis"/>
        </w:rPr>
        <w:t>S</w:t>
      </w:r>
      <w:r w:rsidRPr="00FD156A">
        <w:rPr>
          <w:sz w:val="14"/>
        </w:rPr>
        <w:t xml:space="preserve">tates </w:t>
      </w:r>
      <w:r w:rsidRPr="00FD156A">
        <w:rPr>
          <w:rStyle w:val="Emphasis"/>
        </w:rPr>
        <w:t>in the 1940s</w:t>
      </w:r>
      <w:r w:rsidRPr="00FD156A">
        <w:rPr>
          <w:sz w:val="14"/>
        </w:rPr>
        <w:t xml:space="preserve"> </w:t>
      </w:r>
      <w:r w:rsidRPr="00FD156A">
        <w:rPr>
          <w:rStyle w:val="StyleUnderline"/>
        </w:rPr>
        <w:t>and are only used in training</w:t>
      </w:r>
      <w:r w:rsidRPr="00FD156A">
        <w:rPr>
          <w:sz w:val="14"/>
        </w:rPr>
        <w:t xml:space="preserve"> </w:t>
      </w:r>
      <w:r w:rsidRPr="00FD156A">
        <w:rPr>
          <w:rStyle w:val="Emphasis"/>
        </w:rPr>
        <w:t>as they are too old for combat</w:t>
      </w:r>
      <w:r w:rsidRPr="00FD156A">
        <w:rPr>
          <w:sz w:val="14"/>
        </w:rPr>
        <w:t>.</w:t>
      </w:r>
      <w:r w:rsidR="001102FB">
        <w:rPr>
          <w:sz w:val="14"/>
        </w:rPr>
        <w:t xml:space="preserve"> </w:t>
      </w:r>
      <w:r w:rsidRPr="00FD156A">
        <w:rPr>
          <w:rStyle w:val="StyleUnderline"/>
        </w:rPr>
        <w:t>The first domestic</w:t>
      </w:r>
      <w:r w:rsidRPr="00FD156A">
        <w:rPr>
          <w:sz w:val="14"/>
        </w:rPr>
        <w:t xml:space="preserve">ally built </w:t>
      </w:r>
      <w:r w:rsidRPr="00FD156A">
        <w:rPr>
          <w:rStyle w:val="StyleUnderline"/>
        </w:rPr>
        <w:t>submarine is expected to be deployed</w:t>
      </w:r>
      <w:r w:rsidRPr="00FD156A">
        <w:rPr>
          <w:sz w:val="14"/>
        </w:rPr>
        <w:t xml:space="preserve"> with</w:t>
      </w:r>
      <w:r w:rsidRPr="00FD156A">
        <w:rPr>
          <w:rStyle w:val="StyleUnderline"/>
        </w:rPr>
        <w:t>in</w:t>
      </w:r>
      <w:r w:rsidRPr="00FD156A">
        <w:rPr>
          <w:sz w:val="14"/>
        </w:rPr>
        <w:t xml:space="preserve"> </w:t>
      </w:r>
      <w:r w:rsidRPr="00FD156A">
        <w:rPr>
          <w:rStyle w:val="Emphasis"/>
        </w:rPr>
        <w:t xml:space="preserve">10 </w:t>
      </w:r>
      <w:r w:rsidRPr="00897AA0">
        <w:rPr>
          <w:rStyle w:val="Emphasis"/>
        </w:rPr>
        <w:t>years.</w:t>
      </w:r>
    </w:p>
    <w:p w14:paraId="10023321" w14:textId="77777777" w:rsidR="00481B1F" w:rsidRDefault="00481B1F" w:rsidP="001058AF">
      <w:pPr>
        <w:rPr>
          <w:sz w:val="14"/>
        </w:rPr>
      </w:pPr>
    </w:p>
    <w:p w14:paraId="3ECD8C73" w14:textId="70855216" w:rsidR="001058AF" w:rsidRPr="00E60FB6" w:rsidRDefault="00481B1F" w:rsidP="001058AF">
      <w:pPr>
        <w:pStyle w:val="Heading4"/>
      </w:pPr>
      <w:r w:rsidRPr="00481B1F">
        <w:rPr>
          <w:u w:val="single"/>
        </w:rPr>
        <w:t>Third</w:t>
      </w:r>
      <w:r>
        <w:t>, those</w:t>
      </w:r>
      <w:r w:rsidR="001058AF" w:rsidRPr="00531BD0">
        <w:t xml:space="preserve"> subs </w:t>
      </w:r>
      <w:r w:rsidR="001058AF" w:rsidRPr="00531BD0">
        <w:rPr>
          <w:u w:val="single"/>
        </w:rPr>
        <w:t xml:space="preserve">don’t have </w:t>
      </w:r>
      <w:r w:rsidR="001058AF">
        <w:rPr>
          <w:u w:val="single"/>
        </w:rPr>
        <w:t>warfighting</w:t>
      </w:r>
      <w:r w:rsidR="001058AF" w:rsidRPr="00531BD0">
        <w:rPr>
          <w:u w:val="single"/>
        </w:rPr>
        <w:t xml:space="preserve"> benefits</w:t>
      </w:r>
      <w:r w:rsidR="001058AF">
        <w:t xml:space="preserve"> but risk </w:t>
      </w:r>
      <w:r w:rsidR="0067040E">
        <w:rPr>
          <w:u w:val="single"/>
        </w:rPr>
        <w:t>China-</w:t>
      </w:r>
      <w:r w:rsidR="001058AF" w:rsidRPr="00531BD0">
        <w:rPr>
          <w:u w:val="single"/>
        </w:rPr>
        <w:t>Taiwan war</w:t>
      </w:r>
      <w:r>
        <w:t xml:space="preserve"> — they</w:t>
      </w:r>
      <w:r w:rsidR="001058AF">
        <w:t xml:space="preserve"> </w:t>
      </w:r>
      <w:r w:rsidR="001058AF">
        <w:rPr>
          <w:u w:val="single"/>
        </w:rPr>
        <w:t>encourage preemptive Chinese attacks</w:t>
      </w:r>
      <w:r w:rsidR="001058AF">
        <w:t xml:space="preserve"> and undercut </w:t>
      </w:r>
      <w:r w:rsidR="001058AF">
        <w:rPr>
          <w:u w:val="single"/>
        </w:rPr>
        <w:t>Taiwanese deterrence</w:t>
      </w:r>
      <w:r>
        <w:rPr>
          <w:b w:val="0"/>
        </w:rPr>
        <w:t>.</w:t>
      </w:r>
    </w:p>
    <w:p w14:paraId="6E91FE47" w14:textId="77777777" w:rsidR="001058AF" w:rsidRPr="00E662B6" w:rsidRDefault="001058AF" w:rsidP="001058AF">
      <w:r>
        <w:rPr>
          <w:rStyle w:val="Style13ptBold"/>
        </w:rPr>
        <w:t xml:space="preserve">Montgomery 14 </w:t>
      </w:r>
      <w:r w:rsidRPr="00E662B6">
        <w:t>---- Evan Braden,</w:t>
      </w:r>
      <w:r>
        <w:t xml:space="preserve"> Senior Fellow at the Center for Strategic and Budgetary Assessments, M.A. and Ph.D. in Foreign Affairs (University of Virginia), B.A. in Political Science and Sociology (Villanova University), </w:t>
      </w:r>
      <w:r w:rsidRPr="00E662B6">
        <w:t xml:space="preserve">“Rethinking Taiwan's Submarine Dream,” Real Clear Defense, 10/27, </w:t>
      </w:r>
      <w:hyperlink r:id="rId16" w:history="1">
        <w:r w:rsidRPr="00E662B6">
          <w:rPr>
            <w:rStyle w:val="Hyperlink"/>
          </w:rPr>
          <w:t>https://www.realcleardefense.com/articles/2014/10/28/time_for_taiwan_to_rethink_its_submarine_dream_107516.html</w:t>
        </w:r>
      </w:hyperlink>
    </w:p>
    <w:p w14:paraId="0B4E0DDD" w14:textId="42D65EA7" w:rsidR="001058AF" w:rsidRDefault="001058AF" w:rsidP="001058AF">
      <w:pPr>
        <w:rPr>
          <w:sz w:val="14"/>
        </w:rPr>
      </w:pPr>
      <w:r w:rsidRPr="00531BD0">
        <w:rPr>
          <w:sz w:val="14"/>
        </w:rPr>
        <w:t xml:space="preserve">Taiwan’s submarine saga is back in the news again. For decades, </w:t>
      </w:r>
      <w:r w:rsidRPr="00481B1F">
        <w:rPr>
          <w:rStyle w:val="StyleUnderline"/>
          <w:highlight w:val="yellow"/>
        </w:rPr>
        <w:t>successive governments have been determined to</w:t>
      </w:r>
      <w:r w:rsidRPr="00531BD0">
        <w:rPr>
          <w:rStyle w:val="StyleUnderline"/>
        </w:rPr>
        <w:t xml:space="preserve"> upgrade and </w:t>
      </w:r>
      <w:r w:rsidRPr="00481B1F">
        <w:rPr>
          <w:rStyle w:val="StyleUnderline"/>
          <w:highlight w:val="yellow"/>
        </w:rPr>
        <w:t xml:space="preserve">expand the nation’s </w:t>
      </w:r>
      <w:r w:rsidRPr="00481B1F">
        <w:rPr>
          <w:rStyle w:val="Emphasis"/>
          <w:highlight w:val="yellow"/>
        </w:rPr>
        <w:t>limited</w:t>
      </w:r>
      <w:r w:rsidRPr="00481B1F">
        <w:rPr>
          <w:rStyle w:val="StyleUnderline"/>
          <w:highlight w:val="yellow"/>
        </w:rPr>
        <w:t xml:space="preserve"> undersea warfare capabilities</w:t>
      </w:r>
      <w:r w:rsidRPr="00481B1F">
        <w:rPr>
          <w:sz w:val="14"/>
          <w:highlight w:val="yellow"/>
        </w:rPr>
        <w:t>,</w:t>
      </w:r>
      <w:r w:rsidRPr="00531BD0">
        <w:rPr>
          <w:sz w:val="14"/>
        </w:rPr>
        <w:t xml:space="preserve"> </w:t>
      </w:r>
      <w:r w:rsidRPr="00531BD0">
        <w:rPr>
          <w:rStyle w:val="Emphasis"/>
        </w:rPr>
        <w:t xml:space="preserve">albeit </w:t>
      </w:r>
      <w:r w:rsidRPr="00481B1F">
        <w:rPr>
          <w:rStyle w:val="Emphasis"/>
          <w:highlight w:val="yellow"/>
        </w:rPr>
        <w:t>without much success</w:t>
      </w:r>
      <w:r w:rsidRPr="00531BD0">
        <w:rPr>
          <w:sz w:val="14"/>
        </w:rPr>
        <w:t>. The Republic of China Navy (</w:t>
      </w:r>
      <w:r w:rsidRPr="00531BD0">
        <w:rPr>
          <w:rStyle w:val="StyleUnderline"/>
        </w:rPr>
        <w:t>ROCN) currently has</w:t>
      </w:r>
      <w:r w:rsidRPr="00531BD0">
        <w:rPr>
          <w:sz w:val="14"/>
        </w:rPr>
        <w:t xml:space="preserve"> </w:t>
      </w:r>
      <w:r w:rsidRPr="00531BD0">
        <w:rPr>
          <w:rStyle w:val="StyleUnderline"/>
        </w:rPr>
        <w:t>two operational submarines</w:t>
      </w:r>
      <w:r w:rsidRPr="00531BD0">
        <w:rPr>
          <w:sz w:val="14"/>
        </w:rPr>
        <w:t xml:space="preserve">, which were </w:t>
      </w:r>
      <w:r w:rsidRPr="00531BD0">
        <w:rPr>
          <w:rStyle w:val="StyleUnderline"/>
        </w:rPr>
        <w:t>acquired from the Netherlands</w:t>
      </w:r>
      <w:r w:rsidRPr="00531BD0">
        <w:rPr>
          <w:sz w:val="14"/>
        </w:rPr>
        <w:t xml:space="preserve"> during the late 1980s, </w:t>
      </w:r>
      <w:r w:rsidRPr="00531BD0">
        <w:rPr>
          <w:rStyle w:val="StyleUnderline"/>
        </w:rPr>
        <w:t>along with</w:t>
      </w:r>
      <w:r w:rsidRPr="00531BD0">
        <w:rPr>
          <w:sz w:val="14"/>
        </w:rPr>
        <w:t xml:space="preserve"> a pair of </w:t>
      </w:r>
      <w:r w:rsidRPr="00531BD0">
        <w:rPr>
          <w:rStyle w:val="StyleUnderline"/>
        </w:rPr>
        <w:t>U.S.-supplied boats</w:t>
      </w:r>
      <w:r w:rsidRPr="00531BD0">
        <w:rPr>
          <w:sz w:val="14"/>
        </w:rPr>
        <w:t xml:space="preserve">, which date back to the 1940s and are </w:t>
      </w:r>
      <w:r w:rsidRPr="00531BD0">
        <w:rPr>
          <w:rStyle w:val="StyleUnderline"/>
        </w:rPr>
        <w:t>used for training. In 2001</w:t>
      </w:r>
      <w:r w:rsidRPr="00531BD0">
        <w:rPr>
          <w:sz w:val="14"/>
        </w:rPr>
        <w:t xml:space="preserve">, the George W. </w:t>
      </w:r>
      <w:r w:rsidRPr="00531BD0">
        <w:rPr>
          <w:rStyle w:val="StyleUnderline"/>
        </w:rPr>
        <w:t>Bush</w:t>
      </w:r>
      <w:r w:rsidRPr="00531BD0">
        <w:rPr>
          <w:sz w:val="14"/>
        </w:rPr>
        <w:t xml:space="preserve"> administration </w:t>
      </w:r>
      <w:r w:rsidRPr="00531BD0">
        <w:rPr>
          <w:rStyle w:val="StyleUnderline"/>
        </w:rPr>
        <w:t>agreed to sell</w:t>
      </w:r>
      <w:r w:rsidRPr="00531BD0">
        <w:rPr>
          <w:sz w:val="14"/>
        </w:rPr>
        <w:t xml:space="preserve"> Taipei eight diesel-electric submarines (</w:t>
      </w:r>
      <w:r w:rsidRPr="00531BD0">
        <w:rPr>
          <w:rStyle w:val="StyleUnderline"/>
        </w:rPr>
        <w:t>SSKs</w:t>
      </w:r>
      <w:r w:rsidRPr="00531BD0">
        <w:rPr>
          <w:sz w:val="14"/>
        </w:rPr>
        <w:t xml:space="preserve">) as part of a broader arms package. Because the United States only builds nuclear-powered boats, </w:t>
      </w:r>
      <w:r w:rsidRPr="00531BD0">
        <w:rPr>
          <w:rStyle w:val="StyleUnderline"/>
        </w:rPr>
        <w:t>however</w:t>
      </w:r>
      <w:r w:rsidRPr="00531BD0">
        <w:rPr>
          <w:sz w:val="14"/>
        </w:rPr>
        <w:t xml:space="preserve">, and because potential European partners were reluctant to help in the face of Chinese opposition, </w:t>
      </w:r>
      <w:r w:rsidRPr="00531BD0">
        <w:rPr>
          <w:rStyle w:val="Emphasis"/>
        </w:rPr>
        <w:t>that deal never materialized</w:t>
      </w:r>
      <w:r w:rsidRPr="00531BD0">
        <w:rPr>
          <w:sz w:val="14"/>
        </w:rPr>
        <w:t>.</w:t>
      </w:r>
      <w:r w:rsidR="00095B4D">
        <w:rPr>
          <w:sz w:val="14"/>
        </w:rPr>
        <w:t xml:space="preserve"> </w:t>
      </w:r>
      <w:r w:rsidRPr="00531BD0">
        <w:rPr>
          <w:sz w:val="14"/>
        </w:rPr>
        <w:t>With the United States unwilling to fulfill its previous commitment, patience appears to be running out in Taipei. According to recent press reports, the government is preparing to embark on an indigenous submarine construction program, although it has not abandoned the option of foreign procurement entirely. Specifically, it plans to build at least four and as many as eight SSKs. Although the details have not been finalized, the boats are likely to displace around 1500 tons each—smaller than its current submarines but comparable to the size of many platforms manufactured in Europe. This would be a major undertaking for a nation with no previous experience in the submarine-building business.</w:t>
      </w:r>
      <w:r w:rsidR="00095B4D">
        <w:rPr>
          <w:sz w:val="14"/>
        </w:rPr>
        <w:t xml:space="preserve"> </w:t>
      </w:r>
      <w:r w:rsidRPr="00531BD0">
        <w:rPr>
          <w:sz w:val="14"/>
        </w:rPr>
        <w:t>Nevertheless, it is hardly surprising that Taiwan wants to improve its submarine force. As a small island nation located just 100 miles from its much larger rival, it occupies an unenviable strategic position. Until as recently as a decade ago, Taiwan enjoyed a military edge over the People’s Republic of China (PRC), and could expect to mount an effective defense against the PRC, especially if it tried to mount an invasion.</w:t>
      </w:r>
      <w:r w:rsidR="00095B4D">
        <w:rPr>
          <w:sz w:val="14"/>
        </w:rPr>
        <w:t xml:space="preserve"> </w:t>
      </w:r>
      <w:r w:rsidRPr="00531BD0">
        <w:rPr>
          <w:sz w:val="14"/>
        </w:rPr>
        <w:t>This is no longer the case, though. Beijing has been steadily modernizing its armed forces and developing a variety of capabilities that could be used to coerce Taipei or counter third-party intervention on its behalf.</w:t>
      </w:r>
      <w:r w:rsidR="00095B4D">
        <w:rPr>
          <w:sz w:val="14"/>
        </w:rPr>
        <w:t xml:space="preserve"> </w:t>
      </w:r>
      <w:r w:rsidRPr="00531BD0">
        <w:rPr>
          <w:sz w:val="14"/>
        </w:rPr>
        <w:t>As a result of this shifting balance of power, Taiwan can no longer count on controlling its surrounding waters or the airspace above them. Instead, the best it can probably hope for in the event of a cross-Strait conflict is to impose heavy costs on the PRC by holding out as long as possible. Given China’s growing military strength, that will require an “innovative and asymmetric” military strategy, in the words of Taiwan’s Ministry of National Defense.</w:t>
      </w:r>
      <w:r w:rsidR="00095B4D">
        <w:rPr>
          <w:sz w:val="14"/>
        </w:rPr>
        <w:t xml:space="preserve"> </w:t>
      </w:r>
      <w:r w:rsidRPr="00531BD0">
        <w:rPr>
          <w:rStyle w:val="StyleUnderline"/>
        </w:rPr>
        <w:t xml:space="preserve">At first glance, </w:t>
      </w:r>
      <w:r w:rsidRPr="00481B1F">
        <w:rPr>
          <w:rStyle w:val="StyleUnderline"/>
          <w:highlight w:val="yellow"/>
        </w:rPr>
        <w:t>SSKs seem like exactly the type of asymmetric capability</w:t>
      </w:r>
      <w:r w:rsidRPr="00531BD0">
        <w:rPr>
          <w:sz w:val="14"/>
        </w:rPr>
        <w:t xml:space="preserve"> that </w:t>
      </w:r>
      <w:r w:rsidRPr="00481B1F">
        <w:rPr>
          <w:rStyle w:val="StyleUnderline"/>
          <w:highlight w:val="yellow"/>
        </w:rPr>
        <w:t>Taiwan needs</w:t>
      </w:r>
      <w:r w:rsidRPr="00531BD0">
        <w:rPr>
          <w:sz w:val="14"/>
        </w:rPr>
        <w:t xml:space="preserve"> to offset China’s military power. For instance, they could help to defend against a seaborne invasion, whether by targeting amphibious assault ships in port or interdicting them </w:t>
      </w:r>
      <w:proofErr w:type="spellStart"/>
      <w:r w:rsidRPr="00531BD0">
        <w:rPr>
          <w:sz w:val="14"/>
        </w:rPr>
        <w:t>en</w:t>
      </w:r>
      <w:proofErr w:type="spellEnd"/>
      <w:r w:rsidRPr="00531BD0">
        <w:rPr>
          <w:sz w:val="14"/>
        </w:rPr>
        <w:t xml:space="preserve"> route. They could also be used to threaten enemy surface combatants that attempt to impose a maritime blockade and cut the island off from the global economy. </w:t>
      </w:r>
      <w:r w:rsidRPr="00531BD0">
        <w:rPr>
          <w:rStyle w:val="StyleUnderline"/>
        </w:rPr>
        <w:t>On closer inspection, though</w:t>
      </w:r>
      <w:r w:rsidRPr="00531BD0">
        <w:rPr>
          <w:sz w:val="14"/>
        </w:rPr>
        <w:t xml:space="preserve">, </w:t>
      </w:r>
      <w:r w:rsidRPr="00531BD0">
        <w:rPr>
          <w:rStyle w:val="Emphasis"/>
        </w:rPr>
        <w:t>SSKs might not be a good fit</w:t>
      </w:r>
      <w:r w:rsidRPr="00531BD0">
        <w:rPr>
          <w:sz w:val="14"/>
        </w:rPr>
        <w:t>, for two reasons.</w:t>
      </w:r>
      <w:r w:rsidR="00095B4D">
        <w:rPr>
          <w:sz w:val="14"/>
        </w:rPr>
        <w:t xml:space="preserve"> </w:t>
      </w:r>
      <w:r w:rsidRPr="00E60FB6">
        <w:rPr>
          <w:sz w:val="14"/>
        </w:rPr>
        <w:t xml:space="preserve">First and foremost, </w:t>
      </w:r>
      <w:r w:rsidRPr="00481B1F">
        <w:rPr>
          <w:rStyle w:val="StyleUnderline"/>
          <w:highlight w:val="yellow"/>
        </w:rPr>
        <w:t>SSKs are</w:t>
      </w:r>
      <w:r w:rsidRPr="00E60FB6">
        <w:rPr>
          <w:rStyle w:val="StyleUnderline"/>
        </w:rPr>
        <w:t xml:space="preserve"> expensive—perhaps</w:t>
      </w:r>
      <w:r w:rsidRPr="00E60FB6">
        <w:rPr>
          <w:sz w:val="14"/>
        </w:rPr>
        <w:t xml:space="preserve"> </w:t>
      </w:r>
      <w:r w:rsidRPr="00481B1F">
        <w:rPr>
          <w:rStyle w:val="Emphasis"/>
          <w:highlight w:val="yellow"/>
        </w:rPr>
        <w:t>too expensive</w:t>
      </w:r>
      <w:r w:rsidRPr="00481B1F">
        <w:rPr>
          <w:sz w:val="14"/>
          <w:highlight w:val="yellow"/>
        </w:rPr>
        <w:t xml:space="preserve"> </w:t>
      </w:r>
      <w:r w:rsidRPr="00481B1F">
        <w:rPr>
          <w:rStyle w:val="StyleUnderline"/>
          <w:highlight w:val="yellow"/>
        </w:rPr>
        <w:t>for Taiwan</w:t>
      </w:r>
      <w:r w:rsidRPr="00E60FB6">
        <w:rPr>
          <w:sz w:val="14"/>
        </w:rPr>
        <w:t xml:space="preserve">. </w:t>
      </w:r>
      <w:r w:rsidRPr="00E60FB6">
        <w:rPr>
          <w:rStyle w:val="StyleUnderline"/>
        </w:rPr>
        <w:t>In 2001</w:t>
      </w:r>
      <w:r w:rsidRPr="00E60FB6">
        <w:rPr>
          <w:sz w:val="14"/>
        </w:rPr>
        <w:t xml:space="preserve">, when it wanted to purchase eight 2000-ton submarines from the United States, </w:t>
      </w:r>
      <w:r w:rsidRPr="00E60FB6">
        <w:rPr>
          <w:rStyle w:val="StyleUnderline"/>
        </w:rPr>
        <w:t>the estimated price tag was</w:t>
      </w:r>
      <w:r w:rsidRPr="00E60FB6">
        <w:rPr>
          <w:sz w:val="14"/>
        </w:rPr>
        <w:t xml:space="preserve"> $10-</w:t>
      </w:r>
      <w:r w:rsidRPr="00E60FB6">
        <w:rPr>
          <w:rStyle w:val="StyleUnderline"/>
        </w:rPr>
        <w:t>12 billion. Building them at home</w:t>
      </w:r>
      <w:r w:rsidRPr="00E60FB6">
        <w:rPr>
          <w:sz w:val="14"/>
        </w:rPr>
        <w:t xml:space="preserve"> </w:t>
      </w:r>
      <w:r w:rsidRPr="00E60FB6">
        <w:rPr>
          <w:rStyle w:val="Emphasis"/>
        </w:rPr>
        <w:t>would not be any cheaper</w:t>
      </w:r>
      <w:r w:rsidRPr="00E60FB6">
        <w:rPr>
          <w:sz w:val="14"/>
        </w:rPr>
        <w:t xml:space="preserve">. Press reports indicate that the Ministry of </w:t>
      </w:r>
      <w:r w:rsidRPr="00481B1F">
        <w:rPr>
          <w:rStyle w:val="StyleUnderline"/>
          <w:highlight w:val="yellow"/>
        </w:rPr>
        <w:t>Defense plans to spend</w:t>
      </w:r>
      <w:r w:rsidRPr="00E60FB6">
        <w:rPr>
          <w:sz w:val="14"/>
        </w:rPr>
        <w:t xml:space="preserve"> almost </w:t>
      </w:r>
      <w:r w:rsidRPr="00E60FB6">
        <w:rPr>
          <w:rStyle w:val="StyleUnderline"/>
        </w:rPr>
        <w:t>$</w:t>
      </w:r>
      <w:r w:rsidRPr="00481B1F">
        <w:rPr>
          <w:rStyle w:val="StyleUnderline"/>
          <w:highlight w:val="yellow"/>
        </w:rPr>
        <w:t>5</w:t>
      </w:r>
      <w:r w:rsidRPr="00E60FB6">
        <w:rPr>
          <w:rStyle w:val="StyleUnderline"/>
        </w:rPr>
        <w:t xml:space="preserve"> </w:t>
      </w:r>
      <w:r w:rsidRPr="00481B1F">
        <w:rPr>
          <w:rStyle w:val="StyleUnderline"/>
          <w:highlight w:val="yellow"/>
        </w:rPr>
        <w:t>billion on the first four boats alone</w:t>
      </w:r>
      <w:r w:rsidRPr="00E60FB6">
        <w:rPr>
          <w:sz w:val="14"/>
        </w:rPr>
        <w:t xml:space="preserve">. To provide some context, </w:t>
      </w:r>
      <w:r w:rsidRPr="00481B1F">
        <w:rPr>
          <w:rStyle w:val="StyleUnderline"/>
          <w:highlight w:val="yellow"/>
        </w:rPr>
        <w:t>Taiwan’s annual defense budget is</w:t>
      </w:r>
      <w:r w:rsidRPr="00E60FB6">
        <w:rPr>
          <w:rStyle w:val="StyleUnderline"/>
        </w:rPr>
        <w:t xml:space="preserve"> approximately $</w:t>
      </w:r>
      <w:r w:rsidRPr="00481B1F">
        <w:rPr>
          <w:rStyle w:val="StyleUnderline"/>
          <w:highlight w:val="yellow"/>
        </w:rPr>
        <w:t>10.5 billion</w:t>
      </w:r>
      <w:r w:rsidRPr="00E60FB6">
        <w:rPr>
          <w:rStyle w:val="StyleUnderline"/>
        </w:rPr>
        <w:t xml:space="preserve">, </w:t>
      </w:r>
      <w:r w:rsidRPr="00E60FB6">
        <w:rPr>
          <w:rStyle w:val="Emphasis"/>
        </w:rPr>
        <w:t>and has remained relatively flat for years</w:t>
      </w:r>
      <w:r w:rsidRPr="00E60FB6">
        <w:rPr>
          <w:sz w:val="14"/>
        </w:rPr>
        <w:t xml:space="preserve">. </w:t>
      </w:r>
      <w:r w:rsidRPr="00481B1F">
        <w:rPr>
          <w:rStyle w:val="StyleUnderline"/>
          <w:highlight w:val="yellow"/>
        </w:rPr>
        <w:t>That</w:t>
      </w:r>
      <w:r w:rsidRPr="00E60FB6">
        <w:rPr>
          <w:sz w:val="14"/>
        </w:rPr>
        <w:t xml:space="preserve"> situation </w:t>
      </w:r>
      <w:r w:rsidRPr="00481B1F">
        <w:rPr>
          <w:rStyle w:val="Emphasis"/>
          <w:highlight w:val="yellow"/>
        </w:rPr>
        <w:t>doesn’t appear likely to change</w:t>
      </w:r>
      <w:r w:rsidRPr="00E60FB6">
        <w:rPr>
          <w:sz w:val="14"/>
        </w:rPr>
        <w:t xml:space="preserve"> any time soon. </w:t>
      </w:r>
      <w:r w:rsidRPr="00E60FB6">
        <w:rPr>
          <w:rStyle w:val="StyleUnderline"/>
        </w:rPr>
        <w:t>In fact</w:t>
      </w:r>
      <w:r w:rsidRPr="00E60FB6">
        <w:rPr>
          <w:sz w:val="14"/>
        </w:rPr>
        <w:t xml:space="preserve">, </w:t>
      </w:r>
      <w:r w:rsidRPr="00E60FB6">
        <w:rPr>
          <w:rStyle w:val="Emphasis"/>
        </w:rPr>
        <w:t>it could get worse</w:t>
      </w:r>
      <w:r w:rsidRPr="00E60FB6">
        <w:rPr>
          <w:sz w:val="14"/>
        </w:rPr>
        <w:t xml:space="preserve">. </w:t>
      </w:r>
      <w:r w:rsidRPr="00481B1F">
        <w:rPr>
          <w:rStyle w:val="StyleUnderline"/>
          <w:highlight w:val="yellow"/>
        </w:rPr>
        <w:t>Competition for Taiwan’s</w:t>
      </w:r>
      <w:r w:rsidRPr="00481B1F">
        <w:rPr>
          <w:sz w:val="14"/>
          <w:highlight w:val="yellow"/>
        </w:rPr>
        <w:t xml:space="preserve"> </w:t>
      </w:r>
      <w:r w:rsidRPr="00481B1F">
        <w:rPr>
          <w:rStyle w:val="Emphasis"/>
          <w:highlight w:val="yellow"/>
        </w:rPr>
        <w:t>scarce defense dollars</w:t>
      </w:r>
      <w:r w:rsidRPr="00481B1F">
        <w:rPr>
          <w:sz w:val="14"/>
          <w:highlight w:val="yellow"/>
        </w:rPr>
        <w:t xml:space="preserve"> </w:t>
      </w:r>
      <w:r w:rsidRPr="00481B1F">
        <w:rPr>
          <w:rStyle w:val="StyleUnderline"/>
          <w:highlight w:val="yellow"/>
        </w:rPr>
        <w:t xml:space="preserve">will only become </w:t>
      </w:r>
      <w:r w:rsidRPr="00481B1F">
        <w:rPr>
          <w:rStyle w:val="Emphasis"/>
          <w:highlight w:val="yellow"/>
        </w:rPr>
        <w:t>more intense</w:t>
      </w:r>
      <w:r w:rsidRPr="00481B1F">
        <w:rPr>
          <w:rStyle w:val="StyleUnderline"/>
          <w:highlight w:val="yellow"/>
        </w:rPr>
        <w:t xml:space="preserve"> as it shifts to a</w:t>
      </w:r>
      <w:r w:rsidRPr="00E60FB6">
        <w:rPr>
          <w:rStyle w:val="StyleUnderline"/>
        </w:rPr>
        <w:t xml:space="preserve"> smaller but more </w:t>
      </w:r>
      <w:r w:rsidRPr="00481B1F">
        <w:rPr>
          <w:rStyle w:val="StyleUnderline"/>
          <w:highlight w:val="yellow"/>
        </w:rPr>
        <w:t>expensive all-volunteer force, and</w:t>
      </w:r>
      <w:r w:rsidRPr="00E60FB6">
        <w:rPr>
          <w:sz w:val="14"/>
        </w:rPr>
        <w:t xml:space="preserve"> as it </w:t>
      </w:r>
      <w:r w:rsidRPr="00481B1F">
        <w:rPr>
          <w:rStyle w:val="StyleUnderline"/>
          <w:highlight w:val="yellow"/>
        </w:rPr>
        <w:t>attempts to recapitalize its aging</w:t>
      </w:r>
      <w:r w:rsidRPr="00E60FB6">
        <w:rPr>
          <w:rStyle w:val="StyleUnderline"/>
        </w:rPr>
        <w:t xml:space="preserve"> destroyers, frigates, and amphibious transport </w:t>
      </w:r>
      <w:r w:rsidRPr="00481B1F">
        <w:rPr>
          <w:rStyle w:val="StyleUnderline"/>
          <w:highlight w:val="yellow"/>
        </w:rPr>
        <w:t>ships</w:t>
      </w:r>
      <w:r w:rsidRPr="00E60FB6">
        <w:rPr>
          <w:rStyle w:val="StyleUnderline"/>
        </w:rPr>
        <w:t>.</w:t>
      </w:r>
      <w:r w:rsidR="00095B4D">
        <w:rPr>
          <w:rStyle w:val="StyleUnderline"/>
        </w:rPr>
        <w:t xml:space="preserve"> </w:t>
      </w:r>
      <w:r w:rsidRPr="00E60FB6">
        <w:rPr>
          <w:rStyle w:val="StyleUnderline"/>
        </w:rPr>
        <w:t>This bill might be worth paying if SSKs would provide Taiwan</w:t>
      </w:r>
      <w:r w:rsidRPr="00E60FB6">
        <w:rPr>
          <w:sz w:val="14"/>
        </w:rPr>
        <w:t xml:space="preserve"> with significant </w:t>
      </w:r>
      <w:r w:rsidRPr="00E60FB6">
        <w:rPr>
          <w:rStyle w:val="StyleUnderline"/>
        </w:rPr>
        <w:t>“bang for the buck.”</w:t>
      </w:r>
      <w:r w:rsidRPr="00E60FB6">
        <w:rPr>
          <w:sz w:val="14"/>
        </w:rPr>
        <w:t xml:space="preserve"> </w:t>
      </w:r>
      <w:r w:rsidRPr="00E60FB6">
        <w:rPr>
          <w:rStyle w:val="Emphasis"/>
        </w:rPr>
        <w:t>Yet</w:t>
      </w:r>
      <w:r w:rsidRPr="00E60FB6">
        <w:rPr>
          <w:sz w:val="14"/>
        </w:rPr>
        <w:t xml:space="preserve"> </w:t>
      </w:r>
      <w:r w:rsidRPr="00E60FB6">
        <w:rPr>
          <w:rStyle w:val="StyleUnderline"/>
        </w:rPr>
        <w:t>there are</w:t>
      </w:r>
      <w:r w:rsidRPr="00E60FB6">
        <w:rPr>
          <w:sz w:val="14"/>
        </w:rPr>
        <w:t xml:space="preserve"> </w:t>
      </w:r>
      <w:r w:rsidRPr="00E60FB6">
        <w:rPr>
          <w:rStyle w:val="Emphasis"/>
        </w:rPr>
        <w:t>reasons to doubt that</w:t>
      </w:r>
      <w:r w:rsidRPr="00E60FB6">
        <w:rPr>
          <w:sz w:val="14"/>
        </w:rPr>
        <w:t xml:space="preserve"> they would. Quiet, well-armed, diesel-electric submarines can be an extremely effective sea-denial capability when they are under way. But not all of them will be. </w:t>
      </w:r>
      <w:r w:rsidRPr="00481B1F">
        <w:rPr>
          <w:rStyle w:val="StyleUnderline"/>
          <w:highlight w:val="yellow"/>
        </w:rPr>
        <w:t>Even if Taiwan managed</w:t>
      </w:r>
      <w:r w:rsidRPr="00E60FB6">
        <w:rPr>
          <w:sz w:val="14"/>
        </w:rPr>
        <w:t xml:space="preserve"> to procure </w:t>
      </w:r>
      <w:r w:rsidRPr="00E60FB6">
        <w:rPr>
          <w:rStyle w:val="StyleUnderline"/>
        </w:rPr>
        <w:t xml:space="preserve">eight </w:t>
      </w:r>
      <w:r w:rsidRPr="00481B1F">
        <w:rPr>
          <w:rStyle w:val="StyleUnderline"/>
          <w:highlight w:val="yellow"/>
        </w:rPr>
        <w:t>new boats</w:t>
      </w:r>
      <w:r w:rsidRPr="00E60FB6">
        <w:rPr>
          <w:sz w:val="14"/>
        </w:rPr>
        <w:t xml:space="preserve">, </w:t>
      </w:r>
      <w:r w:rsidRPr="00481B1F">
        <w:rPr>
          <w:rStyle w:val="Emphasis"/>
          <w:highlight w:val="yellow"/>
        </w:rPr>
        <w:t>only a fraction</w:t>
      </w:r>
      <w:r w:rsidRPr="00481B1F">
        <w:rPr>
          <w:sz w:val="14"/>
          <w:highlight w:val="yellow"/>
        </w:rPr>
        <w:t xml:space="preserve"> </w:t>
      </w:r>
      <w:r w:rsidRPr="00481B1F">
        <w:rPr>
          <w:rStyle w:val="StyleUnderline"/>
          <w:highlight w:val="yellow"/>
        </w:rPr>
        <w:t>would be available</w:t>
      </w:r>
      <w:r w:rsidRPr="00E60FB6">
        <w:rPr>
          <w:sz w:val="14"/>
        </w:rPr>
        <w:t xml:space="preserve"> for service </w:t>
      </w:r>
      <w:r w:rsidRPr="00481B1F">
        <w:rPr>
          <w:rStyle w:val="StyleUnderline"/>
          <w:highlight w:val="yellow"/>
        </w:rPr>
        <w:t>at any</w:t>
      </w:r>
      <w:r w:rsidRPr="00E60FB6">
        <w:rPr>
          <w:rStyle w:val="StyleUnderline"/>
        </w:rPr>
        <w:t xml:space="preserve"> given </w:t>
      </w:r>
      <w:r w:rsidRPr="00481B1F">
        <w:rPr>
          <w:rStyle w:val="StyleUnderline"/>
          <w:highlight w:val="yellow"/>
        </w:rPr>
        <w:t>time</w:t>
      </w:r>
      <w:r w:rsidRPr="00E60FB6">
        <w:rPr>
          <w:sz w:val="14"/>
        </w:rPr>
        <w:t xml:space="preserve">, and </w:t>
      </w:r>
      <w:r w:rsidRPr="00E60FB6">
        <w:rPr>
          <w:rStyle w:val="StyleUnderline"/>
        </w:rPr>
        <w:t>that fraction could be</w:t>
      </w:r>
      <w:r w:rsidRPr="00E60FB6">
        <w:rPr>
          <w:sz w:val="14"/>
        </w:rPr>
        <w:t xml:space="preserve"> </w:t>
      </w:r>
      <w:r w:rsidRPr="00E60FB6">
        <w:rPr>
          <w:rStyle w:val="Emphasis"/>
        </w:rPr>
        <w:t>quite small</w:t>
      </w:r>
      <w:r w:rsidRPr="00E60FB6">
        <w:rPr>
          <w:sz w:val="14"/>
        </w:rPr>
        <w:t xml:space="preserve">. With only two operational submarines at present, the ROCN would have to increase the size of its undersea warfare community to sustain a significantly larger fleet. </w:t>
      </w:r>
      <w:r w:rsidRPr="00E60FB6">
        <w:rPr>
          <w:rStyle w:val="StyleUnderline"/>
        </w:rPr>
        <w:t>If it has</w:t>
      </w:r>
      <w:r w:rsidRPr="00E60FB6">
        <w:rPr>
          <w:sz w:val="14"/>
        </w:rPr>
        <w:t xml:space="preserve"> trouble </w:t>
      </w:r>
      <w:r w:rsidRPr="00E60FB6">
        <w:rPr>
          <w:rStyle w:val="StyleUnderline"/>
        </w:rPr>
        <w:t>filling</w:t>
      </w:r>
      <w:r w:rsidRPr="00E60FB6">
        <w:rPr>
          <w:sz w:val="14"/>
        </w:rPr>
        <w:t xml:space="preserve"> those </w:t>
      </w:r>
      <w:r w:rsidRPr="00E60FB6">
        <w:rPr>
          <w:rStyle w:val="StyleUnderline"/>
        </w:rPr>
        <w:t>billets—and</w:t>
      </w:r>
      <w:r w:rsidRPr="00E60FB6">
        <w:rPr>
          <w:sz w:val="14"/>
        </w:rPr>
        <w:t xml:space="preserve"> the </w:t>
      </w:r>
      <w:r w:rsidRPr="00481B1F">
        <w:rPr>
          <w:rStyle w:val="Emphasis"/>
          <w:highlight w:val="yellow"/>
        </w:rPr>
        <w:t>recruiting challenges</w:t>
      </w:r>
      <w:r w:rsidRPr="00E60FB6">
        <w:rPr>
          <w:sz w:val="14"/>
        </w:rPr>
        <w:t xml:space="preserve"> </w:t>
      </w:r>
      <w:r w:rsidRPr="00E60FB6">
        <w:rPr>
          <w:rStyle w:val="StyleUnderline"/>
        </w:rPr>
        <w:t xml:space="preserve">it has faced during its shift away from conscription suggest this </w:t>
      </w:r>
      <w:r w:rsidRPr="00481B1F">
        <w:rPr>
          <w:rStyle w:val="StyleUnderline"/>
          <w:highlight w:val="yellow"/>
        </w:rPr>
        <w:t xml:space="preserve">is </w:t>
      </w:r>
      <w:r w:rsidRPr="00481B1F">
        <w:rPr>
          <w:rStyle w:val="Emphasis"/>
          <w:highlight w:val="yellow"/>
        </w:rPr>
        <w:t>a very real possibility</w:t>
      </w:r>
      <w:r w:rsidRPr="00E60FB6">
        <w:rPr>
          <w:sz w:val="14"/>
        </w:rPr>
        <w:t>—</w:t>
      </w:r>
      <w:r w:rsidRPr="00E60FB6">
        <w:rPr>
          <w:rStyle w:val="StyleUnderline"/>
        </w:rPr>
        <w:t>then</w:t>
      </w:r>
      <w:r w:rsidRPr="00E60FB6">
        <w:rPr>
          <w:sz w:val="14"/>
        </w:rPr>
        <w:t xml:space="preserve"> the </w:t>
      </w:r>
      <w:r w:rsidRPr="00E60FB6">
        <w:rPr>
          <w:rStyle w:val="StyleUnderline"/>
        </w:rPr>
        <w:t>availability</w:t>
      </w:r>
      <w:r w:rsidRPr="00E60FB6">
        <w:rPr>
          <w:sz w:val="14"/>
        </w:rPr>
        <w:t xml:space="preserve"> </w:t>
      </w:r>
      <w:r w:rsidRPr="00E60FB6">
        <w:rPr>
          <w:rStyle w:val="StyleUnderline"/>
        </w:rPr>
        <w:t>rate</w:t>
      </w:r>
      <w:r w:rsidRPr="00E60FB6">
        <w:rPr>
          <w:sz w:val="14"/>
        </w:rPr>
        <w:t xml:space="preserve"> of its submarines </w:t>
      </w:r>
      <w:r w:rsidRPr="00E60FB6">
        <w:rPr>
          <w:rStyle w:val="Emphasis"/>
        </w:rPr>
        <w:t>would correspondingly suffer</w:t>
      </w:r>
      <w:r w:rsidRPr="00E60FB6">
        <w:rPr>
          <w:sz w:val="14"/>
        </w:rPr>
        <w:t xml:space="preserve">. </w:t>
      </w:r>
      <w:r w:rsidRPr="00E60FB6">
        <w:rPr>
          <w:rStyle w:val="StyleUnderline"/>
        </w:rPr>
        <w:t>Moreover</w:t>
      </w:r>
      <w:r w:rsidRPr="00E60FB6">
        <w:rPr>
          <w:sz w:val="14"/>
        </w:rPr>
        <w:t xml:space="preserve">, </w:t>
      </w:r>
      <w:r w:rsidRPr="00481B1F">
        <w:rPr>
          <w:rStyle w:val="Emphasis"/>
          <w:highlight w:val="yellow"/>
        </w:rPr>
        <w:t>submarines in port might be some of the first targets</w:t>
      </w:r>
      <w:r w:rsidRPr="00481B1F">
        <w:rPr>
          <w:rStyle w:val="StyleUnderline"/>
          <w:highlight w:val="yellow"/>
        </w:rPr>
        <w:t xml:space="preserve"> in any Chinese attack</w:t>
      </w:r>
      <w:r w:rsidRPr="00E60FB6">
        <w:rPr>
          <w:rStyle w:val="StyleUnderline"/>
        </w:rPr>
        <w:t xml:space="preserve">. </w:t>
      </w:r>
      <w:r w:rsidRPr="00481B1F">
        <w:rPr>
          <w:rStyle w:val="Emphasis"/>
          <w:highlight w:val="yellow"/>
        </w:rPr>
        <w:t>Beijing could even become increasingly willing to escalate without warning if it meant</w:t>
      </w:r>
      <w:r w:rsidRPr="00E60FB6">
        <w:rPr>
          <w:rStyle w:val="Emphasis"/>
        </w:rPr>
        <w:t xml:space="preserve"> catching Taipei off-guard and </w:t>
      </w:r>
      <w:r w:rsidRPr="00481B1F">
        <w:rPr>
          <w:rStyle w:val="Emphasis"/>
          <w:highlight w:val="yellow"/>
        </w:rPr>
        <w:t>preventing it from putting as many boats</w:t>
      </w:r>
      <w:r w:rsidRPr="00E60FB6">
        <w:rPr>
          <w:rStyle w:val="Emphasis"/>
        </w:rPr>
        <w:t xml:space="preserve"> as possible </w:t>
      </w:r>
      <w:r w:rsidRPr="00481B1F">
        <w:rPr>
          <w:rStyle w:val="Emphasis"/>
          <w:highlight w:val="yellow"/>
        </w:rPr>
        <w:t>to sea</w:t>
      </w:r>
      <w:r w:rsidRPr="00E60FB6">
        <w:rPr>
          <w:sz w:val="14"/>
        </w:rPr>
        <w:t>.</w:t>
      </w:r>
      <w:r w:rsidR="00095B4D">
        <w:rPr>
          <w:sz w:val="14"/>
        </w:rPr>
        <w:t xml:space="preserve"> </w:t>
      </w:r>
      <w:r w:rsidRPr="00F233AD">
        <w:rPr>
          <w:sz w:val="14"/>
        </w:rPr>
        <w:t xml:space="preserve">Of course, any SSKs roaming the Strait or guarding Taiwan’s eastern coast would pose a major challenge for China. </w:t>
      </w:r>
      <w:r w:rsidRPr="00F233AD">
        <w:rPr>
          <w:rStyle w:val="StyleUnderline"/>
        </w:rPr>
        <w:t>There are</w:t>
      </w:r>
      <w:r w:rsidRPr="00F233AD">
        <w:rPr>
          <w:sz w:val="14"/>
        </w:rPr>
        <w:t xml:space="preserve"> </w:t>
      </w:r>
      <w:r w:rsidRPr="00F233AD">
        <w:rPr>
          <w:rStyle w:val="StyleUnderline"/>
        </w:rPr>
        <w:t xml:space="preserve">significant limits to </w:t>
      </w:r>
      <w:r w:rsidRPr="00F233AD">
        <w:rPr>
          <w:sz w:val="14"/>
        </w:rPr>
        <w:t xml:space="preserve">the amount of </w:t>
      </w:r>
      <w:r w:rsidRPr="00F233AD">
        <w:rPr>
          <w:rStyle w:val="StyleUnderline"/>
        </w:rPr>
        <w:t>damage they could do</w:t>
      </w:r>
      <w:r w:rsidRPr="00F233AD">
        <w:rPr>
          <w:sz w:val="14"/>
        </w:rPr>
        <w:t xml:space="preserve">, however. 1500-ton </w:t>
      </w:r>
      <w:r w:rsidRPr="00481B1F">
        <w:rPr>
          <w:rStyle w:val="StyleUnderline"/>
          <w:highlight w:val="yellow"/>
        </w:rPr>
        <w:t>submarines can only carry a</w:t>
      </w:r>
      <w:r w:rsidRPr="00481B1F">
        <w:rPr>
          <w:sz w:val="14"/>
          <w:highlight w:val="yellow"/>
        </w:rPr>
        <w:t xml:space="preserve"> </w:t>
      </w:r>
      <w:r w:rsidRPr="00481B1F">
        <w:rPr>
          <w:rStyle w:val="Emphasis"/>
          <w:highlight w:val="yellow"/>
        </w:rPr>
        <w:t>small payload</w:t>
      </w:r>
      <w:r w:rsidRPr="00F233AD">
        <w:rPr>
          <w:sz w:val="14"/>
        </w:rPr>
        <w:t xml:space="preserve"> of torpedoes and anti-ship missiles, </w:t>
      </w:r>
      <w:r w:rsidRPr="00481B1F">
        <w:rPr>
          <w:rStyle w:val="StyleUnderline"/>
          <w:highlight w:val="yellow"/>
        </w:rPr>
        <w:t>and</w:t>
      </w:r>
      <w:r w:rsidRPr="00F233AD">
        <w:rPr>
          <w:sz w:val="14"/>
        </w:rPr>
        <w:t xml:space="preserve"> the </w:t>
      </w:r>
      <w:r w:rsidRPr="00481B1F">
        <w:rPr>
          <w:rStyle w:val="StyleUnderline"/>
          <w:highlight w:val="yellow"/>
        </w:rPr>
        <w:t>ports where they could reload might very well be</w:t>
      </w:r>
      <w:r w:rsidRPr="00370D01">
        <w:rPr>
          <w:sz w:val="14"/>
        </w:rPr>
        <w:t xml:space="preserve"> </w:t>
      </w:r>
      <w:r w:rsidRPr="00370D01">
        <w:rPr>
          <w:rStyle w:val="Emphasis"/>
        </w:rPr>
        <w:t>damaged</w:t>
      </w:r>
      <w:r w:rsidRPr="00F233AD">
        <w:rPr>
          <w:rStyle w:val="Emphasis"/>
        </w:rPr>
        <w:t xml:space="preserve">, destroyed, or closely </w:t>
      </w:r>
      <w:r w:rsidRPr="00481B1F">
        <w:rPr>
          <w:rStyle w:val="Emphasis"/>
          <w:highlight w:val="yellow"/>
        </w:rPr>
        <w:t>monitored</w:t>
      </w:r>
      <w:r w:rsidRPr="00F233AD">
        <w:rPr>
          <w:sz w:val="14"/>
        </w:rPr>
        <w:t xml:space="preserve"> </w:t>
      </w:r>
      <w:r w:rsidRPr="00F233AD">
        <w:rPr>
          <w:rStyle w:val="StyleUnderline"/>
        </w:rPr>
        <w:t>by Chinese</w:t>
      </w:r>
      <w:r w:rsidRPr="00F233AD">
        <w:rPr>
          <w:sz w:val="14"/>
        </w:rPr>
        <w:t xml:space="preserve"> air and naval </w:t>
      </w:r>
      <w:r w:rsidRPr="00F233AD">
        <w:rPr>
          <w:rStyle w:val="StyleUnderline"/>
        </w:rPr>
        <w:t>forces</w:t>
      </w:r>
      <w:r w:rsidRPr="00F233AD">
        <w:rPr>
          <w:sz w:val="14"/>
        </w:rPr>
        <w:t xml:space="preserve"> </w:t>
      </w:r>
      <w:r w:rsidRPr="00F233AD">
        <w:rPr>
          <w:rStyle w:val="Emphasis"/>
        </w:rPr>
        <w:t>waiting for Taiwanese boats to return</w:t>
      </w:r>
      <w:r w:rsidRPr="00F233AD">
        <w:rPr>
          <w:sz w:val="14"/>
        </w:rPr>
        <w:t xml:space="preserve">. </w:t>
      </w:r>
      <w:r w:rsidRPr="00F233AD">
        <w:rPr>
          <w:rStyle w:val="StyleUnderline"/>
        </w:rPr>
        <w:t xml:space="preserve">At the same time, </w:t>
      </w:r>
      <w:r w:rsidRPr="00481B1F">
        <w:rPr>
          <w:rStyle w:val="StyleUnderline"/>
          <w:highlight w:val="yellow"/>
        </w:rPr>
        <w:t>while China’s</w:t>
      </w:r>
      <w:r w:rsidRPr="00F233AD">
        <w:rPr>
          <w:sz w:val="14"/>
        </w:rPr>
        <w:t xml:space="preserve"> anti-submarine warfare (</w:t>
      </w:r>
      <w:r w:rsidRPr="00481B1F">
        <w:rPr>
          <w:rStyle w:val="StyleUnderline"/>
          <w:highlight w:val="yellow"/>
        </w:rPr>
        <w:t>ASW</w:t>
      </w:r>
      <w:r w:rsidRPr="00F233AD">
        <w:rPr>
          <w:sz w:val="14"/>
        </w:rPr>
        <w:t xml:space="preserve">) </w:t>
      </w:r>
      <w:r w:rsidRPr="00481B1F">
        <w:rPr>
          <w:rStyle w:val="StyleUnderline"/>
          <w:highlight w:val="yellow"/>
        </w:rPr>
        <w:t>capabilities might not be very formidable</w:t>
      </w:r>
      <w:r w:rsidRPr="00F233AD">
        <w:rPr>
          <w:rStyle w:val="StyleUnderline"/>
        </w:rPr>
        <w:t xml:space="preserve"> at present, </w:t>
      </w:r>
      <w:r w:rsidRPr="00481B1F">
        <w:rPr>
          <w:rStyle w:val="StyleUnderline"/>
          <w:highlight w:val="yellow"/>
        </w:rPr>
        <w:t xml:space="preserve">Beijing is likely to place an </w:t>
      </w:r>
      <w:r w:rsidRPr="00481B1F">
        <w:rPr>
          <w:rStyle w:val="Emphasis"/>
          <w:highlight w:val="yellow"/>
        </w:rPr>
        <w:t>increased emphasis</w:t>
      </w:r>
      <w:r w:rsidRPr="00481B1F">
        <w:rPr>
          <w:sz w:val="14"/>
          <w:highlight w:val="yellow"/>
        </w:rPr>
        <w:t xml:space="preserve"> </w:t>
      </w:r>
      <w:r w:rsidRPr="00370D01">
        <w:rPr>
          <w:rStyle w:val="StyleUnderline"/>
        </w:rPr>
        <w:t>on</w:t>
      </w:r>
      <w:r w:rsidRPr="00F233AD">
        <w:rPr>
          <w:rStyle w:val="StyleUnderline"/>
        </w:rPr>
        <w:t xml:space="preserve"> this area once Taiwan poses a more serious undersea threat.</w:t>
      </w:r>
      <w:r w:rsidRPr="00F233AD">
        <w:rPr>
          <w:sz w:val="14"/>
        </w:rPr>
        <w:t xml:space="preserve"> With Taiwan’s first indigenously produced SSK not expected to be ready until 2025 at the earliest, </w:t>
      </w:r>
      <w:r w:rsidRPr="00481B1F">
        <w:rPr>
          <w:rStyle w:val="StyleUnderline"/>
          <w:highlight w:val="yellow"/>
        </w:rPr>
        <w:t xml:space="preserve">the PRC </w:t>
      </w:r>
      <w:r w:rsidRPr="00481B1F">
        <w:rPr>
          <w:rStyle w:val="Emphasis"/>
          <w:highlight w:val="yellow"/>
        </w:rPr>
        <w:t>would have plenty of time</w:t>
      </w:r>
      <w:r w:rsidRPr="00F233AD">
        <w:rPr>
          <w:rStyle w:val="StyleUnderline"/>
        </w:rPr>
        <w:t xml:space="preserve"> to enhance its proficiency at ASW.</w:t>
      </w:r>
      <w:r w:rsidR="00095B4D">
        <w:rPr>
          <w:rStyle w:val="StyleUnderline"/>
        </w:rPr>
        <w:t xml:space="preserve"> </w:t>
      </w:r>
      <w:r w:rsidRPr="001D2F07">
        <w:rPr>
          <w:rStyle w:val="StyleUnderline"/>
        </w:rPr>
        <w:t>Concerns about cost and effectiveness also go hand-in-hand. Because submarines in port are so vulnerable, and</w:t>
      </w:r>
      <w:r w:rsidRPr="001D2F07">
        <w:rPr>
          <w:sz w:val="14"/>
        </w:rPr>
        <w:t xml:space="preserve"> because they would </w:t>
      </w:r>
      <w:r w:rsidRPr="001D2F07">
        <w:rPr>
          <w:rStyle w:val="StyleUnderline"/>
        </w:rPr>
        <w:t>represent such a large</w:t>
      </w:r>
      <w:r w:rsidRPr="001D2F07">
        <w:rPr>
          <w:sz w:val="14"/>
        </w:rPr>
        <w:t xml:space="preserve"> and important </w:t>
      </w:r>
      <w:r w:rsidRPr="001D2F07">
        <w:rPr>
          <w:rStyle w:val="StyleUnderline"/>
        </w:rPr>
        <w:t>investment, Taiwan might go to great lengths to defend them</w:t>
      </w:r>
      <w:r w:rsidRPr="001D2F07">
        <w:rPr>
          <w:sz w:val="14"/>
        </w:rPr>
        <w:t xml:space="preserve"> against a possible attack. It has already devoted considerable effort to protecting its combat aircraft, for instance by constructing a hardened base inside a mountain that can support hundreds of fighters. Notably, when Taiwan was hoping to purchase new submarines from the United States more than a decade ago, there were reports that it wanted to build a similar facility to protect them from a surprise attack, although the price was probably far beyond what it could afford, given the resources projected to be available for defense.</w:t>
      </w:r>
      <w:r w:rsidR="00095B4D">
        <w:rPr>
          <w:sz w:val="14"/>
        </w:rPr>
        <w:t xml:space="preserve"> </w:t>
      </w:r>
      <w:r w:rsidRPr="001D2F07">
        <w:rPr>
          <w:sz w:val="14"/>
        </w:rPr>
        <w:t xml:space="preserve">In the end, </w:t>
      </w:r>
      <w:r w:rsidRPr="001D2F07">
        <w:rPr>
          <w:rStyle w:val="StyleUnderline"/>
        </w:rPr>
        <w:t>with the military balance</w:t>
      </w:r>
      <w:r w:rsidRPr="001D2F07">
        <w:rPr>
          <w:sz w:val="14"/>
        </w:rPr>
        <w:t xml:space="preserve"> in the Strait </w:t>
      </w:r>
      <w:r w:rsidRPr="001D2F07">
        <w:rPr>
          <w:rStyle w:val="Emphasis"/>
        </w:rPr>
        <w:t>clearly shifting in China’s favor</w:t>
      </w:r>
      <w:r w:rsidRPr="001D2F07">
        <w:rPr>
          <w:sz w:val="14"/>
        </w:rPr>
        <w:t xml:space="preserve">, </w:t>
      </w:r>
      <w:r w:rsidRPr="001D2F07">
        <w:rPr>
          <w:rStyle w:val="StyleUnderline"/>
        </w:rPr>
        <w:t>Taiwan needs asymmetric capabilities to bolster deterrence and improve its chances</w:t>
      </w:r>
      <w:r w:rsidRPr="001D2F07">
        <w:rPr>
          <w:sz w:val="14"/>
        </w:rPr>
        <w:t xml:space="preserve"> if a conflict breaks out. </w:t>
      </w:r>
      <w:r w:rsidRPr="001D2F07">
        <w:rPr>
          <w:rStyle w:val="StyleUnderline"/>
        </w:rPr>
        <w:t>But</w:t>
      </w:r>
      <w:r w:rsidRPr="001D2F07">
        <w:rPr>
          <w:sz w:val="14"/>
        </w:rPr>
        <w:t xml:space="preserve"> </w:t>
      </w:r>
      <w:r w:rsidRPr="001D2F07">
        <w:rPr>
          <w:rStyle w:val="Emphasis"/>
        </w:rPr>
        <w:t>SSKs may not be part of the equation</w:t>
      </w:r>
      <w:r w:rsidRPr="001D2F07">
        <w:rPr>
          <w:sz w:val="14"/>
        </w:rPr>
        <w:t xml:space="preserve">, whether they are built at home or purchased abroad. In fact, </w:t>
      </w:r>
      <w:r w:rsidRPr="00481B1F">
        <w:rPr>
          <w:rStyle w:val="StyleUnderline"/>
          <w:highlight w:val="yellow"/>
        </w:rPr>
        <w:t>Taipei’s overriding focus on submarine acquisition</w:t>
      </w:r>
      <w:r w:rsidRPr="00481B1F">
        <w:rPr>
          <w:sz w:val="14"/>
          <w:highlight w:val="yellow"/>
        </w:rPr>
        <w:t xml:space="preserve"> </w:t>
      </w:r>
      <w:r w:rsidRPr="00481B1F">
        <w:rPr>
          <w:rStyle w:val="Emphasis"/>
          <w:highlight w:val="yellow"/>
        </w:rPr>
        <w:t>risks creating tunnel vision that crowds out innovative thinking about other asymmetric options</w:t>
      </w:r>
      <w:r w:rsidRPr="00481B1F">
        <w:rPr>
          <w:sz w:val="14"/>
          <w:highlight w:val="yellow"/>
        </w:rPr>
        <w:t xml:space="preserve">, </w:t>
      </w:r>
      <w:r w:rsidRPr="00481B1F">
        <w:rPr>
          <w:rStyle w:val="StyleUnderline"/>
          <w:highlight w:val="yellow"/>
        </w:rPr>
        <w:t xml:space="preserve">while purchasing SSKs </w:t>
      </w:r>
      <w:r w:rsidRPr="00481B1F">
        <w:rPr>
          <w:rStyle w:val="Emphasis"/>
          <w:highlight w:val="yellow"/>
        </w:rPr>
        <w:t>would impose enormous opportunity costs</w:t>
      </w:r>
      <w:r w:rsidRPr="001D2F07">
        <w:rPr>
          <w:sz w:val="14"/>
        </w:rPr>
        <w:t xml:space="preserve">, </w:t>
      </w:r>
      <w:r w:rsidRPr="001D2F07">
        <w:rPr>
          <w:rStyle w:val="StyleUnderline"/>
        </w:rPr>
        <w:t>particularly for a nation with a defense budget as small as Taiwan’s</w:t>
      </w:r>
      <w:r w:rsidRPr="001D2F07">
        <w:rPr>
          <w:sz w:val="14"/>
        </w:rPr>
        <w:t>.</w:t>
      </w:r>
    </w:p>
    <w:p w14:paraId="34FA0DA0" w14:textId="77777777" w:rsidR="00481B1F" w:rsidRDefault="00481B1F" w:rsidP="001058AF">
      <w:pPr>
        <w:rPr>
          <w:sz w:val="14"/>
        </w:rPr>
      </w:pPr>
    </w:p>
    <w:p w14:paraId="4C768C69" w14:textId="0265D0F6" w:rsidR="001058AF" w:rsidRPr="004A7D97" w:rsidRDefault="00481B1F" w:rsidP="001058AF">
      <w:pPr>
        <w:pStyle w:val="Heading4"/>
      </w:pPr>
      <w:r w:rsidRPr="00481B1F">
        <w:rPr>
          <w:u w:val="single"/>
        </w:rPr>
        <w:t>Fourth</w:t>
      </w:r>
      <w:r>
        <w:t xml:space="preserve">, </w:t>
      </w:r>
      <w:r w:rsidR="001058AF" w:rsidRPr="00481B1F">
        <w:t>Taiwan’s</w:t>
      </w:r>
      <w:r w:rsidR="001058AF">
        <w:t xml:space="preserve"> </w:t>
      </w:r>
      <w:r w:rsidR="001058AF" w:rsidRPr="00C00924">
        <w:t xml:space="preserve">reliance on </w:t>
      </w:r>
      <w:r w:rsidR="001058AF" w:rsidRPr="004A7D97">
        <w:rPr>
          <w:u w:val="single"/>
        </w:rPr>
        <w:t>US arms sales</w:t>
      </w:r>
      <w:r w:rsidR="001058AF">
        <w:t xml:space="preserve"> of </w:t>
      </w:r>
      <w:r w:rsidR="001058AF">
        <w:rPr>
          <w:u w:val="single"/>
        </w:rPr>
        <w:t xml:space="preserve">high-end </w:t>
      </w:r>
      <w:r w:rsidR="001058AF" w:rsidRPr="00C00924">
        <w:rPr>
          <w:u w:val="single"/>
        </w:rPr>
        <w:t>weapons</w:t>
      </w:r>
      <w:r w:rsidR="001058AF">
        <w:t xml:space="preserve"> </w:t>
      </w:r>
      <w:r w:rsidR="001058AF" w:rsidRPr="00C00924">
        <w:t>trades</w:t>
      </w:r>
      <w:r w:rsidR="001058AF" w:rsidRPr="004A7D97">
        <w:t>-off</w:t>
      </w:r>
      <w:r w:rsidR="001058AF">
        <w:t xml:space="preserve"> with viable </w:t>
      </w:r>
      <w:r w:rsidR="001058AF" w:rsidRPr="004A7D97">
        <w:rPr>
          <w:u w:val="single"/>
        </w:rPr>
        <w:t>asymmetric deterrence</w:t>
      </w:r>
      <w:r w:rsidR="001058AF">
        <w:t xml:space="preserve"> of a Chinese invasion</w:t>
      </w:r>
      <w:r>
        <w:t>.</w:t>
      </w:r>
    </w:p>
    <w:p w14:paraId="7AF569AA" w14:textId="77777777" w:rsidR="001058AF" w:rsidRDefault="001058AF" w:rsidP="001058AF">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***Modified for language</w:t>
      </w:r>
    </w:p>
    <w:p w14:paraId="313AA0E0" w14:textId="170E1648" w:rsidR="001058AF" w:rsidRDefault="001058AF" w:rsidP="001058AF">
      <w:pPr>
        <w:rPr>
          <w:sz w:val="14"/>
        </w:rPr>
      </w:pPr>
      <w:r w:rsidRPr="00243BC1">
        <w:rPr>
          <w:rStyle w:val="StyleUnderline"/>
        </w:rPr>
        <w:t>Some</w:t>
      </w:r>
      <w:r w:rsidRPr="00243BC1">
        <w:rPr>
          <w:sz w:val="14"/>
        </w:rPr>
        <w:t xml:space="preserve"> analysts </w:t>
      </w:r>
      <w:r w:rsidRPr="00243BC1">
        <w:rPr>
          <w:rStyle w:val="StyleUnderline"/>
        </w:rPr>
        <w:t>contend Taiwan’s military predicament is not as dire as it seems</w:t>
      </w:r>
      <w:r w:rsidRPr="00243BC1">
        <w:rPr>
          <w:sz w:val="14"/>
        </w:rPr>
        <w:t xml:space="preserve">, </w:t>
      </w:r>
      <w:r w:rsidRPr="00243BC1">
        <w:rPr>
          <w:rStyle w:val="Emphasis"/>
        </w:rPr>
        <w:t>but</w:t>
      </w:r>
      <w:r w:rsidRPr="00243BC1">
        <w:rPr>
          <w:sz w:val="14"/>
        </w:rPr>
        <w:t xml:space="preserve"> </w:t>
      </w:r>
      <w:r w:rsidRPr="00243BC1">
        <w:rPr>
          <w:rStyle w:val="StyleUnderline"/>
        </w:rPr>
        <w:t>trend lines suggest</w:t>
      </w:r>
      <w:r w:rsidRPr="00243BC1">
        <w:rPr>
          <w:sz w:val="14"/>
        </w:rPr>
        <w:t xml:space="preserve"> that </w:t>
      </w:r>
      <w:r w:rsidRPr="00481B1F">
        <w:rPr>
          <w:rStyle w:val="Emphasis"/>
          <w:highlight w:val="yellow"/>
        </w:rPr>
        <w:t>Taiwan is unlikely to shift the military balance back in its favor in the future</w:t>
      </w:r>
      <w:r w:rsidRPr="00243BC1">
        <w:rPr>
          <w:rStyle w:val="Emphasis"/>
        </w:rPr>
        <w:t>.</w:t>
      </w:r>
      <w:r w:rsidRPr="00243BC1">
        <w:rPr>
          <w:sz w:val="14"/>
        </w:rPr>
        <w:t xml:space="preserve">18 </w:t>
      </w:r>
      <w:r w:rsidRPr="00243BC1">
        <w:rPr>
          <w:rStyle w:val="StyleUnderline"/>
        </w:rPr>
        <w:t>As a result</w:t>
      </w:r>
      <w:r w:rsidRPr="00243BC1">
        <w:rPr>
          <w:sz w:val="14"/>
        </w:rPr>
        <w:t xml:space="preserve">, </w:t>
      </w:r>
      <w:r w:rsidRPr="00243BC1">
        <w:rPr>
          <w:rStyle w:val="Emphasis"/>
        </w:rPr>
        <w:t xml:space="preserve">most </w:t>
      </w:r>
      <w:r w:rsidRPr="00481B1F">
        <w:rPr>
          <w:rStyle w:val="Emphasis"/>
          <w:highlight w:val="yellow"/>
        </w:rPr>
        <w:t>recommendations</w:t>
      </w:r>
      <w:r w:rsidRPr="00243BC1">
        <w:rPr>
          <w:sz w:val="14"/>
        </w:rPr>
        <w:t xml:space="preserve"> for the future defense of Taiwan </w:t>
      </w:r>
      <w:r w:rsidRPr="00481B1F">
        <w:rPr>
          <w:rStyle w:val="StyleUnderline"/>
          <w:highlight w:val="yellow"/>
        </w:rPr>
        <w:t>emphasize</w:t>
      </w:r>
      <w:r w:rsidRPr="00243BC1">
        <w:rPr>
          <w:rStyle w:val="StyleUnderline"/>
        </w:rPr>
        <w:t xml:space="preserve"> the need</w:t>
      </w:r>
      <w:r w:rsidRPr="00243BC1">
        <w:rPr>
          <w:sz w:val="14"/>
        </w:rPr>
        <w:t xml:space="preserve"> for it </w:t>
      </w:r>
      <w:r w:rsidRPr="00243BC1">
        <w:rPr>
          <w:rStyle w:val="StyleUnderline"/>
        </w:rPr>
        <w:t>to focus on</w:t>
      </w:r>
      <w:r w:rsidRPr="00243BC1">
        <w:rPr>
          <w:sz w:val="14"/>
        </w:rPr>
        <w:t xml:space="preserve"> using </w:t>
      </w:r>
      <w:r w:rsidRPr="00481B1F">
        <w:rPr>
          <w:rStyle w:val="Emphasis"/>
          <w:highlight w:val="yellow"/>
        </w:rPr>
        <w:t>asymmetric capabilities</w:t>
      </w:r>
      <w:r w:rsidRPr="00481B1F">
        <w:rPr>
          <w:sz w:val="14"/>
          <w:highlight w:val="yellow"/>
        </w:rPr>
        <w:t xml:space="preserve"> </w:t>
      </w:r>
      <w:r w:rsidRPr="00370D01">
        <w:rPr>
          <w:rStyle w:val="StyleUnderline"/>
        </w:rPr>
        <w:t>to increase the cost of</w:t>
      </w:r>
      <w:r w:rsidRPr="00243BC1">
        <w:rPr>
          <w:rStyle w:val="StyleUnderline"/>
        </w:rPr>
        <w:t xml:space="preserve"> any attempt by China to </w:t>
      </w:r>
      <w:r w:rsidRPr="00243BC1">
        <w:rPr>
          <w:sz w:val="14"/>
        </w:rPr>
        <w:t xml:space="preserve">either </w:t>
      </w:r>
      <w:r w:rsidRPr="00243BC1">
        <w:rPr>
          <w:rStyle w:val="StyleUnderline"/>
        </w:rPr>
        <w:t xml:space="preserve">attempt a cross-Strait </w:t>
      </w:r>
      <w:r w:rsidRPr="00370D01">
        <w:rPr>
          <w:rStyle w:val="StyleUnderline"/>
        </w:rPr>
        <w:t>invasion</w:t>
      </w:r>
      <w:r w:rsidRPr="00243BC1">
        <w:rPr>
          <w:rStyle w:val="StyleUnderline"/>
        </w:rPr>
        <w:t xml:space="preserve"> or coerce its acquiescence</w:t>
      </w:r>
      <w:r w:rsidRPr="00243BC1">
        <w:rPr>
          <w:sz w:val="14"/>
        </w:rPr>
        <w:t xml:space="preserve"> through air and missile strikes. </w:t>
      </w:r>
      <w:r w:rsidRPr="00243BC1">
        <w:rPr>
          <w:rStyle w:val="StyleUnderline"/>
        </w:rPr>
        <w:t>Taiwan’s armed forces are aware of the need for asymmetry</w:t>
      </w:r>
      <w:r w:rsidRPr="00243BC1">
        <w:rPr>
          <w:sz w:val="14"/>
        </w:rPr>
        <w:t xml:space="preserve"> </w:t>
      </w:r>
      <w:r w:rsidRPr="00243BC1">
        <w:rPr>
          <w:rStyle w:val="Emphasis"/>
        </w:rPr>
        <w:t>and acknowledge that they cannot spend their way out of the current military imbalance</w:t>
      </w:r>
      <w:r w:rsidRPr="00243BC1">
        <w:rPr>
          <w:sz w:val="14"/>
        </w:rPr>
        <w:t xml:space="preserve"> </w:t>
      </w:r>
      <w:r w:rsidRPr="00243BC1">
        <w:rPr>
          <w:rStyle w:val="StyleUnderline"/>
        </w:rPr>
        <w:t>even with recent pledges to increase</w:t>
      </w:r>
      <w:r w:rsidRPr="00243BC1">
        <w:rPr>
          <w:sz w:val="14"/>
        </w:rPr>
        <w:t xml:space="preserve"> the size of </w:t>
      </w:r>
      <w:r w:rsidRPr="00243BC1">
        <w:rPr>
          <w:rStyle w:val="StyleUnderline"/>
        </w:rPr>
        <w:t>the defense budget</w:t>
      </w:r>
      <w:r w:rsidRPr="00243BC1">
        <w:rPr>
          <w:sz w:val="14"/>
        </w:rPr>
        <w:t xml:space="preserve">.19 </w:t>
      </w:r>
      <w:r w:rsidRPr="00481B1F">
        <w:rPr>
          <w:rStyle w:val="Emphasis"/>
          <w:highlight w:val="yellow"/>
        </w:rPr>
        <w:t>Yet Taiwan’s military remains focused on purchasing high-end weapons</w:t>
      </w:r>
      <w:r w:rsidRPr="00243BC1">
        <w:rPr>
          <w:rStyle w:val="Emphasis"/>
        </w:rPr>
        <w:t xml:space="preserve"> from the United States</w:t>
      </w:r>
      <w:r w:rsidRPr="00243BC1">
        <w:rPr>
          <w:sz w:val="14"/>
        </w:rPr>
        <w:t>.20</w:t>
      </w:r>
      <w:r w:rsidR="00095B4D">
        <w:rPr>
          <w:sz w:val="14"/>
        </w:rPr>
        <w:t xml:space="preserve"> </w:t>
      </w:r>
      <w:r w:rsidRPr="00481B1F">
        <w:rPr>
          <w:rStyle w:val="Emphasis"/>
          <w:highlight w:val="yellow"/>
        </w:rPr>
        <w:t>Instead of</w:t>
      </w:r>
      <w:r w:rsidRPr="00243BC1">
        <w:rPr>
          <w:rStyle w:val="Emphasis"/>
        </w:rPr>
        <w:t xml:space="preserve"> focusing on these </w:t>
      </w:r>
      <w:r w:rsidRPr="00481B1F">
        <w:rPr>
          <w:rStyle w:val="Emphasis"/>
          <w:highlight w:val="yellow"/>
        </w:rPr>
        <w:t>high-end systems</w:t>
      </w:r>
      <w:r w:rsidRPr="00481B1F">
        <w:rPr>
          <w:sz w:val="14"/>
          <w:highlight w:val="yellow"/>
        </w:rPr>
        <w:t xml:space="preserve">, </w:t>
      </w:r>
      <w:r w:rsidRPr="00370D01">
        <w:rPr>
          <w:rStyle w:val="StyleUnderline"/>
        </w:rPr>
        <w:t>many</w:t>
      </w:r>
      <w:r w:rsidRPr="00370D01">
        <w:rPr>
          <w:sz w:val="14"/>
        </w:rPr>
        <w:t xml:space="preserve"> U.S. </w:t>
      </w:r>
      <w:r w:rsidRPr="00481B1F">
        <w:rPr>
          <w:rStyle w:val="StyleUnderline"/>
          <w:highlight w:val="yellow"/>
        </w:rPr>
        <w:t>analysts recommend</w:t>
      </w:r>
      <w:r w:rsidRPr="00370D01">
        <w:rPr>
          <w:sz w:val="14"/>
        </w:rPr>
        <w:t xml:space="preserve"> that </w:t>
      </w:r>
      <w:r w:rsidRPr="00481B1F">
        <w:rPr>
          <w:rStyle w:val="StyleUnderline"/>
          <w:highlight w:val="yellow"/>
        </w:rPr>
        <w:t xml:space="preserve">Taiwan invest in </w:t>
      </w:r>
      <w:r w:rsidRPr="00481B1F">
        <w:rPr>
          <w:rStyle w:val="Emphasis"/>
          <w:highlight w:val="yellow"/>
        </w:rPr>
        <w:t>truly asymmetric capabilities</w:t>
      </w:r>
      <w:r w:rsidRPr="00931017">
        <w:rPr>
          <w:sz w:val="14"/>
        </w:rPr>
        <w:t xml:space="preserve"> </w:t>
      </w:r>
      <w:r w:rsidRPr="00243BC1">
        <w:rPr>
          <w:rStyle w:val="StyleUnderline"/>
        </w:rPr>
        <w:t>that would raise the price of an invasion</w:t>
      </w:r>
      <w:r w:rsidRPr="00931017">
        <w:rPr>
          <w:sz w:val="14"/>
        </w:rPr>
        <w:t xml:space="preserve"> for the People’s Liberation Army (PLA). These </w:t>
      </w:r>
      <w:r w:rsidRPr="00243BC1">
        <w:rPr>
          <w:rStyle w:val="StyleUnderline"/>
        </w:rPr>
        <w:t>analysts typically agree</w:t>
      </w:r>
      <w:r w:rsidRPr="00931017">
        <w:rPr>
          <w:sz w:val="14"/>
        </w:rPr>
        <w:t xml:space="preserve"> that </w:t>
      </w:r>
      <w:r w:rsidRPr="00243BC1">
        <w:rPr>
          <w:rStyle w:val="StyleUnderline"/>
        </w:rPr>
        <w:t xml:space="preserve">Taiwan should focus on “flipping” the </w:t>
      </w:r>
      <w:proofErr w:type="spellStart"/>
      <w:r w:rsidRPr="00243BC1">
        <w:rPr>
          <w:rStyle w:val="StyleUnderline"/>
        </w:rPr>
        <w:t>antiaccess</w:t>
      </w:r>
      <w:proofErr w:type="spellEnd"/>
      <w:r w:rsidRPr="00243BC1">
        <w:rPr>
          <w:rStyle w:val="StyleUnderline"/>
        </w:rPr>
        <w:t xml:space="preserve"> challenge against </w:t>
      </w:r>
      <w:r w:rsidRPr="00931017">
        <w:rPr>
          <w:rStyle w:val="StyleUnderline"/>
        </w:rPr>
        <w:t xml:space="preserve">China by </w:t>
      </w:r>
      <w:r w:rsidRPr="00481B1F">
        <w:rPr>
          <w:rStyle w:val="StyleUnderline"/>
          <w:highlight w:val="yellow"/>
        </w:rPr>
        <w:t>indigenously producing missiles</w:t>
      </w:r>
      <w:r w:rsidRPr="00931017">
        <w:rPr>
          <w:rStyle w:val="StyleUnderline"/>
        </w:rPr>
        <w:t xml:space="preserve"> for</w:t>
      </w:r>
      <w:r w:rsidRPr="00931017">
        <w:rPr>
          <w:sz w:val="14"/>
        </w:rPr>
        <w:t xml:space="preserve"> air and missile </w:t>
      </w:r>
      <w:r w:rsidRPr="00931017">
        <w:rPr>
          <w:rStyle w:val="StyleUnderline"/>
        </w:rPr>
        <w:t>defense</w:t>
      </w:r>
      <w:r w:rsidRPr="00931017">
        <w:rPr>
          <w:sz w:val="14"/>
        </w:rPr>
        <w:t xml:space="preserve">, </w:t>
      </w:r>
      <w:r w:rsidRPr="00931017">
        <w:rPr>
          <w:strike/>
          <w:sz w:val="14"/>
        </w:rPr>
        <w:t>midget</w:t>
      </w:r>
      <w:r w:rsidRPr="00931017">
        <w:rPr>
          <w:sz w:val="14"/>
        </w:rPr>
        <w:t xml:space="preserve"> </w:t>
      </w:r>
      <w:r w:rsidRPr="00931017">
        <w:rPr>
          <w:rStyle w:val="StyleUnderline"/>
        </w:rPr>
        <w:t>[</w:t>
      </w:r>
      <w:r w:rsidRPr="00481B1F">
        <w:rPr>
          <w:rStyle w:val="StyleUnderline"/>
          <w:highlight w:val="yellow"/>
        </w:rPr>
        <w:t>miniaturized] submarines</w:t>
      </w:r>
      <w:r w:rsidRPr="00931017">
        <w:rPr>
          <w:rStyle w:val="StyleUnderline"/>
        </w:rPr>
        <w:t>,</w:t>
      </w:r>
      <w:r w:rsidRPr="00931017">
        <w:rPr>
          <w:sz w:val="14"/>
        </w:rPr>
        <w:t xml:space="preserve"> swarms of </w:t>
      </w:r>
      <w:r w:rsidRPr="00481B1F">
        <w:rPr>
          <w:rStyle w:val="StyleUnderline"/>
          <w:highlight w:val="yellow"/>
        </w:rPr>
        <w:t>unmanned systems</w:t>
      </w:r>
      <w:r w:rsidRPr="00931017">
        <w:rPr>
          <w:rStyle w:val="StyleUnderline"/>
        </w:rPr>
        <w:t>,</w:t>
      </w:r>
      <w:r w:rsidRPr="00931017">
        <w:rPr>
          <w:sz w:val="14"/>
        </w:rPr>
        <w:t xml:space="preserve"> and </w:t>
      </w:r>
      <w:r w:rsidRPr="00481B1F">
        <w:rPr>
          <w:rStyle w:val="StyleUnderline"/>
          <w:highlight w:val="yellow"/>
        </w:rPr>
        <w:t xml:space="preserve">fast attack craft, as well as </w:t>
      </w:r>
      <w:r w:rsidRPr="00370D01">
        <w:rPr>
          <w:rStyle w:val="StyleUnderline"/>
        </w:rPr>
        <w:t>sabotage and</w:t>
      </w:r>
      <w:r w:rsidRPr="00481B1F">
        <w:rPr>
          <w:rStyle w:val="StyleUnderline"/>
          <w:highlight w:val="yellow"/>
        </w:rPr>
        <w:t xml:space="preserve"> insurgent operations</w:t>
      </w:r>
      <w:r w:rsidRPr="00931017">
        <w:rPr>
          <w:rStyle w:val="StyleUnderline"/>
        </w:rPr>
        <w:t xml:space="preserve"> should PLA forces make it ashore</w:t>
      </w:r>
      <w:r w:rsidRPr="00931017">
        <w:rPr>
          <w:sz w:val="14"/>
        </w:rPr>
        <w:t>.</w:t>
      </w:r>
      <w:r w:rsidR="00095B4D">
        <w:rPr>
          <w:sz w:val="14"/>
        </w:rPr>
        <w:t xml:space="preserve"> </w:t>
      </w:r>
      <w:r w:rsidRPr="00EF2A35">
        <w:rPr>
          <w:rStyle w:val="StyleUnderline"/>
        </w:rPr>
        <w:t>Several analysts</w:t>
      </w:r>
      <w:r w:rsidRPr="00EF2A35">
        <w:rPr>
          <w:sz w:val="14"/>
        </w:rPr>
        <w:t xml:space="preserve"> have </w:t>
      </w:r>
      <w:r w:rsidRPr="00EF2A35">
        <w:rPr>
          <w:rStyle w:val="StyleUnderline"/>
        </w:rPr>
        <w:t>suggested the</w:t>
      </w:r>
      <w:r w:rsidRPr="00EF2A35">
        <w:rPr>
          <w:sz w:val="14"/>
        </w:rPr>
        <w:t xml:space="preserve"> </w:t>
      </w:r>
      <w:r w:rsidRPr="00EF2A35">
        <w:rPr>
          <w:rStyle w:val="Emphasis"/>
        </w:rPr>
        <w:t>best option</w:t>
      </w:r>
      <w:r w:rsidRPr="00EF2A35">
        <w:rPr>
          <w:sz w:val="14"/>
        </w:rPr>
        <w:t xml:space="preserve"> </w:t>
      </w:r>
      <w:r w:rsidRPr="00EF2A35">
        <w:rPr>
          <w:rStyle w:val="StyleUnderline"/>
        </w:rPr>
        <w:t>for Taiwan to counter</w:t>
      </w:r>
      <w:r w:rsidRPr="00EF2A35">
        <w:rPr>
          <w:sz w:val="14"/>
        </w:rPr>
        <w:t xml:space="preserve"> </w:t>
      </w:r>
      <w:proofErr w:type="spellStart"/>
      <w:r w:rsidRPr="00EF2A35">
        <w:rPr>
          <w:sz w:val="14"/>
        </w:rPr>
        <w:t>crossStrait</w:t>
      </w:r>
      <w:proofErr w:type="spellEnd"/>
      <w:r w:rsidRPr="00EF2A35">
        <w:rPr>
          <w:sz w:val="14"/>
        </w:rPr>
        <w:t xml:space="preserve"> </w:t>
      </w:r>
      <w:r w:rsidRPr="00EF2A35">
        <w:rPr>
          <w:rStyle w:val="StyleUnderline"/>
        </w:rPr>
        <w:t xml:space="preserve">aggression by the Chinese is the </w:t>
      </w:r>
      <w:r w:rsidRPr="00481B1F">
        <w:rPr>
          <w:rStyle w:val="StyleUnderline"/>
          <w:highlight w:val="yellow"/>
        </w:rPr>
        <w:t>development of its own</w:t>
      </w:r>
      <w:r w:rsidRPr="00EF2A35">
        <w:rPr>
          <w:sz w:val="14"/>
        </w:rPr>
        <w:t xml:space="preserve"> </w:t>
      </w:r>
      <w:proofErr w:type="spellStart"/>
      <w:r w:rsidRPr="00EF2A35">
        <w:rPr>
          <w:sz w:val="14"/>
        </w:rPr>
        <w:t>antiaccess</w:t>
      </w:r>
      <w:proofErr w:type="spellEnd"/>
      <w:r w:rsidRPr="00EF2A35">
        <w:rPr>
          <w:sz w:val="14"/>
        </w:rPr>
        <w:t>/area denial (</w:t>
      </w:r>
      <w:r w:rsidRPr="00481B1F">
        <w:rPr>
          <w:rStyle w:val="StyleUnderline"/>
          <w:highlight w:val="yellow"/>
        </w:rPr>
        <w:t>A2/AD</w:t>
      </w:r>
      <w:r w:rsidRPr="00EF2A35">
        <w:rPr>
          <w:sz w:val="14"/>
        </w:rPr>
        <w:t xml:space="preserve">) capability. Eugene </w:t>
      </w:r>
      <w:proofErr w:type="spellStart"/>
      <w:r w:rsidRPr="00EF2A35">
        <w:rPr>
          <w:sz w:val="14"/>
        </w:rPr>
        <w:t>Gholz</w:t>
      </w:r>
      <w:proofErr w:type="spellEnd"/>
      <w:r w:rsidRPr="00EF2A35">
        <w:rPr>
          <w:sz w:val="14"/>
        </w:rPr>
        <w:t xml:space="preserve"> argues that Taiwan is not as well suited to deploying an A2/AD capability that would create a “no man’s sea” between itself and a Chinese invasion as other powers in the region might be. Taiwan is closer in proximity to China than other countries that fear Chinese aggression, meaning the range of their A2/AD systems would overlap.21 However, </w:t>
      </w:r>
      <w:r w:rsidRPr="00EF2A35">
        <w:rPr>
          <w:rStyle w:val="StyleUnderline"/>
        </w:rPr>
        <w:t xml:space="preserve">Taiwan’s </w:t>
      </w:r>
      <w:r w:rsidRPr="00481B1F">
        <w:rPr>
          <w:rStyle w:val="StyleUnderline"/>
          <w:highlight w:val="yellow"/>
        </w:rPr>
        <w:t>geography offers</w:t>
      </w:r>
      <w:r w:rsidRPr="00EF2A35">
        <w:rPr>
          <w:rStyle w:val="StyleUnderline"/>
        </w:rPr>
        <w:t xml:space="preserve"> some </w:t>
      </w:r>
      <w:r w:rsidRPr="00481B1F">
        <w:rPr>
          <w:rStyle w:val="StyleUnderline"/>
          <w:highlight w:val="yellow"/>
        </w:rPr>
        <w:t>advantages</w:t>
      </w:r>
      <w:r w:rsidRPr="00EF2A35">
        <w:rPr>
          <w:rStyle w:val="StyleUnderline"/>
        </w:rPr>
        <w:t>. The island’s size means</w:t>
      </w:r>
      <w:r w:rsidRPr="00EF2A35">
        <w:rPr>
          <w:sz w:val="14"/>
        </w:rPr>
        <w:t xml:space="preserve"> that </w:t>
      </w:r>
      <w:r w:rsidRPr="00481B1F">
        <w:rPr>
          <w:rStyle w:val="StyleUnderline"/>
          <w:highlight w:val="yellow"/>
        </w:rPr>
        <w:t>mobile systems can fire and leave the scene</w:t>
      </w:r>
      <w:r w:rsidRPr="00EF2A35">
        <w:rPr>
          <w:sz w:val="14"/>
        </w:rPr>
        <w:t>—“shoot and scoot”—</w:t>
      </w:r>
      <w:r w:rsidRPr="00481B1F">
        <w:rPr>
          <w:rStyle w:val="StyleUnderline"/>
          <w:highlight w:val="yellow"/>
        </w:rPr>
        <w:t>finding shelter in</w:t>
      </w:r>
      <w:r w:rsidRPr="00EF2A35">
        <w:rPr>
          <w:sz w:val="14"/>
        </w:rPr>
        <w:t xml:space="preserve"> parts of </w:t>
      </w:r>
      <w:r w:rsidRPr="00EF2A35">
        <w:rPr>
          <w:rStyle w:val="StyleUnderline"/>
        </w:rPr>
        <w:t>Taiwa</w:t>
      </w:r>
      <w:r w:rsidRPr="00481B1F">
        <w:rPr>
          <w:rStyle w:val="StyleUnderline"/>
          <w:highlight w:val="yellow"/>
        </w:rPr>
        <w:t>n’s terrain that can provide concealment</w:t>
      </w:r>
      <w:r w:rsidRPr="00EF2A35">
        <w:rPr>
          <w:rStyle w:val="StyleUnderline"/>
        </w:rPr>
        <w:t xml:space="preserve"> from Chinese</w:t>
      </w:r>
      <w:r w:rsidRPr="00EF2A35">
        <w:rPr>
          <w:sz w:val="14"/>
        </w:rPr>
        <w:t xml:space="preserve"> missiles’ </w:t>
      </w:r>
      <w:r w:rsidRPr="00EF2A35">
        <w:rPr>
          <w:rStyle w:val="StyleUnderline"/>
        </w:rPr>
        <w:t>surveillance</w:t>
      </w:r>
      <w:r w:rsidRPr="00EF2A35">
        <w:rPr>
          <w:sz w:val="14"/>
        </w:rPr>
        <w:t xml:space="preserve">. According to </w:t>
      </w:r>
      <w:proofErr w:type="spellStart"/>
      <w:r w:rsidRPr="00EF2A35">
        <w:rPr>
          <w:sz w:val="14"/>
        </w:rPr>
        <w:t>Gholz</w:t>
      </w:r>
      <w:proofErr w:type="spellEnd"/>
      <w:r w:rsidRPr="00EF2A35">
        <w:rPr>
          <w:sz w:val="14"/>
        </w:rPr>
        <w:t xml:space="preserve">, </w:t>
      </w:r>
      <w:r w:rsidRPr="00EF2A35">
        <w:rPr>
          <w:rStyle w:val="StyleUnderline"/>
        </w:rPr>
        <w:t xml:space="preserve">Taiwan already produces a mobile </w:t>
      </w:r>
      <w:proofErr w:type="spellStart"/>
      <w:r w:rsidRPr="00EF2A35">
        <w:rPr>
          <w:rStyle w:val="StyleUnderline"/>
        </w:rPr>
        <w:t>antiship</w:t>
      </w:r>
      <w:proofErr w:type="spellEnd"/>
      <w:r w:rsidRPr="00EF2A35">
        <w:rPr>
          <w:rStyle w:val="StyleUnderline"/>
        </w:rPr>
        <w:t xml:space="preserve"> cruise missile</w:t>
      </w:r>
      <w:r w:rsidRPr="00EF2A35">
        <w:rPr>
          <w:sz w:val="14"/>
        </w:rPr>
        <w:t xml:space="preserve"> that can provide the type of capability that he recommends. </w:t>
      </w:r>
      <w:r w:rsidRPr="00EF2A35">
        <w:rPr>
          <w:rStyle w:val="StyleUnderline"/>
        </w:rPr>
        <w:t>The problem is</w:t>
      </w:r>
      <w:r w:rsidRPr="00EF2A35">
        <w:rPr>
          <w:sz w:val="14"/>
        </w:rPr>
        <w:t xml:space="preserve"> that </w:t>
      </w:r>
      <w:r w:rsidRPr="00EF2A35">
        <w:rPr>
          <w:rStyle w:val="Emphasis"/>
        </w:rPr>
        <w:t>they have not been produced in sufficient numbers</w:t>
      </w:r>
      <w:r w:rsidRPr="00EF2A35">
        <w:rPr>
          <w:sz w:val="14"/>
        </w:rPr>
        <w:t>.22</w:t>
      </w:r>
      <w:r w:rsidR="00095B4D">
        <w:rPr>
          <w:sz w:val="14"/>
        </w:rPr>
        <w:t xml:space="preserve"> </w:t>
      </w:r>
      <w:r w:rsidRPr="00EF2A35">
        <w:rPr>
          <w:rStyle w:val="StyleUnderline"/>
        </w:rPr>
        <w:t>Other asymmetric capabilities that could aid</w:t>
      </w:r>
      <w:r w:rsidRPr="00EF2A35">
        <w:rPr>
          <w:sz w:val="14"/>
        </w:rPr>
        <w:t xml:space="preserve"> in Taiwan’s A2/AD strategy </w:t>
      </w:r>
      <w:r w:rsidRPr="00EF2A35">
        <w:rPr>
          <w:rStyle w:val="StyleUnderline"/>
        </w:rPr>
        <w:t>include swarms of fast attack craft and</w:t>
      </w:r>
      <w:r w:rsidRPr="00EF2A35">
        <w:rPr>
          <w:sz w:val="14"/>
        </w:rPr>
        <w:t xml:space="preserve"> unmanned aerial vehicles (</w:t>
      </w:r>
      <w:r w:rsidRPr="00EF2A35">
        <w:rPr>
          <w:rStyle w:val="StyleUnderline"/>
        </w:rPr>
        <w:t>UAVs</w:t>
      </w:r>
      <w:r w:rsidRPr="00EF2A35">
        <w:rPr>
          <w:sz w:val="14"/>
        </w:rPr>
        <w:t xml:space="preserve">). Colin </w:t>
      </w:r>
      <w:r w:rsidRPr="00EF2A35">
        <w:rPr>
          <w:rStyle w:val="StyleUnderline"/>
        </w:rPr>
        <w:t>Carroll and</w:t>
      </w:r>
      <w:r w:rsidRPr="00EF2A35">
        <w:rPr>
          <w:sz w:val="14"/>
        </w:rPr>
        <w:t xml:space="preserve"> Rebecca Friedman </w:t>
      </w:r>
      <w:proofErr w:type="spellStart"/>
      <w:r w:rsidRPr="00EF2A35">
        <w:rPr>
          <w:rStyle w:val="StyleUnderline"/>
        </w:rPr>
        <w:t>Lissner</w:t>
      </w:r>
      <w:proofErr w:type="spellEnd"/>
      <w:r w:rsidRPr="00EF2A35">
        <w:rPr>
          <w:rStyle w:val="StyleUnderline"/>
        </w:rPr>
        <w:t xml:space="preserve"> argue</w:t>
      </w:r>
      <w:r w:rsidRPr="00EF2A35">
        <w:rPr>
          <w:sz w:val="14"/>
        </w:rPr>
        <w:t xml:space="preserve"> that </w:t>
      </w:r>
      <w:r w:rsidRPr="00EF2A35">
        <w:rPr>
          <w:rStyle w:val="StyleUnderline"/>
        </w:rPr>
        <w:t>Taiwan should adopt an asymmetric strategy</w:t>
      </w:r>
      <w:r w:rsidRPr="00EF2A35">
        <w:rPr>
          <w:sz w:val="14"/>
        </w:rPr>
        <w:t xml:space="preserve"> for the Taiwan Strait </w:t>
      </w:r>
      <w:r w:rsidRPr="00EF2A35">
        <w:rPr>
          <w:rStyle w:val="StyleUnderline"/>
        </w:rPr>
        <w:t>similar to</w:t>
      </w:r>
      <w:r w:rsidRPr="00EF2A35">
        <w:rPr>
          <w:sz w:val="14"/>
        </w:rPr>
        <w:t xml:space="preserve"> what </w:t>
      </w:r>
      <w:r w:rsidRPr="00EF2A35">
        <w:rPr>
          <w:rStyle w:val="StyleUnderline"/>
        </w:rPr>
        <w:t>Iran</w:t>
      </w:r>
      <w:r w:rsidRPr="00EF2A35">
        <w:rPr>
          <w:sz w:val="14"/>
        </w:rPr>
        <w:t xml:space="preserve"> has done </w:t>
      </w:r>
      <w:r w:rsidRPr="00EF2A35">
        <w:rPr>
          <w:rStyle w:val="StyleUnderline"/>
        </w:rPr>
        <w:t>in the Persian Gulf</w:t>
      </w:r>
      <w:r w:rsidRPr="00EF2A35">
        <w:rPr>
          <w:sz w:val="14"/>
        </w:rPr>
        <w:t>. This strategy would combine fast attack craft swarms, cheap unarmed UAVs, improved camouflage and concealment, and mobile surface-</w:t>
      </w:r>
      <w:proofErr w:type="spellStart"/>
      <w:r w:rsidRPr="00EF2A35">
        <w:rPr>
          <w:sz w:val="14"/>
        </w:rPr>
        <w:t>toair</w:t>
      </w:r>
      <w:proofErr w:type="spellEnd"/>
      <w:r w:rsidRPr="00EF2A35">
        <w:rPr>
          <w:sz w:val="14"/>
        </w:rPr>
        <w:t xml:space="preserve"> missiles to increase the cost of a PLA attempt to control the sea and air space around Taiwan.23 </w:t>
      </w:r>
      <w:r w:rsidRPr="00EF2A35">
        <w:rPr>
          <w:rStyle w:val="StyleUnderline"/>
        </w:rPr>
        <w:t>Some</w:t>
      </w:r>
      <w:r w:rsidRPr="00EF2A35">
        <w:rPr>
          <w:sz w:val="14"/>
        </w:rPr>
        <w:t xml:space="preserve"> of these </w:t>
      </w:r>
      <w:r w:rsidRPr="00EF2A35">
        <w:rPr>
          <w:rStyle w:val="StyleUnderline"/>
        </w:rPr>
        <w:t xml:space="preserve">capabilities, such as cheap UAVs, </w:t>
      </w:r>
      <w:r w:rsidRPr="00EF2A35">
        <w:rPr>
          <w:rStyle w:val="Emphasis"/>
        </w:rPr>
        <w:t>may become easier to develop</w:t>
      </w:r>
      <w:r w:rsidRPr="00EF2A35">
        <w:rPr>
          <w:rStyle w:val="StyleUnderline"/>
        </w:rPr>
        <w:t xml:space="preserve"> as 3D printing technology advances.</w:t>
      </w:r>
      <w:r w:rsidRPr="00EF2A35">
        <w:rPr>
          <w:sz w:val="14"/>
        </w:rPr>
        <w:t>24</w:t>
      </w:r>
      <w:r w:rsidR="00095B4D">
        <w:rPr>
          <w:sz w:val="14"/>
        </w:rPr>
        <w:t xml:space="preserve"> </w:t>
      </w:r>
      <w:r w:rsidRPr="00EF2A35">
        <w:rPr>
          <w:sz w:val="14"/>
        </w:rPr>
        <w:t xml:space="preserve">The Center for Strategic and Budgetary Assessments (CSBA) goes even further. In Hard ROC 2.0: Taiwan and Deterrence Through Protraction, </w:t>
      </w:r>
      <w:r w:rsidRPr="00EF2A35">
        <w:rPr>
          <w:rStyle w:val="StyleUnderline"/>
        </w:rPr>
        <w:t>CSBA analysts argue</w:t>
      </w:r>
      <w:r w:rsidRPr="00EF2A35">
        <w:rPr>
          <w:sz w:val="14"/>
        </w:rPr>
        <w:t xml:space="preserve"> that </w:t>
      </w:r>
      <w:r w:rsidRPr="00EF2A35">
        <w:rPr>
          <w:rStyle w:val="StyleUnderline"/>
        </w:rPr>
        <w:t>Taiwan should draw on</w:t>
      </w:r>
      <w:r w:rsidRPr="00EF2A35">
        <w:rPr>
          <w:sz w:val="14"/>
        </w:rPr>
        <w:t xml:space="preserve"> principles from </w:t>
      </w:r>
      <w:r w:rsidRPr="00EF2A35">
        <w:rPr>
          <w:rStyle w:val="StyleUnderline"/>
        </w:rPr>
        <w:t>guerilla warfare to deny the PLA sea and air control</w:t>
      </w:r>
      <w:r w:rsidRPr="00EF2A35">
        <w:rPr>
          <w:sz w:val="14"/>
        </w:rPr>
        <w:t xml:space="preserve"> around the island. </w:t>
      </w:r>
      <w:r w:rsidRPr="00EF2A35">
        <w:rPr>
          <w:rStyle w:val="StyleUnderline"/>
        </w:rPr>
        <w:t>The aim</w:t>
      </w:r>
      <w:r w:rsidRPr="00EF2A35">
        <w:rPr>
          <w:sz w:val="14"/>
        </w:rPr>
        <w:t xml:space="preserve"> of this strategy </w:t>
      </w:r>
      <w:r w:rsidRPr="00EF2A35">
        <w:rPr>
          <w:rStyle w:val="StyleUnderline"/>
        </w:rPr>
        <w:t>would be</w:t>
      </w:r>
      <w:r w:rsidRPr="00EF2A35">
        <w:rPr>
          <w:sz w:val="14"/>
        </w:rPr>
        <w:t xml:space="preserve"> the “virtual” and actual </w:t>
      </w:r>
      <w:r w:rsidRPr="00EF2A35">
        <w:rPr>
          <w:rStyle w:val="StyleUnderline"/>
        </w:rPr>
        <w:t>attrition</w:t>
      </w:r>
      <w:r w:rsidRPr="00EF2A35">
        <w:rPr>
          <w:sz w:val="14"/>
        </w:rPr>
        <w:t xml:space="preserve"> of PLA forces </w:t>
      </w:r>
      <w:r w:rsidRPr="00EF2A35">
        <w:rPr>
          <w:rStyle w:val="StyleUnderline"/>
        </w:rPr>
        <w:t>in the event of Chinese aggression</w:t>
      </w:r>
      <w:r w:rsidRPr="00EF2A35">
        <w:rPr>
          <w:sz w:val="14"/>
        </w:rPr>
        <w:t xml:space="preserve">. The analysis assumes air and missile strikes, along with cyberattacks and a blockade, would be used to break Taiwan’s will or as prelude to an invasion.25 </w:t>
      </w:r>
      <w:r w:rsidRPr="00EF2A35">
        <w:rPr>
          <w:rStyle w:val="StyleUnderline"/>
        </w:rPr>
        <w:t xml:space="preserve">The </w:t>
      </w:r>
      <w:r w:rsidRPr="0018647A">
        <w:rPr>
          <w:rStyle w:val="StyleUnderline"/>
        </w:rPr>
        <w:t xml:space="preserve">guerrilla sea and air campaign—and preparations for an insurgency should PLA forces make it ashore—are meant to </w:t>
      </w:r>
      <w:r w:rsidRPr="0018647A">
        <w:rPr>
          <w:rStyle w:val="Emphasis"/>
        </w:rPr>
        <w:t>deter Chinese aggression</w:t>
      </w:r>
      <w:r w:rsidRPr="0018647A">
        <w:rPr>
          <w:sz w:val="14"/>
        </w:rPr>
        <w:t xml:space="preserve"> </w:t>
      </w:r>
      <w:r w:rsidRPr="0018647A">
        <w:rPr>
          <w:rStyle w:val="StyleUnderline"/>
        </w:rPr>
        <w:t>by</w:t>
      </w:r>
      <w:r w:rsidRPr="00EF2A35">
        <w:rPr>
          <w:rStyle w:val="StyleUnderline"/>
        </w:rPr>
        <w:t xml:space="preserve"> increasing its cost and ensuring quick conquest of Taiwan would be impossible</w:t>
      </w:r>
      <w:r w:rsidRPr="00EF2A35">
        <w:rPr>
          <w:sz w:val="14"/>
        </w:rPr>
        <w:t xml:space="preserve">.26 </w:t>
      </w:r>
      <w:r w:rsidRPr="00EF2A35">
        <w:rPr>
          <w:rStyle w:val="StyleUnderline"/>
        </w:rPr>
        <w:t>Procurement priorities</w:t>
      </w:r>
      <w:r w:rsidRPr="00EF2A35">
        <w:rPr>
          <w:sz w:val="14"/>
        </w:rPr>
        <w:t xml:space="preserve"> for Hard ROC 2.0 would </w:t>
      </w:r>
      <w:r w:rsidRPr="00EF2A35">
        <w:rPr>
          <w:rStyle w:val="StyleUnderline"/>
        </w:rPr>
        <w:t>include</w:t>
      </w:r>
      <w:r w:rsidRPr="00EF2A35">
        <w:rPr>
          <w:sz w:val="14"/>
        </w:rPr>
        <w:t xml:space="preserve"> </w:t>
      </w:r>
      <w:r w:rsidRPr="00EF2A35">
        <w:rPr>
          <w:strike/>
          <w:sz w:val="14"/>
        </w:rPr>
        <w:t>midget</w:t>
      </w:r>
      <w:r w:rsidRPr="00EF2A35">
        <w:rPr>
          <w:sz w:val="14"/>
        </w:rPr>
        <w:t xml:space="preserve"> </w:t>
      </w:r>
      <w:r w:rsidRPr="00EF2A35">
        <w:rPr>
          <w:rStyle w:val="StyleUnderline"/>
        </w:rPr>
        <w:t xml:space="preserve">[miniaturized] submarines, </w:t>
      </w:r>
      <w:proofErr w:type="spellStart"/>
      <w:r w:rsidRPr="00EF2A35">
        <w:rPr>
          <w:rStyle w:val="StyleUnderline"/>
        </w:rPr>
        <w:t>antiship</w:t>
      </w:r>
      <w:proofErr w:type="spellEnd"/>
      <w:r w:rsidRPr="00EF2A35">
        <w:rPr>
          <w:rStyle w:val="StyleUnderline"/>
        </w:rPr>
        <w:t xml:space="preserve"> cruise missiles, mines, mobile air defenses</w:t>
      </w:r>
      <w:r w:rsidRPr="00EF2A35">
        <w:rPr>
          <w:sz w:val="14"/>
        </w:rPr>
        <w:t xml:space="preserve"> of the Enhanced Sea Sparrow missile-class, truck-based </w:t>
      </w:r>
      <w:r w:rsidRPr="00EF2A35">
        <w:rPr>
          <w:rStyle w:val="StyleUnderline"/>
        </w:rPr>
        <w:t>howitzers, and</w:t>
      </w:r>
      <w:r w:rsidRPr="00EF2A35">
        <w:rPr>
          <w:sz w:val="14"/>
        </w:rPr>
        <w:t xml:space="preserve"> truck-mounted </w:t>
      </w:r>
      <w:r w:rsidRPr="00EF2A35">
        <w:rPr>
          <w:rStyle w:val="StyleUnderline"/>
        </w:rPr>
        <w:t>multi-launch rocket systems</w:t>
      </w:r>
      <w:r w:rsidRPr="00EF2A35">
        <w:rPr>
          <w:sz w:val="14"/>
        </w:rPr>
        <w:t xml:space="preserve">.27 Writing in 2014, the </w:t>
      </w:r>
      <w:r w:rsidRPr="00EF2A35">
        <w:rPr>
          <w:rStyle w:val="StyleUnderline"/>
        </w:rPr>
        <w:t>authors suggest</w:t>
      </w:r>
      <w:r w:rsidRPr="00EF2A35">
        <w:rPr>
          <w:sz w:val="14"/>
        </w:rPr>
        <w:t xml:space="preserve"> that </w:t>
      </w:r>
      <w:r w:rsidRPr="00EF2A35">
        <w:rPr>
          <w:rStyle w:val="StyleUnderline"/>
        </w:rPr>
        <w:t>such a</w:t>
      </w:r>
      <w:r w:rsidRPr="00EF2A35">
        <w:rPr>
          <w:sz w:val="14"/>
        </w:rPr>
        <w:t xml:space="preserve"> </w:t>
      </w:r>
      <w:r w:rsidRPr="00EF2A35">
        <w:rPr>
          <w:rStyle w:val="Emphasis"/>
        </w:rPr>
        <w:t>shift in emphasis</w:t>
      </w:r>
      <w:r w:rsidRPr="00EF2A35">
        <w:rPr>
          <w:sz w:val="14"/>
        </w:rPr>
        <w:t xml:space="preserve"> </w:t>
      </w:r>
      <w:r w:rsidRPr="00EF2A35">
        <w:rPr>
          <w:rStyle w:val="StyleUnderline"/>
        </w:rPr>
        <w:t>would require $3 billion less than modernization efforts proposed</w:t>
      </w:r>
      <w:r w:rsidRPr="00EF2A35">
        <w:rPr>
          <w:sz w:val="14"/>
        </w:rPr>
        <w:t xml:space="preserve"> at the time.28 Other priorities include preparing in case the PLA does make it ashore. The authors recommend that Taiwan preposition guided rockets, artillery, mortars, and missiles in major cities, with the army engaging in a “Fabian defense” before “melting away” to begin a traditional guerrilla campaign.</w:t>
      </w:r>
      <w:r w:rsidRPr="0018647A">
        <w:rPr>
          <w:sz w:val="14"/>
        </w:rPr>
        <w:t>29</w:t>
      </w:r>
      <w:r w:rsidR="00095B4D">
        <w:rPr>
          <w:sz w:val="14"/>
        </w:rPr>
        <w:t xml:space="preserve"> </w:t>
      </w:r>
      <w:r w:rsidRPr="00EF2A35">
        <w:rPr>
          <w:sz w:val="14"/>
          <w:szCs w:val="14"/>
        </w:rPr>
        <w:t>Where the CSBA analysis differs most from the others, though, is in its recommendation for potential strikes on China. These strikes would be part of an effort to disrupt the PLA’s “battle networks”—that is, its command and control, communications, computers, intelligence, surveillance, and reconnaissance (C4ISR) capabilities.30 The CSBA authors suggest that the risks for potential escalation are worthwhile, as the threat of disrupting the PLA’s battle networks could be enough to undermine Chinese war planners’ confidence in a quick victory. Moreover, they contend, concerns about escalation are in reference to a conflict between the United States and China where the existence of the former is not in doubt. In a conflict between Taiwan and China, however, Taiwan has little to lose since its autonomy is already at stake.</w:t>
      </w:r>
      <w:r w:rsidR="00095B4D">
        <w:rPr>
          <w:sz w:val="14"/>
          <w:szCs w:val="14"/>
        </w:rPr>
        <w:t xml:space="preserve"> </w:t>
      </w:r>
      <w:r w:rsidRPr="00EF2A35">
        <w:rPr>
          <w:sz w:val="14"/>
        </w:rPr>
        <w:t xml:space="preserve">Taken </w:t>
      </w:r>
      <w:r w:rsidRPr="00EF2A35">
        <w:rPr>
          <w:rStyle w:val="StyleUnderline"/>
        </w:rPr>
        <w:t>together</w:t>
      </w:r>
      <w:r w:rsidRPr="00EF2A35">
        <w:rPr>
          <w:sz w:val="14"/>
        </w:rPr>
        <w:t xml:space="preserve">, these </w:t>
      </w:r>
      <w:r w:rsidRPr="00481B1F">
        <w:rPr>
          <w:rStyle w:val="StyleUnderline"/>
          <w:highlight w:val="yellow"/>
        </w:rPr>
        <w:t xml:space="preserve">recommendations </w:t>
      </w:r>
      <w:r w:rsidRPr="00481B1F">
        <w:rPr>
          <w:rStyle w:val="Emphasis"/>
          <w:highlight w:val="yellow"/>
        </w:rPr>
        <w:t>suggest a radical departure from Taiwan’s current acquisitions priorities</w:t>
      </w:r>
      <w:r w:rsidRPr="00EF2A35">
        <w:rPr>
          <w:sz w:val="14"/>
        </w:rPr>
        <w:t xml:space="preserve">. </w:t>
      </w:r>
      <w:r w:rsidRPr="00EF2A35">
        <w:rPr>
          <w:rStyle w:val="StyleUnderline"/>
        </w:rPr>
        <w:t xml:space="preserve">Each option represents a </w:t>
      </w:r>
      <w:r w:rsidRPr="00EF2A35">
        <w:rPr>
          <w:rStyle w:val="Emphasis"/>
        </w:rPr>
        <w:t>true shift to asymmetric capabilities</w:t>
      </w:r>
      <w:r w:rsidRPr="00EF2A35">
        <w:rPr>
          <w:sz w:val="14"/>
        </w:rPr>
        <w:t xml:space="preserve"> </w:t>
      </w:r>
      <w:r w:rsidRPr="00EF2A35">
        <w:rPr>
          <w:rStyle w:val="StyleUnderline"/>
        </w:rPr>
        <w:t xml:space="preserve">that would be </w:t>
      </w:r>
      <w:r w:rsidRPr="00481B1F">
        <w:rPr>
          <w:rStyle w:val="StyleUnderline"/>
          <w:highlight w:val="yellow"/>
        </w:rPr>
        <w:t>more cost effective than</w:t>
      </w:r>
      <w:r w:rsidRPr="00EF2A35">
        <w:rPr>
          <w:sz w:val="14"/>
        </w:rPr>
        <w:t xml:space="preserve"> relying on </w:t>
      </w:r>
      <w:proofErr w:type="spellStart"/>
      <w:r w:rsidRPr="00481B1F">
        <w:rPr>
          <w:rStyle w:val="StyleUnderline"/>
          <w:highlight w:val="yellow"/>
        </w:rPr>
        <w:t>highend</w:t>
      </w:r>
      <w:proofErr w:type="spellEnd"/>
      <w:r w:rsidRPr="00481B1F">
        <w:rPr>
          <w:rStyle w:val="StyleUnderline"/>
          <w:highlight w:val="yellow"/>
        </w:rPr>
        <w:t xml:space="preserve"> platforms </w:t>
      </w:r>
      <w:r w:rsidRPr="00481B1F">
        <w:rPr>
          <w:rStyle w:val="Emphasis"/>
          <w:highlight w:val="yellow"/>
        </w:rPr>
        <w:t>purchased from the U</w:t>
      </w:r>
      <w:r w:rsidRPr="0018647A">
        <w:rPr>
          <w:rStyle w:val="Emphasis"/>
        </w:rPr>
        <w:t>nited</w:t>
      </w:r>
      <w:r w:rsidRPr="00481B1F">
        <w:rPr>
          <w:rStyle w:val="Emphasis"/>
          <w:highlight w:val="yellow"/>
        </w:rPr>
        <w:t xml:space="preserve"> S</w:t>
      </w:r>
      <w:r w:rsidRPr="0018647A">
        <w:rPr>
          <w:rStyle w:val="Emphasis"/>
        </w:rPr>
        <w:t>tates</w:t>
      </w:r>
      <w:r w:rsidRPr="0018647A">
        <w:rPr>
          <w:sz w:val="14"/>
        </w:rPr>
        <w:t>.</w:t>
      </w:r>
      <w:r w:rsidRPr="00EF2A35">
        <w:rPr>
          <w:sz w:val="14"/>
        </w:rPr>
        <w:t xml:space="preserve"> Still, as a number of analysts note, </w:t>
      </w:r>
      <w:r w:rsidRPr="00EF2A35">
        <w:rPr>
          <w:rStyle w:val="StyleUnderline"/>
        </w:rPr>
        <w:t>adopting</w:t>
      </w:r>
      <w:r w:rsidRPr="00EF2A35">
        <w:rPr>
          <w:sz w:val="14"/>
        </w:rPr>
        <w:t xml:space="preserve"> these </w:t>
      </w:r>
      <w:r w:rsidRPr="00EF2A35">
        <w:rPr>
          <w:rStyle w:val="StyleUnderline"/>
        </w:rPr>
        <w:t>recommendations will require</w:t>
      </w:r>
      <w:r w:rsidRPr="00EF2A35">
        <w:rPr>
          <w:sz w:val="14"/>
        </w:rPr>
        <w:t xml:space="preserve"> significant training and doctrinal </w:t>
      </w:r>
      <w:r w:rsidRPr="00EF2A35">
        <w:rPr>
          <w:rStyle w:val="StyleUnderline"/>
        </w:rPr>
        <w:t>changes on the part of Taiwan</w:t>
      </w:r>
      <w:r w:rsidRPr="00EF2A35">
        <w:rPr>
          <w:sz w:val="14"/>
        </w:rPr>
        <w:t xml:space="preserve">’s armed forces. </w:t>
      </w:r>
      <w:r w:rsidRPr="00481B1F">
        <w:rPr>
          <w:rStyle w:val="StyleUnderline"/>
          <w:highlight w:val="yellow"/>
        </w:rPr>
        <w:t>It will</w:t>
      </w:r>
      <w:r w:rsidRPr="00EF2A35">
        <w:rPr>
          <w:sz w:val="14"/>
        </w:rPr>
        <w:t xml:space="preserve"> also </w:t>
      </w:r>
      <w:r w:rsidRPr="00481B1F">
        <w:rPr>
          <w:rStyle w:val="StyleUnderline"/>
          <w:highlight w:val="yellow"/>
        </w:rPr>
        <w:t>require</w:t>
      </w:r>
      <w:r w:rsidRPr="00EF2A35">
        <w:rPr>
          <w:rStyle w:val="StyleUnderline"/>
        </w:rPr>
        <w:t xml:space="preserve"> </w:t>
      </w:r>
      <w:r w:rsidRPr="00481B1F">
        <w:rPr>
          <w:rStyle w:val="StyleUnderline"/>
          <w:highlight w:val="yellow"/>
        </w:rPr>
        <w:t>Taiwan to become more self-reliant</w:t>
      </w:r>
      <w:r w:rsidRPr="00EF2A35">
        <w:rPr>
          <w:rStyle w:val="StyleUnderline"/>
        </w:rPr>
        <w:t xml:space="preserve"> in defense production</w:t>
      </w:r>
      <w:r w:rsidRPr="00EF2A35">
        <w:rPr>
          <w:sz w:val="14"/>
        </w:rPr>
        <w:t xml:space="preserve"> </w:t>
      </w:r>
      <w:r w:rsidRPr="00481B1F">
        <w:rPr>
          <w:rStyle w:val="Emphasis"/>
          <w:highlight w:val="yellow"/>
        </w:rPr>
        <w:t>instead of continuing to wait on purchases of U.S.</w:t>
      </w:r>
      <w:r w:rsidRPr="00EF2A35">
        <w:rPr>
          <w:rStyle w:val="Emphasis"/>
        </w:rPr>
        <w:t xml:space="preserve"> weapon </w:t>
      </w:r>
      <w:r w:rsidRPr="00481B1F">
        <w:rPr>
          <w:rStyle w:val="Emphasis"/>
          <w:highlight w:val="yellow"/>
        </w:rPr>
        <w:t>systems</w:t>
      </w:r>
      <w:r w:rsidRPr="00EF2A35">
        <w:rPr>
          <w:sz w:val="14"/>
        </w:rPr>
        <w:t xml:space="preserve">. In many ways, these </w:t>
      </w:r>
      <w:r w:rsidRPr="00EF2A35">
        <w:rPr>
          <w:rStyle w:val="StyleUnderline"/>
        </w:rPr>
        <w:t>changes will require Taiwan’s military to rethink</w:t>
      </w:r>
      <w:r w:rsidRPr="00EF2A35">
        <w:rPr>
          <w:sz w:val="14"/>
        </w:rPr>
        <w:t xml:space="preserve"> how it conceives of </w:t>
      </w:r>
      <w:r w:rsidRPr="00EF2A35">
        <w:rPr>
          <w:rStyle w:val="StyleUnderline"/>
        </w:rPr>
        <w:t>its</w:t>
      </w:r>
      <w:r w:rsidRPr="00EF2A35">
        <w:rPr>
          <w:sz w:val="14"/>
        </w:rPr>
        <w:t xml:space="preserve"> own </w:t>
      </w:r>
      <w:r w:rsidRPr="00EF2A35">
        <w:rPr>
          <w:rStyle w:val="StyleUnderline"/>
        </w:rPr>
        <w:t>identity</w:t>
      </w:r>
      <w:r w:rsidRPr="00EF2A35">
        <w:rPr>
          <w:sz w:val="14"/>
        </w:rPr>
        <w:t xml:space="preserve"> as an institution.31</w:t>
      </w:r>
      <w:r w:rsidR="00095B4D">
        <w:rPr>
          <w:sz w:val="14"/>
        </w:rPr>
        <w:t xml:space="preserve"> </w:t>
      </w:r>
      <w:r w:rsidRPr="00EF2A35">
        <w:rPr>
          <w:sz w:val="14"/>
        </w:rPr>
        <w:t xml:space="preserve">Our recommendations share several characteristics with these analyses. But they differ in important ways as well. </w:t>
      </w:r>
      <w:r w:rsidRPr="00EF2A35">
        <w:rPr>
          <w:rStyle w:val="StyleUnderline"/>
        </w:rPr>
        <w:t>We share the view</w:t>
      </w:r>
      <w:r w:rsidRPr="00EF2A35">
        <w:rPr>
          <w:sz w:val="14"/>
        </w:rPr>
        <w:t xml:space="preserve"> that </w:t>
      </w:r>
      <w:r w:rsidRPr="00EF2A35">
        <w:rPr>
          <w:rStyle w:val="StyleUnderline"/>
        </w:rPr>
        <w:t>Taiwan is best served by focusing on asymmetric capabilities</w:t>
      </w:r>
      <w:r w:rsidRPr="00EF2A35">
        <w:rPr>
          <w:sz w:val="14"/>
        </w:rPr>
        <w:t xml:space="preserve"> </w:t>
      </w:r>
      <w:r w:rsidRPr="00EF2A35">
        <w:rPr>
          <w:rStyle w:val="Emphasis"/>
        </w:rPr>
        <w:t xml:space="preserve">rather than investing in </w:t>
      </w:r>
      <w:proofErr w:type="spellStart"/>
      <w:r w:rsidRPr="00EF2A35">
        <w:rPr>
          <w:rStyle w:val="Emphasis"/>
        </w:rPr>
        <w:t>highend</w:t>
      </w:r>
      <w:proofErr w:type="spellEnd"/>
      <w:r w:rsidRPr="00EF2A35">
        <w:rPr>
          <w:rStyle w:val="Emphasis"/>
        </w:rPr>
        <w:t xml:space="preserve"> platforms</w:t>
      </w:r>
      <w:r w:rsidRPr="00EF2A35">
        <w:rPr>
          <w:sz w:val="14"/>
        </w:rPr>
        <w:t xml:space="preserve">. However, we go further than most existing analyses in three important ways. First, </w:t>
      </w:r>
      <w:r w:rsidRPr="00EF2A35">
        <w:rPr>
          <w:rStyle w:val="StyleUnderline"/>
        </w:rPr>
        <w:t>we offer a holistic deterrence strategy</w:t>
      </w:r>
      <w:r w:rsidRPr="00EF2A35">
        <w:rPr>
          <w:sz w:val="14"/>
        </w:rPr>
        <w:t xml:space="preserve"> that brings politics back in. Existing analyses are highly technical and tend to ignore important political and social issues that impact Taiwan’s ability to generate and sustain military power and cope with the entire threat spectrum. Second, our report explicitly acknowledges the tension between deterring grey zone provocations and deterring an invasion. Existing analyses either focus exclusively on one challenge, or presume that grey zone threats are a “lesser included” threat such that a military posture optimized to deal with the invasion threat can also handle subversion in the grey zone. Furthermore, </w:t>
      </w:r>
      <w:r w:rsidRPr="00EF2A35">
        <w:rPr>
          <w:rStyle w:val="StyleUnderline"/>
        </w:rPr>
        <w:t>we are the first to explicitly recommend</w:t>
      </w:r>
      <w:r w:rsidRPr="00EF2A35">
        <w:rPr>
          <w:sz w:val="14"/>
        </w:rPr>
        <w:t xml:space="preserve"> that </w:t>
      </w:r>
      <w:r w:rsidRPr="00481B1F">
        <w:rPr>
          <w:rStyle w:val="StyleUnderline"/>
          <w:highlight w:val="yellow"/>
        </w:rPr>
        <w:t xml:space="preserve">Taiwan is </w:t>
      </w:r>
      <w:r w:rsidRPr="00481B1F">
        <w:rPr>
          <w:rStyle w:val="Emphasis"/>
          <w:highlight w:val="yellow"/>
        </w:rPr>
        <w:t>better off</w:t>
      </w:r>
      <w:r w:rsidRPr="00481B1F">
        <w:rPr>
          <w:rStyle w:val="StyleUnderline"/>
          <w:highlight w:val="yellow"/>
        </w:rPr>
        <w:t xml:space="preserve"> accepting risk in the grey zone to focus on</w:t>
      </w:r>
      <w:r w:rsidRPr="00EF2A35">
        <w:rPr>
          <w:rStyle w:val="StyleUnderline"/>
        </w:rPr>
        <w:t xml:space="preserve"> what we see as </w:t>
      </w:r>
      <w:r w:rsidRPr="00481B1F">
        <w:rPr>
          <w:rStyle w:val="StyleUnderline"/>
          <w:highlight w:val="yellow"/>
        </w:rPr>
        <w:t xml:space="preserve">the </w:t>
      </w:r>
      <w:r w:rsidRPr="00481B1F">
        <w:rPr>
          <w:rStyle w:val="Emphasis"/>
          <w:highlight w:val="yellow"/>
        </w:rPr>
        <w:t>truly existential threat</w:t>
      </w:r>
      <w:r w:rsidRPr="00EF2A35">
        <w:rPr>
          <w:sz w:val="14"/>
        </w:rPr>
        <w:t>. Finally, the force structure recommendations we offer are far more ambitious than those that have been suggested by other American analysts to date. Beyond our suggestions that Taiwan repurpose its Marine Corps to focus on a purely costal defense mission, we also recommend a wholesale transformation of Taiwan’s reserve force. Our suggestion that Taiwan move away from its current pursuit of an operational reserve, and instead create a Territorial Defense Force, also fills an important gap in existing work on Taiwan’s asymmetric options: they tend to overlook the massive collective action problems that Taiwan’s defenders will face. Thus, we offer a logical set of policy recommendations that will allow a Territorial Defense Force to overcome such obstacles.</w:t>
      </w:r>
    </w:p>
    <w:p w14:paraId="12798262" w14:textId="77777777" w:rsidR="00481B1F" w:rsidRPr="004A7D97" w:rsidRDefault="00481B1F" w:rsidP="001058AF">
      <w:pPr>
        <w:rPr>
          <w:sz w:val="14"/>
        </w:rPr>
      </w:pPr>
    </w:p>
    <w:p w14:paraId="313A8D50" w14:textId="6E3257C1" w:rsidR="001058AF" w:rsidRPr="00AA2C81" w:rsidRDefault="00481B1F" w:rsidP="001058AF">
      <w:pPr>
        <w:pStyle w:val="Heading4"/>
        <w:rPr>
          <w:b w:val="0"/>
          <w:bCs/>
        </w:rPr>
      </w:pPr>
      <w:r w:rsidRPr="00481B1F">
        <w:rPr>
          <w:u w:val="single"/>
        </w:rPr>
        <w:t>Fifth</w:t>
      </w:r>
      <w:r>
        <w:t>, t</w:t>
      </w:r>
      <w:r w:rsidR="001058AF">
        <w:t xml:space="preserve">he </w:t>
      </w:r>
      <w:r w:rsidR="001058AF">
        <w:rPr>
          <w:u w:val="single"/>
        </w:rPr>
        <w:t>trade-off</w:t>
      </w:r>
      <w:r>
        <w:t xml:space="preserve"> is real —</w:t>
      </w:r>
      <w:r w:rsidR="001058AF">
        <w:t xml:space="preserve"> Taiwanese investments in </w:t>
      </w:r>
      <w:r w:rsidR="001058AF" w:rsidRPr="00563B3F">
        <w:rPr>
          <w:u w:val="single"/>
        </w:rPr>
        <w:t>flashy capabilities</w:t>
      </w:r>
      <w:r w:rsidR="001058AF">
        <w:t xml:space="preserve"> </w:t>
      </w:r>
      <w:r>
        <w:t xml:space="preserve">from </w:t>
      </w:r>
      <w:r w:rsidR="001058AF">
        <w:t xml:space="preserve">the US </w:t>
      </w:r>
      <w:r>
        <w:t>prevents them from developing more</w:t>
      </w:r>
      <w:r w:rsidR="001058AF">
        <w:t xml:space="preserve"> effective </w:t>
      </w:r>
      <w:r w:rsidR="001058AF">
        <w:rPr>
          <w:u w:val="single"/>
        </w:rPr>
        <w:t>asymmetric capabilities</w:t>
      </w:r>
      <w:r>
        <w:t>.</w:t>
      </w:r>
    </w:p>
    <w:p w14:paraId="2E4C0B08" w14:textId="77777777" w:rsidR="001058AF" w:rsidRDefault="001058AF" w:rsidP="001058AF">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w:t>
      </w:r>
    </w:p>
    <w:p w14:paraId="6424257F" w14:textId="4F9B39E2" w:rsidR="001058AF" w:rsidRDefault="001058AF" w:rsidP="001058AF">
      <w:pPr>
        <w:rPr>
          <w:sz w:val="14"/>
        </w:rPr>
      </w:pPr>
      <w:r w:rsidRPr="009077EA">
        <w:rPr>
          <w:rStyle w:val="StyleUnderline"/>
        </w:rPr>
        <w:t>Taiwan should be one of the most secure places on earth</w:t>
      </w:r>
      <w:r w:rsidRPr="009077EA">
        <w:rPr>
          <w:sz w:val="14"/>
        </w:rPr>
        <w:t xml:space="preserve">. It is a flourishing liberal democracy that boasts a vibrant, globalized economy, a well-educated population, and a high standard of living. </w:t>
      </w:r>
      <w:r w:rsidRPr="009077EA">
        <w:rPr>
          <w:rStyle w:val="Emphasis"/>
        </w:rPr>
        <w:t>Yet</w:t>
      </w:r>
      <w:r w:rsidRPr="009077EA">
        <w:rPr>
          <w:sz w:val="14"/>
        </w:rPr>
        <w:t xml:space="preserve"> </w:t>
      </w:r>
      <w:r w:rsidRPr="00481B1F">
        <w:rPr>
          <w:rStyle w:val="StyleUnderline"/>
          <w:highlight w:val="yellow"/>
        </w:rPr>
        <w:t xml:space="preserve">Taiwan’s future is </w:t>
      </w:r>
      <w:r w:rsidRPr="00481B1F">
        <w:rPr>
          <w:rStyle w:val="Emphasis"/>
          <w:highlight w:val="yellow"/>
        </w:rPr>
        <w:t>anything but secure</w:t>
      </w:r>
      <w:r w:rsidRPr="00481B1F">
        <w:rPr>
          <w:sz w:val="14"/>
          <w:highlight w:val="yellow"/>
        </w:rPr>
        <w:t xml:space="preserve">. </w:t>
      </w:r>
      <w:r w:rsidRPr="00481B1F">
        <w:rPr>
          <w:rStyle w:val="StyleUnderline"/>
          <w:highlight w:val="yellow"/>
        </w:rPr>
        <w:t>It is an</w:t>
      </w:r>
      <w:r w:rsidRPr="00481B1F">
        <w:rPr>
          <w:sz w:val="14"/>
          <w:highlight w:val="yellow"/>
        </w:rPr>
        <w:t xml:space="preserve"> </w:t>
      </w:r>
      <w:r w:rsidRPr="00481B1F">
        <w:rPr>
          <w:rStyle w:val="Emphasis"/>
          <w:highlight w:val="yellow"/>
        </w:rPr>
        <w:t>outlier</w:t>
      </w:r>
      <w:r w:rsidRPr="009077EA">
        <w:rPr>
          <w:sz w:val="14"/>
        </w:rPr>
        <w:t xml:space="preserve"> </w:t>
      </w:r>
      <w:r w:rsidRPr="009077EA">
        <w:rPr>
          <w:rStyle w:val="StyleUnderline"/>
        </w:rPr>
        <w:t>in the international system</w:t>
      </w:r>
      <w:r w:rsidRPr="009077EA">
        <w:rPr>
          <w:sz w:val="14"/>
        </w:rPr>
        <w:t>—</w:t>
      </w:r>
      <w:r w:rsidRPr="009077EA">
        <w:rPr>
          <w:rStyle w:val="StyleUnderline"/>
        </w:rPr>
        <w:t>sovereign in practice, but not</w:t>
      </w:r>
      <w:r w:rsidRPr="009077EA">
        <w:rPr>
          <w:sz w:val="14"/>
        </w:rPr>
        <w:t xml:space="preserve"> in </w:t>
      </w:r>
      <w:r w:rsidRPr="009077EA">
        <w:rPr>
          <w:rStyle w:val="StyleUnderline"/>
        </w:rPr>
        <w:t xml:space="preserve">name. China regards it as a </w:t>
      </w:r>
      <w:r w:rsidRPr="009077EA">
        <w:rPr>
          <w:rStyle w:val="Emphasis"/>
        </w:rPr>
        <w:t>renegade province</w:t>
      </w:r>
      <w:r w:rsidRPr="009077EA">
        <w:rPr>
          <w:sz w:val="14"/>
        </w:rPr>
        <w:t xml:space="preserve"> and systematically seeks to isolate it from the rest of the world. </w:t>
      </w:r>
      <w:r w:rsidRPr="009077EA">
        <w:rPr>
          <w:rStyle w:val="StyleUnderline"/>
        </w:rPr>
        <w:t>More ominously</w:t>
      </w:r>
      <w:r w:rsidRPr="009077EA">
        <w:rPr>
          <w:sz w:val="14"/>
        </w:rPr>
        <w:t xml:space="preserve">, </w:t>
      </w:r>
      <w:r w:rsidRPr="00481B1F">
        <w:rPr>
          <w:rStyle w:val="Emphasis"/>
          <w:highlight w:val="yellow"/>
        </w:rPr>
        <w:t>China has not renounced the use of military force</w:t>
      </w:r>
      <w:r w:rsidRPr="009077EA">
        <w:rPr>
          <w:rStyle w:val="Emphasis"/>
        </w:rPr>
        <w:t xml:space="preserve"> to resolve the standoff</w:t>
      </w:r>
      <w:r w:rsidRPr="009077EA">
        <w:rPr>
          <w:sz w:val="14"/>
        </w:rPr>
        <w:t xml:space="preserve">. </w:t>
      </w:r>
      <w:r w:rsidRPr="009077EA">
        <w:rPr>
          <w:rStyle w:val="StyleUnderline"/>
        </w:rPr>
        <w:t>Thus, instead of being safe and secure, Taiwan’s</w:t>
      </w:r>
      <w:r w:rsidRPr="009077EA">
        <w:rPr>
          <w:sz w:val="14"/>
        </w:rPr>
        <w:t xml:space="preserve"> 23.5 million </w:t>
      </w:r>
      <w:r w:rsidRPr="009077EA">
        <w:rPr>
          <w:rStyle w:val="StyleUnderline"/>
        </w:rPr>
        <w:t>citizens are forced to live in the shadow of</w:t>
      </w:r>
      <w:r w:rsidRPr="009077EA">
        <w:rPr>
          <w:sz w:val="14"/>
        </w:rPr>
        <w:t xml:space="preserve"> </w:t>
      </w:r>
      <w:r w:rsidRPr="009077EA">
        <w:rPr>
          <w:rStyle w:val="Emphasis"/>
        </w:rPr>
        <w:t>unimaginable potential violence.</w:t>
      </w:r>
      <w:r w:rsidR="00095B4D">
        <w:rPr>
          <w:sz w:val="14"/>
        </w:rPr>
        <w:t xml:space="preserve"> </w:t>
      </w:r>
      <w:r w:rsidRPr="00481B1F">
        <w:rPr>
          <w:rStyle w:val="StyleUnderline"/>
          <w:highlight w:val="yellow"/>
        </w:rPr>
        <w:t>Whether</w:t>
      </w:r>
      <w:r w:rsidRPr="009077EA">
        <w:rPr>
          <w:rStyle w:val="StyleUnderline"/>
        </w:rPr>
        <w:t xml:space="preserve"> or not </w:t>
      </w:r>
      <w:r w:rsidRPr="00481B1F">
        <w:rPr>
          <w:rStyle w:val="StyleUnderline"/>
          <w:highlight w:val="yellow"/>
        </w:rPr>
        <w:t>China might</w:t>
      </w:r>
      <w:r w:rsidRPr="009077EA">
        <w:rPr>
          <w:sz w:val="14"/>
        </w:rPr>
        <w:t xml:space="preserve"> someday </w:t>
      </w:r>
      <w:r w:rsidRPr="00481B1F">
        <w:rPr>
          <w:rStyle w:val="StyleUnderline"/>
          <w:highlight w:val="yellow"/>
        </w:rPr>
        <w:t>attack</w:t>
      </w:r>
      <w:r w:rsidRPr="009077EA">
        <w:rPr>
          <w:rStyle w:val="StyleUnderline"/>
        </w:rPr>
        <w:t xml:space="preserve"> Taiwan </w:t>
      </w:r>
      <w:r w:rsidRPr="00481B1F">
        <w:rPr>
          <w:rStyle w:val="StyleUnderline"/>
          <w:highlight w:val="yellow"/>
        </w:rPr>
        <w:t>is a matter of</w:t>
      </w:r>
      <w:r w:rsidRPr="009077EA">
        <w:rPr>
          <w:rStyle w:val="StyleUnderline"/>
        </w:rPr>
        <w:t xml:space="preserve"> </w:t>
      </w:r>
      <w:r w:rsidRPr="009077EA">
        <w:rPr>
          <w:sz w:val="14"/>
        </w:rPr>
        <w:t xml:space="preserve">much </w:t>
      </w:r>
      <w:r w:rsidRPr="00481B1F">
        <w:rPr>
          <w:rStyle w:val="StyleUnderline"/>
          <w:highlight w:val="yellow"/>
        </w:rPr>
        <w:t>debate. Whether or not Taiwan should take steps to convince Chinese leaders that the costs of</w:t>
      </w:r>
      <w:r w:rsidRPr="009077EA">
        <w:rPr>
          <w:rStyle w:val="StyleUnderline"/>
        </w:rPr>
        <w:t xml:space="preserve"> waging</w:t>
      </w:r>
      <w:r w:rsidRPr="009077EA">
        <w:rPr>
          <w:sz w:val="14"/>
        </w:rPr>
        <w:t xml:space="preserve"> such a </w:t>
      </w:r>
      <w:r w:rsidRPr="00481B1F">
        <w:rPr>
          <w:rStyle w:val="StyleUnderline"/>
          <w:highlight w:val="yellow"/>
        </w:rPr>
        <w:t>war</w:t>
      </w:r>
      <w:r w:rsidRPr="009077EA">
        <w:rPr>
          <w:sz w:val="14"/>
        </w:rPr>
        <w:t xml:space="preserve"> will </w:t>
      </w:r>
      <w:r w:rsidRPr="00481B1F">
        <w:rPr>
          <w:rStyle w:val="StyleUnderline"/>
          <w:highlight w:val="yellow"/>
        </w:rPr>
        <w:t>outweigh</w:t>
      </w:r>
      <w:r w:rsidRPr="009077EA">
        <w:rPr>
          <w:sz w:val="14"/>
        </w:rPr>
        <w:t xml:space="preserve"> any possible benefits </w:t>
      </w:r>
      <w:r w:rsidRPr="00481B1F">
        <w:rPr>
          <w:rStyle w:val="Emphasis"/>
          <w:highlight w:val="yellow"/>
        </w:rPr>
        <w:t>is not</w:t>
      </w:r>
      <w:r w:rsidRPr="00481B1F">
        <w:rPr>
          <w:sz w:val="14"/>
          <w:highlight w:val="yellow"/>
        </w:rPr>
        <w:t xml:space="preserve">. </w:t>
      </w:r>
      <w:r w:rsidRPr="00481B1F">
        <w:rPr>
          <w:rStyle w:val="StyleUnderline"/>
          <w:highlight w:val="yellow"/>
        </w:rPr>
        <w:t>The more war becomes unacceptably painful, the more likely both sides will</w:t>
      </w:r>
      <w:r w:rsidRPr="009077EA">
        <w:rPr>
          <w:sz w:val="14"/>
        </w:rPr>
        <w:t xml:space="preserve"> endeavor to </w:t>
      </w:r>
      <w:r w:rsidRPr="00481B1F">
        <w:rPr>
          <w:rStyle w:val="StyleUnderline"/>
          <w:highlight w:val="yellow"/>
        </w:rPr>
        <w:t>resolve</w:t>
      </w:r>
      <w:r w:rsidRPr="009077EA">
        <w:rPr>
          <w:sz w:val="14"/>
        </w:rPr>
        <w:t xml:space="preserve"> their </w:t>
      </w:r>
      <w:r w:rsidRPr="00481B1F">
        <w:rPr>
          <w:rStyle w:val="StyleUnderline"/>
          <w:highlight w:val="yellow"/>
        </w:rPr>
        <w:t xml:space="preserve">differences </w:t>
      </w:r>
      <w:r w:rsidRPr="00481B1F">
        <w:rPr>
          <w:rStyle w:val="Emphasis"/>
          <w:highlight w:val="yellow"/>
        </w:rPr>
        <w:t>peacefully</w:t>
      </w:r>
      <w:r w:rsidRPr="009077EA">
        <w:rPr>
          <w:sz w:val="14"/>
        </w:rPr>
        <w:t xml:space="preserve">. In short, </w:t>
      </w:r>
      <w:r w:rsidRPr="009077EA">
        <w:rPr>
          <w:rStyle w:val="StyleUnderline"/>
        </w:rPr>
        <w:t>Taiwan</w:t>
      </w:r>
      <w:r w:rsidRPr="009077EA">
        <w:rPr>
          <w:sz w:val="14"/>
        </w:rPr>
        <w:t xml:space="preserve"> </w:t>
      </w:r>
      <w:r w:rsidRPr="009077EA">
        <w:rPr>
          <w:rStyle w:val="Emphasis"/>
        </w:rPr>
        <w:t>must deter aggression.</w:t>
      </w:r>
      <w:r w:rsidR="00095B4D">
        <w:rPr>
          <w:sz w:val="14"/>
        </w:rPr>
        <w:t xml:space="preserve"> </w:t>
      </w:r>
      <w:r w:rsidRPr="009077EA">
        <w:rPr>
          <w:rStyle w:val="StyleUnderline"/>
        </w:rPr>
        <w:t>This monograph suggests a holistic strategy</w:t>
      </w:r>
      <w:r w:rsidRPr="009077EA">
        <w:rPr>
          <w:sz w:val="14"/>
        </w:rPr>
        <w:t xml:space="preserve"> that </w:t>
      </w:r>
      <w:r w:rsidRPr="009077EA">
        <w:rPr>
          <w:rStyle w:val="StyleUnderline"/>
        </w:rPr>
        <w:t xml:space="preserve">Taiwan can use to </w:t>
      </w:r>
      <w:r w:rsidRPr="009077EA">
        <w:rPr>
          <w:rStyle w:val="Emphasis"/>
        </w:rPr>
        <w:t>enhance its conventional deterrence posture</w:t>
      </w:r>
      <w:r w:rsidRPr="009077EA">
        <w:rPr>
          <w:sz w:val="14"/>
        </w:rPr>
        <w:t xml:space="preserve">. </w:t>
      </w:r>
      <w:r w:rsidRPr="009077EA">
        <w:rPr>
          <w:rStyle w:val="StyleUnderline"/>
        </w:rPr>
        <w:t>Taiwan has</w:t>
      </w:r>
      <w:r w:rsidRPr="009077EA">
        <w:rPr>
          <w:sz w:val="14"/>
        </w:rPr>
        <w:t xml:space="preserve"> thus far </w:t>
      </w:r>
      <w:r w:rsidRPr="009077EA">
        <w:rPr>
          <w:rStyle w:val="StyleUnderline"/>
        </w:rPr>
        <w:t>followed a traditional approach to conventional deterrence, emphasizing symmetric capabilities and decisive battles</w:t>
      </w:r>
      <w:r w:rsidRPr="009077EA">
        <w:rPr>
          <w:sz w:val="14"/>
        </w:rPr>
        <w:t xml:space="preserve"> for control over air, land, and sea. </w:t>
      </w:r>
      <w:r w:rsidRPr="009077EA">
        <w:rPr>
          <w:rStyle w:val="StyleUnderline"/>
        </w:rPr>
        <w:t>It</w:t>
      </w:r>
      <w:r w:rsidRPr="009077EA">
        <w:rPr>
          <w:sz w:val="14"/>
        </w:rPr>
        <w:t xml:space="preserve"> still </w:t>
      </w:r>
      <w:r w:rsidRPr="009077EA">
        <w:rPr>
          <w:rStyle w:val="StyleUnderline"/>
        </w:rPr>
        <w:t>believes such</w:t>
      </w:r>
      <w:r w:rsidRPr="009077EA">
        <w:rPr>
          <w:sz w:val="14"/>
        </w:rPr>
        <w:t xml:space="preserve"> a posture </w:t>
      </w:r>
      <w:r w:rsidRPr="009077EA">
        <w:rPr>
          <w:rStyle w:val="StyleUnderline"/>
        </w:rPr>
        <w:t>is effective because an attack has yet to materialize. We agree</w:t>
      </w:r>
      <w:r w:rsidRPr="009077EA">
        <w:rPr>
          <w:sz w:val="14"/>
        </w:rPr>
        <w:t xml:space="preserve"> that </w:t>
      </w:r>
      <w:r w:rsidRPr="009077EA">
        <w:rPr>
          <w:rStyle w:val="StyleUnderline"/>
        </w:rPr>
        <w:t>Taiwan’s deterrence</w:t>
      </w:r>
      <w:r w:rsidRPr="009077EA">
        <w:rPr>
          <w:sz w:val="14"/>
        </w:rPr>
        <w:t xml:space="preserve"> posture may have </w:t>
      </w:r>
      <w:r w:rsidRPr="009077EA">
        <w:rPr>
          <w:rStyle w:val="StyleUnderline"/>
        </w:rPr>
        <w:t>worked in the past.</w:t>
      </w:r>
      <w:r w:rsidRPr="009077EA">
        <w:rPr>
          <w:sz w:val="14"/>
        </w:rPr>
        <w:t xml:space="preserve"> </w:t>
      </w:r>
      <w:r w:rsidRPr="009077EA">
        <w:rPr>
          <w:rStyle w:val="Emphasis"/>
        </w:rPr>
        <w:t>However</w:t>
      </w:r>
      <w:r w:rsidRPr="009077EA">
        <w:rPr>
          <w:sz w:val="14"/>
        </w:rPr>
        <w:t xml:space="preserve">, </w:t>
      </w:r>
      <w:r w:rsidRPr="009077EA">
        <w:rPr>
          <w:rStyle w:val="StyleUnderline"/>
        </w:rPr>
        <w:t xml:space="preserve">the military balance is shifting, and </w:t>
      </w:r>
      <w:r w:rsidRPr="00481B1F">
        <w:rPr>
          <w:rStyle w:val="Emphasis"/>
          <w:highlight w:val="yellow"/>
        </w:rPr>
        <w:t>it is no longer obvious</w:t>
      </w:r>
      <w:r w:rsidRPr="009077EA">
        <w:rPr>
          <w:rStyle w:val="Emphasis"/>
        </w:rPr>
        <w:t xml:space="preserve"> that </w:t>
      </w:r>
      <w:r w:rsidRPr="00481B1F">
        <w:rPr>
          <w:rStyle w:val="Emphasis"/>
          <w:highlight w:val="yellow"/>
        </w:rPr>
        <w:t>Taiwan can afford to maintain</w:t>
      </w:r>
      <w:r w:rsidRPr="009077EA">
        <w:rPr>
          <w:rStyle w:val="Emphasis"/>
        </w:rPr>
        <w:t xml:space="preserve"> qualitative or quantitative </w:t>
      </w:r>
      <w:r w:rsidRPr="00481B1F">
        <w:rPr>
          <w:rStyle w:val="Emphasis"/>
          <w:highlight w:val="yellow"/>
        </w:rPr>
        <w:t>parity</w:t>
      </w:r>
      <w:r w:rsidRPr="009077EA">
        <w:rPr>
          <w:rStyle w:val="Emphasis"/>
        </w:rPr>
        <w:t xml:space="preserve"> with China.</w:t>
      </w:r>
      <w:r w:rsidRPr="009077EA">
        <w:rPr>
          <w:sz w:val="14"/>
        </w:rPr>
        <w:t xml:space="preserve"> Therefore, </w:t>
      </w:r>
      <w:r w:rsidRPr="009077EA">
        <w:rPr>
          <w:rStyle w:val="StyleUnderline"/>
        </w:rPr>
        <w:t>we argue</w:t>
      </w:r>
      <w:r w:rsidRPr="009077EA">
        <w:rPr>
          <w:sz w:val="14"/>
        </w:rPr>
        <w:t xml:space="preserve"> that </w:t>
      </w:r>
      <w:r w:rsidRPr="009077EA">
        <w:rPr>
          <w:rStyle w:val="StyleUnderline"/>
        </w:rPr>
        <w:t xml:space="preserve">Taiwan should embrace a </w:t>
      </w:r>
      <w:r w:rsidRPr="009077EA">
        <w:rPr>
          <w:rStyle w:val="Emphasis"/>
        </w:rPr>
        <w:t>highly asymmetric</w:t>
      </w:r>
      <w:r w:rsidRPr="009077EA">
        <w:rPr>
          <w:rStyle w:val="StyleUnderline"/>
        </w:rPr>
        <w:t>, elastic denial-in-depth posture. Instead of planning for</w:t>
      </w:r>
      <w:r w:rsidRPr="009077EA">
        <w:rPr>
          <w:sz w:val="14"/>
        </w:rPr>
        <w:t xml:space="preserve"> decisive, </w:t>
      </w:r>
      <w:r w:rsidRPr="009077EA">
        <w:rPr>
          <w:rStyle w:val="StyleUnderline"/>
        </w:rPr>
        <w:t>set piece battles, we recommend</w:t>
      </w:r>
      <w:r w:rsidRPr="009077EA">
        <w:rPr>
          <w:sz w:val="14"/>
        </w:rPr>
        <w:t xml:space="preserve"> that </w:t>
      </w:r>
      <w:r w:rsidRPr="009077EA">
        <w:rPr>
          <w:rStyle w:val="StyleUnderline"/>
        </w:rPr>
        <w:t>Taiwan prepare its military</w:t>
      </w:r>
      <w:r w:rsidRPr="009077EA">
        <w:rPr>
          <w:sz w:val="14"/>
        </w:rPr>
        <w:t xml:space="preserve"> and the nation-at-large </w:t>
      </w:r>
      <w:r w:rsidRPr="009077EA">
        <w:rPr>
          <w:rStyle w:val="StyleUnderline"/>
        </w:rPr>
        <w:t>to wage a prolonged, asymmetric campaign</w:t>
      </w:r>
      <w:r w:rsidRPr="009077EA">
        <w:rPr>
          <w:sz w:val="14"/>
        </w:rPr>
        <w:t xml:space="preserve"> against an invading force. </w:t>
      </w:r>
      <w:r w:rsidRPr="009077EA">
        <w:rPr>
          <w:rStyle w:val="StyleUnderline"/>
        </w:rPr>
        <w:t>The goal is to deter by</w:t>
      </w:r>
      <w:r w:rsidRPr="009077EA">
        <w:rPr>
          <w:sz w:val="14"/>
        </w:rPr>
        <w:t xml:space="preserve"> both </w:t>
      </w:r>
      <w:r w:rsidRPr="009077EA">
        <w:rPr>
          <w:rStyle w:val="StyleUnderline"/>
        </w:rPr>
        <w:t>raising</w:t>
      </w:r>
      <w:r w:rsidRPr="009077EA">
        <w:rPr>
          <w:sz w:val="14"/>
        </w:rPr>
        <w:t xml:space="preserve"> the </w:t>
      </w:r>
      <w:r w:rsidRPr="009077EA">
        <w:rPr>
          <w:rStyle w:val="StyleUnderline"/>
        </w:rPr>
        <w:t>costs</w:t>
      </w:r>
      <w:r w:rsidRPr="009077EA">
        <w:rPr>
          <w:sz w:val="14"/>
        </w:rPr>
        <w:t xml:space="preserve"> of invasion </w:t>
      </w:r>
      <w:r w:rsidRPr="009077EA">
        <w:rPr>
          <w:rStyle w:val="StyleUnderline"/>
        </w:rPr>
        <w:t>and reducing</w:t>
      </w:r>
      <w:r w:rsidRPr="009077EA">
        <w:rPr>
          <w:sz w:val="14"/>
        </w:rPr>
        <w:t xml:space="preserve"> the </w:t>
      </w:r>
      <w:r w:rsidRPr="009077EA">
        <w:rPr>
          <w:rStyle w:val="StyleUnderline"/>
        </w:rPr>
        <w:t>prospects</w:t>
      </w:r>
      <w:r w:rsidRPr="009077EA">
        <w:rPr>
          <w:sz w:val="14"/>
        </w:rPr>
        <w:t xml:space="preserve"> for a quick victory.</w:t>
      </w:r>
      <w:r w:rsidR="00095B4D">
        <w:rPr>
          <w:sz w:val="14"/>
        </w:rPr>
        <w:t xml:space="preserve"> </w:t>
      </w:r>
      <w:r w:rsidRPr="009077EA">
        <w:rPr>
          <w:sz w:val="14"/>
          <w:szCs w:val="14"/>
        </w:rPr>
        <w:t>Chapter 1 introduces what we call Taiwan’s deterrence trilemma. By this term, we mean that given Taiwan’s unique challenges, its conventional deterrence strategy must simultaneously accomplish three goals:</w:t>
      </w:r>
      <w:r w:rsidR="00095B4D">
        <w:rPr>
          <w:sz w:val="14"/>
          <w:szCs w:val="14"/>
        </w:rPr>
        <w:t xml:space="preserve"> </w:t>
      </w:r>
      <w:r w:rsidRPr="009077EA">
        <w:rPr>
          <w:sz w:val="14"/>
          <w:szCs w:val="14"/>
        </w:rPr>
        <w:t>• Counter grey zone provocations, which we define as the deliberate, coordinated, and incremental use of provocations, incursions, and other so-called “salami tactics” by conventional and unconventional military forces so as to challenge existing red lines and establish new “facts on the ground” without generating a decisive military response by the target;</w:t>
      </w:r>
      <w:r w:rsidR="00095B4D">
        <w:rPr>
          <w:sz w:val="14"/>
          <w:szCs w:val="14"/>
        </w:rPr>
        <w:t xml:space="preserve"> </w:t>
      </w:r>
      <w:r w:rsidRPr="009077EA">
        <w:rPr>
          <w:sz w:val="14"/>
          <w:szCs w:val="14"/>
        </w:rPr>
        <w:t>• Raise the costs of invasion; and</w:t>
      </w:r>
      <w:r w:rsidR="00095B4D">
        <w:rPr>
          <w:sz w:val="14"/>
          <w:szCs w:val="14"/>
        </w:rPr>
        <w:t xml:space="preserve"> </w:t>
      </w:r>
      <w:r w:rsidRPr="009077EA">
        <w:rPr>
          <w:sz w:val="14"/>
          <w:szCs w:val="14"/>
        </w:rPr>
        <w:t>• Maintain low defense expenditures.</w:t>
      </w:r>
      <w:r w:rsidR="00095B4D">
        <w:rPr>
          <w:sz w:val="14"/>
          <w:szCs w:val="14"/>
        </w:rPr>
        <w:t xml:space="preserve"> </w:t>
      </w:r>
      <w:r w:rsidRPr="009077EA">
        <w:rPr>
          <w:sz w:val="14"/>
        </w:rPr>
        <w:t xml:space="preserve">A trilemma exists, because these </w:t>
      </w:r>
      <w:r w:rsidRPr="009077EA">
        <w:rPr>
          <w:rStyle w:val="StyleUnderline"/>
        </w:rPr>
        <w:t>goals are in tension</w:t>
      </w:r>
      <w:r w:rsidRPr="009077EA">
        <w:rPr>
          <w:sz w:val="14"/>
        </w:rPr>
        <w:t>. A force posture optimized to pursue one goal will likely exacerbate one or both of the other two.</w:t>
      </w:r>
      <w:r w:rsidR="00095B4D">
        <w:rPr>
          <w:sz w:val="14"/>
        </w:rPr>
        <w:t xml:space="preserve"> </w:t>
      </w:r>
      <w:r w:rsidRPr="009077EA">
        <w:rPr>
          <w:rStyle w:val="StyleUnderline"/>
        </w:rPr>
        <w:t>• To counter grey zone challenges, Taiwan must project</w:t>
      </w:r>
      <w:r w:rsidRPr="009077EA">
        <w:rPr>
          <w:sz w:val="14"/>
        </w:rPr>
        <w:t xml:space="preserve"> symbolic </w:t>
      </w:r>
      <w:r w:rsidRPr="009077EA">
        <w:rPr>
          <w:rStyle w:val="StyleUnderline"/>
        </w:rPr>
        <w:t>strength</w:t>
      </w:r>
      <w:r w:rsidRPr="009077EA">
        <w:rPr>
          <w:sz w:val="14"/>
        </w:rPr>
        <w:t xml:space="preserve"> across its airspace and territorial waters. High-capability, high-visibility air and naval platforms such as advanced fighter jets and surface ships are often best at performing such tasks.</w:t>
      </w:r>
      <w:r w:rsidR="00095B4D">
        <w:rPr>
          <w:sz w:val="14"/>
        </w:rPr>
        <w:t xml:space="preserve"> </w:t>
      </w:r>
      <w:r w:rsidRPr="009077EA">
        <w:rPr>
          <w:rStyle w:val="StyleUnderline"/>
        </w:rPr>
        <w:t>• To raise</w:t>
      </w:r>
      <w:r w:rsidRPr="009077EA">
        <w:rPr>
          <w:sz w:val="14"/>
        </w:rPr>
        <w:t xml:space="preserve"> the </w:t>
      </w:r>
      <w:r w:rsidRPr="009077EA">
        <w:rPr>
          <w:rStyle w:val="StyleUnderline"/>
        </w:rPr>
        <w:t>costs of invasion, Taiwan needs forces that can survive</w:t>
      </w:r>
      <w:r w:rsidRPr="009077EA">
        <w:rPr>
          <w:sz w:val="14"/>
        </w:rPr>
        <w:t xml:space="preserve"> long enough—and fight well enough—to impose unacceptable losses on China’s forces.</w:t>
      </w:r>
      <w:r w:rsidR="00095B4D">
        <w:rPr>
          <w:sz w:val="14"/>
        </w:rPr>
        <w:t xml:space="preserve"> </w:t>
      </w:r>
      <w:r w:rsidRPr="009077EA">
        <w:rPr>
          <w:rStyle w:val="StyleUnderline"/>
        </w:rPr>
        <w:t>• To avoid crowding out</w:t>
      </w:r>
      <w:r w:rsidRPr="009077EA">
        <w:rPr>
          <w:sz w:val="14"/>
        </w:rPr>
        <w:t xml:space="preserve"> other important forms of government </w:t>
      </w:r>
      <w:r w:rsidRPr="009077EA">
        <w:rPr>
          <w:rStyle w:val="StyleUnderline"/>
        </w:rPr>
        <w:t>spending</w:t>
      </w:r>
      <w:r w:rsidRPr="009077EA">
        <w:rPr>
          <w:sz w:val="14"/>
        </w:rPr>
        <w:t>—including retirement benefits, healthcare, and education—</w:t>
      </w:r>
      <w:r w:rsidRPr="009077EA">
        <w:rPr>
          <w:rStyle w:val="StyleUnderline"/>
        </w:rPr>
        <w:t xml:space="preserve">Taiwan cannot buy enough advanced aircraft </w:t>
      </w:r>
      <w:r w:rsidRPr="009077EA">
        <w:rPr>
          <w:rStyle w:val="Emphasis"/>
        </w:rPr>
        <w:t>and ships</w:t>
      </w:r>
      <w:r w:rsidRPr="009077EA">
        <w:rPr>
          <w:sz w:val="14"/>
        </w:rPr>
        <w:t xml:space="preserve">, </w:t>
      </w:r>
      <w:r w:rsidRPr="009077EA">
        <w:rPr>
          <w:rStyle w:val="StyleUnderline"/>
        </w:rPr>
        <w:t>which may be useful in the grey zone</w:t>
      </w:r>
      <w:r w:rsidRPr="009077EA">
        <w:rPr>
          <w:sz w:val="14"/>
        </w:rPr>
        <w:t xml:space="preserve">, so as </w:t>
      </w:r>
      <w:r w:rsidRPr="009077EA">
        <w:rPr>
          <w:rStyle w:val="StyleUnderline"/>
        </w:rPr>
        <w:t>to prevent China from destroying</w:t>
      </w:r>
      <w:r w:rsidRPr="009077EA">
        <w:rPr>
          <w:sz w:val="14"/>
        </w:rPr>
        <w:t xml:space="preserve"> most of </w:t>
      </w:r>
      <w:r w:rsidRPr="009077EA">
        <w:rPr>
          <w:rStyle w:val="StyleUnderline"/>
        </w:rPr>
        <w:t>them</w:t>
      </w:r>
      <w:r w:rsidRPr="009077EA">
        <w:rPr>
          <w:sz w:val="14"/>
        </w:rPr>
        <w:t xml:space="preserve"> in the earliest stages of an invasion, </w:t>
      </w:r>
      <w:r w:rsidRPr="009077EA">
        <w:rPr>
          <w:rStyle w:val="Emphasis"/>
        </w:rPr>
        <w:t>which undercuts its ability to deter China in the first place.</w:t>
      </w:r>
      <w:r w:rsidR="00095B4D">
        <w:rPr>
          <w:rStyle w:val="Emphasis"/>
        </w:rPr>
        <w:t xml:space="preserve"> </w:t>
      </w:r>
      <w:r w:rsidRPr="00BE384F">
        <w:rPr>
          <w:sz w:val="14"/>
        </w:rPr>
        <w:t xml:space="preserve">Chapter 1 also previews our proposed alternative: </w:t>
      </w:r>
      <w:r w:rsidRPr="00BE384F">
        <w:rPr>
          <w:rStyle w:val="StyleUnderline"/>
        </w:rPr>
        <w:t>elastic denial-in-defense</w:t>
      </w:r>
      <w:r w:rsidRPr="00BE384F">
        <w:rPr>
          <w:sz w:val="14"/>
        </w:rPr>
        <w:t xml:space="preserve">. This approach </w:t>
      </w:r>
      <w:r w:rsidRPr="00BE384F">
        <w:rPr>
          <w:rStyle w:val="StyleUnderline"/>
        </w:rPr>
        <w:t>consists of three</w:t>
      </w:r>
      <w:r w:rsidRPr="00BE384F">
        <w:rPr>
          <w:sz w:val="14"/>
        </w:rPr>
        <w:t xml:space="preserve"> core </w:t>
      </w:r>
      <w:r w:rsidRPr="00BE384F">
        <w:rPr>
          <w:rStyle w:val="StyleUnderline"/>
        </w:rPr>
        <w:t>elements:</w:t>
      </w:r>
      <w:r w:rsidR="00095B4D">
        <w:rPr>
          <w:rStyle w:val="StyleUnderline"/>
        </w:rPr>
        <w:t xml:space="preserve"> </w:t>
      </w:r>
      <w:r w:rsidRPr="00BE384F">
        <w:rPr>
          <w:rStyle w:val="StyleUnderline"/>
        </w:rPr>
        <w:t>• Accept risk in the grey zone;</w:t>
      </w:r>
      <w:r w:rsidR="00095B4D">
        <w:rPr>
          <w:rStyle w:val="StyleUnderline"/>
        </w:rPr>
        <w:t xml:space="preserve"> </w:t>
      </w:r>
      <w:r w:rsidRPr="00BE384F">
        <w:rPr>
          <w:rStyle w:val="StyleUnderline"/>
        </w:rPr>
        <w:t>• Prioritize denial</w:t>
      </w:r>
      <w:r w:rsidRPr="00BE384F">
        <w:rPr>
          <w:sz w:val="14"/>
        </w:rPr>
        <w:t xml:space="preserve"> against the invasion threat; </w:t>
      </w:r>
      <w:r w:rsidRPr="00BE384F">
        <w:rPr>
          <w:rStyle w:val="StyleUnderline"/>
        </w:rPr>
        <w:t>and</w:t>
      </w:r>
      <w:r w:rsidR="00095B4D">
        <w:rPr>
          <w:rStyle w:val="StyleUnderline"/>
        </w:rPr>
        <w:t xml:space="preserve"> </w:t>
      </w:r>
      <w:r w:rsidRPr="00BE384F">
        <w:rPr>
          <w:rStyle w:val="StyleUnderline"/>
        </w:rPr>
        <w:t>• Invest in</w:t>
      </w:r>
      <w:r w:rsidRPr="00BE384F">
        <w:rPr>
          <w:sz w:val="14"/>
        </w:rPr>
        <w:t xml:space="preserve"> popular </w:t>
      </w:r>
      <w:r w:rsidRPr="00BE384F">
        <w:rPr>
          <w:rStyle w:val="StyleUnderline"/>
        </w:rPr>
        <w:t>resistance.</w:t>
      </w:r>
      <w:r w:rsidR="00095B4D">
        <w:rPr>
          <w:rStyle w:val="StyleUnderline"/>
        </w:rPr>
        <w:t xml:space="preserve"> </w:t>
      </w:r>
      <w:r w:rsidRPr="00811137">
        <w:rPr>
          <w:sz w:val="14"/>
        </w:rPr>
        <w:t xml:space="preserve">Chapter 2 assesses China’s intentions. </w:t>
      </w:r>
      <w:r w:rsidRPr="00481B1F">
        <w:rPr>
          <w:rStyle w:val="StyleUnderline"/>
          <w:highlight w:val="yellow"/>
        </w:rPr>
        <w:t>Scholars</w:t>
      </w:r>
      <w:r w:rsidRPr="00811137">
        <w:rPr>
          <w:rStyle w:val="StyleUnderline"/>
        </w:rPr>
        <w:t xml:space="preserve"> and policymakers </w:t>
      </w:r>
      <w:r w:rsidRPr="00481B1F">
        <w:rPr>
          <w:rStyle w:val="StyleUnderline"/>
          <w:highlight w:val="yellow"/>
        </w:rPr>
        <w:t>may debate whether or not China wants to challenge the existing</w:t>
      </w:r>
      <w:r w:rsidRPr="00811137">
        <w:rPr>
          <w:sz w:val="14"/>
        </w:rPr>
        <w:t xml:space="preserve"> international </w:t>
      </w:r>
      <w:r w:rsidRPr="00481B1F">
        <w:rPr>
          <w:rStyle w:val="StyleUnderline"/>
          <w:highlight w:val="yellow"/>
        </w:rPr>
        <w:t>order</w:t>
      </w:r>
      <w:r w:rsidRPr="00481B1F">
        <w:rPr>
          <w:sz w:val="14"/>
          <w:highlight w:val="yellow"/>
        </w:rPr>
        <w:t xml:space="preserve">, </w:t>
      </w:r>
      <w:r w:rsidRPr="00481B1F">
        <w:rPr>
          <w:rStyle w:val="Emphasis"/>
          <w:highlight w:val="yellow"/>
        </w:rPr>
        <w:t>but little disagreement exists</w:t>
      </w:r>
      <w:r w:rsidRPr="00481B1F">
        <w:rPr>
          <w:sz w:val="14"/>
          <w:highlight w:val="yellow"/>
        </w:rPr>
        <w:t xml:space="preserve"> </w:t>
      </w:r>
      <w:r w:rsidRPr="00481B1F">
        <w:rPr>
          <w:rStyle w:val="StyleUnderline"/>
          <w:highlight w:val="yellow"/>
        </w:rPr>
        <w:t>about China’s intentions toward Taiwan</w:t>
      </w:r>
      <w:r w:rsidRPr="00811137">
        <w:rPr>
          <w:sz w:val="14"/>
        </w:rPr>
        <w:t xml:space="preserve">. Put bluntly, </w:t>
      </w:r>
      <w:r w:rsidRPr="00811137">
        <w:rPr>
          <w:rStyle w:val="StyleUnderline"/>
        </w:rPr>
        <w:t>China</w:t>
      </w:r>
      <w:r w:rsidRPr="00811137">
        <w:rPr>
          <w:sz w:val="14"/>
        </w:rPr>
        <w:t xml:space="preserve"> </w:t>
      </w:r>
      <w:r w:rsidRPr="00811137">
        <w:rPr>
          <w:rStyle w:val="Emphasis"/>
        </w:rPr>
        <w:t>wants to assert political control over the island.</w:t>
      </w:r>
      <w:r w:rsidRPr="00811137">
        <w:rPr>
          <w:sz w:val="14"/>
        </w:rPr>
        <w:t xml:space="preserve"> </w:t>
      </w:r>
      <w:r w:rsidRPr="00811137">
        <w:rPr>
          <w:rStyle w:val="StyleUnderline"/>
        </w:rPr>
        <w:t>It certainly prefers</w:t>
      </w:r>
      <w:r w:rsidRPr="00811137">
        <w:rPr>
          <w:sz w:val="14"/>
        </w:rPr>
        <w:t xml:space="preserve"> to use </w:t>
      </w:r>
      <w:r w:rsidRPr="00811137">
        <w:rPr>
          <w:rStyle w:val="StyleUnderline"/>
        </w:rPr>
        <w:t>peace</w:t>
      </w:r>
      <w:r w:rsidRPr="00811137">
        <w:rPr>
          <w:sz w:val="14"/>
        </w:rPr>
        <w:t xml:space="preserve">ful means to achieve this goal, </w:t>
      </w:r>
      <w:r w:rsidRPr="00811137">
        <w:rPr>
          <w:rStyle w:val="Emphasis"/>
        </w:rPr>
        <w:t xml:space="preserve">but it has not taken force “off the table.” </w:t>
      </w:r>
      <w:r w:rsidRPr="00811137">
        <w:rPr>
          <w:sz w:val="14"/>
        </w:rPr>
        <w:t>Chapter 2 concludes by discussing Taiwan’s perceptions of China’s intentions. Yet despite the unequivocal and nonnegotiable nature of China’s attitude toward Taiwan, the average Taiwan voter seems ambivalent about the risk of war.</w:t>
      </w:r>
      <w:r w:rsidR="00095B4D">
        <w:rPr>
          <w:sz w:val="14"/>
        </w:rPr>
        <w:t xml:space="preserve"> </w:t>
      </w:r>
      <w:r w:rsidRPr="00811137">
        <w:rPr>
          <w:sz w:val="14"/>
          <w:szCs w:val="14"/>
        </w:rPr>
        <w:t>Chapter 3 examines the cross-Strait military balance. Instead of focusing on comparative statistics, we instead explore China’s ability to carry out an invasion and Taiwan’s ability to defend against one. Specifically, we examine the degree to which the People’s Liberation Army (PLA) is prepared for the three main tasks it must accomplish to successfully invade:</w:t>
      </w:r>
      <w:r w:rsidR="00095B4D">
        <w:rPr>
          <w:sz w:val="14"/>
          <w:szCs w:val="14"/>
        </w:rPr>
        <w:t xml:space="preserve"> </w:t>
      </w:r>
      <w:r w:rsidRPr="00811137">
        <w:rPr>
          <w:sz w:val="14"/>
          <w:szCs w:val="14"/>
        </w:rPr>
        <w:t>• A missile, aircraft, and cyber-strike to achieve air superiority by destroying Taiwan’s air force, degrading its defenses, disorganizing its government, and potentially even breaking its will to fight;</w:t>
      </w:r>
      <w:r w:rsidR="00095B4D">
        <w:rPr>
          <w:sz w:val="14"/>
          <w:szCs w:val="14"/>
        </w:rPr>
        <w:t xml:space="preserve"> </w:t>
      </w:r>
      <w:r w:rsidRPr="00811137">
        <w:rPr>
          <w:sz w:val="14"/>
          <w:szCs w:val="14"/>
        </w:rPr>
        <w:t>• A naval blockade to isolate Taiwan politically and economically while setting the conditions for invasion; and</w:t>
      </w:r>
      <w:r w:rsidR="00095B4D">
        <w:rPr>
          <w:sz w:val="14"/>
          <w:szCs w:val="14"/>
        </w:rPr>
        <w:t xml:space="preserve"> </w:t>
      </w:r>
      <w:r w:rsidRPr="00811137">
        <w:rPr>
          <w:sz w:val="14"/>
          <w:szCs w:val="14"/>
        </w:rPr>
        <w:t>• An amphibious assault across the Taiwan Strait to land large numbers of ground units to establish and maintain political control over the entire island.</w:t>
      </w:r>
      <w:r w:rsidR="00095B4D">
        <w:rPr>
          <w:sz w:val="14"/>
          <w:szCs w:val="14"/>
        </w:rPr>
        <w:t xml:space="preserve"> </w:t>
      </w:r>
      <w:r w:rsidRPr="00811137">
        <w:rPr>
          <w:sz w:val="14"/>
        </w:rPr>
        <w:t xml:space="preserve">We conclude that despite investing heavily in modernization, reorganization, training, and doctrine, the PLA still faces a number of important gaps that will complicate its ability to launch an invasion in the near term. Like other experts, </w:t>
      </w:r>
      <w:r w:rsidRPr="00811137">
        <w:rPr>
          <w:rStyle w:val="StyleUnderline"/>
        </w:rPr>
        <w:t>we believe</w:t>
      </w:r>
      <w:r w:rsidRPr="00811137">
        <w:rPr>
          <w:sz w:val="14"/>
        </w:rPr>
        <w:t xml:space="preserve"> that </w:t>
      </w:r>
      <w:r w:rsidRPr="00811137">
        <w:rPr>
          <w:rStyle w:val="StyleUnderline"/>
        </w:rPr>
        <w:t>a surprise invasion is virtually impossible</w:t>
      </w:r>
      <w:r w:rsidRPr="00811137">
        <w:rPr>
          <w:sz w:val="14"/>
        </w:rPr>
        <w:t xml:space="preserve">. </w:t>
      </w:r>
      <w:r w:rsidRPr="00811137">
        <w:rPr>
          <w:rStyle w:val="Emphasis"/>
        </w:rPr>
        <w:t>Nonetheless</w:t>
      </w:r>
      <w:r w:rsidRPr="00811137">
        <w:rPr>
          <w:sz w:val="14"/>
        </w:rPr>
        <w:t xml:space="preserve">, </w:t>
      </w:r>
      <w:r w:rsidRPr="00481B1F">
        <w:rPr>
          <w:rStyle w:val="StyleUnderline"/>
          <w:highlight w:val="yellow"/>
        </w:rPr>
        <w:t>time is on China’s side</w:t>
      </w:r>
      <w:r w:rsidRPr="00811137">
        <w:rPr>
          <w:rStyle w:val="StyleUnderline"/>
        </w:rPr>
        <w:t>. Trend lines</w:t>
      </w:r>
      <w:r w:rsidRPr="00811137">
        <w:rPr>
          <w:sz w:val="14"/>
        </w:rPr>
        <w:t xml:space="preserve"> </w:t>
      </w:r>
      <w:r w:rsidRPr="00811137">
        <w:rPr>
          <w:rStyle w:val="Emphasis"/>
        </w:rPr>
        <w:t>unambiguously indicate</w:t>
      </w:r>
      <w:r w:rsidRPr="00811137">
        <w:rPr>
          <w:sz w:val="14"/>
        </w:rPr>
        <w:t xml:space="preserve"> that </w:t>
      </w:r>
      <w:r w:rsidRPr="00481B1F">
        <w:rPr>
          <w:rStyle w:val="StyleUnderline"/>
          <w:highlight w:val="yellow"/>
        </w:rPr>
        <w:t>Taiwan’s military is falling behind</w:t>
      </w:r>
      <w:r w:rsidRPr="00811137">
        <w:rPr>
          <w:rStyle w:val="StyleUnderline"/>
        </w:rPr>
        <w:t xml:space="preserve"> quantitatively and qualitatively. Taiwan’s</w:t>
      </w:r>
      <w:r w:rsidRPr="00811137">
        <w:rPr>
          <w:sz w:val="14"/>
        </w:rPr>
        <w:t xml:space="preserve"> current </w:t>
      </w:r>
      <w:r w:rsidRPr="00481B1F">
        <w:rPr>
          <w:rStyle w:val="StyleUnderline"/>
          <w:highlight w:val="yellow"/>
        </w:rPr>
        <w:t>force posture and</w:t>
      </w:r>
      <w:r w:rsidRPr="00811137">
        <w:rPr>
          <w:sz w:val="14"/>
        </w:rPr>
        <w:t xml:space="preserve"> war-fighting </w:t>
      </w:r>
      <w:r w:rsidRPr="00481B1F">
        <w:rPr>
          <w:rStyle w:val="StyleUnderline"/>
          <w:highlight w:val="yellow"/>
        </w:rPr>
        <w:t>doctrine</w:t>
      </w:r>
      <w:r w:rsidRPr="00481B1F">
        <w:rPr>
          <w:sz w:val="14"/>
          <w:highlight w:val="yellow"/>
        </w:rPr>
        <w:t xml:space="preserve"> </w:t>
      </w:r>
      <w:r w:rsidRPr="00481B1F">
        <w:rPr>
          <w:rStyle w:val="Emphasis"/>
          <w:highlight w:val="yellow"/>
        </w:rPr>
        <w:t>are not well synchronized</w:t>
      </w:r>
      <w:r w:rsidRPr="00481B1F">
        <w:rPr>
          <w:sz w:val="14"/>
          <w:highlight w:val="yellow"/>
        </w:rPr>
        <w:t>.</w:t>
      </w:r>
      <w:r w:rsidRPr="00811137">
        <w:rPr>
          <w:sz w:val="14"/>
        </w:rPr>
        <w:t xml:space="preserve"> </w:t>
      </w:r>
      <w:r w:rsidRPr="00811137">
        <w:rPr>
          <w:rStyle w:val="StyleUnderline"/>
        </w:rPr>
        <w:t>Worst of all, despite rhetorically emphasizing asymmetry, Taiwan’s current approach seems more likely to pit strength against strength if war actually breaks out</w:t>
      </w:r>
      <w:r w:rsidRPr="00811137">
        <w:rPr>
          <w:sz w:val="14"/>
        </w:rPr>
        <w:t xml:space="preserve">. </w:t>
      </w:r>
      <w:r w:rsidRPr="00811137">
        <w:rPr>
          <w:rStyle w:val="Emphasis"/>
        </w:rPr>
        <w:t xml:space="preserve">That is </w:t>
      </w:r>
      <w:r w:rsidRPr="00481B1F">
        <w:rPr>
          <w:rStyle w:val="Emphasis"/>
          <w:highlight w:val="yellow"/>
        </w:rPr>
        <w:t>not a fight Taiwan will win</w:t>
      </w:r>
      <w:r w:rsidRPr="00811137">
        <w:rPr>
          <w:rStyle w:val="Emphasis"/>
        </w:rPr>
        <w:t>. Deterrence may suffer as a result.</w:t>
      </w:r>
      <w:r w:rsidR="00095B4D">
        <w:rPr>
          <w:sz w:val="14"/>
        </w:rPr>
        <w:t xml:space="preserve"> </w:t>
      </w:r>
      <w:r w:rsidRPr="0001221C">
        <w:rPr>
          <w:sz w:val="14"/>
        </w:rPr>
        <w:t xml:space="preserve">Chapters 4 and 5 describe our alternative deterrence posture recommendations in detail. Chapter 4 identifies several reasons </w:t>
      </w:r>
      <w:r w:rsidRPr="00811137">
        <w:rPr>
          <w:rStyle w:val="StyleUnderline"/>
        </w:rPr>
        <w:t>Taiwan</w:t>
      </w:r>
      <w:r w:rsidRPr="0001221C">
        <w:rPr>
          <w:sz w:val="14"/>
        </w:rPr>
        <w:t xml:space="preserve"> </w:t>
      </w:r>
      <w:r w:rsidRPr="00811137">
        <w:rPr>
          <w:rStyle w:val="StyleUnderline"/>
        </w:rPr>
        <w:t>should accept risk in the grey zone</w:t>
      </w:r>
      <w:r w:rsidRPr="0001221C">
        <w:rPr>
          <w:sz w:val="14"/>
        </w:rPr>
        <w:t xml:space="preserve">. First, </w:t>
      </w:r>
      <w:r w:rsidRPr="00481B1F">
        <w:rPr>
          <w:rStyle w:val="StyleUnderline"/>
          <w:highlight w:val="yellow"/>
        </w:rPr>
        <w:t>threats</w:t>
      </w:r>
      <w:r w:rsidRPr="0001221C">
        <w:rPr>
          <w:sz w:val="14"/>
        </w:rPr>
        <w:t xml:space="preserve"> arising from grey zone operations </w:t>
      </w:r>
      <w:r w:rsidRPr="00481B1F">
        <w:rPr>
          <w:rStyle w:val="Emphasis"/>
          <w:highlight w:val="yellow"/>
        </w:rPr>
        <w:t>are not existential</w:t>
      </w:r>
      <w:r w:rsidRPr="0001221C">
        <w:rPr>
          <w:sz w:val="14"/>
        </w:rPr>
        <w:t xml:space="preserve">. Second, </w:t>
      </w:r>
      <w:r w:rsidRPr="00481B1F">
        <w:rPr>
          <w:rStyle w:val="StyleUnderline"/>
          <w:highlight w:val="yellow"/>
        </w:rPr>
        <w:t>China operates in the</w:t>
      </w:r>
      <w:r w:rsidRPr="00481B1F">
        <w:rPr>
          <w:sz w:val="14"/>
          <w:highlight w:val="yellow"/>
        </w:rPr>
        <w:t xml:space="preserve"> </w:t>
      </w:r>
      <w:r w:rsidRPr="00481B1F">
        <w:rPr>
          <w:rStyle w:val="StyleUnderline"/>
          <w:highlight w:val="yellow"/>
        </w:rPr>
        <w:t>grey zone</w:t>
      </w:r>
      <w:r w:rsidRPr="00481B1F">
        <w:rPr>
          <w:sz w:val="14"/>
          <w:highlight w:val="yellow"/>
        </w:rPr>
        <w:t xml:space="preserve"> </w:t>
      </w:r>
      <w:r w:rsidRPr="00481B1F">
        <w:rPr>
          <w:rStyle w:val="Emphasis"/>
          <w:highlight w:val="yellow"/>
        </w:rPr>
        <w:t>so as to avoid escalation</w:t>
      </w:r>
      <w:r w:rsidRPr="0001221C">
        <w:rPr>
          <w:sz w:val="14"/>
        </w:rPr>
        <w:t xml:space="preserve">. </w:t>
      </w:r>
      <w:r w:rsidRPr="00481B1F">
        <w:rPr>
          <w:rStyle w:val="StyleUnderline"/>
          <w:highlight w:val="yellow"/>
        </w:rPr>
        <w:t>Completely eliminating the grey zone</w:t>
      </w:r>
      <w:r w:rsidRPr="00481B1F">
        <w:rPr>
          <w:sz w:val="14"/>
          <w:highlight w:val="yellow"/>
        </w:rPr>
        <w:t xml:space="preserve"> </w:t>
      </w:r>
      <w:r w:rsidRPr="00481B1F">
        <w:rPr>
          <w:rStyle w:val="Emphasis"/>
          <w:highlight w:val="yellow"/>
        </w:rPr>
        <w:t>might well push China toward more aggressive options</w:t>
      </w:r>
      <w:r w:rsidRPr="0001221C">
        <w:rPr>
          <w:rStyle w:val="Emphasis"/>
        </w:rPr>
        <w:t>.</w:t>
      </w:r>
      <w:r w:rsidRPr="0001221C">
        <w:rPr>
          <w:sz w:val="14"/>
        </w:rPr>
        <w:t xml:space="preserve"> Third, </w:t>
      </w:r>
      <w:r w:rsidRPr="0018647A">
        <w:rPr>
          <w:rStyle w:val="StyleUnderline"/>
        </w:rPr>
        <w:t xml:space="preserve">Taiwan is well within </w:t>
      </w:r>
      <w:r w:rsidRPr="0018647A">
        <w:rPr>
          <w:sz w:val="14"/>
        </w:rPr>
        <w:t xml:space="preserve">the range of </w:t>
      </w:r>
      <w:r w:rsidRPr="0018647A">
        <w:rPr>
          <w:rStyle w:val="StyleUnderline"/>
        </w:rPr>
        <w:t>China’s</w:t>
      </w:r>
      <w:r w:rsidRPr="0018647A">
        <w:rPr>
          <w:sz w:val="14"/>
        </w:rPr>
        <w:t xml:space="preserve"> long-range </w:t>
      </w:r>
      <w:r w:rsidRPr="0018647A">
        <w:rPr>
          <w:rStyle w:val="StyleUnderline"/>
        </w:rPr>
        <w:t>strike systems</w:t>
      </w:r>
      <w:r w:rsidRPr="0001221C">
        <w:rPr>
          <w:rStyle w:val="StyleUnderline"/>
        </w:rPr>
        <w:t>.</w:t>
      </w:r>
      <w:r w:rsidRPr="0001221C">
        <w:rPr>
          <w:sz w:val="14"/>
        </w:rPr>
        <w:t xml:space="preserve"> The </w:t>
      </w:r>
      <w:r w:rsidRPr="00481B1F">
        <w:rPr>
          <w:rStyle w:val="StyleUnderline"/>
          <w:highlight w:val="yellow"/>
        </w:rPr>
        <w:t>characteristics</w:t>
      </w:r>
      <w:r w:rsidRPr="0001221C">
        <w:rPr>
          <w:rStyle w:val="StyleUnderline"/>
        </w:rPr>
        <w:t xml:space="preserve"> </w:t>
      </w:r>
      <w:r w:rsidRPr="00481B1F">
        <w:rPr>
          <w:rStyle w:val="StyleUnderline"/>
          <w:highlight w:val="yellow"/>
        </w:rPr>
        <w:t>that make</w:t>
      </w:r>
      <w:r w:rsidRPr="0001221C">
        <w:rPr>
          <w:sz w:val="14"/>
        </w:rPr>
        <w:t xml:space="preserve"> conventional </w:t>
      </w:r>
      <w:r w:rsidRPr="00481B1F">
        <w:rPr>
          <w:rStyle w:val="StyleUnderline"/>
          <w:highlight w:val="yellow"/>
        </w:rPr>
        <w:t>ships</w:t>
      </w:r>
      <w:r w:rsidRPr="0001221C">
        <w:rPr>
          <w:sz w:val="14"/>
        </w:rPr>
        <w:t xml:space="preserve"> and fighter jets </w:t>
      </w:r>
      <w:r w:rsidRPr="00481B1F">
        <w:rPr>
          <w:rStyle w:val="StyleUnderline"/>
          <w:highlight w:val="yellow"/>
        </w:rPr>
        <w:t>valuable in grey zone contexts</w:t>
      </w:r>
      <w:r w:rsidRPr="0001221C">
        <w:rPr>
          <w:sz w:val="14"/>
        </w:rPr>
        <w:t>—high visibility and technological capability—</w:t>
      </w:r>
      <w:r w:rsidRPr="00481B1F">
        <w:rPr>
          <w:rStyle w:val="Emphasis"/>
          <w:highlight w:val="yellow"/>
        </w:rPr>
        <w:t>become liabilities in a war</w:t>
      </w:r>
      <w:r w:rsidRPr="0001221C">
        <w:rPr>
          <w:sz w:val="14"/>
        </w:rPr>
        <w:t xml:space="preserve"> because </w:t>
      </w:r>
      <w:r w:rsidRPr="0001221C">
        <w:rPr>
          <w:rStyle w:val="StyleUnderline"/>
        </w:rPr>
        <w:t xml:space="preserve">China </w:t>
      </w:r>
      <w:r w:rsidRPr="0001221C">
        <w:rPr>
          <w:rStyle w:val="Emphasis"/>
        </w:rPr>
        <w:t>will unquestionably target these weapons in the earliest stages of a conflict.</w:t>
      </w:r>
      <w:r w:rsidRPr="0001221C">
        <w:rPr>
          <w:sz w:val="14"/>
        </w:rPr>
        <w:t xml:space="preserve"> </w:t>
      </w:r>
      <w:r w:rsidRPr="0001221C">
        <w:rPr>
          <w:rStyle w:val="StyleUnderline"/>
        </w:rPr>
        <w:t>Moreover, because advanced</w:t>
      </w:r>
      <w:r w:rsidRPr="0001221C">
        <w:rPr>
          <w:sz w:val="14"/>
        </w:rPr>
        <w:t xml:space="preserve"> conventional </w:t>
      </w:r>
      <w:r w:rsidRPr="0001221C">
        <w:rPr>
          <w:rStyle w:val="StyleUnderline"/>
        </w:rPr>
        <w:t>platforms are expensive, Taiwan cannot afford large numbers</w:t>
      </w:r>
      <w:r w:rsidRPr="0001221C">
        <w:rPr>
          <w:sz w:val="14"/>
        </w:rPr>
        <w:t xml:space="preserve"> of them. As a result, </w:t>
      </w:r>
      <w:r w:rsidRPr="0001221C">
        <w:rPr>
          <w:rStyle w:val="StyleUnderline"/>
        </w:rPr>
        <w:t xml:space="preserve">China will find it </w:t>
      </w:r>
      <w:r w:rsidRPr="0001221C">
        <w:rPr>
          <w:sz w:val="14"/>
        </w:rPr>
        <w:t xml:space="preserve">relatively </w:t>
      </w:r>
      <w:r w:rsidRPr="0001221C">
        <w:rPr>
          <w:rStyle w:val="Emphasis"/>
        </w:rPr>
        <w:t>easy</w:t>
      </w:r>
      <w:r w:rsidRPr="0001221C">
        <w:rPr>
          <w:sz w:val="14"/>
        </w:rPr>
        <w:t xml:space="preserve"> </w:t>
      </w:r>
      <w:r w:rsidRPr="0001221C">
        <w:rPr>
          <w:rStyle w:val="StyleUnderline"/>
        </w:rPr>
        <w:t>to locate, target, and destroy</w:t>
      </w:r>
      <w:r w:rsidRPr="0001221C">
        <w:rPr>
          <w:sz w:val="14"/>
        </w:rPr>
        <w:t xml:space="preserve"> most of </w:t>
      </w:r>
      <w:r w:rsidRPr="0001221C">
        <w:rPr>
          <w:rStyle w:val="StyleUnderline"/>
        </w:rPr>
        <w:t>them</w:t>
      </w:r>
      <w:r w:rsidRPr="0001221C">
        <w:rPr>
          <w:sz w:val="14"/>
        </w:rPr>
        <w:t xml:space="preserve"> before they can “get into action.” Chapter 4 concludes by identifying ways that </w:t>
      </w:r>
      <w:r w:rsidRPr="00481B1F">
        <w:rPr>
          <w:rStyle w:val="Emphasis"/>
          <w:highlight w:val="yellow"/>
        </w:rPr>
        <w:t>Taiwan can rebalance its force</w:t>
      </w:r>
      <w:r w:rsidRPr="00481B1F">
        <w:rPr>
          <w:sz w:val="14"/>
          <w:highlight w:val="yellow"/>
        </w:rPr>
        <w:t xml:space="preserve"> </w:t>
      </w:r>
      <w:r w:rsidRPr="00481B1F">
        <w:rPr>
          <w:rStyle w:val="StyleUnderline"/>
          <w:highlight w:val="yellow"/>
        </w:rPr>
        <w:t>to maintain “just enough” conventional capability</w:t>
      </w:r>
      <w:r w:rsidRPr="0001221C">
        <w:rPr>
          <w:rStyle w:val="StyleUnderline"/>
        </w:rPr>
        <w:t xml:space="preserve"> to push back against grey zone operations</w:t>
      </w:r>
      <w:r w:rsidRPr="0001221C">
        <w:rPr>
          <w:sz w:val="14"/>
        </w:rPr>
        <w:t xml:space="preserve">. </w:t>
      </w:r>
      <w:r w:rsidRPr="0018647A">
        <w:rPr>
          <w:rStyle w:val="Emphasis"/>
        </w:rPr>
        <w:t>Cutting investment in the Indigenous Defense Submarine (IDS) program, Aegis-like destroyers, and</w:t>
      </w:r>
      <w:r w:rsidRPr="0000112C">
        <w:rPr>
          <w:rStyle w:val="Emphasis"/>
        </w:rPr>
        <w:t xml:space="preserve"> the amphibious shipping force will yield more resources</w:t>
      </w:r>
      <w:r w:rsidRPr="0001221C">
        <w:rPr>
          <w:rStyle w:val="Emphasis"/>
        </w:rPr>
        <w:t xml:space="preserve"> to invest in truly asymmetric capabilities</w:t>
      </w:r>
      <w:r w:rsidRPr="0001221C">
        <w:rPr>
          <w:sz w:val="14"/>
        </w:rPr>
        <w:t xml:space="preserve">. </w:t>
      </w:r>
      <w:r w:rsidRPr="0001221C">
        <w:rPr>
          <w:rStyle w:val="StyleUnderline"/>
        </w:rPr>
        <w:t xml:space="preserve">Ultimately, </w:t>
      </w:r>
      <w:r w:rsidRPr="00481B1F">
        <w:rPr>
          <w:rStyle w:val="StyleUnderline"/>
          <w:highlight w:val="yellow"/>
        </w:rPr>
        <w:t>Taiwan is better off deterring a worst-case invasion</w:t>
      </w:r>
      <w:r w:rsidRPr="00481B1F">
        <w:rPr>
          <w:sz w:val="14"/>
          <w:highlight w:val="yellow"/>
        </w:rPr>
        <w:t>—</w:t>
      </w:r>
      <w:r w:rsidRPr="00481B1F">
        <w:rPr>
          <w:rStyle w:val="Emphasis"/>
          <w:highlight w:val="yellow"/>
        </w:rPr>
        <w:t>even if it means living with increased grey zone incursions</w:t>
      </w:r>
      <w:r w:rsidRPr="0001221C">
        <w:rPr>
          <w:sz w:val="14"/>
        </w:rPr>
        <w:t xml:space="preserve">—than the other way around. And </w:t>
      </w:r>
      <w:r w:rsidRPr="00481B1F">
        <w:rPr>
          <w:rStyle w:val="StyleUnderline"/>
          <w:highlight w:val="yellow"/>
        </w:rPr>
        <w:t>a military optimized to</w:t>
      </w:r>
      <w:r w:rsidRPr="0001221C">
        <w:rPr>
          <w:sz w:val="14"/>
        </w:rPr>
        <w:t xml:space="preserve"> counter </w:t>
      </w:r>
      <w:r w:rsidRPr="00481B1F">
        <w:rPr>
          <w:rStyle w:val="StyleUnderline"/>
          <w:highlight w:val="yellow"/>
        </w:rPr>
        <w:t xml:space="preserve">grey zone threats </w:t>
      </w:r>
      <w:r w:rsidRPr="00481B1F">
        <w:rPr>
          <w:rStyle w:val="Emphasis"/>
          <w:highlight w:val="yellow"/>
        </w:rPr>
        <w:t>will be particularly vulnerable to an invasion scenario.</w:t>
      </w:r>
      <w:r w:rsidR="00095B4D">
        <w:rPr>
          <w:rStyle w:val="Emphasis"/>
        </w:rPr>
        <w:t xml:space="preserve"> </w:t>
      </w:r>
      <w:r w:rsidRPr="00482DAA">
        <w:rPr>
          <w:sz w:val="14"/>
        </w:rPr>
        <w:t xml:space="preserve">Chapter 5 provides a detailed overview of our </w:t>
      </w:r>
      <w:r w:rsidRPr="0001221C">
        <w:rPr>
          <w:rStyle w:val="StyleUnderline"/>
        </w:rPr>
        <w:t>elastic denial-in-depth</w:t>
      </w:r>
      <w:r w:rsidRPr="00482DAA">
        <w:rPr>
          <w:sz w:val="14"/>
        </w:rPr>
        <w:t xml:space="preserve"> concept. This approach </w:t>
      </w:r>
      <w:r w:rsidRPr="0001221C">
        <w:rPr>
          <w:rStyle w:val="StyleUnderline"/>
        </w:rPr>
        <w:t>is built around an unconventional force</w:t>
      </w:r>
      <w:r w:rsidRPr="00482DAA">
        <w:rPr>
          <w:sz w:val="14"/>
        </w:rPr>
        <w:t xml:space="preserve"> </w:t>
      </w:r>
      <w:r w:rsidRPr="0001221C">
        <w:rPr>
          <w:rStyle w:val="StyleUnderline"/>
        </w:rPr>
        <w:t>posture</w:t>
      </w:r>
      <w:r w:rsidRPr="00482DAA">
        <w:rPr>
          <w:sz w:val="14"/>
        </w:rPr>
        <w:t xml:space="preserve"> organized into four denial zones: air, sea, ground, and within society. </w:t>
      </w:r>
      <w:r w:rsidRPr="0001221C">
        <w:rPr>
          <w:rStyle w:val="StyleUnderline"/>
        </w:rPr>
        <w:t>Denial implies imposing costs</w:t>
      </w:r>
      <w:r w:rsidRPr="00482DAA">
        <w:rPr>
          <w:sz w:val="14"/>
        </w:rPr>
        <w:t xml:space="preserve"> on an attacker </w:t>
      </w:r>
      <w:r w:rsidRPr="0001221C">
        <w:rPr>
          <w:rStyle w:val="Emphasis"/>
        </w:rPr>
        <w:t>instead of trying to establish or maintain control</w:t>
      </w:r>
      <w:r w:rsidRPr="00482DAA">
        <w:rPr>
          <w:sz w:val="14"/>
        </w:rPr>
        <w:t xml:space="preserve"> of a given space, zone, or piece of ground. Thus, </w:t>
      </w:r>
      <w:r w:rsidRPr="0001221C">
        <w:rPr>
          <w:rStyle w:val="StyleUnderline"/>
        </w:rPr>
        <w:t>instead of preparing to fight</w:t>
      </w:r>
      <w:r w:rsidRPr="00482DAA">
        <w:rPr>
          <w:sz w:val="14"/>
        </w:rPr>
        <w:t xml:space="preserve"> a decisive battle in the air, at sea, or on the ground, </w:t>
      </w:r>
      <w:r w:rsidRPr="0001221C">
        <w:rPr>
          <w:rStyle w:val="StyleUnderline"/>
        </w:rPr>
        <w:t>Taiwan’s forces should organize, train, and equip to wage a prolonged series of fighting withdrawals</w:t>
      </w:r>
      <w:r w:rsidRPr="00482DAA">
        <w:rPr>
          <w:sz w:val="14"/>
        </w:rPr>
        <w:t xml:space="preserve">. In the air and at sea, </w:t>
      </w:r>
      <w:r w:rsidRPr="000321D2">
        <w:rPr>
          <w:rStyle w:val="StyleUnderline"/>
        </w:rPr>
        <w:t>Taiwan should complicate the strike campaign China must carry out in order to invade. Taiwan can do so by acquiring large numbers of</w:t>
      </w:r>
      <w:r w:rsidRPr="00482DAA">
        <w:rPr>
          <w:sz w:val="14"/>
        </w:rPr>
        <w:t xml:space="preserve"> relatively </w:t>
      </w:r>
      <w:r w:rsidRPr="000321D2">
        <w:rPr>
          <w:rStyle w:val="StyleUnderline"/>
        </w:rPr>
        <w:t>low-cost, dedicated counter-invasion capabilities, such as surface-to-air missiles, missile boats, mini-submersibles, naval mines, drones, and autonomous weapons.</w:t>
      </w:r>
      <w:r w:rsidRPr="00482DAA">
        <w:rPr>
          <w:sz w:val="14"/>
        </w:rPr>
        <w:t xml:space="preserve"> On the ground, active duty army and repurposed marine forces should prepare for </w:t>
      </w:r>
      <w:proofErr w:type="spellStart"/>
      <w:r w:rsidRPr="00482DAA">
        <w:rPr>
          <w:sz w:val="14"/>
        </w:rPr>
        <w:t>longrange</w:t>
      </w:r>
      <w:proofErr w:type="spellEnd"/>
      <w:r w:rsidRPr="00482DAA">
        <w:rPr>
          <w:sz w:val="14"/>
        </w:rPr>
        <w:t xml:space="preserve"> coastal defense, counter-attack, and fighting retrograde missions. Finally, we suggest that Taiwan begin serious planning for social denial. In practical terms, Taiwan should restructure its massive reserve force so as to prepare it to conduct a prolonged insurgency campaign in urban, jungle, and mountain settings. To facilitate this end, we recommend transforming Taiwan’s Reserve Command into a Territorial Defense Force.</w:t>
      </w:r>
    </w:p>
    <w:p w14:paraId="11086CA5" w14:textId="77777777" w:rsidR="00481B1F" w:rsidRDefault="00481B1F" w:rsidP="001058AF">
      <w:pPr>
        <w:rPr>
          <w:sz w:val="14"/>
        </w:rPr>
      </w:pPr>
    </w:p>
    <w:p w14:paraId="782873BE" w14:textId="70FEFC92" w:rsidR="001058AF" w:rsidRPr="00481B1F" w:rsidRDefault="00481B1F" w:rsidP="001058AF">
      <w:pPr>
        <w:pStyle w:val="Heading4"/>
        <w:rPr>
          <w:b w:val="0"/>
          <w:bCs/>
        </w:rPr>
      </w:pPr>
      <w:r w:rsidRPr="00481B1F">
        <w:rPr>
          <w:u w:val="single"/>
        </w:rPr>
        <w:t>Sixth</w:t>
      </w:r>
      <w:r>
        <w:t>, tensions are high. De-escalation is essential to prevent</w:t>
      </w:r>
      <w:r w:rsidR="006C46A0">
        <w:t xml:space="preserve"> US-China</w:t>
      </w:r>
      <w:r>
        <w:t xml:space="preserve"> </w:t>
      </w:r>
      <w:r w:rsidRPr="008D5628">
        <w:rPr>
          <w:u w:val="single"/>
        </w:rPr>
        <w:t>nuclear war over Taiwan</w:t>
      </w:r>
      <w:r>
        <w:t>.</w:t>
      </w:r>
    </w:p>
    <w:p w14:paraId="42ED3A4E" w14:textId="77777777" w:rsidR="001058AF" w:rsidRPr="009A69D8" w:rsidRDefault="001058AF" w:rsidP="001058AF">
      <w:r>
        <w:rPr>
          <w:rStyle w:val="Style13ptBold"/>
        </w:rPr>
        <w:t xml:space="preserve">Carpenter 19 </w:t>
      </w:r>
      <w:r w:rsidRPr="009A69D8">
        <w:t xml:space="preserve">---- Ted Galen, </w:t>
      </w:r>
      <w:r>
        <w:t xml:space="preserve">senior fellow in defense and foreign policy studies at the Cato Institute, Ph.D. in U.S. diplomatic history (University of Texas), </w:t>
      </w:r>
      <w:r w:rsidRPr="009A69D8">
        <w:t xml:space="preserve">“Forget the U.S.-China Trade War: Is a Conflict Over Taiwan the Real Threat?” </w:t>
      </w:r>
      <w:r>
        <w:t>6/8, https://nationalinterest.org/feature/forget-us-china-trade-war-conflict-over-taiwan-real-threat-61627</w:t>
      </w:r>
    </w:p>
    <w:p w14:paraId="0F79F1AC" w14:textId="5AD2B085" w:rsidR="001058AF" w:rsidRDefault="001058AF" w:rsidP="001058AF">
      <w:pPr>
        <w:rPr>
          <w:sz w:val="14"/>
        </w:rPr>
      </w:pPr>
      <w:r w:rsidRPr="00481B1F">
        <w:rPr>
          <w:rStyle w:val="StyleUnderline"/>
          <w:highlight w:val="yellow"/>
        </w:rPr>
        <w:t>Tensions between Taiwan and</w:t>
      </w:r>
      <w:r w:rsidRPr="00AC19F2">
        <w:rPr>
          <w:sz w:val="14"/>
        </w:rPr>
        <w:t xml:space="preserve"> the People’s Republic of </w:t>
      </w:r>
      <w:r w:rsidRPr="00481B1F">
        <w:rPr>
          <w:rStyle w:val="StyleUnderline"/>
          <w:highlight w:val="yellow"/>
        </w:rPr>
        <w:t>China</w:t>
      </w:r>
      <w:r w:rsidRPr="00AC19F2">
        <w:rPr>
          <w:sz w:val="14"/>
        </w:rPr>
        <w:t xml:space="preserve"> (PRC) </w:t>
      </w:r>
      <w:r w:rsidRPr="00481B1F">
        <w:rPr>
          <w:rStyle w:val="StyleUnderline"/>
          <w:highlight w:val="yellow"/>
        </w:rPr>
        <w:t xml:space="preserve">are </w:t>
      </w:r>
      <w:r w:rsidRPr="00481B1F">
        <w:rPr>
          <w:rStyle w:val="Emphasis"/>
          <w:highlight w:val="yellow"/>
        </w:rPr>
        <w:t>surging</w:t>
      </w:r>
      <w:r w:rsidRPr="00AC19F2">
        <w:rPr>
          <w:rStyle w:val="Emphasis"/>
        </w:rPr>
        <w:t xml:space="preserve"> to an alarming extent</w:t>
      </w:r>
      <w:r w:rsidRPr="00AC19F2">
        <w:rPr>
          <w:sz w:val="14"/>
        </w:rPr>
        <w:t xml:space="preserve">. </w:t>
      </w:r>
      <w:r w:rsidRPr="00AC19F2">
        <w:rPr>
          <w:rStyle w:val="StyleUnderline"/>
        </w:rPr>
        <w:t xml:space="preserve">The latest indicator is the recent exchange of </w:t>
      </w:r>
      <w:r w:rsidRPr="00AC19F2">
        <w:rPr>
          <w:rStyle w:val="Emphasis"/>
        </w:rPr>
        <w:t>heated rhetoric</w:t>
      </w:r>
      <w:r w:rsidRPr="00AC19F2">
        <w:rPr>
          <w:sz w:val="14"/>
        </w:rPr>
        <w:t xml:space="preserve"> </w:t>
      </w:r>
      <w:r w:rsidRPr="00AC19F2">
        <w:rPr>
          <w:rStyle w:val="StyleUnderline"/>
        </w:rPr>
        <w:t>between</w:t>
      </w:r>
      <w:r w:rsidRPr="00AC19F2">
        <w:rPr>
          <w:sz w:val="14"/>
        </w:rPr>
        <w:t xml:space="preserve"> Gen. </w:t>
      </w:r>
      <w:r w:rsidRPr="00AC19F2">
        <w:rPr>
          <w:rStyle w:val="StyleUnderline"/>
        </w:rPr>
        <w:t xml:space="preserve">Wei </w:t>
      </w:r>
      <w:proofErr w:type="spellStart"/>
      <w:r w:rsidRPr="00AC19F2">
        <w:rPr>
          <w:rStyle w:val="StyleUnderline"/>
        </w:rPr>
        <w:t>Fenghe</w:t>
      </w:r>
      <w:proofErr w:type="spellEnd"/>
      <w:r w:rsidRPr="00AC19F2">
        <w:rPr>
          <w:sz w:val="14"/>
        </w:rPr>
        <w:t xml:space="preserve">, China’s Minister of National Defense, </w:t>
      </w:r>
      <w:r w:rsidRPr="00AC19F2">
        <w:rPr>
          <w:rStyle w:val="StyleUnderline"/>
        </w:rPr>
        <w:t>and Taiwan</w:t>
      </w:r>
      <w:r w:rsidRPr="00AC19F2">
        <w:rPr>
          <w:sz w:val="14"/>
        </w:rPr>
        <w:t xml:space="preserve">’s Mainland Affairs Council, the Taiwanese government’s chief policymaking body dealing with cross-strait relations. As Taiwan’s self-proclaimed protector, </w:t>
      </w:r>
      <w:r w:rsidRPr="00481B1F">
        <w:rPr>
          <w:rStyle w:val="StyleUnderline"/>
          <w:highlight w:val="yellow"/>
        </w:rPr>
        <w:t>Washington should be</w:t>
      </w:r>
      <w:r w:rsidRPr="00481B1F">
        <w:rPr>
          <w:sz w:val="14"/>
          <w:highlight w:val="yellow"/>
        </w:rPr>
        <w:t xml:space="preserve"> </w:t>
      </w:r>
      <w:r w:rsidRPr="00481B1F">
        <w:rPr>
          <w:rStyle w:val="Emphasis"/>
          <w:highlight w:val="yellow"/>
        </w:rPr>
        <w:t>extremely worried</w:t>
      </w:r>
      <w:r w:rsidRPr="00AC19F2">
        <w:rPr>
          <w:sz w:val="14"/>
        </w:rPr>
        <w:t xml:space="preserve"> about these developments.</w:t>
      </w:r>
      <w:r w:rsidR="005F17D6">
        <w:rPr>
          <w:sz w:val="14"/>
        </w:rPr>
        <w:t xml:space="preserve"> </w:t>
      </w:r>
      <w:r w:rsidRPr="00AC19F2">
        <w:rPr>
          <w:sz w:val="14"/>
        </w:rPr>
        <w:t xml:space="preserve">Speaking on June 1 at the Shangri-La Dialogue, an annual multilateral conference on Pacific security issues, </w:t>
      </w:r>
      <w:r w:rsidRPr="00AC19F2">
        <w:rPr>
          <w:rStyle w:val="StyleUnderline"/>
        </w:rPr>
        <w:t>Wei warned against efforts</w:t>
      </w:r>
      <w:r w:rsidRPr="00AC19F2">
        <w:rPr>
          <w:sz w:val="14"/>
        </w:rPr>
        <w:t xml:space="preserve"> either in Taiwan or foreign countries </w:t>
      </w:r>
      <w:r w:rsidRPr="00AC19F2">
        <w:rPr>
          <w:rStyle w:val="StyleUnderline"/>
        </w:rPr>
        <w:t>to thwart</w:t>
      </w:r>
      <w:r w:rsidRPr="00AC19F2">
        <w:rPr>
          <w:sz w:val="14"/>
        </w:rPr>
        <w:t xml:space="preserve"> China’s goal of </w:t>
      </w:r>
      <w:r w:rsidRPr="00AC19F2">
        <w:rPr>
          <w:rStyle w:val="StyleUnderline"/>
        </w:rPr>
        <w:t>reunification</w:t>
      </w:r>
      <w:r w:rsidRPr="00AC19F2">
        <w:rPr>
          <w:sz w:val="14"/>
        </w:rPr>
        <w:t xml:space="preserve">. Moreover, </w:t>
      </w:r>
      <w:r w:rsidRPr="00AC19F2">
        <w:rPr>
          <w:rStyle w:val="StyleUnderline"/>
        </w:rPr>
        <w:t>“any underestimation</w:t>
      </w:r>
      <w:r w:rsidRPr="00AC19F2">
        <w:rPr>
          <w:sz w:val="14"/>
        </w:rPr>
        <w:t xml:space="preserve"> of the PLA’s resolve and will </w:t>
      </w:r>
      <w:r w:rsidRPr="00AC19F2">
        <w:rPr>
          <w:rStyle w:val="Emphasis"/>
        </w:rPr>
        <w:t>is extremely dangerous</w:t>
      </w:r>
      <w:r w:rsidRPr="00AC19F2">
        <w:rPr>
          <w:sz w:val="14"/>
        </w:rPr>
        <w:t xml:space="preserve">.” </w:t>
      </w:r>
      <w:r w:rsidRPr="00481B1F">
        <w:rPr>
          <w:rStyle w:val="StyleUnderline"/>
          <w:highlight w:val="yellow"/>
        </w:rPr>
        <w:t>Wei added</w:t>
      </w:r>
      <w:r w:rsidRPr="00AC19F2">
        <w:rPr>
          <w:sz w:val="14"/>
        </w:rPr>
        <w:t xml:space="preserve"> </w:t>
      </w:r>
      <w:r w:rsidRPr="00AC19F2">
        <w:rPr>
          <w:rStyle w:val="Emphasis"/>
        </w:rPr>
        <w:t>ominously</w:t>
      </w:r>
      <w:r w:rsidRPr="00AC19F2">
        <w:rPr>
          <w:sz w:val="14"/>
        </w:rPr>
        <w:t xml:space="preserve"> </w:t>
      </w:r>
      <w:r w:rsidRPr="00AC19F2">
        <w:rPr>
          <w:rStyle w:val="StyleUnderline"/>
        </w:rPr>
        <w:t xml:space="preserve">that, </w:t>
      </w:r>
      <w:r w:rsidRPr="00481B1F">
        <w:rPr>
          <w:rStyle w:val="StyleUnderline"/>
          <w:highlight w:val="yellow"/>
        </w:rPr>
        <w:t>“If anyone</w:t>
      </w:r>
      <w:r w:rsidRPr="00AC19F2">
        <w:rPr>
          <w:rStyle w:val="StyleUnderline"/>
        </w:rPr>
        <w:t xml:space="preserve"> </w:t>
      </w:r>
      <w:r w:rsidRPr="00481B1F">
        <w:rPr>
          <w:rStyle w:val="StyleUnderline"/>
          <w:highlight w:val="yellow"/>
        </w:rPr>
        <w:t>dares to split Taiwan</w:t>
      </w:r>
      <w:r w:rsidRPr="00AC19F2">
        <w:rPr>
          <w:rStyle w:val="StyleUnderline"/>
        </w:rPr>
        <w:t xml:space="preserve"> from </w:t>
      </w:r>
      <w:r w:rsidRPr="00481B1F">
        <w:rPr>
          <w:rStyle w:val="StyleUnderline"/>
          <w:highlight w:val="yellow"/>
        </w:rPr>
        <w:t>China</w:t>
      </w:r>
      <w:r w:rsidRPr="00AC19F2">
        <w:rPr>
          <w:rStyle w:val="StyleUnderline"/>
        </w:rPr>
        <w:t xml:space="preserve">, the Chinese military </w:t>
      </w:r>
      <w:r w:rsidRPr="00481B1F">
        <w:rPr>
          <w:rStyle w:val="Emphasis"/>
          <w:highlight w:val="yellow"/>
        </w:rPr>
        <w:t>will</w:t>
      </w:r>
      <w:r w:rsidRPr="00AC19F2">
        <w:rPr>
          <w:rStyle w:val="Emphasis"/>
        </w:rPr>
        <w:t xml:space="preserve"> have no choice but to </w:t>
      </w:r>
      <w:r w:rsidRPr="00481B1F">
        <w:rPr>
          <w:rStyle w:val="Emphasis"/>
          <w:highlight w:val="yellow"/>
        </w:rPr>
        <w:t>fight at all costs</w:t>
      </w:r>
      <w:r w:rsidRPr="00AC19F2">
        <w:rPr>
          <w:sz w:val="14"/>
        </w:rPr>
        <w:t>, at all costs, (sic.) for national unity. If the PLA cannot even safeguard the unity of our motherland, what do we need it for?”</w:t>
      </w:r>
      <w:r w:rsidR="005F17D6">
        <w:rPr>
          <w:sz w:val="14"/>
        </w:rPr>
        <w:t xml:space="preserve"> </w:t>
      </w:r>
      <w:r w:rsidRPr="00AC19F2">
        <w:rPr>
          <w:rStyle w:val="StyleUnderline"/>
        </w:rPr>
        <w:t>The Mainland Affairs Council responded with</w:t>
      </w:r>
      <w:r w:rsidRPr="00AC19F2">
        <w:rPr>
          <w:sz w:val="14"/>
        </w:rPr>
        <w:t xml:space="preserve"> </w:t>
      </w:r>
      <w:r w:rsidRPr="00AC19F2">
        <w:rPr>
          <w:rStyle w:val="Emphasis"/>
        </w:rPr>
        <w:t>equally harsh</w:t>
      </w:r>
      <w:r w:rsidRPr="00AC19F2">
        <w:rPr>
          <w:sz w:val="14"/>
        </w:rPr>
        <w:t xml:space="preserve"> </w:t>
      </w:r>
      <w:r w:rsidRPr="00AC19F2">
        <w:rPr>
          <w:rStyle w:val="StyleUnderline"/>
        </w:rPr>
        <w:t>and</w:t>
      </w:r>
      <w:r w:rsidRPr="00AC19F2">
        <w:rPr>
          <w:sz w:val="14"/>
        </w:rPr>
        <w:t xml:space="preserve"> </w:t>
      </w:r>
      <w:r w:rsidRPr="00AC19F2">
        <w:rPr>
          <w:rStyle w:val="Emphasis"/>
        </w:rPr>
        <w:t>uncompromising language</w:t>
      </w:r>
      <w:r w:rsidRPr="00AC19F2">
        <w:rPr>
          <w:sz w:val="14"/>
        </w:rPr>
        <w:t xml:space="preserve">. In a statement issued the following day, </w:t>
      </w:r>
      <w:r w:rsidRPr="00481B1F">
        <w:rPr>
          <w:rStyle w:val="StyleUnderline"/>
          <w:highlight w:val="yellow"/>
        </w:rPr>
        <w:t>the council</w:t>
      </w:r>
      <w:r w:rsidRPr="00AC19F2">
        <w:rPr>
          <w:rStyle w:val="StyleUnderline"/>
        </w:rPr>
        <w:t xml:space="preserve"> </w:t>
      </w:r>
      <w:r w:rsidRPr="00481B1F">
        <w:rPr>
          <w:rStyle w:val="StyleUnderline"/>
          <w:highlight w:val="yellow"/>
        </w:rPr>
        <w:t>reasserted</w:t>
      </w:r>
      <w:r w:rsidRPr="00AC19F2">
        <w:rPr>
          <w:sz w:val="14"/>
        </w:rPr>
        <w:t xml:space="preserve"> that </w:t>
      </w:r>
      <w:r w:rsidRPr="00481B1F">
        <w:rPr>
          <w:rStyle w:val="StyleUnderline"/>
          <w:highlight w:val="yellow"/>
        </w:rPr>
        <w:t>Taiwan</w:t>
      </w:r>
      <w:r w:rsidRPr="00AC19F2">
        <w:rPr>
          <w:rStyle w:val="StyleUnderline"/>
        </w:rPr>
        <w:t xml:space="preserve"> has never been a part of the PRC and </w:t>
      </w:r>
      <w:r w:rsidRPr="00481B1F">
        <w:rPr>
          <w:rStyle w:val="Emphasis"/>
          <w:highlight w:val="yellow"/>
        </w:rPr>
        <w:t>would never accept Beijing</w:t>
      </w:r>
      <w:r w:rsidRPr="00AC19F2">
        <w:rPr>
          <w:rStyle w:val="Emphasis"/>
        </w:rPr>
        <w:t>’s control</w:t>
      </w:r>
      <w:r w:rsidRPr="00AC19F2">
        <w:rPr>
          <w:sz w:val="14"/>
        </w:rPr>
        <w:t xml:space="preserve"> or threats. </w:t>
      </w:r>
      <w:r w:rsidRPr="00AC19F2">
        <w:rPr>
          <w:rStyle w:val="StyleUnderline"/>
        </w:rPr>
        <w:t>It</w:t>
      </w:r>
      <w:r w:rsidRPr="00AC19F2">
        <w:rPr>
          <w:sz w:val="14"/>
        </w:rPr>
        <w:t xml:space="preserve"> accused China not only of “challenging international norms and order,” but </w:t>
      </w:r>
      <w:r w:rsidRPr="00AC19F2">
        <w:rPr>
          <w:rStyle w:val="StyleUnderline"/>
        </w:rPr>
        <w:t>added the</w:t>
      </w:r>
      <w:r w:rsidRPr="00AC19F2">
        <w:rPr>
          <w:sz w:val="14"/>
        </w:rPr>
        <w:t xml:space="preserve"> </w:t>
      </w:r>
      <w:r w:rsidRPr="00AC19F2">
        <w:rPr>
          <w:rStyle w:val="Emphasis"/>
        </w:rPr>
        <w:t>gratuitous slap</w:t>
      </w:r>
      <w:r w:rsidRPr="00AC19F2">
        <w:rPr>
          <w:sz w:val="14"/>
        </w:rPr>
        <w:t xml:space="preserve"> </w:t>
      </w:r>
      <w:r w:rsidRPr="00AC19F2">
        <w:rPr>
          <w:rStyle w:val="StyleUnderline"/>
        </w:rPr>
        <w:t>that Beijing’s claim to</w:t>
      </w:r>
      <w:r w:rsidRPr="00AC19F2">
        <w:rPr>
          <w:sz w:val="14"/>
        </w:rPr>
        <w:t xml:space="preserve"> seek </w:t>
      </w:r>
      <w:r w:rsidRPr="00AC19F2">
        <w:rPr>
          <w:rStyle w:val="StyleUnderline"/>
        </w:rPr>
        <w:t>peace</w:t>
      </w:r>
      <w:r w:rsidRPr="00AC19F2">
        <w:rPr>
          <w:sz w:val="14"/>
        </w:rPr>
        <w:t xml:space="preserve">ful development </w:t>
      </w:r>
      <w:r w:rsidRPr="00AC19F2">
        <w:rPr>
          <w:rStyle w:val="StyleUnderline"/>
        </w:rPr>
        <w:t xml:space="preserve">was “a lie of the ages.” </w:t>
      </w:r>
      <w:r w:rsidRPr="00481B1F">
        <w:rPr>
          <w:rStyle w:val="StyleUnderline"/>
          <w:highlight w:val="yellow"/>
        </w:rPr>
        <w:t>Lest anyone not</w:t>
      </w:r>
      <w:r w:rsidRPr="00AC19F2">
        <w:rPr>
          <w:rStyle w:val="StyleUnderline"/>
        </w:rPr>
        <w:t xml:space="preserve"> fully </w:t>
      </w:r>
      <w:r w:rsidRPr="00481B1F">
        <w:rPr>
          <w:rStyle w:val="StyleUnderline"/>
          <w:highlight w:val="yellow"/>
        </w:rPr>
        <w:t>grasp</w:t>
      </w:r>
      <w:r w:rsidRPr="00AC19F2">
        <w:rPr>
          <w:rStyle w:val="StyleUnderline"/>
        </w:rPr>
        <w:t xml:space="preserve"> </w:t>
      </w:r>
      <w:r w:rsidRPr="00AC19F2">
        <w:rPr>
          <w:rStyle w:val="Emphasis"/>
        </w:rPr>
        <w:t xml:space="preserve">the extent of </w:t>
      </w:r>
      <w:r w:rsidRPr="00481B1F">
        <w:rPr>
          <w:rStyle w:val="Emphasis"/>
          <w:highlight w:val="yellow"/>
        </w:rPr>
        <w:t>Taipei’s hostility</w:t>
      </w:r>
      <w:r w:rsidRPr="00AC19F2">
        <w:rPr>
          <w:sz w:val="14"/>
        </w:rPr>
        <w:t xml:space="preserve"> toward the PRC, </w:t>
      </w:r>
      <w:r w:rsidRPr="00481B1F">
        <w:rPr>
          <w:rStyle w:val="StyleUnderline"/>
          <w:highlight w:val="yellow"/>
        </w:rPr>
        <w:t>the statement went on:</w:t>
      </w:r>
      <w:r w:rsidRPr="00AC19F2">
        <w:rPr>
          <w:rStyle w:val="StyleUnderline"/>
        </w:rPr>
        <w:t xml:space="preserve"> “We need to remind the public</w:t>
      </w:r>
      <w:r w:rsidRPr="00AC19F2">
        <w:rPr>
          <w:sz w:val="14"/>
        </w:rPr>
        <w:t xml:space="preserve"> that </w:t>
      </w:r>
      <w:r w:rsidRPr="00AC19F2">
        <w:rPr>
          <w:rStyle w:val="StyleUnderline"/>
        </w:rPr>
        <w:t>the</w:t>
      </w:r>
      <w:r w:rsidRPr="00AC19F2">
        <w:rPr>
          <w:sz w:val="14"/>
        </w:rPr>
        <w:t xml:space="preserve"> </w:t>
      </w:r>
      <w:r w:rsidRPr="00AC19F2">
        <w:rPr>
          <w:rStyle w:val="Emphasis"/>
        </w:rPr>
        <w:t>C</w:t>
      </w:r>
      <w:r w:rsidRPr="00AC19F2">
        <w:rPr>
          <w:sz w:val="14"/>
        </w:rPr>
        <w:t xml:space="preserve">hinese </w:t>
      </w:r>
      <w:r w:rsidRPr="00AC19F2">
        <w:rPr>
          <w:rStyle w:val="Emphasis"/>
        </w:rPr>
        <w:t>C</w:t>
      </w:r>
      <w:r w:rsidRPr="00AC19F2">
        <w:rPr>
          <w:sz w:val="14"/>
        </w:rPr>
        <w:t xml:space="preserve">ommunist </w:t>
      </w:r>
      <w:r w:rsidRPr="00AC19F2">
        <w:rPr>
          <w:rStyle w:val="Emphasis"/>
        </w:rPr>
        <w:t>P</w:t>
      </w:r>
      <w:r w:rsidRPr="00AC19F2">
        <w:rPr>
          <w:sz w:val="14"/>
        </w:rPr>
        <w:t xml:space="preserve">arty </w:t>
      </w:r>
      <w:r w:rsidRPr="00AC19F2">
        <w:rPr>
          <w:rStyle w:val="StyleUnderline"/>
        </w:rPr>
        <w:t>is practicing anti-democracy, anti-peace</w:t>
      </w:r>
      <w:r w:rsidRPr="00AC19F2">
        <w:rPr>
          <w:sz w:val="14"/>
        </w:rPr>
        <w:t xml:space="preserve"> between the two sides of the strait and further resorting to war. </w:t>
      </w:r>
      <w:r w:rsidRPr="00481B1F">
        <w:rPr>
          <w:rStyle w:val="StyleUnderline"/>
          <w:highlight w:val="yellow"/>
        </w:rPr>
        <w:t xml:space="preserve">This is the </w:t>
      </w:r>
      <w:r w:rsidRPr="00481B1F">
        <w:rPr>
          <w:rStyle w:val="Emphasis"/>
          <w:highlight w:val="yellow"/>
        </w:rPr>
        <w:t>main cause</w:t>
      </w:r>
      <w:r w:rsidRPr="00481B1F">
        <w:rPr>
          <w:rStyle w:val="StyleUnderline"/>
          <w:highlight w:val="yellow"/>
        </w:rPr>
        <w:t xml:space="preserve"> of the tension</w:t>
      </w:r>
      <w:r w:rsidRPr="00AC19F2">
        <w:rPr>
          <w:rStyle w:val="StyleUnderline"/>
        </w:rPr>
        <w:t xml:space="preserve"> in the Taiwan Strait and the region, </w:t>
      </w:r>
      <w:r w:rsidRPr="00481B1F">
        <w:rPr>
          <w:rStyle w:val="StyleUnderline"/>
          <w:highlight w:val="yellow"/>
        </w:rPr>
        <w:t>and</w:t>
      </w:r>
      <w:r w:rsidRPr="00AC19F2">
        <w:rPr>
          <w:rStyle w:val="StyleUnderline"/>
        </w:rPr>
        <w:t xml:space="preserve"> it is the </w:t>
      </w:r>
      <w:r w:rsidRPr="00481B1F">
        <w:rPr>
          <w:rStyle w:val="StyleUnderline"/>
          <w:highlight w:val="yellow"/>
        </w:rPr>
        <w:t>source of danger</w:t>
      </w:r>
      <w:r w:rsidRPr="00AC19F2">
        <w:rPr>
          <w:rStyle w:val="StyleUnderline"/>
        </w:rPr>
        <w:t xml:space="preserve"> and provocation</w:t>
      </w:r>
      <w:r w:rsidRPr="00AC19F2">
        <w:rPr>
          <w:sz w:val="14"/>
        </w:rPr>
        <w:t xml:space="preserve"> </w:t>
      </w:r>
      <w:r w:rsidRPr="00481B1F">
        <w:rPr>
          <w:rStyle w:val="Emphasis"/>
          <w:highlight w:val="yellow"/>
        </w:rPr>
        <w:t>against peace</w:t>
      </w:r>
      <w:r w:rsidRPr="00AC19F2">
        <w:rPr>
          <w:rStyle w:val="Emphasis"/>
        </w:rPr>
        <w:t xml:space="preserve"> and stability.”</w:t>
      </w:r>
      <w:r w:rsidR="005F17D6">
        <w:rPr>
          <w:sz w:val="14"/>
        </w:rPr>
        <w:t xml:space="preserve"> </w:t>
      </w:r>
      <w:r w:rsidRPr="00481B1F">
        <w:rPr>
          <w:rStyle w:val="StyleUnderline"/>
          <w:highlight w:val="yellow"/>
        </w:rPr>
        <w:t>The</w:t>
      </w:r>
      <w:r w:rsidRPr="00481B1F">
        <w:rPr>
          <w:sz w:val="14"/>
          <w:highlight w:val="yellow"/>
        </w:rPr>
        <w:t xml:space="preserve"> </w:t>
      </w:r>
      <w:r w:rsidRPr="00481B1F">
        <w:rPr>
          <w:rStyle w:val="Emphasis"/>
          <w:highlight w:val="yellow"/>
        </w:rPr>
        <w:t>vitriolic exchange</w:t>
      </w:r>
      <w:r w:rsidRPr="00481B1F">
        <w:rPr>
          <w:sz w:val="14"/>
          <w:highlight w:val="yellow"/>
        </w:rPr>
        <w:t xml:space="preserve"> </w:t>
      </w:r>
      <w:r w:rsidRPr="00481B1F">
        <w:rPr>
          <w:rStyle w:val="StyleUnderline"/>
          <w:highlight w:val="yellow"/>
        </w:rPr>
        <w:t>constituted a</w:t>
      </w:r>
      <w:r w:rsidRPr="00481B1F">
        <w:rPr>
          <w:sz w:val="14"/>
          <w:highlight w:val="yellow"/>
        </w:rPr>
        <w:t xml:space="preserve"> </w:t>
      </w:r>
      <w:r w:rsidRPr="00481B1F">
        <w:rPr>
          <w:rStyle w:val="Emphasis"/>
          <w:highlight w:val="yellow"/>
        </w:rPr>
        <w:t>worrisome escalation</w:t>
      </w:r>
      <w:r w:rsidRPr="00AC19F2">
        <w:rPr>
          <w:sz w:val="14"/>
        </w:rPr>
        <w:t xml:space="preserve"> </w:t>
      </w:r>
      <w:r w:rsidRPr="00AC19F2">
        <w:rPr>
          <w:rStyle w:val="StyleUnderline"/>
        </w:rPr>
        <w:t>of the animosity between Taipei and Beijing</w:t>
      </w:r>
      <w:r w:rsidRPr="00AC19F2">
        <w:rPr>
          <w:sz w:val="14"/>
        </w:rPr>
        <w:t xml:space="preserve"> that has been roiling for the past three years. </w:t>
      </w:r>
      <w:r w:rsidRPr="00AC19F2">
        <w:rPr>
          <w:rStyle w:val="StyleUnderline"/>
        </w:rPr>
        <w:t>The victory of the</w:t>
      </w:r>
      <w:r w:rsidRPr="00AC19F2">
        <w:rPr>
          <w:sz w:val="14"/>
        </w:rPr>
        <w:t xml:space="preserve"> pro-independence Democratic Progressive Party (</w:t>
      </w:r>
      <w:r w:rsidRPr="00481B1F">
        <w:rPr>
          <w:rStyle w:val="StyleUnderline"/>
          <w:highlight w:val="yellow"/>
        </w:rPr>
        <w:t>DPP</w:t>
      </w:r>
      <w:r w:rsidRPr="00AC19F2">
        <w:rPr>
          <w:sz w:val="14"/>
        </w:rPr>
        <w:t xml:space="preserve">) in Taiwan’s 2016 elections </w:t>
      </w:r>
      <w:r w:rsidRPr="00481B1F">
        <w:rPr>
          <w:rStyle w:val="Emphasis"/>
          <w:highlight w:val="yellow"/>
        </w:rPr>
        <w:t>dashed any hopes</w:t>
      </w:r>
      <w:r w:rsidRPr="00AC19F2">
        <w:rPr>
          <w:sz w:val="14"/>
        </w:rPr>
        <w:t xml:space="preserve"> </w:t>
      </w:r>
      <w:r w:rsidRPr="00AC19F2">
        <w:rPr>
          <w:rStyle w:val="StyleUnderline"/>
        </w:rPr>
        <w:t>Chinese leaders had</w:t>
      </w:r>
      <w:r w:rsidRPr="00AC19F2">
        <w:rPr>
          <w:sz w:val="14"/>
        </w:rPr>
        <w:t xml:space="preserve"> that </w:t>
      </w:r>
      <w:r w:rsidRPr="00AC19F2">
        <w:rPr>
          <w:rStyle w:val="StyleUnderline"/>
        </w:rPr>
        <w:t>the</w:t>
      </w:r>
      <w:r w:rsidRPr="00AC19F2">
        <w:rPr>
          <w:sz w:val="14"/>
        </w:rPr>
        <w:t xml:space="preserve"> burgeoning economic </w:t>
      </w:r>
      <w:r w:rsidRPr="00481B1F">
        <w:rPr>
          <w:rStyle w:val="StyleUnderline"/>
          <w:highlight w:val="yellow"/>
        </w:rPr>
        <w:t>ties</w:t>
      </w:r>
      <w:r w:rsidRPr="00AC19F2">
        <w:rPr>
          <w:rStyle w:val="StyleUnderline"/>
        </w:rPr>
        <w:t xml:space="preserve"> with the mainland </w:t>
      </w:r>
      <w:r w:rsidRPr="00481B1F">
        <w:rPr>
          <w:rStyle w:val="StyleUnderline"/>
          <w:highlight w:val="yellow"/>
        </w:rPr>
        <w:t>would translate</w:t>
      </w:r>
      <w:r w:rsidRPr="00AC19F2">
        <w:rPr>
          <w:sz w:val="14"/>
        </w:rPr>
        <w:t xml:space="preserve"> gradually </w:t>
      </w:r>
      <w:r w:rsidRPr="00481B1F">
        <w:rPr>
          <w:rStyle w:val="StyleUnderline"/>
          <w:highlight w:val="yellow"/>
        </w:rPr>
        <w:t>into</w:t>
      </w:r>
      <w:r w:rsidRPr="00AC19F2">
        <w:rPr>
          <w:sz w:val="14"/>
        </w:rPr>
        <w:t xml:space="preserve"> increased Taiwanese popular support for political </w:t>
      </w:r>
      <w:r w:rsidRPr="00481B1F">
        <w:rPr>
          <w:rStyle w:val="StyleUnderline"/>
          <w:highlight w:val="yellow"/>
        </w:rPr>
        <w:t>reunification</w:t>
      </w:r>
      <w:r w:rsidRPr="00481B1F">
        <w:rPr>
          <w:sz w:val="14"/>
          <w:highlight w:val="yellow"/>
        </w:rPr>
        <w:t xml:space="preserve">. </w:t>
      </w:r>
      <w:r w:rsidRPr="00481B1F">
        <w:rPr>
          <w:rStyle w:val="Emphasis"/>
          <w:highlight w:val="yellow"/>
        </w:rPr>
        <w:t>Anger</w:t>
      </w:r>
      <w:r w:rsidRPr="00AC19F2">
        <w:rPr>
          <w:sz w:val="14"/>
        </w:rPr>
        <w:t xml:space="preserve"> </w:t>
      </w:r>
      <w:r w:rsidRPr="00AC19F2">
        <w:rPr>
          <w:rStyle w:val="StyleUnderline"/>
        </w:rPr>
        <w:t xml:space="preserve">at that strategy’s failure </w:t>
      </w:r>
      <w:r w:rsidRPr="00481B1F">
        <w:rPr>
          <w:rStyle w:val="StyleUnderline"/>
          <w:highlight w:val="yellow"/>
        </w:rPr>
        <w:t>led Beijing to revive</w:t>
      </w:r>
      <w:r w:rsidRPr="00AC19F2">
        <w:rPr>
          <w:rStyle w:val="StyleUnderline"/>
        </w:rPr>
        <w:t xml:space="preserve"> a campaign to increase Taiwan’s diplomatic </w:t>
      </w:r>
      <w:r w:rsidRPr="00481B1F">
        <w:rPr>
          <w:rStyle w:val="StyleUnderline"/>
          <w:highlight w:val="yellow"/>
        </w:rPr>
        <w:t>isolation</w:t>
      </w:r>
      <w:r w:rsidRPr="00AC19F2">
        <w:rPr>
          <w:sz w:val="14"/>
        </w:rPr>
        <w:t xml:space="preserve"> by poaching the few small nations that still maintain formal relations with Taipei. </w:t>
      </w:r>
      <w:r w:rsidRPr="00481B1F">
        <w:rPr>
          <w:rStyle w:val="StyleUnderline"/>
          <w:highlight w:val="yellow"/>
        </w:rPr>
        <w:t>The PRC’s</w:t>
      </w:r>
      <w:r w:rsidRPr="00481B1F">
        <w:rPr>
          <w:sz w:val="14"/>
          <w:highlight w:val="yellow"/>
        </w:rPr>
        <w:t xml:space="preserve"> </w:t>
      </w:r>
      <w:r w:rsidRPr="00481B1F">
        <w:rPr>
          <w:rStyle w:val="Emphasis"/>
          <w:highlight w:val="yellow"/>
        </w:rPr>
        <w:t>menacing</w:t>
      </w:r>
      <w:r w:rsidRPr="00AC19F2">
        <w:rPr>
          <w:sz w:val="14"/>
        </w:rPr>
        <w:t xml:space="preserve"> </w:t>
      </w:r>
      <w:r w:rsidRPr="00AC19F2">
        <w:rPr>
          <w:rStyle w:val="StyleUnderline"/>
        </w:rPr>
        <w:t xml:space="preserve">military </w:t>
      </w:r>
      <w:r w:rsidRPr="00481B1F">
        <w:rPr>
          <w:rStyle w:val="StyleUnderline"/>
          <w:highlight w:val="yellow"/>
        </w:rPr>
        <w:t xml:space="preserve">activities </w:t>
      </w:r>
      <w:r w:rsidRPr="00481B1F">
        <w:rPr>
          <w:rStyle w:val="Emphasis"/>
          <w:highlight w:val="yellow"/>
        </w:rPr>
        <w:t>also increased</w:t>
      </w:r>
      <w:r w:rsidRPr="00AC19F2">
        <w:rPr>
          <w:rStyle w:val="StyleUnderline"/>
        </w:rPr>
        <w:t>.</w:t>
      </w:r>
      <w:r w:rsidRPr="00AC19F2">
        <w:rPr>
          <w:sz w:val="14"/>
        </w:rPr>
        <w:t xml:space="preserve"> </w:t>
      </w:r>
      <w:r w:rsidRPr="00AC19F2">
        <w:rPr>
          <w:rStyle w:val="StyleUnderline"/>
        </w:rPr>
        <w:t xml:space="preserve">Chinese </w:t>
      </w:r>
      <w:r w:rsidRPr="00481B1F">
        <w:rPr>
          <w:rStyle w:val="StyleUnderline"/>
          <w:highlight w:val="yellow"/>
        </w:rPr>
        <w:t>war games</w:t>
      </w:r>
      <w:r w:rsidRPr="00AC19F2">
        <w:rPr>
          <w:rStyle w:val="StyleUnderline"/>
        </w:rPr>
        <w:t xml:space="preserve"> in and around the</w:t>
      </w:r>
      <w:r w:rsidRPr="00AC19F2">
        <w:rPr>
          <w:sz w:val="14"/>
        </w:rPr>
        <w:t xml:space="preserve"> Taiwan </w:t>
      </w:r>
      <w:r w:rsidRPr="00AC19F2">
        <w:rPr>
          <w:rStyle w:val="StyleUnderline"/>
        </w:rPr>
        <w:t>Strait have</w:t>
      </w:r>
      <w:r w:rsidRPr="00AC19F2">
        <w:rPr>
          <w:sz w:val="14"/>
        </w:rPr>
        <w:t xml:space="preserve"> </w:t>
      </w:r>
      <w:r w:rsidRPr="00481B1F">
        <w:rPr>
          <w:rStyle w:val="Emphasis"/>
          <w:highlight w:val="yellow"/>
        </w:rPr>
        <w:t>soared</w:t>
      </w:r>
      <w:r w:rsidRPr="00AC19F2">
        <w:rPr>
          <w:sz w:val="14"/>
        </w:rPr>
        <w:t xml:space="preserve"> since 2016. </w:t>
      </w:r>
      <w:r w:rsidRPr="00AC19F2">
        <w:rPr>
          <w:rStyle w:val="StyleUnderline"/>
        </w:rPr>
        <w:t>The</w:t>
      </w:r>
      <w:r w:rsidRPr="00AC19F2">
        <w:rPr>
          <w:sz w:val="14"/>
        </w:rPr>
        <w:t xml:space="preserve"> U.S. </w:t>
      </w:r>
      <w:r w:rsidRPr="00AC19F2">
        <w:rPr>
          <w:rStyle w:val="Emphasis"/>
        </w:rPr>
        <w:t>D</w:t>
      </w:r>
      <w:r w:rsidRPr="00AC19F2">
        <w:rPr>
          <w:sz w:val="14"/>
        </w:rPr>
        <w:t xml:space="preserve">efense </w:t>
      </w:r>
      <w:r w:rsidRPr="00AC19F2">
        <w:rPr>
          <w:rStyle w:val="Emphasis"/>
        </w:rPr>
        <w:t>I</w:t>
      </w:r>
      <w:r w:rsidRPr="00AC19F2">
        <w:rPr>
          <w:sz w:val="14"/>
        </w:rPr>
        <w:t xml:space="preserve">ntelligence </w:t>
      </w:r>
      <w:r w:rsidRPr="00AC19F2">
        <w:rPr>
          <w:rStyle w:val="Emphasis"/>
        </w:rPr>
        <w:t>A</w:t>
      </w:r>
      <w:r w:rsidRPr="00AC19F2">
        <w:rPr>
          <w:sz w:val="14"/>
        </w:rPr>
        <w:t xml:space="preserve">gency’s 2019 </w:t>
      </w:r>
      <w:r w:rsidRPr="00AC19F2">
        <w:rPr>
          <w:rStyle w:val="StyleUnderline"/>
        </w:rPr>
        <w:t>report</w:t>
      </w:r>
      <w:r w:rsidRPr="00AC19F2">
        <w:rPr>
          <w:sz w:val="14"/>
        </w:rPr>
        <w:t xml:space="preserve"> to Congress also </w:t>
      </w:r>
      <w:r w:rsidRPr="00AC19F2">
        <w:rPr>
          <w:rStyle w:val="StyleUnderline"/>
        </w:rPr>
        <w:t>concludes</w:t>
      </w:r>
      <w:r w:rsidRPr="00AC19F2">
        <w:rPr>
          <w:sz w:val="14"/>
        </w:rPr>
        <w:t xml:space="preserve"> that </w:t>
      </w:r>
      <w:r w:rsidRPr="00481B1F">
        <w:rPr>
          <w:rStyle w:val="StyleUnderline"/>
          <w:highlight w:val="yellow"/>
        </w:rPr>
        <w:t>Beijing</w:t>
      </w:r>
      <w:r w:rsidRPr="00481B1F">
        <w:rPr>
          <w:sz w:val="14"/>
          <w:highlight w:val="yellow"/>
        </w:rPr>
        <w:t xml:space="preserve"> </w:t>
      </w:r>
      <w:r w:rsidRPr="00481B1F">
        <w:rPr>
          <w:rStyle w:val="Emphasis"/>
          <w:highlight w:val="yellow"/>
        </w:rPr>
        <w:t>is building up</w:t>
      </w:r>
      <w:r w:rsidRPr="00AC19F2">
        <w:rPr>
          <w:sz w:val="14"/>
        </w:rPr>
        <w:t xml:space="preserve"> </w:t>
      </w:r>
      <w:r w:rsidRPr="00AC19F2">
        <w:rPr>
          <w:rStyle w:val="StyleUnderline"/>
        </w:rPr>
        <w:t xml:space="preserve">its ground, air, and naval forces to achieve a </w:t>
      </w:r>
      <w:r w:rsidRPr="00AC19F2">
        <w:rPr>
          <w:rStyle w:val="Emphasis"/>
        </w:rPr>
        <w:t xml:space="preserve">more robust </w:t>
      </w:r>
      <w:r w:rsidRPr="00481B1F">
        <w:rPr>
          <w:rStyle w:val="Emphasis"/>
          <w:highlight w:val="yellow"/>
        </w:rPr>
        <w:t>capability to invade</w:t>
      </w:r>
      <w:r w:rsidRPr="00AC19F2">
        <w:rPr>
          <w:rStyle w:val="Emphasis"/>
        </w:rPr>
        <w:t xml:space="preserve"> Taiwan</w:t>
      </w:r>
      <w:r w:rsidRPr="00AC19F2">
        <w:rPr>
          <w:sz w:val="14"/>
        </w:rPr>
        <w:t>.</w:t>
      </w:r>
      <w:r w:rsidR="005F17D6">
        <w:rPr>
          <w:sz w:val="14"/>
        </w:rPr>
        <w:t xml:space="preserve"> </w:t>
      </w:r>
      <w:r>
        <w:rPr>
          <w:sz w:val="14"/>
        </w:rPr>
        <w:t>Anger at Beijing’s treatment of Taiwan has led to congressional and executive branch measures to strengthen Washington’s backing for Taipei. A major step occurred in March 2018 when President Trump signed into law the Taiwan Travel Act (TTA), which encouraged high-level U.S. officials to meet with their Taiwan counterparts.</w:t>
      </w:r>
      <w:r w:rsidR="005F17D6">
        <w:rPr>
          <w:sz w:val="14"/>
        </w:rPr>
        <w:t xml:space="preserve"> </w:t>
      </w:r>
      <w:r>
        <w:rPr>
          <w:sz w:val="14"/>
        </w:rPr>
        <w:t>That legislation, which passed both houses of Congress, ended Washington’s cautious practice under the Taiwan Relations Act (TRA) of holding meetings only with relatively low-level Taiwanese officials.</w:t>
      </w:r>
      <w:r w:rsidR="005F17D6">
        <w:rPr>
          <w:sz w:val="14"/>
        </w:rPr>
        <w:t xml:space="preserve"> </w:t>
      </w:r>
      <w:r>
        <w:rPr>
          <w:sz w:val="14"/>
        </w:rPr>
        <w:t>It was especially noticeable that the TTA specifically promoted interaction by “cabinet-level national security officials.”</w:t>
      </w:r>
      <w:r w:rsidR="005F17D6">
        <w:rPr>
          <w:sz w:val="14"/>
        </w:rPr>
        <w:t xml:space="preserve"> </w:t>
      </w:r>
      <w:r>
        <w:rPr>
          <w:sz w:val="14"/>
        </w:rPr>
        <w:t>That provision proved to be more than a symbolic gesture when National Security Adviser John Bolton met with Taiwan National Security Council Secretary-General David Lee in May. Bolton’s intention to push for stronger security ties between the United States and Taiwan cannot be overstated. Before his current stint in government service, he pushed for highly dangerous and provocative policies. He urged the United States to establish formal diplomatic relations with Taiwan and even advocated moving U.S. military forces from Okinawa to Taiwan. Either measure would cross a bright red line as far as Beijing is concerned and would likely trigger PRC military action to prevent Taiwan’s permanent political separation from the mainland. Having someone with those views holding a crucial policy post and sitting just a few doors down from the Oval Office greatly increases the likelihood of a further boost in U.S. support for Taiwan, despite the risk of war with China.</w:t>
      </w:r>
      <w:r w:rsidR="005F17D6">
        <w:rPr>
          <w:sz w:val="14"/>
        </w:rPr>
        <w:t xml:space="preserve"> </w:t>
      </w:r>
      <w:r>
        <w:rPr>
          <w:sz w:val="14"/>
        </w:rPr>
        <w:t>There are multiple signs from various sources of growing U.S. backing for Taiwan’s de facto independence. Congress certainly is stepping up its support. By a unanimous voice vote in early May, the House of Representatives passed the Taiwan Assurance Act, which expresses firm support for Taiwan while urging Taipei to increase its own defense spending. The legislation also recommends that Washington continue “regular sales of defense articles” to Taiwan and back Taipei’s participation in international organizations—something Beijing emphatically resists.</w:t>
      </w:r>
      <w:r w:rsidR="005F17D6">
        <w:rPr>
          <w:sz w:val="14"/>
        </w:rPr>
        <w:t xml:space="preserve"> </w:t>
      </w:r>
      <w:r>
        <w:rPr>
          <w:sz w:val="14"/>
        </w:rPr>
        <w:t>The Trump administration doesn’t seem to need much prodding. U.S. warships have transited the Taiwan Strait on several occasions over the past year to demonstrate military support for Taipei. At the Shangri-La Dialogue session, Acting Secretary of Defense Patrick Shanahan stated that the United States would no longer “tiptoe around” destabilizing Chinese behavior regarding Taiwan or the South China Sea.</w:t>
      </w:r>
      <w:r w:rsidR="005F17D6">
        <w:rPr>
          <w:sz w:val="14"/>
        </w:rPr>
        <w:t xml:space="preserve"> </w:t>
      </w:r>
      <w:r w:rsidRPr="00481B1F">
        <w:rPr>
          <w:rStyle w:val="StyleUnderline"/>
          <w:highlight w:val="yellow"/>
        </w:rPr>
        <w:t>While Americans</w:t>
      </w:r>
      <w:r w:rsidRPr="00ED64D1">
        <w:rPr>
          <w:rStyle w:val="StyleUnderline"/>
        </w:rPr>
        <w:t xml:space="preserve"> are </w:t>
      </w:r>
      <w:r w:rsidRPr="00481B1F">
        <w:rPr>
          <w:rStyle w:val="StyleUnderline"/>
          <w:highlight w:val="yellow"/>
        </w:rPr>
        <w:t>focus</w:t>
      </w:r>
      <w:r w:rsidRPr="00ED64D1">
        <w:rPr>
          <w:rStyle w:val="StyleUnderline"/>
        </w:rPr>
        <w:t xml:space="preserve">ed </w:t>
      </w:r>
      <w:r w:rsidRPr="00481B1F">
        <w:rPr>
          <w:rStyle w:val="StyleUnderline"/>
          <w:highlight w:val="yellow"/>
        </w:rPr>
        <w:t>on the</w:t>
      </w:r>
      <w:r w:rsidRPr="00ED64D1">
        <w:rPr>
          <w:rStyle w:val="StyleUnderline"/>
        </w:rPr>
        <w:t xml:space="preserve"> ongoing </w:t>
      </w:r>
      <w:r w:rsidRPr="00481B1F">
        <w:rPr>
          <w:rStyle w:val="StyleUnderline"/>
          <w:highlight w:val="yellow"/>
        </w:rPr>
        <w:t>trade war</w:t>
      </w:r>
      <w:r w:rsidRPr="00ED64D1">
        <w:rPr>
          <w:rStyle w:val="StyleUnderline"/>
        </w:rPr>
        <w:t xml:space="preserve"> between the</w:t>
      </w:r>
      <w:r>
        <w:rPr>
          <w:sz w:val="14"/>
        </w:rPr>
        <w:t xml:space="preserve"> </w:t>
      </w:r>
      <w:r w:rsidRPr="00ED64D1">
        <w:rPr>
          <w:rStyle w:val="Emphasis"/>
        </w:rPr>
        <w:t>U</w:t>
      </w:r>
      <w:r>
        <w:rPr>
          <w:sz w:val="14"/>
        </w:rPr>
        <w:t xml:space="preserve">nited </w:t>
      </w:r>
      <w:r w:rsidRPr="00ED64D1">
        <w:rPr>
          <w:rStyle w:val="Emphasis"/>
        </w:rPr>
        <w:t>S</w:t>
      </w:r>
      <w:r>
        <w:rPr>
          <w:sz w:val="14"/>
        </w:rPr>
        <w:t xml:space="preserve">tates </w:t>
      </w:r>
      <w:r w:rsidRPr="00ED64D1">
        <w:rPr>
          <w:rStyle w:val="StyleUnderline"/>
        </w:rPr>
        <w:t>and China</w:t>
      </w:r>
      <w:r w:rsidRPr="00000A9D">
        <w:rPr>
          <w:rStyle w:val="StyleUnderline"/>
        </w:rPr>
        <w:t xml:space="preserve">, </w:t>
      </w:r>
      <w:r w:rsidRPr="00481B1F">
        <w:rPr>
          <w:rStyle w:val="StyleUnderline"/>
          <w:highlight w:val="yellow"/>
        </w:rPr>
        <w:t xml:space="preserve">the </w:t>
      </w:r>
      <w:r w:rsidRPr="00481B1F">
        <w:rPr>
          <w:rStyle w:val="Emphasis"/>
          <w:highlight w:val="yellow"/>
        </w:rPr>
        <w:t>danger is growing</w:t>
      </w:r>
      <w:r w:rsidRPr="00481B1F">
        <w:rPr>
          <w:sz w:val="14"/>
          <w:highlight w:val="yellow"/>
        </w:rPr>
        <w:t xml:space="preserve"> </w:t>
      </w:r>
      <w:r w:rsidRPr="00481B1F">
        <w:rPr>
          <w:rStyle w:val="StyleUnderline"/>
          <w:highlight w:val="yellow"/>
        </w:rPr>
        <w:t xml:space="preserve">of </w:t>
      </w:r>
      <w:r w:rsidRPr="00481B1F">
        <w:rPr>
          <w:rStyle w:val="Emphasis"/>
          <w:highlight w:val="yellow"/>
        </w:rPr>
        <w:t>an actual shooting war that could involve Taiwan</w:t>
      </w:r>
      <w:r>
        <w:rPr>
          <w:sz w:val="14"/>
        </w:rPr>
        <w:t xml:space="preserve">. </w:t>
      </w:r>
      <w:r w:rsidRPr="00000A9D">
        <w:rPr>
          <w:rStyle w:val="StyleUnderline"/>
        </w:rPr>
        <w:t xml:space="preserve">The </w:t>
      </w:r>
      <w:r w:rsidRPr="00481B1F">
        <w:rPr>
          <w:rStyle w:val="StyleUnderline"/>
          <w:highlight w:val="yellow"/>
        </w:rPr>
        <w:t>rhetoric</w:t>
      </w:r>
      <w:r w:rsidRPr="00000A9D">
        <w:rPr>
          <w:rStyle w:val="StyleUnderline"/>
        </w:rPr>
        <w:t xml:space="preserve"> coming out of both Beijing and Taipei </w:t>
      </w:r>
      <w:r w:rsidRPr="00481B1F">
        <w:rPr>
          <w:rStyle w:val="StyleUnderline"/>
          <w:highlight w:val="yellow"/>
        </w:rPr>
        <w:t xml:space="preserve">is </w:t>
      </w:r>
      <w:r w:rsidRPr="00481B1F">
        <w:rPr>
          <w:rStyle w:val="Emphasis"/>
          <w:highlight w:val="yellow"/>
        </w:rPr>
        <w:t>increasingly confrontational</w:t>
      </w:r>
      <w:r w:rsidRPr="00000A9D">
        <w:rPr>
          <w:rStyle w:val="Emphasis"/>
        </w:rPr>
        <w:t xml:space="preserve"> and shrill</w:t>
      </w:r>
      <w:r>
        <w:rPr>
          <w:sz w:val="14"/>
        </w:rPr>
        <w:t xml:space="preserve">. </w:t>
      </w:r>
      <w:r w:rsidRPr="00481B1F">
        <w:rPr>
          <w:rStyle w:val="StyleUnderline"/>
          <w:highlight w:val="yellow"/>
        </w:rPr>
        <w:t>Taiwan’s</w:t>
      </w:r>
      <w:r w:rsidRPr="00000A9D">
        <w:rPr>
          <w:rStyle w:val="StyleUnderline"/>
        </w:rPr>
        <w:t xml:space="preserve"> governing party is </w:t>
      </w:r>
      <w:r w:rsidRPr="00481B1F">
        <w:rPr>
          <w:rStyle w:val="Emphasis"/>
          <w:highlight w:val="yellow"/>
        </w:rPr>
        <w:t>firmly committed</w:t>
      </w:r>
      <w:r w:rsidRPr="00481B1F">
        <w:rPr>
          <w:sz w:val="14"/>
          <w:highlight w:val="yellow"/>
        </w:rPr>
        <w:t xml:space="preserve"> </w:t>
      </w:r>
      <w:r w:rsidRPr="00481B1F">
        <w:rPr>
          <w:rStyle w:val="StyleUnderline"/>
          <w:highlight w:val="yellow"/>
        </w:rPr>
        <w:t xml:space="preserve">to resisting </w:t>
      </w:r>
      <w:r w:rsidRPr="00A25470">
        <w:rPr>
          <w:rStyle w:val="StyleUnderline"/>
        </w:rPr>
        <w:t>the</w:t>
      </w:r>
      <w:r w:rsidRPr="00000A9D">
        <w:rPr>
          <w:rStyle w:val="StyleUnderline"/>
        </w:rPr>
        <w:t xml:space="preserve"> PRC’s pressure</w:t>
      </w:r>
      <w:r>
        <w:rPr>
          <w:sz w:val="14"/>
        </w:rPr>
        <w:t xml:space="preserve"> for unification; </w:t>
      </w:r>
      <w:r w:rsidRPr="00000A9D">
        <w:rPr>
          <w:rStyle w:val="StyleUnderline"/>
        </w:rPr>
        <w:t>indeed</w:t>
      </w:r>
      <w:r>
        <w:rPr>
          <w:sz w:val="14"/>
        </w:rPr>
        <w:t xml:space="preserve">, incumbent president </w:t>
      </w:r>
      <w:r w:rsidRPr="00481B1F">
        <w:rPr>
          <w:rStyle w:val="StyleUnderline"/>
          <w:highlight w:val="yellow"/>
        </w:rPr>
        <w:t>Tsai</w:t>
      </w:r>
      <w:r>
        <w:rPr>
          <w:sz w:val="14"/>
        </w:rPr>
        <w:t xml:space="preserve"> </w:t>
      </w:r>
      <w:proofErr w:type="spellStart"/>
      <w:r>
        <w:rPr>
          <w:sz w:val="14"/>
        </w:rPr>
        <w:t>Ing</w:t>
      </w:r>
      <w:proofErr w:type="spellEnd"/>
      <w:r>
        <w:rPr>
          <w:sz w:val="14"/>
        </w:rPr>
        <w:t xml:space="preserve">-wen </w:t>
      </w:r>
      <w:r w:rsidRPr="00481B1F">
        <w:rPr>
          <w:rStyle w:val="StyleUnderline"/>
          <w:highlight w:val="yellow"/>
        </w:rPr>
        <w:t>is being</w:t>
      </w:r>
      <w:r w:rsidRPr="00000A9D">
        <w:rPr>
          <w:rStyle w:val="StyleUnderline"/>
        </w:rPr>
        <w:t xml:space="preserve"> </w:t>
      </w:r>
      <w:r w:rsidRPr="00481B1F">
        <w:rPr>
          <w:rStyle w:val="StyleUnderline"/>
          <w:highlight w:val="yellow"/>
        </w:rPr>
        <w:t xml:space="preserve">challenged by </w:t>
      </w:r>
      <w:r w:rsidRPr="00481B1F">
        <w:rPr>
          <w:rStyle w:val="Emphasis"/>
          <w:highlight w:val="yellow"/>
        </w:rPr>
        <w:t>an even more</w:t>
      </w:r>
      <w:r w:rsidRPr="00000A9D">
        <w:rPr>
          <w:rStyle w:val="Emphasis"/>
        </w:rPr>
        <w:t xml:space="preserve"> hardline, </w:t>
      </w:r>
      <w:r w:rsidRPr="00481B1F">
        <w:rPr>
          <w:rStyle w:val="Emphasis"/>
          <w:highlight w:val="yellow"/>
        </w:rPr>
        <w:t>pro-independence faction</w:t>
      </w:r>
      <w:r>
        <w:rPr>
          <w:sz w:val="14"/>
        </w:rPr>
        <w:t xml:space="preserve"> </w:t>
      </w:r>
      <w:r w:rsidRPr="00000A9D">
        <w:rPr>
          <w:rStyle w:val="StyleUnderline"/>
        </w:rPr>
        <w:t>within the DPP</w:t>
      </w:r>
      <w:r w:rsidRPr="00B838BF">
        <w:rPr>
          <w:rStyle w:val="StyleUnderline"/>
        </w:rPr>
        <w:t xml:space="preserve">. At the same time, </w:t>
      </w:r>
      <w:r w:rsidRPr="00481B1F">
        <w:rPr>
          <w:rStyle w:val="StyleUnderline"/>
          <w:highlight w:val="yellow"/>
        </w:rPr>
        <w:t xml:space="preserve">Chinese leaders </w:t>
      </w:r>
      <w:r w:rsidRPr="00481B1F">
        <w:rPr>
          <w:rStyle w:val="Emphasis"/>
          <w:highlight w:val="yellow"/>
        </w:rPr>
        <w:t>seem intent on</w:t>
      </w:r>
      <w:r w:rsidRPr="00B838BF">
        <w:rPr>
          <w:rStyle w:val="Emphasis"/>
        </w:rPr>
        <w:t xml:space="preserve"> pushing their </w:t>
      </w:r>
      <w:r w:rsidRPr="00481B1F">
        <w:rPr>
          <w:rStyle w:val="Emphasis"/>
          <w:highlight w:val="yellow"/>
        </w:rPr>
        <w:t>reunification</w:t>
      </w:r>
      <w:r w:rsidRPr="00B838BF">
        <w:rPr>
          <w:rStyle w:val="Emphasis"/>
        </w:rPr>
        <w:t xml:space="preserve"> agenda</w:t>
      </w:r>
      <w:r>
        <w:rPr>
          <w:sz w:val="14"/>
        </w:rPr>
        <w:t xml:space="preserve"> </w:t>
      </w:r>
      <w:r w:rsidRPr="00481B1F">
        <w:rPr>
          <w:rStyle w:val="StyleUnderline"/>
          <w:highlight w:val="yellow"/>
        </w:rPr>
        <w:t xml:space="preserve">with </w:t>
      </w:r>
      <w:r w:rsidRPr="00481B1F">
        <w:rPr>
          <w:rStyle w:val="Emphasis"/>
          <w:highlight w:val="yellow"/>
        </w:rPr>
        <w:t>greater insistence</w:t>
      </w:r>
      <w:r w:rsidRPr="00B838BF">
        <w:rPr>
          <w:rStyle w:val="Emphasis"/>
        </w:rPr>
        <w:t xml:space="preserve"> and urgency</w:t>
      </w:r>
      <w:r>
        <w:rPr>
          <w:sz w:val="14"/>
        </w:rPr>
        <w:t>.</w:t>
      </w:r>
      <w:r w:rsidR="005F17D6">
        <w:rPr>
          <w:sz w:val="14"/>
        </w:rPr>
        <w:t xml:space="preserve"> </w:t>
      </w:r>
      <w:r w:rsidRPr="00B838BF">
        <w:rPr>
          <w:rStyle w:val="StyleUnderline"/>
        </w:rPr>
        <w:t xml:space="preserve">Those are not comforting </w:t>
      </w:r>
      <w:r w:rsidRPr="00FD53B1">
        <w:rPr>
          <w:rStyle w:val="StyleUnderline"/>
        </w:rPr>
        <w:t xml:space="preserve">trends. </w:t>
      </w:r>
      <w:r w:rsidRPr="00A25470">
        <w:rPr>
          <w:rStyle w:val="StyleUnderline"/>
        </w:rPr>
        <w:t>Washington has a</w:t>
      </w:r>
      <w:r w:rsidRPr="00A25470">
        <w:rPr>
          <w:sz w:val="14"/>
        </w:rPr>
        <w:t xml:space="preserve"> vague but very real </w:t>
      </w:r>
      <w:r w:rsidRPr="00A25470">
        <w:rPr>
          <w:rStyle w:val="StyleUnderline"/>
        </w:rPr>
        <w:t>commitment</w:t>
      </w:r>
      <w:r w:rsidRPr="00A25470">
        <w:rPr>
          <w:sz w:val="14"/>
        </w:rPr>
        <w:t xml:space="preserve"> under the Taiwan Relations Act </w:t>
      </w:r>
      <w:r w:rsidRPr="00A25470">
        <w:rPr>
          <w:rStyle w:val="StyleUnderline"/>
        </w:rPr>
        <w:t>to protect the island’s security</w:t>
      </w:r>
      <w:r w:rsidRPr="00A25470">
        <w:rPr>
          <w:sz w:val="14"/>
        </w:rPr>
        <w:t xml:space="preserve">. Both </w:t>
      </w:r>
      <w:r w:rsidRPr="00A25470">
        <w:rPr>
          <w:rStyle w:val="StyleUnderline"/>
        </w:rPr>
        <w:t>Congress and</w:t>
      </w:r>
      <w:r w:rsidRPr="00A25470">
        <w:rPr>
          <w:sz w:val="14"/>
        </w:rPr>
        <w:t xml:space="preserve"> the </w:t>
      </w:r>
      <w:r w:rsidRPr="00A25470">
        <w:rPr>
          <w:rStyle w:val="StyleUnderline"/>
        </w:rPr>
        <w:t>Trump</w:t>
      </w:r>
      <w:r w:rsidRPr="00A25470">
        <w:rPr>
          <w:sz w:val="14"/>
        </w:rPr>
        <w:t xml:space="preserve"> administration </w:t>
      </w:r>
      <w:r w:rsidRPr="00A25470">
        <w:rPr>
          <w:rStyle w:val="StyleUnderline"/>
        </w:rPr>
        <w:t>seem to be drifting</w:t>
      </w:r>
      <w:r w:rsidRPr="00FD53B1">
        <w:rPr>
          <w:rStyle w:val="StyleUnderline"/>
        </w:rPr>
        <w:t xml:space="preserve"> toward boosting</w:t>
      </w:r>
      <w:r>
        <w:rPr>
          <w:sz w:val="14"/>
        </w:rPr>
        <w:t xml:space="preserve"> the traditional level of </w:t>
      </w:r>
      <w:r w:rsidRPr="00FD53B1">
        <w:rPr>
          <w:rStyle w:val="StyleUnderline"/>
        </w:rPr>
        <w:t xml:space="preserve">U.S. support in response to Beijing’s escalating pressure on Taiwan. The </w:t>
      </w:r>
      <w:r w:rsidRPr="00481B1F">
        <w:rPr>
          <w:rStyle w:val="Emphasis"/>
          <w:highlight w:val="yellow"/>
        </w:rPr>
        <w:t>danger is growing</w:t>
      </w:r>
      <w:r w:rsidRPr="00FD53B1">
        <w:rPr>
          <w:rStyle w:val="StyleUnderline"/>
        </w:rPr>
        <w:t xml:space="preserve"> that </w:t>
      </w:r>
      <w:r w:rsidRPr="00481B1F">
        <w:rPr>
          <w:rStyle w:val="StyleUnderline"/>
          <w:highlight w:val="yellow"/>
        </w:rPr>
        <w:t>the TRA’s</w:t>
      </w:r>
      <w:r w:rsidRPr="00FD53B1">
        <w:rPr>
          <w:rStyle w:val="StyleUnderline"/>
        </w:rPr>
        <w:t xml:space="preserve"> paper security </w:t>
      </w:r>
      <w:r w:rsidRPr="00481B1F">
        <w:rPr>
          <w:rStyle w:val="StyleUnderline"/>
          <w:highlight w:val="yellow"/>
        </w:rPr>
        <w:t>commitment may be put to a real</w:t>
      </w:r>
      <w:r w:rsidRPr="00FD53B1">
        <w:rPr>
          <w:rStyle w:val="StyleUnderline"/>
        </w:rPr>
        <w:t xml:space="preserve">-world </w:t>
      </w:r>
      <w:r w:rsidRPr="00481B1F">
        <w:rPr>
          <w:rStyle w:val="StyleUnderline"/>
          <w:highlight w:val="yellow"/>
        </w:rPr>
        <w:t>test</w:t>
      </w:r>
      <w:r w:rsidRPr="00FD53B1">
        <w:rPr>
          <w:rStyle w:val="StyleUnderline"/>
        </w:rPr>
        <w:t xml:space="preserve">. U.S. </w:t>
      </w:r>
      <w:r w:rsidRPr="00481B1F">
        <w:rPr>
          <w:rStyle w:val="StyleUnderline"/>
          <w:highlight w:val="yellow"/>
        </w:rPr>
        <w:t>leaders</w:t>
      </w:r>
      <w:r w:rsidRPr="00FD53B1">
        <w:rPr>
          <w:rStyle w:val="StyleUnderline"/>
        </w:rPr>
        <w:t xml:space="preserve"> and the American people </w:t>
      </w:r>
      <w:r w:rsidRPr="00481B1F">
        <w:rPr>
          <w:rStyle w:val="StyleUnderline"/>
          <w:highlight w:val="yellow"/>
        </w:rPr>
        <w:t>need to ask</w:t>
      </w:r>
      <w:r w:rsidRPr="00FD53B1">
        <w:rPr>
          <w:rStyle w:val="StyleUnderline"/>
        </w:rPr>
        <w:t xml:space="preserve"> themselves </w:t>
      </w:r>
      <w:r w:rsidRPr="00481B1F">
        <w:rPr>
          <w:rStyle w:val="StyleUnderline"/>
          <w:highlight w:val="yellow"/>
        </w:rPr>
        <w:t>whether they are</w:t>
      </w:r>
      <w:r w:rsidRPr="00FD53B1">
        <w:rPr>
          <w:rStyle w:val="StyleUnderline"/>
        </w:rPr>
        <w:t xml:space="preserve"> really </w:t>
      </w:r>
      <w:r w:rsidRPr="00481B1F">
        <w:rPr>
          <w:rStyle w:val="StyleUnderline"/>
          <w:highlight w:val="yellow"/>
        </w:rPr>
        <w:t xml:space="preserve">willing to risk war </w:t>
      </w:r>
      <w:r w:rsidRPr="00481B1F">
        <w:rPr>
          <w:rStyle w:val="Emphasis"/>
          <w:highlight w:val="yellow"/>
        </w:rPr>
        <w:t>with a nuclear</w:t>
      </w:r>
      <w:r w:rsidRPr="00FD53B1">
        <w:rPr>
          <w:rStyle w:val="Emphasis"/>
        </w:rPr>
        <w:t xml:space="preserve">-armed </w:t>
      </w:r>
      <w:r w:rsidRPr="00481B1F">
        <w:rPr>
          <w:rStyle w:val="Emphasis"/>
          <w:highlight w:val="yellow"/>
        </w:rPr>
        <w:t>power</w:t>
      </w:r>
      <w:r w:rsidRPr="00FD53B1">
        <w:rPr>
          <w:rStyle w:val="StyleUnderline"/>
        </w:rPr>
        <w:t xml:space="preserve"> to protect Taiwan.</w:t>
      </w:r>
      <w:r>
        <w:rPr>
          <w:sz w:val="14"/>
        </w:rPr>
        <w:t xml:space="preserve"> The prudent answer clearly should be “no.”</w:t>
      </w:r>
    </w:p>
    <w:p w14:paraId="5FCAB36F" w14:textId="77777777" w:rsidR="00481B1F" w:rsidRPr="00AC19F2" w:rsidRDefault="00481B1F" w:rsidP="001058AF">
      <w:pPr>
        <w:rPr>
          <w:sz w:val="14"/>
        </w:rPr>
      </w:pPr>
    </w:p>
    <w:p w14:paraId="54391F6B" w14:textId="173C5DE6" w:rsidR="001058AF" w:rsidRPr="00481B1F" w:rsidRDefault="00481B1F" w:rsidP="001058AF">
      <w:pPr>
        <w:pStyle w:val="Heading4"/>
      </w:pPr>
      <w:r w:rsidRPr="00481B1F">
        <w:rPr>
          <w:u w:val="single"/>
        </w:rPr>
        <w:t>Finally</w:t>
      </w:r>
      <w:r>
        <w:t xml:space="preserve">, conflict over Taiwan causes </w:t>
      </w:r>
      <w:r w:rsidR="001058AF">
        <w:t xml:space="preserve">an </w:t>
      </w:r>
      <w:r w:rsidR="001058AF">
        <w:rPr>
          <w:u w:val="single"/>
        </w:rPr>
        <w:t>EMP attack</w:t>
      </w:r>
      <w:r w:rsidR="001058AF">
        <w:t xml:space="preserve"> </w:t>
      </w:r>
      <w:r>
        <w:t>— that</w:t>
      </w:r>
      <w:r w:rsidR="001058AF">
        <w:t xml:space="preserve"> collapses the </w:t>
      </w:r>
      <w:r w:rsidR="001058AF">
        <w:rPr>
          <w:u w:val="single"/>
        </w:rPr>
        <w:t>grid</w:t>
      </w:r>
      <w:r w:rsidR="001058AF">
        <w:t xml:space="preserve">, </w:t>
      </w:r>
      <w:proofErr w:type="spellStart"/>
      <w:r w:rsidR="001058AF">
        <w:rPr>
          <w:u w:val="single"/>
        </w:rPr>
        <w:t>powerplants</w:t>
      </w:r>
      <w:proofErr w:type="spellEnd"/>
      <w:r w:rsidR="001058AF">
        <w:t xml:space="preserve">, and </w:t>
      </w:r>
      <w:r w:rsidR="001058AF">
        <w:rPr>
          <w:u w:val="single"/>
        </w:rPr>
        <w:t>US nuclear deterrence</w:t>
      </w:r>
      <w:r>
        <w:t>.</w:t>
      </w:r>
    </w:p>
    <w:p w14:paraId="2E7734D4" w14:textId="77777777" w:rsidR="001058AF" w:rsidRDefault="001058AF" w:rsidP="001058AF">
      <w:proofErr w:type="spellStart"/>
      <w:r>
        <w:rPr>
          <w:rStyle w:val="Style13ptBold"/>
        </w:rPr>
        <w:t>Adelmann</w:t>
      </w:r>
      <w:proofErr w:type="spellEnd"/>
      <w:r>
        <w:rPr>
          <w:rStyle w:val="Style13ptBold"/>
        </w:rPr>
        <w:t xml:space="preserve"> 19 </w:t>
      </w:r>
      <w:r w:rsidRPr="00231BE1">
        <w:t xml:space="preserve">---- Bob, </w:t>
      </w:r>
      <w:r>
        <w:t xml:space="preserve">writer for </w:t>
      </w:r>
      <w:r>
        <w:rPr>
          <w:i/>
        </w:rPr>
        <w:t>The New American</w:t>
      </w:r>
      <w:r>
        <w:t xml:space="preserve">, MBA in Finance and Economics (Cornell Johnson Graduate School of Management), “Could U.S. Warships in Taiwan Strait Trigger an EMP Attack?” 1/27, </w:t>
      </w:r>
      <w:hyperlink r:id="rId17" w:history="1">
        <w:r w:rsidRPr="00750CC2">
          <w:rPr>
            <w:rStyle w:val="Hyperlink"/>
          </w:rPr>
          <w:t>https://www.thenewamerican.com/usnews/foreign-policy/item/31313-could-us-warships-in-taiwan-strait-trigger-an-emp-attack</w:t>
        </w:r>
      </w:hyperlink>
    </w:p>
    <w:p w14:paraId="59DBCE4C" w14:textId="279790E5" w:rsidR="001058AF" w:rsidRDefault="001058AF" w:rsidP="001058AF">
      <w:pPr>
        <w:rPr>
          <w:sz w:val="14"/>
        </w:rPr>
      </w:pPr>
      <w:r w:rsidRPr="00787866">
        <w:rPr>
          <w:rStyle w:val="StyleUnderline"/>
        </w:rPr>
        <w:t>When</w:t>
      </w:r>
      <w:r w:rsidRPr="00DB4663">
        <w:rPr>
          <w:sz w:val="14"/>
        </w:rPr>
        <w:t xml:space="preserve"> two U.S. </w:t>
      </w:r>
      <w:r w:rsidRPr="00481B1F">
        <w:rPr>
          <w:rStyle w:val="StyleUnderline"/>
          <w:highlight w:val="yellow"/>
        </w:rPr>
        <w:t>Navy warships sailed through the Taiwan Strait</w:t>
      </w:r>
      <w:r w:rsidRPr="00DB4663">
        <w:rPr>
          <w:sz w:val="14"/>
        </w:rPr>
        <w:t xml:space="preserve"> on Thursday, </w:t>
      </w:r>
      <w:r w:rsidRPr="00787866">
        <w:rPr>
          <w:rStyle w:val="StyleUnderline"/>
        </w:rPr>
        <w:t>a Navy spokesman said it was only “routine.”</w:t>
      </w:r>
      <w:r w:rsidRPr="00DB4663">
        <w:rPr>
          <w:sz w:val="14"/>
        </w:rPr>
        <w:t xml:space="preserve"> Besides, added U.S. Pacific Fleet spokesman Lt. Commander Tim Gorman, the operation was “in accordance with international law.” It “demonstrates the US commitment to a free and open Indo-Pacific,” he added, explaining that “the US Navy will continue to fly, sail and operate anywhere international law allows.”</w:t>
      </w:r>
      <w:r w:rsidR="005F17D6">
        <w:rPr>
          <w:sz w:val="14"/>
        </w:rPr>
        <w:t xml:space="preserve"> </w:t>
      </w:r>
      <w:r w:rsidRPr="00481B1F">
        <w:rPr>
          <w:rStyle w:val="StyleUnderline"/>
          <w:highlight w:val="yellow"/>
        </w:rPr>
        <w:t xml:space="preserve">China has </w:t>
      </w:r>
      <w:r w:rsidRPr="00481B1F">
        <w:rPr>
          <w:rStyle w:val="Emphasis"/>
          <w:highlight w:val="yellow"/>
        </w:rPr>
        <w:t>challenged that assessment</w:t>
      </w:r>
      <w:r w:rsidRPr="00787866">
        <w:rPr>
          <w:rStyle w:val="Emphasis"/>
        </w:rPr>
        <w:t xml:space="preserve"> for years</w:t>
      </w:r>
      <w:r w:rsidRPr="00787866">
        <w:rPr>
          <w:rStyle w:val="StyleUnderline"/>
        </w:rPr>
        <w:t xml:space="preserve">, </w:t>
      </w:r>
      <w:r w:rsidRPr="00481B1F">
        <w:rPr>
          <w:rStyle w:val="StyleUnderline"/>
          <w:highlight w:val="yellow"/>
        </w:rPr>
        <w:t>claiming</w:t>
      </w:r>
      <w:r w:rsidRPr="00DB4663">
        <w:rPr>
          <w:sz w:val="14"/>
        </w:rPr>
        <w:t xml:space="preserve"> that it has </w:t>
      </w:r>
      <w:r w:rsidRPr="00481B1F">
        <w:rPr>
          <w:rStyle w:val="StyleUnderline"/>
          <w:highlight w:val="yellow"/>
        </w:rPr>
        <w:t>sovereignty over the island</w:t>
      </w:r>
      <w:r w:rsidRPr="00787866">
        <w:rPr>
          <w:rStyle w:val="StyleUnderline"/>
        </w:rPr>
        <w:t xml:space="preserve"> and that Taiwan’s status as</w:t>
      </w:r>
      <w:r w:rsidRPr="00DB4663">
        <w:rPr>
          <w:sz w:val="14"/>
        </w:rPr>
        <w:t xml:space="preserve"> a </w:t>
      </w:r>
      <w:r w:rsidRPr="00787866">
        <w:rPr>
          <w:rStyle w:val="StyleUnderline"/>
        </w:rPr>
        <w:t>separate</w:t>
      </w:r>
      <w:r w:rsidRPr="00DB4663">
        <w:rPr>
          <w:sz w:val="14"/>
        </w:rPr>
        <w:t xml:space="preserve"> Republic of China </w:t>
      </w:r>
      <w:r w:rsidRPr="00787866">
        <w:rPr>
          <w:rStyle w:val="Emphasis"/>
        </w:rPr>
        <w:t>isn’t legitimate</w:t>
      </w:r>
      <w:r w:rsidRPr="00DB4663">
        <w:rPr>
          <w:sz w:val="14"/>
        </w:rPr>
        <w:t xml:space="preserve">. </w:t>
      </w:r>
      <w:r w:rsidRPr="00787866">
        <w:rPr>
          <w:rStyle w:val="StyleUnderline"/>
        </w:rPr>
        <w:t>Accordingly, China sent</w:t>
      </w:r>
      <w:r w:rsidRPr="00DB4663">
        <w:rPr>
          <w:sz w:val="14"/>
        </w:rPr>
        <w:t xml:space="preserve"> </w:t>
      </w:r>
      <w:r w:rsidRPr="00787866">
        <w:rPr>
          <w:rStyle w:val="Emphasis"/>
        </w:rPr>
        <w:t>several</w:t>
      </w:r>
      <w:r w:rsidRPr="00DB4663">
        <w:rPr>
          <w:sz w:val="14"/>
        </w:rPr>
        <w:t xml:space="preserve"> </w:t>
      </w:r>
      <w:r w:rsidRPr="00787866">
        <w:rPr>
          <w:rStyle w:val="StyleUnderline"/>
        </w:rPr>
        <w:t>military jets</w:t>
      </w:r>
      <w:r w:rsidRPr="00DB4663">
        <w:rPr>
          <w:sz w:val="14"/>
        </w:rPr>
        <w:t xml:space="preserve"> near the southern tip of the island late Thursday </w:t>
      </w:r>
      <w:r w:rsidRPr="00DB4663">
        <w:rPr>
          <w:rStyle w:val="StyleUnderline"/>
        </w:rPr>
        <w:t>to make the point.</w:t>
      </w:r>
      <w:r w:rsidR="005F17D6">
        <w:rPr>
          <w:sz w:val="14"/>
        </w:rPr>
        <w:t xml:space="preserve"> </w:t>
      </w:r>
      <w:r w:rsidRPr="00DB4663">
        <w:rPr>
          <w:rStyle w:val="StyleUnderline"/>
        </w:rPr>
        <w:t>When the Navy sent two “surface combatants”</w:t>
      </w:r>
      <w:r w:rsidRPr="00DB4663">
        <w:rPr>
          <w:sz w:val="14"/>
        </w:rPr>
        <w:t xml:space="preserve"> through the Strait in October and then again in November, </w:t>
      </w:r>
      <w:r w:rsidRPr="00DB4663">
        <w:rPr>
          <w:rStyle w:val="StyleUnderline"/>
        </w:rPr>
        <w:t xml:space="preserve">China responded </w:t>
      </w:r>
      <w:r w:rsidRPr="00DB4663">
        <w:rPr>
          <w:rStyle w:val="Emphasis"/>
        </w:rPr>
        <w:t>by sending multiple warships of its own</w:t>
      </w:r>
      <w:r w:rsidRPr="00DB4663">
        <w:rPr>
          <w:sz w:val="14"/>
        </w:rPr>
        <w:t xml:space="preserve"> into the area.</w:t>
      </w:r>
      <w:r w:rsidR="005F17D6">
        <w:rPr>
          <w:sz w:val="14"/>
        </w:rPr>
        <w:t xml:space="preserve"> </w:t>
      </w:r>
      <w:r w:rsidRPr="00481B1F">
        <w:rPr>
          <w:rStyle w:val="StyleUnderline"/>
          <w:highlight w:val="yellow"/>
        </w:rPr>
        <w:t>The only thing more dangerous than arrogance</w:t>
      </w:r>
      <w:r w:rsidRPr="00DB4663">
        <w:rPr>
          <w:rStyle w:val="StyleUnderline"/>
        </w:rPr>
        <w:t xml:space="preserve"> on the part of the U.S. Navy </w:t>
      </w:r>
      <w:r w:rsidRPr="00481B1F">
        <w:rPr>
          <w:rStyle w:val="StyleUnderline"/>
          <w:highlight w:val="yellow"/>
        </w:rPr>
        <w:t>is</w:t>
      </w:r>
      <w:r w:rsidRPr="00DB4663">
        <w:rPr>
          <w:rStyle w:val="StyleUnderline"/>
        </w:rPr>
        <w:t xml:space="preserve"> the </w:t>
      </w:r>
      <w:r w:rsidRPr="00481B1F">
        <w:rPr>
          <w:rStyle w:val="Emphasis"/>
          <w:highlight w:val="yellow"/>
        </w:rPr>
        <w:t>ignorance</w:t>
      </w:r>
      <w:r w:rsidRPr="00481B1F">
        <w:rPr>
          <w:sz w:val="14"/>
          <w:highlight w:val="yellow"/>
        </w:rPr>
        <w:t xml:space="preserve"> </w:t>
      </w:r>
      <w:r w:rsidRPr="00481B1F">
        <w:rPr>
          <w:rStyle w:val="StyleUnderline"/>
          <w:highlight w:val="yellow"/>
        </w:rPr>
        <w:t>of</w:t>
      </w:r>
      <w:r w:rsidRPr="00DB4663">
        <w:rPr>
          <w:sz w:val="14"/>
        </w:rPr>
        <w:t xml:space="preserve"> just </w:t>
      </w:r>
      <w:r w:rsidRPr="00481B1F">
        <w:rPr>
          <w:rStyle w:val="StyleUnderline"/>
          <w:highlight w:val="yellow"/>
        </w:rPr>
        <w:t xml:space="preserve">how </w:t>
      </w:r>
      <w:r w:rsidRPr="00481B1F">
        <w:rPr>
          <w:rStyle w:val="Emphasis"/>
          <w:highlight w:val="yellow"/>
        </w:rPr>
        <w:t>China could turn off the lights</w:t>
      </w:r>
      <w:r w:rsidRPr="00DB4663">
        <w:rPr>
          <w:sz w:val="14"/>
        </w:rPr>
        <w:t xml:space="preserve"> in America </w:t>
      </w:r>
      <w:r w:rsidRPr="00DB4663">
        <w:rPr>
          <w:rStyle w:val="StyleUnderline"/>
        </w:rPr>
        <w:t>if it wanted to retaliate</w:t>
      </w:r>
      <w:r w:rsidRPr="00DB4663">
        <w:rPr>
          <w:sz w:val="14"/>
        </w:rPr>
        <w:t xml:space="preserve"> with prejudice.</w:t>
      </w:r>
      <w:r w:rsidR="005F17D6">
        <w:rPr>
          <w:sz w:val="14"/>
        </w:rPr>
        <w:t xml:space="preserve"> </w:t>
      </w:r>
      <w:r w:rsidRPr="00DB4663">
        <w:rPr>
          <w:sz w:val="14"/>
        </w:rPr>
        <w:t xml:space="preserve">As far back as 1996, </w:t>
      </w:r>
      <w:r w:rsidRPr="00DB4663">
        <w:rPr>
          <w:rStyle w:val="StyleUnderline"/>
        </w:rPr>
        <w:t xml:space="preserve">the communist Chinese government knew that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DB4663">
        <w:rPr>
          <w:sz w:val="14"/>
        </w:rPr>
        <w:t xml:space="preserve">nited </w:t>
      </w:r>
      <w:r w:rsidRPr="00481B1F">
        <w:rPr>
          <w:rStyle w:val="Emphasis"/>
          <w:highlight w:val="yellow"/>
        </w:rPr>
        <w:t>S</w:t>
      </w:r>
      <w:r w:rsidRPr="00DB4663">
        <w:rPr>
          <w:sz w:val="14"/>
        </w:rPr>
        <w:t xml:space="preserve">tates </w:t>
      </w:r>
      <w:r w:rsidRPr="00481B1F">
        <w:rPr>
          <w:rStyle w:val="Emphasis"/>
          <w:highlight w:val="yellow"/>
        </w:rPr>
        <w:t>was vulnerable</w:t>
      </w:r>
      <w:r w:rsidRPr="00481B1F">
        <w:rPr>
          <w:sz w:val="14"/>
          <w:highlight w:val="yellow"/>
        </w:rPr>
        <w:t xml:space="preserve"> </w:t>
      </w:r>
      <w:r w:rsidRPr="00481B1F">
        <w:rPr>
          <w:rStyle w:val="StyleUnderline"/>
          <w:highlight w:val="yellow"/>
        </w:rPr>
        <w:t>to a nuclear</w:t>
      </w:r>
      <w:r w:rsidRPr="00DB4663">
        <w:rPr>
          <w:sz w:val="14"/>
        </w:rPr>
        <w:t xml:space="preserve"> Electromagnetic Pulse (</w:t>
      </w:r>
      <w:r w:rsidRPr="00481B1F">
        <w:rPr>
          <w:rStyle w:val="StyleUnderline"/>
          <w:highlight w:val="yellow"/>
        </w:rPr>
        <w:t>EMP</w:t>
      </w:r>
      <w:r w:rsidRPr="00DB4663">
        <w:rPr>
          <w:sz w:val="14"/>
        </w:rPr>
        <w:t>) set off in the atmosphere above the country. An article published by the Peoples’ Liberation Army (PLA) — China’s military arm — exposed that vulnerability:</w:t>
      </w:r>
      <w:r w:rsidR="005F17D6">
        <w:rPr>
          <w:sz w:val="14"/>
        </w:rPr>
        <w:t xml:space="preserve"> </w:t>
      </w:r>
      <w:r w:rsidRPr="00DB4663">
        <w:rPr>
          <w:rStyle w:val="StyleUnderline"/>
        </w:rPr>
        <w:t>Some</w:t>
      </w:r>
      <w:r w:rsidRPr="00DB4663">
        <w:rPr>
          <w:sz w:val="14"/>
        </w:rPr>
        <w:t xml:space="preserve"> people might </w:t>
      </w:r>
      <w:r w:rsidRPr="00DB4663">
        <w:rPr>
          <w:rStyle w:val="StyleUnderline"/>
        </w:rPr>
        <w:t>think</w:t>
      </w:r>
      <w:r w:rsidRPr="00DB4663">
        <w:rPr>
          <w:sz w:val="14"/>
        </w:rPr>
        <w:t xml:space="preserve"> that </w:t>
      </w:r>
      <w:r w:rsidRPr="00DB4663">
        <w:rPr>
          <w:rStyle w:val="StyleUnderline"/>
        </w:rPr>
        <w:t>things similar to</w:t>
      </w:r>
      <w:r w:rsidRPr="00DB4663">
        <w:rPr>
          <w:sz w:val="14"/>
        </w:rPr>
        <w:t xml:space="preserve"> the “</w:t>
      </w:r>
      <w:r w:rsidRPr="00DB4663">
        <w:rPr>
          <w:rStyle w:val="StyleUnderline"/>
        </w:rPr>
        <w:t>Pearl Harbor</w:t>
      </w:r>
      <w:r w:rsidRPr="00DB4663">
        <w:rPr>
          <w:sz w:val="14"/>
        </w:rPr>
        <w:t xml:space="preserve"> Incident” </w:t>
      </w:r>
      <w:r w:rsidRPr="00DB4663">
        <w:rPr>
          <w:rStyle w:val="StyleUnderline"/>
        </w:rPr>
        <w:t>are unlikely</w:t>
      </w:r>
      <w:r w:rsidRPr="00DB4663">
        <w:rPr>
          <w:sz w:val="14"/>
        </w:rPr>
        <w:t xml:space="preserve"> to take place during the information age. </w:t>
      </w:r>
      <w:r w:rsidRPr="00DB4663">
        <w:rPr>
          <w:rStyle w:val="Emphasis"/>
        </w:rPr>
        <w:t>Yet</w:t>
      </w:r>
      <w:r w:rsidRPr="00DB4663">
        <w:rPr>
          <w:sz w:val="14"/>
        </w:rPr>
        <w:t xml:space="preserve"> </w:t>
      </w:r>
      <w:r w:rsidRPr="00481B1F">
        <w:rPr>
          <w:rStyle w:val="StyleUnderline"/>
          <w:highlight w:val="yellow"/>
        </w:rPr>
        <w:t>it could be</w:t>
      </w:r>
      <w:r w:rsidRPr="00DB4663">
        <w:rPr>
          <w:sz w:val="14"/>
        </w:rPr>
        <w:t xml:space="preserve"> regarded as </w:t>
      </w:r>
      <w:r w:rsidRPr="00481B1F">
        <w:rPr>
          <w:rStyle w:val="Emphasis"/>
          <w:highlight w:val="yellow"/>
        </w:rPr>
        <w:t>the “Pearl Harbor Incident”</w:t>
      </w:r>
      <w:r w:rsidRPr="00DB4663">
        <w:rPr>
          <w:rStyle w:val="Emphasis"/>
        </w:rPr>
        <w:t xml:space="preserve"> of the 21st century</w:t>
      </w:r>
      <w:r w:rsidRPr="00DB4663">
        <w:rPr>
          <w:sz w:val="14"/>
        </w:rPr>
        <w:t xml:space="preserve"> </w:t>
      </w:r>
      <w:r w:rsidRPr="00481B1F">
        <w:rPr>
          <w:rStyle w:val="StyleUnderline"/>
          <w:highlight w:val="yellow"/>
        </w:rPr>
        <w:t>if a surprise attack is conducted against the enemy’s</w:t>
      </w:r>
      <w:r w:rsidRPr="00DB4663">
        <w:rPr>
          <w:sz w:val="14"/>
        </w:rPr>
        <w:t xml:space="preserve"> [the United States] </w:t>
      </w:r>
      <w:r w:rsidRPr="00481B1F">
        <w:rPr>
          <w:rStyle w:val="StyleUnderline"/>
          <w:highlight w:val="yellow"/>
        </w:rPr>
        <w:t>crucial information systems of command, control, and communications</w:t>
      </w:r>
      <w:r w:rsidRPr="00DB4663">
        <w:rPr>
          <w:rStyle w:val="StyleUnderline"/>
        </w:rPr>
        <w:t xml:space="preserve"> </w:t>
      </w:r>
      <w:r w:rsidRPr="00DB4663">
        <w:rPr>
          <w:sz w:val="14"/>
        </w:rPr>
        <w:t xml:space="preserve">by such means as electronic warfare, electromagnetic pulse weapons, telecommunications interference and suppression, computer viruses, </w:t>
      </w:r>
      <w:r w:rsidRPr="00DB4663">
        <w:rPr>
          <w:rStyle w:val="StyleUnderline"/>
        </w:rPr>
        <w:t>and if the enemy is deprived of the information it needs as a result</w:t>
      </w:r>
      <w:r w:rsidRPr="00DB4663">
        <w:rPr>
          <w:sz w:val="14"/>
        </w:rPr>
        <w:t>.</w:t>
      </w:r>
      <w:r w:rsidR="005F17D6">
        <w:rPr>
          <w:sz w:val="14"/>
        </w:rPr>
        <w:t xml:space="preserve"> </w:t>
      </w:r>
      <w:r w:rsidRPr="00DB4663">
        <w:rPr>
          <w:rStyle w:val="StyleUnderline"/>
        </w:rPr>
        <w:t>Even a super military power like the</w:t>
      </w:r>
      <w:r w:rsidRPr="00DB4663">
        <w:rPr>
          <w:sz w:val="14"/>
        </w:rPr>
        <w:t xml:space="preserve"> </w:t>
      </w:r>
      <w:r w:rsidRPr="00DB4663">
        <w:rPr>
          <w:rStyle w:val="Emphasis"/>
        </w:rPr>
        <w:t>U</w:t>
      </w:r>
      <w:r w:rsidRPr="00DB4663">
        <w:rPr>
          <w:sz w:val="14"/>
        </w:rPr>
        <w:t xml:space="preserve">nited </w:t>
      </w:r>
      <w:r w:rsidRPr="00DB4663">
        <w:rPr>
          <w:rStyle w:val="Emphasis"/>
        </w:rPr>
        <w:t>S</w:t>
      </w:r>
      <w:r w:rsidRPr="00DB4663">
        <w:rPr>
          <w:sz w:val="14"/>
        </w:rPr>
        <w:t xml:space="preserve">tates, which possesses nuclear missiles and powerful armed forces, </w:t>
      </w:r>
      <w:r w:rsidRPr="00DB4663">
        <w:rPr>
          <w:rStyle w:val="Emphasis"/>
        </w:rPr>
        <w:t>cannot guarantee its immunity</w:t>
      </w:r>
      <w:r w:rsidRPr="00DB4663">
        <w:rPr>
          <w:sz w:val="14"/>
        </w:rPr>
        <w:t>….</w:t>
      </w:r>
      <w:r w:rsidR="005F17D6">
        <w:rPr>
          <w:sz w:val="14"/>
        </w:rPr>
        <w:t xml:space="preserve"> </w:t>
      </w:r>
      <w:r w:rsidRPr="00DB4663">
        <w:rPr>
          <w:sz w:val="14"/>
        </w:rPr>
        <w:t xml:space="preserve">In their own words, </w:t>
      </w:r>
      <w:r w:rsidRPr="00481B1F">
        <w:rPr>
          <w:rStyle w:val="StyleUnderline"/>
          <w:highlight w:val="yellow"/>
        </w:rPr>
        <w:t>a highly computerized</w:t>
      </w:r>
      <w:r w:rsidRPr="00DB4663">
        <w:rPr>
          <w:rStyle w:val="StyleUnderline"/>
        </w:rPr>
        <w:t xml:space="preserve"> open </w:t>
      </w:r>
      <w:r w:rsidRPr="00481B1F">
        <w:rPr>
          <w:rStyle w:val="StyleUnderline"/>
          <w:highlight w:val="yellow"/>
        </w:rPr>
        <w:t>society like the</w:t>
      </w:r>
      <w:r w:rsidRPr="00481B1F">
        <w:rPr>
          <w:sz w:val="14"/>
          <w:highlight w:val="yellow"/>
        </w:rPr>
        <w:t xml:space="preserve"> </w:t>
      </w:r>
      <w:r w:rsidRPr="00481B1F">
        <w:rPr>
          <w:rStyle w:val="Emphasis"/>
          <w:highlight w:val="yellow"/>
        </w:rPr>
        <w:t>U</w:t>
      </w:r>
      <w:r w:rsidRPr="00DB4663">
        <w:rPr>
          <w:sz w:val="14"/>
        </w:rPr>
        <w:t xml:space="preserve">nited </w:t>
      </w:r>
      <w:r w:rsidRPr="00481B1F">
        <w:rPr>
          <w:rStyle w:val="Emphasis"/>
          <w:highlight w:val="yellow"/>
        </w:rPr>
        <w:t>S</w:t>
      </w:r>
      <w:r w:rsidRPr="00DB4663">
        <w:rPr>
          <w:sz w:val="14"/>
        </w:rPr>
        <w:t xml:space="preserve">tates </w:t>
      </w:r>
      <w:r w:rsidRPr="00481B1F">
        <w:rPr>
          <w:rStyle w:val="StyleUnderline"/>
          <w:highlight w:val="yellow"/>
        </w:rPr>
        <w:t>is</w:t>
      </w:r>
      <w:r w:rsidRPr="00481B1F">
        <w:rPr>
          <w:sz w:val="14"/>
          <w:highlight w:val="yellow"/>
        </w:rPr>
        <w:t xml:space="preserve"> </w:t>
      </w:r>
      <w:r w:rsidRPr="00481B1F">
        <w:rPr>
          <w:rStyle w:val="Emphasis"/>
          <w:highlight w:val="yellow"/>
        </w:rPr>
        <w:t>extremely vulnerable</w:t>
      </w:r>
      <w:r w:rsidRPr="00DB4663">
        <w:rPr>
          <w:sz w:val="14"/>
        </w:rPr>
        <w:t xml:space="preserve"> </w:t>
      </w:r>
      <w:r w:rsidRPr="00DB4663">
        <w:rPr>
          <w:rStyle w:val="StyleUnderline"/>
        </w:rPr>
        <w:t xml:space="preserve">to electronic attacks </w:t>
      </w:r>
      <w:r w:rsidRPr="00DB4663">
        <w:rPr>
          <w:rStyle w:val="Emphasis"/>
        </w:rPr>
        <w:t>from all sides</w:t>
      </w:r>
      <w:r w:rsidRPr="00DB4663">
        <w:rPr>
          <w:sz w:val="14"/>
        </w:rPr>
        <w:t xml:space="preserve">. This is because </w:t>
      </w:r>
      <w:r w:rsidRPr="00481B1F">
        <w:rPr>
          <w:rStyle w:val="StyleUnderline"/>
          <w:highlight w:val="yellow"/>
        </w:rPr>
        <w:t>the</w:t>
      </w:r>
      <w:r w:rsidRPr="00DB4663">
        <w:rPr>
          <w:rStyle w:val="StyleUnderline"/>
        </w:rPr>
        <w:t xml:space="preserve"> U.S. </w:t>
      </w:r>
      <w:r w:rsidRPr="00481B1F">
        <w:rPr>
          <w:rStyle w:val="StyleUnderline"/>
          <w:highlight w:val="yellow"/>
        </w:rPr>
        <w:t>economy</w:t>
      </w:r>
      <w:r w:rsidRPr="00DB4663">
        <w:rPr>
          <w:rStyle w:val="StyleUnderline"/>
        </w:rPr>
        <w:t>, from banks to</w:t>
      </w:r>
      <w:r w:rsidRPr="00DB4663">
        <w:rPr>
          <w:sz w:val="14"/>
        </w:rPr>
        <w:t xml:space="preserve"> telephone systems and from </w:t>
      </w:r>
      <w:r w:rsidRPr="00DB4663">
        <w:rPr>
          <w:rStyle w:val="Emphasis"/>
        </w:rPr>
        <w:t>power plants</w:t>
      </w:r>
      <w:r w:rsidRPr="00DB4663">
        <w:rPr>
          <w:sz w:val="14"/>
        </w:rPr>
        <w:t xml:space="preserve"> to iron and steel works, </w:t>
      </w:r>
      <w:r w:rsidRPr="00481B1F">
        <w:rPr>
          <w:rStyle w:val="StyleUnderline"/>
          <w:highlight w:val="yellow"/>
        </w:rPr>
        <w:t xml:space="preserve">relies </w:t>
      </w:r>
      <w:r w:rsidRPr="00481B1F">
        <w:rPr>
          <w:rStyle w:val="Emphasis"/>
          <w:highlight w:val="yellow"/>
        </w:rPr>
        <w:t>entirely on computer networks</w:t>
      </w:r>
      <w:r w:rsidRPr="00DB4663">
        <w:rPr>
          <w:sz w:val="14"/>
        </w:rPr>
        <w:t>….</w:t>
      </w:r>
      <w:r w:rsidR="005F17D6">
        <w:rPr>
          <w:sz w:val="14"/>
        </w:rPr>
        <w:t xml:space="preserve"> </w:t>
      </w:r>
      <w:r w:rsidRPr="00DB4663">
        <w:rPr>
          <w:rStyle w:val="StyleUnderline"/>
        </w:rPr>
        <w:t xml:space="preserve">When a country grows </w:t>
      </w:r>
      <w:r w:rsidRPr="00DB4663">
        <w:rPr>
          <w:sz w:val="14"/>
        </w:rPr>
        <w:t xml:space="preserve">increasingly powerful economically and technologically … </w:t>
      </w:r>
      <w:r w:rsidRPr="00481B1F">
        <w:rPr>
          <w:rStyle w:val="StyleUnderline"/>
          <w:highlight w:val="yellow"/>
        </w:rPr>
        <w:t xml:space="preserve">it will become </w:t>
      </w:r>
      <w:r w:rsidRPr="00481B1F">
        <w:rPr>
          <w:rStyle w:val="Emphasis"/>
          <w:highlight w:val="yellow"/>
        </w:rPr>
        <w:t>increasingly dependent on modern information systems</w:t>
      </w:r>
      <w:r w:rsidRPr="00DB4663">
        <w:rPr>
          <w:sz w:val="14"/>
        </w:rPr>
        <w:t>….</w:t>
      </w:r>
      <w:r w:rsidR="005F17D6">
        <w:rPr>
          <w:sz w:val="14"/>
        </w:rPr>
        <w:t xml:space="preserve"> </w:t>
      </w:r>
      <w:r w:rsidRPr="00DB4663">
        <w:rPr>
          <w:rStyle w:val="StyleUnderline"/>
        </w:rPr>
        <w:t>The</w:t>
      </w:r>
      <w:r>
        <w:t xml:space="preserve"> </w:t>
      </w:r>
      <w:r w:rsidRPr="00DB4663">
        <w:rPr>
          <w:rStyle w:val="Emphasis"/>
        </w:rPr>
        <w:t>U</w:t>
      </w:r>
      <w:r>
        <w:t xml:space="preserve">nited </w:t>
      </w:r>
      <w:r w:rsidRPr="00DB4663">
        <w:rPr>
          <w:rStyle w:val="Emphasis"/>
        </w:rPr>
        <w:t>S</w:t>
      </w:r>
      <w:r>
        <w:t xml:space="preserve">tates </w:t>
      </w:r>
      <w:r w:rsidRPr="00DB4663">
        <w:rPr>
          <w:rStyle w:val="StyleUnderline"/>
        </w:rPr>
        <w:t xml:space="preserve">is </w:t>
      </w:r>
      <w:r w:rsidRPr="00DB4663">
        <w:rPr>
          <w:rStyle w:val="Emphasis"/>
        </w:rPr>
        <w:t>more vulnerable to attacks than any other country in the world.”</w:t>
      </w:r>
      <w:r w:rsidR="005F17D6">
        <w:rPr>
          <w:rStyle w:val="Emphasis"/>
        </w:rPr>
        <w:t xml:space="preserve"> </w:t>
      </w:r>
      <w:r w:rsidRPr="00DB4663">
        <w:rPr>
          <w:sz w:val="14"/>
        </w:rPr>
        <w:t>Dr. Peter Vincent Pry, a former staff member of the House Armed Services Committee, reminded his readers in July 2017 that Russia was also aware of that vulnerability:</w:t>
      </w:r>
      <w:r w:rsidR="005F17D6">
        <w:rPr>
          <w:sz w:val="14"/>
        </w:rPr>
        <w:t xml:space="preserve"> </w:t>
      </w:r>
      <w:r w:rsidRPr="00DB4663">
        <w:rPr>
          <w:sz w:val="14"/>
        </w:rPr>
        <w:t>Russia made a thinly veiled EMP threat against the United States on May 2, 1999, in an apparent effort to blackmail the U.S. to stop the Balkans War.</w:t>
      </w:r>
      <w:r w:rsidR="005F17D6">
        <w:rPr>
          <w:sz w:val="14"/>
        </w:rPr>
        <w:t xml:space="preserve"> </w:t>
      </w:r>
      <w:r w:rsidRPr="00DB4663">
        <w:rPr>
          <w:sz w:val="14"/>
        </w:rPr>
        <w:t xml:space="preserve">During the spring of 1999, tensions between the United States and Russia rose sharply over Operation ALLIED FORCE, the North American Treaty Organization (NATO) bombing campaign against Yugoslavia. A bipartisan delegation from the House Armed Services Committee of the U.S. Congress met in Vienna with their Russian counterparts on the Duma International Affairs Committee, headed by Chairman Vladimir </w:t>
      </w:r>
      <w:proofErr w:type="spellStart"/>
      <w:r w:rsidRPr="00DB4663">
        <w:rPr>
          <w:sz w:val="14"/>
        </w:rPr>
        <w:t>Lukin</w:t>
      </w:r>
      <w:proofErr w:type="spellEnd"/>
      <w:r w:rsidRPr="00DB4663">
        <w:rPr>
          <w:sz w:val="14"/>
        </w:rPr>
        <w:t>. The object of the meeting was to reduce U.S.-Russia tensions and seek Russian help in resolving the Balkans War.</w:t>
      </w:r>
      <w:r w:rsidR="005F17D6">
        <w:rPr>
          <w:sz w:val="14"/>
        </w:rPr>
        <w:t xml:space="preserve"> </w:t>
      </w:r>
      <w:r w:rsidRPr="00DB4663">
        <w:rPr>
          <w:sz w:val="14"/>
        </w:rPr>
        <w:t xml:space="preserve">On May 2, during the Vienna meeting, Chairman </w:t>
      </w:r>
      <w:proofErr w:type="spellStart"/>
      <w:r w:rsidRPr="00DB4663">
        <w:rPr>
          <w:sz w:val="14"/>
        </w:rPr>
        <w:t>Lukin</w:t>
      </w:r>
      <w:proofErr w:type="spellEnd"/>
      <w:r w:rsidRPr="00DB4663">
        <w:rPr>
          <w:sz w:val="14"/>
        </w:rPr>
        <w:t xml:space="preserve"> and Deputy Chairman Alexander </w:t>
      </w:r>
      <w:proofErr w:type="spellStart"/>
      <w:r w:rsidRPr="00DB4663">
        <w:rPr>
          <w:sz w:val="14"/>
        </w:rPr>
        <w:t>Shabanov</w:t>
      </w:r>
      <w:proofErr w:type="spellEnd"/>
      <w:r w:rsidRPr="00DB4663">
        <w:rPr>
          <w:sz w:val="14"/>
        </w:rPr>
        <w:t xml:space="preserve"> chastised the United States for military aggression in the Balkans, and warned that Russia was not helpless to oppose Operation ALLIED FORCE. [Said </w:t>
      </w:r>
      <w:proofErr w:type="spellStart"/>
      <w:r w:rsidRPr="00DB4663">
        <w:rPr>
          <w:sz w:val="14"/>
        </w:rPr>
        <w:t>Lukin</w:t>
      </w:r>
      <w:proofErr w:type="spellEnd"/>
      <w:r w:rsidRPr="00DB4663">
        <w:rPr>
          <w:sz w:val="14"/>
        </w:rPr>
        <w:t>]: “Hypothetically, if Russia really wanted to hurt the United States in retaliation for NATO’s bombing of Yugoslavia, Russia could fire a submarine launched ballistic missile and detonate a single nuclear warhead at high altitude over the United States. The resulting electromagnetic pulse would massively disrupt U.S. communications and computer systems, shutting down everything. No internet. Nothing.”</w:t>
      </w:r>
      <w:r w:rsidR="005F17D6">
        <w:rPr>
          <w:sz w:val="14"/>
        </w:rPr>
        <w:t xml:space="preserve"> </w:t>
      </w:r>
      <w:r w:rsidRPr="00DB4663">
        <w:rPr>
          <w:sz w:val="14"/>
        </w:rPr>
        <w:t xml:space="preserve">[Added </w:t>
      </w:r>
      <w:proofErr w:type="spellStart"/>
      <w:r w:rsidRPr="00DB4663">
        <w:rPr>
          <w:sz w:val="14"/>
        </w:rPr>
        <w:t>Shabanov</w:t>
      </w:r>
      <w:proofErr w:type="spellEnd"/>
      <w:r w:rsidRPr="00DB4663">
        <w:rPr>
          <w:sz w:val="14"/>
        </w:rPr>
        <w:t>]: “And if that didn’t work, we’d just launch another missile.”</w:t>
      </w:r>
      <w:r w:rsidR="005F17D6">
        <w:rPr>
          <w:sz w:val="14"/>
        </w:rPr>
        <w:t xml:space="preserve"> </w:t>
      </w:r>
      <w:r w:rsidRPr="00DB4663">
        <w:rPr>
          <w:sz w:val="14"/>
        </w:rPr>
        <w:t xml:space="preserve">Apparently </w:t>
      </w:r>
      <w:r w:rsidRPr="00DB4663">
        <w:rPr>
          <w:rStyle w:val="Emphasis"/>
        </w:rPr>
        <w:t>frightened</w:t>
      </w:r>
      <w:r w:rsidRPr="00DB4663">
        <w:rPr>
          <w:sz w:val="14"/>
        </w:rPr>
        <w:t xml:space="preserve"> </w:t>
      </w:r>
      <w:r w:rsidRPr="00DB4663">
        <w:rPr>
          <w:rStyle w:val="StyleUnderline"/>
        </w:rPr>
        <w:t xml:space="preserve">by the potential threat, Congress did what it usually does </w:t>
      </w:r>
      <w:r w:rsidRPr="00DB4663">
        <w:rPr>
          <w:rStyle w:val="Emphasis"/>
        </w:rPr>
        <w:t>in the face of a crisis</w:t>
      </w:r>
      <w:r w:rsidRPr="00DB4663">
        <w:rPr>
          <w:sz w:val="14"/>
        </w:rPr>
        <w:t xml:space="preserve">: </w:t>
      </w:r>
      <w:r w:rsidRPr="00DB4663">
        <w:rPr>
          <w:rStyle w:val="StyleUnderline"/>
        </w:rPr>
        <w:t>It created a committee</w:t>
      </w:r>
      <w:r w:rsidRPr="00DB4663">
        <w:rPr>
          <w:sz w:val="14"/>
        </w:rPr>
        <w:t xml:space="preserve"> to study the matter and come up with recommendations. Called “The Commission to Assess the Threat to the United States from Electromagnetic Pulse (EMP) Attack,” it was created in 2001 to assess the following:</w:t>
      </w:r>
      <w:r w:rsidR="005F17D6">
        <w:rPr>
          <w:sz w:val="14"/>
        </w:rPr>
        <w:t xml:space="preserve"> </w:t>
      </w:r>
      <w:r w:rsidRPr="00DB4663">
        <w:rPr>
          <w:sz w:val="14"/>
        </w:rPr>
        <w:t>1. the nature and magnitude of potential high-altitude threats to the United States....</w:t>
      </w:r>
      <w:r w:rsidR="005F17D6">
        <w:rPr>
          <w:sz w:val="14"/>
        </w:rPr>
        <w:t xml:space="preserve"> </w:t>
      </w:r>
      <w:r w:rsidRPr="00DB4663">
        <w:rPr>
          <w:sz w:val="14"/>
        </w:rPr>
        <w:t>2. the vulnerability of the United States military and … civilian systems to an EMP attack;</w:t>
      </w:r>
      <w:r w:rsidR="005F17D6">
        <w:rPr>
          <w:sz w:val="14"/>
        </w:rPr>
        <w:t xml:space="preserve"> </w:t>
      </w:r>
      <w:r w:rsidRPr="00DB4663">
        <w:rPr>
          <w:sz w:val="14"/>
        </w:rPr>
        <w:t>3. the capability … to repair and recover from … an EMP attack; and</w:t>
      </w:r>
      <w:r w:rsidR="005F17D6">
        <w:rPr>
          <w:sz w:val="14"/>
        </w:rPr>
        <w:t xml:space="preserve"> </w:t>
      </w:r>
      <w:r w:rsidRPr="00DB4663">
        <w:rPr>
          <w:sz w:val="14"/>
        </w:rPr>
        <w:t>4. the feasibility and cost of hardening [those] systems against an EMP attack.</w:t>
      </w:r>
      <w:r w:rsidR="005F17D6">
        <w:rPr>
          <w:sz w:val="14"/>
        </w:rPr>
        <w:t xml:space="preserve"> </w:t>
      </w:r>
      <w:r w:rsidRPr="00DB4663">
        <w:rPr>
          <w:rStyle w:val="StyleUnderline"/>
        </w:rPr>
        <w:t>The committee</w:t>
      </w:r>
      <w:r w:rsidRPr="00DB4663">
        <w:rPr>
          <w:sz w:val="14"/>
        </w:rPr>
        <w:t xml:space="preserve"> studied the threat and </w:t>
      </w:r>
      <w:r w:rsidRPr="00DB4663">
        <w:rPr>
          <w:rStyle w:val="StyleUnderline"/>
        </w:rPr>
        <w:t>made more than a hundred recommendations</w:t>
      </w:r>
      <w:r w:rsidRPr="00DB4663">
        <w:rPr>
          <w:sz w:val="14"/>
        </w:rPr>
        <w:t xml:space="preserve"> to Congress, </w:t>
      </w:r>
      <w:r w:rsidRPr="00DB4663">
        <w:rPr>
          <w:rStyle w:val="Emphasis"/>
        </w:rPr>
        <w:t>which Congress ignored</w:t>
      </w:r>
      <w:r w:rsidRPr="00DB4663">
        <w:rPr>
          <w:sz w:val="14"/>
        </w:rPr>
        <w:t>. Soon thereafter, the committee was shut down.</w:t>
      </w:r>
      <w:r w:rsidR="005F17D6">
        <w:rPr>
          <w:sz w:val="14"/>
        </w:rPr>
        <w:t xml:space="preserve"> </w:t>
      </w:r>
      <w:r w:rsidRPr="008E39B8">
        <w:rPr>
          <w:rStyle w:val="StyleUnderline"/>
        </w:rPr>
        <w:t>The committee was resurrected in 2015</w:t>
      </w:r>
      <w:r w:rsidRPr="008E39B8">
        <w:rPr>
          <w:sz w:val="14"/>
        </w:rPr>
        <w:t xml:space="preserve"> and its results freshened. It issued a series of reports, the last one in July 2017. That last one didn’t see the light of day until Thursday, January 24. Bill </w:t>
      </w:r>
      <w:proofErr w:type="spellStart"/>
      <w:r w:rsidRPr="008E39B8">
        <w:rPr>
          <w:rStyle w:val="StyleUnderline"/>
        </w:rPr>
        <w:t>Gertz</w:t>
      </w:r>
      <w:proofErr w:type="spellEnd"/>
      <w:r w:rsidRPr="008E39B8">
        <w:rPr>
          <w:sz w:val="14"/>
        </w:rPr>
        <w:t xml:space="preserve">, national security reporter, editor, and columnist for the Washington Times for 27 years before moving to the Washington Free Beacon, reviewed it and </w:t>
      </w:r>
      <w:r w:rsidRPr="008E39B8">
        <w:rPr>
          <w:rStyle w:val="StyleUnderline"/>
        </w:rPr>
        <w:t xml:space="preserve">learned that those threats are real: </w:t>
      </w:r>
      <w:r w:rsidRPr="00481B1F">
        <w:rPr>
          <w:rStyle w:val="StyleUnderline"/>
          <w:highlight w:val="yellow"/>
        </w:rPr>
        <w:t>China</w:t>
      </w:r>
      <w:r w:rsidRPr="008E39B8">
        <w:rPr>
          <w:sz w:val="14"/>
        </w:rPr>
        <w:t xml:space="preserve">, Russia, North Korea, and Iran </w:t>
      </w:r>
      <w:r w:rsidRPr="00481B1F">
        <w:rPr>
          <w:rStyle w:val="Emphasis"/>
          <w:highlight w:val="yellow"/>
        </w:rPr>
        <w:t>are already building such weapons</w:t>
      </w:r>
      <w:r w:rsidRPr="00481B1F">
        <w:rPr>
          <w:sz w:val="14"/>
          <w:highlight w:val="yellow"/>
        </w:rPr>
        <w:t xml:space="preserve">. </w:t>
      </w:r>
      <w:r w:rsidRPr="00481B1F">
        <w:rPr>
          <w:rStyle w:val="StyleUnderline"/>
          <w:highlight w:val="yellow"/>
        </w:rPr>
        <w:t xml:space="preserve">It’s been part of their military strategies </w:t>
      </w:r>
      <w:r w:rsidRPr="00481B1F">
        <w:rPr>
          <w:rStyle w:val="Emphasis"/>
          <w:highlight w:val="yellow"/>
        </w:rPr>
        <w:t>for years</w:t>
      </w:r>
      <w:r w:rsidRPr="008E39B8">
        <w:rPr>
          <w:sz w:val="14"/>
        </w:rPr>
        <w:t>:</w:t>
      </w:r>
      <w:r w:rsidR="005F17D6">
        <w:rPr>
          <w:sz w:val="14"/>
        </w:rPr>
        <w:t xml:space="preserve"> </w:t>
      </w:r>
      <w:r w:rsidRPr="008E39B8">
        <w:rPr>
          <w:rStyle w:val="StyleUnderline"/>
        </w:rPr>
        <w:t>“Nuclear EMP attack is part of the military doctrines, plans, and exercises of</w:t>
      </w:r>
      <w:r w:rsidRPr="008E39B8">
        <w:rPr>
          <w:sz w:val="14"/>
        </w:rPr>
        <w:t xml:space="preserve"> Russia, </w:t>
      </w:r>
      <w:r w:rsidRPr="008E39B8">
        <w:rPr>
          <w:rStyle w:val="StyleUnderline"/>
        </w:rPr>
        <w:t>China</w:t>
      </w:r>
      <w:r w:rsidRPr="008E39B8">
        <w:rPr>
          <w:sz w:val="14"/>
        </w:rPr>
        <w:t xml:space="preserve">, North Korea, and Iran </w:t>
      </w:r>
      <w:r w:rsidRPr="008E39B8">
        <w:rPr>
          <w:rStyle w:val="StyleUnderline"/>
        </w:rPr>
        <w:t>for a</w:t>
      </w:r>
      <w:r w:rsidRPr="008E39B8">
        <w:rPr>
          <w:sz w:val="14"/>
        </w:rPr>
        <w:t xml:space="preserve"> </w:t>
      </w:r>
      <w:r w:rsidRPr="008E39B8">
        <w:rPr>
          <w:rStyle w:val="Emphasis"/>
        </w:rPr>
        <w:t>revolutionary new way of warfare</w:t>
      </w:r>
      <w:r w:rsidRPr="008E39B8">
        <w:rPr>
          <w:sz w:val="14"/>
        </w:rPr>
        <w:t xml:space="preserve"> against military forces and civilian critical infrastructures by cyber, sabotage, and EMP,” the report states.</w:t>
      </w:r>
      <w:r w:rsidR="005F17D6">
        <w:rPr>
          <w:sz w:val="14"/>
        </w:rPr>
        <w:t xml:space="preserve"> </w:t>
      </w:r>
      <w:r w:rsidRPr="008E39B8">
        <w:rPr>
          <w:sz w:val="14"/>
        </w:rPr>
        <w:t>This new way of warfare is called many things by many nations: In Russia, China, and Iran it is called Sixth Generation Warfare, Non-Contact Warfare, Electronic Warfare, Total Information Warfare, and Cyber Warfare.</w:t>
      </w:r>
      <w:r w:rsidR="005F17D6">
        <w:rPr>
          <w:sz w:val="14"/>
        </w:rPr>
        <w:t xml:space="preserve"> </w:t>
      </w:r>
      <w:r w:rsidRPr="008E39B8">
        <w:rPr>
          <w:rStyle w:val="StyleUnderline"/>
        </w:rPr>
        <w:t>Nuclear-electronic warfare</w:t>
      </w:r>
      <w:r w:rsidRPr="008E39B8">
        <w:rPr>
          <w:sz w:val="14"/>
        </w:rPr>
        <w:t xml:space="preserve"> also </w:t>
      </w:r>
      <w:r w:rsidRPr="008E39B8">
        <w:rPr>
          <w:rStyle w:val="StyleUnderline"/>
        </w:rPr>
        <w:t>is called</w:t>
      </w:r>
      <w:r w:rsidRPr="008E39B8">
        <w:rPr>
          <w:sz w:val="14"/>
        </w:rPr>
        <w:t xml:space="preserve"> </w:t>
      </w:r>
      <w:r w:rsidRPr="008E39B8">
        <w:rPr>
          <w:rStyle w:val="Emphasis"/>
        </w:rPr>
        <w:t>“Blackout War”</w:t>
      </w:r>
      <w:r w:rsidRPr="008E39B8">
        <w:rPr>
          <w:sz w:val="14"/>
        </w:rPr>
        <w:t xml:space="preserve"> </w:t>
      </w:r>
      <w:r w:rsidRPr="008E39B8">
        <w:rPr>
          <w:rStyle w:val="StyleUnderline"/>
        </w:rPr>
        <w:t xml:space="preserve">because of its effects </w:t>
      </w:r>
      <w:r w:rsidRPr="008E39B8">
        <w:rPr>
          <w:rStyle w:val="Emphasis"/>
        </w:rPr>
        <w:t>on all electronic devices</w:t>
      </w:r>
      <w:r w:rsidRPr="008E39B8">
        <w:rPr>
          <w:sz w:val="14"/>
        </w:rPr>
        <w:t>.</w:t>
      </w:r>
      <w:r w:rsidR="005F17D6">
        <w:rPr>
          <w:sz w:val="14"/>
        </w:rPr>
        <w:t xml:space="preserve"> </w:t>
      </w:r>
      <w:r w:rsidRPr="008E39B8">
        <w:rPr>
          <w:sz w:val="14"/>
        </w:rPr>
        <w:t xml:space="preserve">The report warned that </w:t>
      </w:r>
      <w:r w:rsidRPr="00481B1F">
        <w:rPr>
          <w:rStyle w:val="Emphasis"/>
          <w:highlight w:val="yellow"/>
        </w:rPr>
        <w:t>millions</w:t>
      </w:r>
      <w:r w:rsidRPr="008E39B8">
        <w:rPr>
          <w:rStyle w:val="Emphasis"/>
        </w:rPr>
        <w:t xml:space="preserve"> of U.S. citizens </w:t>
      </w:r>
      <w:r w:rsidRPr="00481B1F">
        <w:rPr>
          <w:rStyle w:val="Emphasis"/>
          <w:highlight w:val="yellow"/>
        </w:rPr>
        <w:t>could die</w:t>
      </w:r>
      <w:r w:rsidRPr="008E39B8">
        <w:rPr>
          <w:rStyle w:val="StyleUnderline"/>
        </w:rPr>
        <w:t xml:space="preserve"> if any of these countries did launch a nuclear weapon to create an EMP:</w:t>
      </w:r>
      <w:r w:rsidR="005F17D6">
        <w:rPr>
          <w:rStyle w:val="StyleUnderline"/>
        </w:rPr>
        <w:t xml:space="preserve"> </w:t>
      </w:r>
      <w:r w:rsidRPr="008E39B8">
        <w:rPr>
          <w:sz w:val="14"/>
        </w:rPr>
        <w:t xml:space="preserve">Potential adversaries [i.e., </w:t>
      </w:r>
      <w:r w:rsidRPr="008E39B8">
        <w:rPr>
          <w:rStyle w:val="StyleUnderline"/>
        </w:rPr>
        <w:t xml:space="preserve">the </w:t>
      </w:r>
      <w:r w:rsidRPr="008E39B8">
        <w:rPr>
          <w:rStyle w:val="Emphasis"/>
        </w:rPr>
        <w:t>U</w:t>
      </w:r>
      <w:r w:rsidRPr="008E39B8">
        <w:rPr>
          <w:sz w:val="14"/>
        </w:rPr>
        <w:t xml:space="preserve">nited </w:t>
      </w:r>
      <w:r w:rsidRPr="008E39B8">
        <w:rPr>
          <w:rStyle w:val="Emphasis"/>
        </w:rPr>
        <w:t>S</w:t>
      </w:r>
      <w:r w:rsidRPr="008E39B8">
        <w:rPr>
          <w:sz w:val="14"/>
        </w:rPr>
        <w:t xml:space="preserve">tates] </w:t>
      </w:r>
      <w:r w:rsidRPr="008E39B8">
        <w:rPr>
          <w:rStyle w:val="StyleUnderline"/>
        </w:rPr>
        <w:t>should understand</w:t>
      </w:r>
      <w:r w:rsidRPr="008E39B8">
        <w:rPr>
          <w:sz w:val="14"/>
        </w:rPr>
        <w:t xml:space="preserve"> that </w:t>
      </w:r>
      <w:r w:rsidRPr="008E39B8">
        <w:rPr>
          <w:rStyle w:val="Emphasis"/>
        </w:rPr>
        <w:t>millions could die</w:t>
      </w:r>
      <w:r w:rsidRPr="008E39B8">
        <w:rPr>
          <w:sz w:val="14"/>
        </w:rPr>
        <w:t xml:space="preserve"> </w:t>
      </w:r>
      <w:r w:rsidRPr="008E39B8">
        <w:rPr>
          <w:rStyle w:val="StyleUnderline"/>
        </w:rPr>
        <w:t xml:space="preserve">from the </w:t>
      </w:r>
      <w:r w:rsidRPr="00481B1F">
        <w:rPr>
          <w:rStyle w:val="StyleUnderline"/>
          <w:highlight w:val="yellow"/>
        </w:rPr>
        <w:t>long-term collateral effects of EMP</w:t>
      </w:r>
      <w:r w:rsidRPr="008E39B8">
        <w:rPr>
          <w:sz w:val="14"/>
        </w:rPr>
        <w:t xml:space="preserve"> and cyber-attacks </w:t>
      </w:r>
      <w:r w:rsidRPr="00481B1F">
        <w:rPr>
          <w:rStyle w:val="StyleUnderline"/>
          <w:highlight w:val="yellow"/>
        </w:rPr>
        <w:t xml:space="preserve">that cause </w:t>
      </w:r>
      <w:r w:rsidRPr="00481B1F">
        <w:rPr>
          <w:rStyle w:val="Emphasis"/>
          <w:highlight w:val="yellow"/>
        </w:rPr>
        <w:t>protracted black-out</w:t>
      </w:r>
      <w:r w:rsidRPr="00481B1F">
        <w:rPr>
          <w:sz w:val="14"/>
          <w:highlight w:val="yellow"/>
        </w:rPr>
        <w:t xml:space="preserve"> </w:t>
      </w:r>
      <w:r w:rsidRPr="00481B1F">
        <w:rPr>
          <w:rStyle w:val="StyleUnderline"/>
          <w:highlight w:val="yellow"/>
        </w:rPr>
        <w:t>of national electric grids</w:t>
      </w:r>
      <w:r w:rsidRPr="00481B1F">
        <w:rPr>
          <w:sz w:val="14"/>
          <w:highlight w:val="yellow"/>
        </w:rPr>
        <w:t xml:space="preserve"> </w:t>
      </w:r>
      <w:r w:rsidRPr="00481B1F">
        <w:rPr>
          <w:rStyle w:val="Emphasis"/>
          <w:highlight w:val="yellow"/>
        </w:rPr>
        <w:t>and</w:t>
      </w:r>
      <w:r w:rsidRPr="008E39B8">
        <w:rPr>
          <w:rStyle w:val="Emphasis"/>
        </w:rPr>
        <w:t xml:space="preserve"> other </w:t>
      </w:r>
      <w:r w:rsidRPr="00481B1F">
        <w:rPr>
          <w:rStyle w:val="Emphasis"/>
          <w:highlight w:val="yellow"/>
        </w:rPr>
        <w:t>life-sustaining critical infrastructures</w:t>
      </w:r>
      <w:r w:rsidRPr="008E39B8">
        <w:rPr>
          <w:sz w:val="14"/>
        </w:rPr>
        <w:t>….</w:t>
      </w:r>
      <w:r w:rsidR="005F17D6">
        <w:rPr>
          <w:sz w:val="14"/>
        </w:rPr>
        <w:t xml:space="preserve"> </w:t>
      </w:r>
      <w:r w:rsidRPr="008E39B8">
        <w:rPr>
          <w:rStyle w:val="Emphasis"/>
        </w:rPr>
        <w:t>A single nuclear weapon</w:t>
      </w:r>
      <w:r w:rsidRPr="008E39B8">
        <w:rPr>
          <w:sz w:val="14"/>
        </w:rPr>
        <w:t xml:space="preserve"> </w:t>
      </w:r>
      <w:r w:rsidRPr="008E39B8">
        <w:rPr>
          <w:rStyle w:val="StyleUnderline"/>
        </w:rPr>
        <w:t>can potentially make an EMP attack against a target the size of North America</w:t>
      </w:r>
      <w:r w:rsidRPr="008E39B8">
        <w:rPr>
          <w:sz w:val="14"/>
        </w:rPr>
        <w:t>. Any nuclear weapon detonated at an altitude of 30 kilometers [18.6 miles] or higher will generate a potentially catastrophic EMP….</w:t>
      </w:r>
      <w:r w:rsidR="005F17D6">
        <w:rPr>
          <w:sz w:val="14"/>
        </w:rPr>
        <w:t xml:space="preserve"> </w:t>
      </w:r>
      <w:r w:rsidRPr="008E39B8">
        <w:rPr>
          <w:rStyle w:val="StyleUnderline"/>
        </w:rPr>
        <w:t>A super-EMP warhead</w:t>
      </w:r>
      <w:r w:rsidRPr="008E39B8">
        <w:rPr>
          <w:sz w:val="14"/>
        </w:rPr>
        <w:t xml:space="preserve">, in the possession of Russia or North Korea, </w:t>
      </w:r>
      <w:r w:rsidRPr="008E39B8">
        <w:rPr>
          <w:rStyle w:val="StyleUnderline"/>
        </w:rPr>
        <w:t>could put at risk the best protected U.S. assets</w:t>
      </w:r>
      <w:r w:rsidRPr="008E39B8">
        <w:rPr>
          <w:sz w:val="14"/>
        </w:rPr>
        <w:t xml:space="preserve">, </w:t>
      </w:r>
      <w:r w:rsidRPr="008E39B8">
        <w:rPr>
          <w:rStyle w:val="Emphasis"/>
        </w:rPr>
        <w:t>even threatening the survival of the U.S. nuclear deterrent.</w:t>
      </w:r>
      <w:r w:rsidR="005F17D6">
        <w:rPr>
          <w:rStyle w:val="Emphasis"/>
        </w:rPr>
        <w:t xml:space="preserve"> </w:t>
      </w:r>
      <w:r w:rsidRPr="00481B1F">
        <w:rPr>
          <w:rStyle w:val="StyleUnderline"/>
          <w:highlight w:val="yellow"/>
        </w:rPr>
        <w:t>If China</w:t>
      </w:r>
      <w:r w:rsidRPr="008E39B8">
        <w:rPr>
          <w:sz w:val="14"/>
        </w:rPr>
        <w:t xml:space="preserve">, along with Russia, Iran, and other state and non-state actors (i.e., Islamic terrorists) </w:t>
      </w:r>
      <w:r w:rsidRPr="00481B1F">
        <w:rPr>
          <w:rStyle w:val="StyleUnderline"/>
          <w:highlight w:val="yellow"/>
        </w:rPr>
        <w:t>has the capability to send the United States back into the 19th century</w:t>
      </w:r>
      <w:r w:rsidRPr="008E39B8">
        <w:rPr>
          <w:rStyle w:val="StyleUnderline"/>
        </w:rPr>
        <w:t xml:space="preserve"> with a nuclear EMP, a question for the Navy is: </w:t>
      </w:r>
      <w:r w:rsidRPr="00481B1F">
        <w:rPr>
          <w:rStyle w:val="Emphasis"/>
          <w:highlight w:val="yellow"/>
        </w:rPr>
        <w:t>Why provoke it by sending warships into the Taiwan Strait?</w:t>
      </w:r>
      <w:r w:rsidRPr="008E39B8">
        <w:rPr>
          <w:sz w:val="14"/>
        </w:rPr>
        <w:t xml:space="preserve"> </w:t>
      </w:r>
    </w:p>
    <w:p w14:paraId="5CE8DA9D" w14:textId="77777777" w:rsidR="001058AF" w:rsidRPr="001058AF" w:rsidRDefault="001058AF" w:rsidP="001058AF"/>
    <w:p w14:paraId="3192219C" w14:textId="580E45C2" w:rsidR="00AF4233" w:rsidRDefault="00AF4233" w:rsidP="00AF4233">
      <w:pPr>
        <w:pStyle w:val="Heading2"/>
      </w:pPr>
      <w:r>
        <w:t>2AC — US-China Relations Advantage</w:t>
      </w:r>
    </w:p>
    <w:p w14:paraId="4E203989" w14:textId="2AE0A8F5" w:rsidR="00AF4233" w:rsidRDefault="00AF4233" w:rsidP="00AF4233">
      <w:pPr>
        <w:pStyle w:val="Heading3"/>
      </w:pPr>
      <w:r>
        <w:t>They Say: “Alternative Causes of Relations”</w:t>
      </w:r>
    </w:p>
    <w:p w14:paraId="34BE365E" w14:textId="7A56391A" w:rsidR="00C768B0" w:rsidRPr="00BC597A" w:rsidRDefault="00C768B0" w:rsidP="00BC597A">
      <w:pPr>
        <w:pStyle w:val="Heading4"/>
      </w:pPr>
      <w:r>
        <w:t xml:space="preserve">1NC # ___ — They Say “Alt Causes to Relations,” but </w:t>
      </w:r>
      <w:r w:rsidR="00BC597A">
        <w:t xml:space="preserve">arms sales are </w:t>
      </w:r>
      <w:r w:rsidR="00BC597A">
        <w:rPr>
          <w:u w:val="single"/>
        </w:rPr>
        <w:t>the</w:t>
      </w:r>
      <w:r w:rsidR="00BC597A">
        <w:t xml:space="preserve"> most important issue — they </w:t>
      </w:r>
      <w:r w:rsidR="00BC597A" w:rsidRPr="00BC597A">
        <w:rPr>
          <w:u w:val="single"/>
        </w:rPr>
        <w:t>directly</w:t>
      </w:r>
      <w:r w:rsidR="00BC597A">
        <w:t xml:space="preserve"> </w:t>
      </w:r>
      <w:r w:rsidR="00BC597A" w:rsidRPr="00BC597A">
        <w:t>threaten</w:t>
      </w:r>
      <w:r w:rsidR="00BC597A">
        <w:t xml:space="preserve"> Chinese sovereignty by giving Taiwan the means to maintain independence. That</w:t>
      </w:r>
      <w:r w:rsidR="00BC597A" w:rsidRPr="00BC597A">
        <w:t>’s Chung and Zhen</w:t>
      </w:r>
      <w:r w:rsidR="00BC597A">
        <w:t>.</w:t>
      </w:r>
    </w:p>
    <w:p w14:paraId="00388680" w14:textId="0D7FEEAD" w:rsidR="00C768B0" w:rsidRDefault="00BC597A" w:rsidP="00C768B0">
      <w:r>
        <w:t>.</w:t>
      </w:r>
    </w:p>
    <w:p w14:paraId="138C8185" w14:textId="77777777" w:rsidR="00C768B0" w:rsidRDefault="00C768B0" w:rsidP="00C768B0"/>
    <w:p w14:paraId="10517475" w14:textId="77777777" w:rsidR="00C768B0" w:rsidRPr="0068046E" w:rsidRDefault="00C768B0" w:rsidP="00C768B0">
      <w:r>
        <w:t>[Read more evidence only if you have time.]</w:t>
      </w:r>
    </w:p>
    <w:p w14:paraId="07BE909B" w14:textId="77777777" w:rsidR="00C768B0" w:rsidRPr="00C768B0" w:rsidRDefault="00C768B0" w:rsidP="00C768B0"/>
    <w:p w14:paraId="454C0AC5" w14:textId="65C9AD63" w:rsidR="00AF4233" w:rsidRPr="0017744E" w:rsidRDefault="00AF4233" w:rsidP="00AF4233">
      <w:pPr>
        <w:pStyle w:val="Heading4"/>
      </w:pPr>
      <w:r w:rsidRPr="006F7BC2">
        <w:rPr>
          <w:u w:val="single"/>
        </w:rPr>
        <w:t>No alt causes</w:t>
      </w:r>
      <w:r>
        <w:t xml:space="preserve"> – arms sales are </w:t>
      </w:r>
      <w:r>
        <w:rPr>
          <w:u w:val="single"/>
        </w:rPr>
        <w:t>the most sensitive</w:t>
      </w:r>
      <w:r>
        <w:t xml:space="preserve"> issue in relations</w:t>
      </w:r>
      <w:r w:rsidR="00B70E84">
        <w:t>.</w:t>
      </w:r>
    </w:p>
    <w:p w14:paraId="114604C8" w14:textId="77777777" w:rsidR="00AF4233" w:rsidRDefault="00AF4233" w:rsidP="00AF4233">
      <w:r>
        <w:rPr>
          <w:rStyle w:val="Style13ptBold"/>
        </w:rPr>
        <w:t xml:space="preserve">Li 19 </w:t>
      </w:r>
      <w:r w:rsidRPr="00D31CA4">
        <w:t xml:space="preserve">---- </w:t>
      </w:r>
      <w:r>
        <w:t xml:space="preserve">Li Xia, editor for </w:t>
      </w:r>
      <w:r>
        <w:rPr>
          <w:i/>
        </w:rPr>
        <w:t>Xinhua</w:t>
      </w:r>
      <w:r w:rsidRPr="000E5F0A">
        <w:t xml:space="preserve">, </w:t>
      </w:r>
      <w:r w:rsidRPr="00D31CA4">
        <w:t>“US Arms Sales to Taiwan A Dangerous Move,”</w:t>
      </w:r>
      <w:r>
        <w:t xml:space="preserve"> 4/17, </w:t>
      </w:r>
      <w:hyperlink r:id="rId18" w:history="1">
        <w:r w:rsidRPr="007E0906">
          <w:rPr>
            <w:rStyle w:val="Hyperlink"/>
          </w:rPr>
          <w:t>http://www.xinhuanet.com/english/2019-04/17/c_137985601.htm</w:t>
        </w:r>
      </w:hyperlink>
    </w:p>
    <w:p w14:paraId="46321EA2" w14:textId="77777777" w:rsidR="00AF4233" w:rsidRDefault="00AF4233" w:rsidP="00AF4233">
      <w:pPr>
        <w:rPr>
          <w:rStyle w:val="StyleUnderline"/>
        </w:rPr>
      </w:pPr>
      <w:r w:rsidRPr="007E2815">
        <w:rPr>
          <w:rStyle w:val="StyleUnderline"/>
        </w:rPr>
        <w:t>The U.S. arms sale plan</w:t>
      </w:r>
      <w:r w:rsidRPr="0017744E">
        <w:rPr>
          <w:sz w:val="14"/>
        </w:rPr>
        <w:t xml:space="preserve"> unveiled Monday </w:t>
      </w:r>
      <w:r w:rsidRPr="007E2815">
        <w:rPr>
          <w:rStyle w:val="StyleUnderline"/>
        </w:rPr>
        <w:t xml:space="preserve">is a dangerous move </w:t>
      </w:r>
      <w:r w:rsidRPr="007E2815">
        <w:rPr>
          <w:rStyle w:val="Emphasis"/>
        </w:rPr>
        <w:t>that will only aggravate</w:t>
      </w:r>
      <w:r w:rsidRPr="007E2815">
        <w:rPr>
          <w:rStyle w:val="StyleUnderline"/>
        </w:rPr>
        <w:t xml:space="preserve"> the already </w:t>
      </w:r>
      <w:r w:rsidRPr="007E2815">
        <w:rPr>
          <w:rStyle w:val="Emphasis"/>
        </w:rPr>
        <w:t>complex and grim situation</w:t>
      </w:r>
      <w:r w:rsidRPr="0017744E">
        <w:rPr>
          <w:sz w:val="14"/>
        </w:rPr>
        <w:t xml:space="preserve"> </w:t>
      </w:r>
      <w:r w:rsidRPr="007E2815">
        <w:rPr>
          <w:rStyle w:val="StyleUnderline"/>
        </w:rPr>
        <w:t>across the Taiwan Strait.</w:t>
      </w:r>
      <w:r>
        <w:rPr>
          <w:rStyle w:val="StyleUnderline"/>
        </w:rPr>
        <w:t xml:space="preserve"> </w:t>
      </w:r>
      <w:r w:rsidRPr="0017744E">
        <w:rPr>
          <w:sz w:val="14"/>
        </w:rPr>
        <w:t>The U.S. government has approved a possible 500-million-U.S. dollar military sale to Taiwan, claiming that the move will help to improve the security and defensive capability of the recipient.</w:t>
      </w:r>
      <w:r>
        <w:rPr>
          <w:sz w:val="14"/>
        </w:rPr>
        <w:t xml:space="preserve"> </w:t>
      </w:r>
      <w:r w:rsidRPr="0017744E">
        <w:rPr>
          <w:sz w:val="14"/>
        </w:rPr>
        <w:t xml:space="preserve">Subsequently, Taiwan leader Tsai </w:t>
      </w:r>
      <w:proofErr w:type="spellStart"/>
      <w:r w:rsidRPr="0017744E">
        <w:rPr>
          <w:sz w:val="14"/>
        </w:rPr>
        <w:t>Ing</w:t>
      </w:r>
      <w:proofErr w:type="spellEnd"/>
      <w:r w:rsidRPr="0017744E">
        <w:rPr>
          <w:sz w:val="14"/>
        </w:rPr>
        <w:t>-wen expressed "gratitude," saying that the arms sale was "timely."</w:t>
      </w:r>
      <w:r>
        <w:rPr>
          <w:sz w:val="14"/>
        </w:rPr>
        <w:t xml:space="preserve"> </w:t>
      </w:r>
      <w:r w:rsidRPr="0017744E">
        <w:rPr>
          <w:rStyle w:val="StyleUnderline"/>
        </w:rPr>
        <w:t>The situation</w:t>
      </w:r>
      <w:r w:rsidRPr="0017744E">
        <w:rPr>
          <w:sz w:val="14"/>
        </w:rPr>
        <w:t xml:space="preserve"> across the Taiwan Strait, which is already complicated and grim, </w:t>
      </w:r>
      <w:r w:rsidRPr="0017744E">
        <w:rPr>
          <w:rStyle w:val="StyleUnderline"/>
        </w:rPr>
        <w:t>is</w:t>
      </w:r>
      <w:r w:rsidRPr="0017744E">
        <w:rPr>
          <w:sz w:val="14"/>
        </w:rPr>
        <w:t xml:space="preserve"> </w:t>
      </w:r>
      <w:r w:rsidRPr="0017744E">
        <w:rPr>
          <w:rStyle w:val="Emphasis"/>
        </w:rPr>
        <w:t>worsening</w:t>
      </w:r>
      <w:r w:rsidRPr="0017744E">
        <w:rPr>
          <w:sz w:val="14"/>
        </w:rPr>
        <w:t xml:space="preserve"> </w:t>
      </w:r>
      <w:r w:rsidRPr="0017744E">
        <w:rPr>
          <w:rStyle w:val="StyleUnderline"/>
        </w:rPr>
        <w:t>as the</w:t>
      </w:r>
      <w:r w:rsidRPr="0017744E">
        <w:rPr>
          <w:sz w:val="14"/>
        </w:rPr>
        <w:t xml:space="preserve"> </w:t>
      </w:r>
      <w:r w:rsidRPr="0017744E">
        <w:rPr>
          <w:rStyle w:val="Emphasis"/>
        </w:rPr>
        <w:t>U</w:t>
      </w:r>
      <w:r w:rsidRPr="0017744E">
        <w:rPr>
          <w:sz w:val="14"/>
        </w:rPr>
        <w:t xml:space="preserve">nited </w:t>
      </w:r>
      <w:r w:rsidRPr="0017744E">
        <w:rPr>
          <w:rStyle w:val="StyleUnderline"/>
        </w:rPr>
        <w:t>S</w:t>
      </w:r>
      <w:r w:rsidRPr="0017744E">
        <w:rPr>
          <w:sz w:val="14"/>
        </w:rPr>
        <w:t xml:space="preserve">tates </w:t>
      </w:r>
      <w:r w:rsidRPr="0017744E">
        <w:rPr>
          <w:rStyle w:val="StyleUnderline"/>
        </w:rPr>
        <w:t>has been using Taiwan to contain China</w:t>
      </w:r>
      <w:r w:rsidRPr="0017744E">
        <w:rPr>
          <w:sz w:val="14"/>
        </w:rPr>
        <w:t xml:space="preserve"> </w:t>
      </w:r>
      <w:r w:rsidRPr="0017744E">
        <w:rPr>
          <w:rStyle w:val="StyleUnderline"/>
        </w:rPr>
        <w:t>while the Taiwan administration kept seeking foreign intervention</w:t>
      </w:r>
      <w:r w:rsidRPr="0017744E">
        <w:rPr>
          <w:sz w:val="14"/>
        </w:rPr>
        <w:t>.</w:t>
      </w:r>
      <w:r>
        <w:rPr>
          <w:sz w:val="14"/>
        </w:rPr>
        <w:t xml:space="preserve"> </w:t>
      </w:r>
      <w:r w:rsidRPr="0017744E">
        <w:rPr>
          <w:sz w:val="14"/>
        </w:rPr>
        <w:t xml:space="preserve">The </w:t>
      </w:r>
      <w:r w:rsidRPr="00481B1F">
        <w:rPr>
          <w:rStyle w:val="StyleUnderline"/>
          <w:highlight w:val="yellow"/>
        </w:rPr>
        <w:t>Taiwan</w:t>
      </w:r>
      <w:r w:rsidRPr="0017744E">
        <w:rPr>
          <w:sz w:val="14"/>
        </w:rPr>
        <w:t xml:space="preserve"> question </w:t>
      </w:r>
      <w:r w:rsidRPr="00481B1F">
        <w:rPr>
          <w:rStyle w:val="StyleUnderline"/>
          <w:highlight w:val="yellow"/>
        </w:rPr>
        <w:t xml:space="preserve">concerns China's </w:t>
      </w:r>
      <w:r w:rsidRPr="00481B1F">
        <w:rPr>
          <w:rStyle w:val="Emphasis"/>
          <w:highlight w:val="yellow"/>
        </w:rPr>
        <w:t>sovereignty and territorial integrity</w:t>
      </w:r>
      <w:r w:rsidRPr="00481B1F">
        <w:rPr>
          <w:sz w:val="14"/>
          <w:highlight w:val="yellow"/>
        </w:rPr>
        <w:t xml:space="preserve"> </w:t>
      </w:r>
      <w:r w:rsidRPr="00481B1F">
        <w:rPr>
          <w:rStyle w:val="StyleUnderline"/>
          <w:highlight w:val="yellow"/>
        </w:rPr>
        <w:t xml:space="preserve">and is the </w:t>
      </w:r>
      <w:r w:rsidRPr="00481B1F">
        <w:rPr>
          <w:rStyle w:val="Emphasis"/>
          <w:highlight w:val="yellow"/>
        </w:rPr>
        <w:t>most important and sensitive issue in China-U.S. relations.</w:t>
      </w:r>
      <w:r>
        <w:rPr>
          <w:sz w:val="14"/>
        </w:rPr>
        <w:t xml:space="preserve"> </w:t>
      </w:r>
      <w:r w:rsidRPr="0017744E">
        <w:rPr>
          <w:sz w:val="14"/>
        </w:rPr>
        <w:t xml:space="preserve">The U.S. </w:t>
      </w:r>
      <w:r w:rsidRPr="00481B1F">
        <w:rPr>
          <w:rStyle w:val="StyleUnderline"/>
          <w:highlight w:val="yellow"/>
        </w:rPr>
        <w:t xml:space="preserve">arms sales to Taiwan constitutes a </w:t>
      </w:r>
      <w:r w:rsidRPr="00481B1F">
        <w:rPr>
          <w:rStyle w:val="Emphasis"/>
          <w:highlight w:val="yellow"/>
        </w:rPr>
        <w:t>serious violation of international law</w:t>
      </w:r>
      <w:r w:rsidRPr="00481B1F">
        <w:rPr>
          <w:rStyle w:val="StyleUnderline"/>
          <w:highlight w:val="yellow"/>
        </w:rPr>
        <w:t xml:space="preserve">, the </w:t>
      </w:r>
      <w:r w:rsidRPr="00481B1F">
        <w:rPr>
          <w:rStyle w:val="Emphasis"/>
          <w:highlight w:val="yellow"/>
        </w:rPr>
        <w:t>basic norms</w:t>
      </w:r>
      <w:r w:rsidRPr="00481B1F">
        <w:rPr>
          <w:sz w:val="14"/>
          <w:highlight w:val="yellow"/>
        </w:rPr>
        <w:t xml:space="preserve"> </w:t>
      </w:r>
      <w:r w:rsidRPr="00481B1F">
        <w:rPr>
          <w:rStyle w:val="StyleUnderline"/>
          <w:highlight w:val="yellow"/>
        </w:rPr>
        <w:t>governing</w:t>
      </w:r>
      <w:r w:rsidRPr="00481B1F">
        <w:rPr>
          <w:sz w:val="14"/>
          <w:highlight w:val="yellow"/>
        </w:rPr>
        <w:t xml:space="preserve"> </w:t>
      </w:r>
      <w:r w:rsidRPr="00481B1F">
        <w:rPr>
          <w:rStyle w:val="Emphasis"/>
          <w:highlight w:val="yellow"/>
        </w:rPr>
        <w:t>i</w:t>
      </w:r>
      <w:r w:rsidRPr="0017744E">
        <w:rPr>
          <w:sz w:val="14"/>
        </w:rPr>
        <w:t xml:space="preserve">nternational </w:t>
      </w:r>
      <w:r w:rsidRPr="00481B1F">
        <w:rPr>
          <w:rStyle w:val="Emphasis"/>
          <w:highlight w:val="yellow"/>
        </w:rPr>
        <w:t>r</w:t>
      </w:r>
      <w:r w:rsidRPr="0017744E">
        <w:rPr>
          <w:sz w:val="14"/>
        </w:rPr>
        <w:t xml:space="preserve">elations, </w:t>
      </w:r>
      <w:r w:rsidRPr="00481B1F">
        <w:rPr>
          <w:rStyle w:val="StyleUnderline"/>
          <w:highlight w:val="yellow"/>
        </w:rPr>
        <w:t>the one-China principle and the three</w:t>
      </w:r>
      <w:r w:rsidRPr="0017744E">
        <w:rPr>
          <w:rStyle w:val="StyleUnderline"/>
        </w:rPr>
        <w:t xml:space="preserve"> Sino-U.S. joint </w:t>
      </w:r>
      <w:r w:rsidRPr="00481B1F">
        <w:rPr>
          <w:rStyle w:val="StyleUnderline"/>
          <w:highlight w:val="yellow"/>
        </w:rPr>
        <w:t>communiques</w:t>
      </w:r>
      <w:r w:rsidRPr="0017744E">
        <w:rPr>
          <w:rStyle w:val="StyleUnderline"/>
        </w:rPr>
        <w:t xml:space="preserve"> </w:t>
      </w:r>
      <w:r w:rsidRPr="0017744E">
        <w:rPr>
          <w:rStyle w:val="Emphasis"/>
        </w:rPr>
        <w:t>and undermine China's sovereignty and security interests.</w:t>
      </w:r>
      <w:r>
        <w:rPr>
          <w:rStyle w:val="Emphasis"/>
        </w:rPr>
        <w:t xml:space="preserve"> </w:t>
      </w:r>
      <w:r w:rsidRPr="00481B1F">
        <w:rPr>
          <w:rStyle w:val="StyleUnderline"/>
          <w:highlight w:val="yellow"/>
        </w:rPr>
        <w:t>China's</w:t>
      </w:r>
      <w:r w:rsidRPr="0017744E">
        <w:rPr>
          <w:sz w:val="14"/>
        </w:rPr>
        <w:t xml:space="preserve"> firm </w:t>
      </w:r>
      <w:r w:rsidRPr="00481B1F">
        <w:rPr>
          <w:rStyle w:val="StyleUnderline"/>
          <w:highlight w:val="yellow"/>
        </w:rPr>
        <w:t>opposition to</w:t>
      </w:r>
      <w:r w:rsidRPr="0017744E">
        <w:rPr>
          <w:rStyle w:val="StyleUnderline"/>
        </w:rPr>
        <w:t xml:space="preserve"> such arms </w:t>
      </w:r>
      <w:r w:rsidRPr="00481B1F">
        <w:rPr>
          <w:rStyle w:val="StyleUnderline"/>
          <w:highlight w:val="yellow"/>
        </w:rPr>
        <w:t>sales is</w:t>
      </w:r>
      <w:r w:rsidRPr="00481B1F">
        <w:rPr>
          <w:sz w:val="14"/>
          <w:highlight w:val="yellow"/>
        </w:rPr>
        <w:t xml:space="preserve"> </w:t>
      </w:r>
      <w:r w:rsidRPr="00481B1F">
        <w:rPr>
          <w:rStyle w:val="Emphasis"/>
          <w:highlight w:val="yellow"/>
        </w:rPr>
        <w:t>consistent and firm</w:t>
      </w:r>
      <w:r w:rsidRPr="0017744E">
        <w:rPr>
          <w:sz w:val="14"/>
        </w:rPr>
        <w:t>.</w:t>
      </w:r>
      <w:r>
        <w:rPr>
          <w:sz w:val="14"/>
        </w:rPr>
        <w:t xml:space="preserve"> </w:t>
      </w:r>
      <w:r w:rsidRPr="0017744E">
        <w:rPr>
          <w:sz w:val="14"/>
        </w:rPr>
        <w:t xml:space="preserve">Since </w:t>
      </w:r>
      <w:r w:rsidRPr="00481B1F">
        <w:rPr>
          <w:rStyle w:val="StyleUnderline"/>
          <w:highlight w:val="yellow"/>
        </w:rPr>
        <w:t>the current</w:t>
      </w:r>
      <w:r w:rsidRPr="0017744E">
        <w:rPr>
          <w:rStyle w:val="StyleUnderline"/>
        </w:rPr>
        <w:t xml:space="preserve"> U.S. </w:t>
      </w:r>
      <w:r w:rsidRPr="00481B1F">
        <w:rPr>
          <w:rStyle w:val="StyleUnderline"/>
          <w:highlight w:val="yellow"/>
        </w:rPr>
        <w:t>administration</w:t>
      </w:r>
      <w:r w:rsidRPr="0017744E">
        <w:rPr>
          <w:sz w:val="14"/>
        </w:rPr>
        <w:t xml:space="preserve"> took office, it </w:t>
      </w:r>
      <w:r w:rsidRPr="00481B1F">
        <w:rPr>
          <w:rStyle w:val="StyleUnderline"/>
          <w:highlight w:val="yellow"/>
        </w:rPr>
        <w:t>has</w:t>
      </w:r>
      <w:r w:rsidRPr="0017744E">
        <w:rPr>
          <w:rStyle w:val="StyleUnderline"/>
        </w:rPr>
        <w:t xml:space="preserve"> constantly </w:t>
      </w:r>
      <w:r w:rsidRPr="00481B1F">
        <w:rPr>
          <w:rStyle w:val="StyleUnderline"/>
          <w:highlight w:val="yellow"/>
        </w:rPr>
        <w:t xml:space="preserve">played the "Taiwan card" </w:t>
      </w:r>
      <w:r w:rsidRPr="00481B1F">
        <w:rPr>
          <w:rStyle w:val="Emphasis"/>
          <w:highlight w:val="yellow"/>
        </w:rPr>
        <w:t>to contain China</w:t>
      </w:r>
      <w:r w:rsidRPr="0017744E">
        <w:rPr>
          <w:sz w:val="14"/>
        </w:rPr>
        <w:t>, especially in arms sales to Taiwan and military exchanges between the United States and Taiwan.</w:t>
      </w:r>
      <w:r>
        <w:rPr>
          <w:sz w:val="14"/>
        </w:rPr>
        <w:t xml:space="preserve"> </w:t>
      </w:r>
      <w:r w:rsidRPr="00481B1F">
        <w:rPr>
          <w:rStyle w:val="StyleUnderline"/>
          <w:highlight w:val="yellow"/>
        </w:rPr>
        <w:t>This has</w:t>
      </w:r>
      <w:r w:rsidRPr="00481B1F">
        <w:rPr>
          <w:sz w:val="14"/>
          <w:highlight w:val="yellow"/>
        </w:rPr>
        <w:t xml:space="preserve"> </w:t>
      </w:r>
      <w:r w:rsidRPr="00481B1F">
        <w:rPr>
          <w:rStyle w:val="Emphasis"/>
          <w:highlight w:val="yellow"/>
        </w:rPr>
        <w:t>seriously damaged</w:t>
      </w:r>
      <w:r w:rsidRPr="00B650B8">
        <w:rPr>
          <w:rStyle w:val="Emphasis"/>
        </w:rPr>
        <w:t xml:space="preserve"> China-U.S. </w:t>
      </w:r>
      <w:r w:rsidRPr="00481B1F">
        <w:rPr>
          <w:rStyle w:val="Emphasis"/>
          <w:highlight w:val="yellow"/>
        </w:rPr>
        <w:t>relations</w:t>
      </w:r>
      <w:r w:rsidRPr="00481B1F">
        <w:rPr>
          <w:sz w:val="14"/>
          <w:highlight w:val="yellow"/>
        </w:rPr>
        <w:t xml:space="preserve"> </w:t>
      </w:r>
      <w:r w:rsidRPr="00481B1F">
        <w:rPr>
          <w:rStyle w:val="StyleUnderline"/>
          <w:highlight w:val="yellow"/>
        </w:rPr>
        <w:t>and</w:t>
      </w:r>
      <w:r w:rsidRPr="00481B1F">
        <w:rPr>
          <w:sz w:val="14"/>
          <w:highlight w:val="yellow"/>
        </w:rPr>
        <w:t xml:space="preserve"> </w:t>
      </w:r>
      <w:r w:rsidRPr="00481B1F">
        <w:rPr>
          <w:rStyle w:val="Emphasis"/>
          <w:highlight w:val="yellow"/>
        </w:rPr>
        <w:t>jeopardized peace</w:t>
      </w:r>
      <w:r w:rsidRPr="00B650B8">
        <w:rPr>
          <w:rStyle w:val="Emphasis"/>
        </w:rPr>
        <w:t xml:space="preserve"> and stability across the Taiwan Strait</w:t>
      </w:r>
      <w:r w:rsidRPr="00B650B8">
        <w:rPr>
          <w:sz w:val="14"/>
        </w:rPr>
        <w:t>.</w:t>
      </w:r>
      <w:r>
        <w:rPr>
          <w:sz w:val="14"/>
        </w:rPr>
        <w:t xml:space="preserve"> </w:t>
      </w:r>
      <w:r w:rsidRPr="00B650B8">
        <w:rPr>
          <w:sz w:val="14"/>
        </w:rPr>
        <w:t>The</w:t>
      </w:r>
      <w:r w:rsidRPr="0017744E">
        <w:rPr>
          <w:sz w:val="14"/>
        </w:rPr>
        <w:t xml:space="preserve"> </w:t>
      </w:r>
      <w:r w:rsidRPr="00481B1F">
        <w:rPr>
          <w:rStyle w:val="StyleUnderline"/>
          <w:highlight w:val="yellow"/>
        </w:rPr>
        <w:t>Taiwan</w:t>
      </w:r>
      <w:r w:rsidRPr="0017744E">
        <w:rPr>
          <w:sz w:val="14"/>
        </w:rPr>
        <w:t xml:space="preserve"> question, </w:t>
      </w:r>
      <w:r w:rsidRPr="0017744E">
        <w:rPr>
          <w:rStyle w:val="StyleUnderline"/>
        </w:rPr>
        <w:t xml:space="preserve">which </w:t>
      </w:r>
      <w:r w:rsidRPr="00481B1F">
        <w:rPr>
          <w:rStyle w:val="StyleUnderline"/>
          <w:highlight w:val="yellow"/>
        </w:rPr>
        <w:t>concerns China's</w:t>
      </w:r>
      <w:r w:rsidRPr="00481B1F">
        <w:rPr>
          <w:sz w:val="14"/>
          <w:highlight w:val="yellow"/>
        </w:rPr>
        <w:t xml:space="preserve"> </w:t>
      </w:r>
      <w:r w:rsidRPr="00481B1F">
        <w:rPr>
          <w:rStyle w:val="Emphasis"/>
          <w:highlight w:val="yellow"/>
        </w:rPr>
        <w:t>core interests</w:t>
      </w:r>
      <w:r w:rsidRPr="00481B1F">
        <w:rPr>
          <w:sz w:val="14"/>
          <w:highlight w:val="yellow"/>
        </w:rPr>
        <w:t xml:space="preserve"> </w:t>
      </w:r>
      <w:r w:rsidRPr="00481B1F">
        <w:rPr>
          <w:rStyle w:val="StyleUnderline"/>
          <w:highlight w:val="yellow"/>
        </w:rPr>
        <w:t>and</w:t>
      </w:r>
      <w:r w:rsidRPr="0017744E">
        <w:rPr>
          <w:rStyle w:val="StyleUnderline"/>
        </w:rPr>
        <w:t xml:space="preserve"> the</w:t>
      </w:r>
      <w:r w:rsidRPr="0017744E">
        <w:rPr>
          <w:sz w:val="14"/>
        </w:rPr>
        <w:t xml:space="preserve"> </w:t>
      </w:r>
      <w:r w:rsidRPr="00481B1F">
        <w:rPr>
          <w:rStyle w:val="Emphasis"/>
          <w:highlight w:val="yellow"/>
        </w:rPr>
        <w:t>national bond</w:t>
      </w:r>
      <w:r w:rsidRPr="0017744E">
        <w:rPr>
          <w:rStyle w:val="Emphasis"/>
        </w:rPr>
        <w:t xml:space="preserve"> of the Chinese people</w:t>
      </w:r>
      <w:r w:rsidRPr="0017744E">
        <w:rPr>
          <w:sz w:val="14"/>
        </w:rPr>
        <w:t xml:space="preserve">, </w:t>
      </w:r>
      <w:r w:rsidRPr="0017744E">
        <w:rPr>
          <w:rStyle w:val="StyleUnderline"/>
        </w:rPr>
        <w:t>brooks no external interference</w:t>
      </w:r>
      <w:r w:rsidRPr="0017744E">
        <w:rPr>
          <w:sz w:val="14"/>
        </w:rPr>
        <w:t>.</w:t>
      </w:r>
      <w:r>
        <w:rPr>
          <w:sz w:val="14"/>
        </w:rPr>
        <w:t xml:space="preserve"> </w:t>
      </w:r>
      <w:r w:rsidRPr="0017744E">
        <w:rPr>
          <w:rStyle w:val="StyleUnderline"/>
        </w:rPr>
        <w:t>The U.S.</w:t>
      </w:r>
      <w:r w:rsidRPr="0017744E">
        <w:rPr>
          <w:sz w:val="14"/>
        </w:rPr>
        <w:t xml:space="preserve"> administration </w:t>
      </w:r>
      <w:r w:rsidRPr="0017744E">
        <w:rPr>
          <w:rStyle w:val="StyleUnderline"/>
        </w:rPr>
        <w:t>has</w:t>
      </w:r>
      <w:r w:rsidRPr="0017744E">
        <w:rPr>
          <w:sz w:val="14"/>
        </w:rPr>
        <w:t xml:space="preserve"> once again </w:t>
      </w:r>
      <w:r w:rsidRPr="00B650B8">
        <w:rPr>
          <w:rStyle w:val="Emphasis"/>
        </w:rPr>
        <w:t>stirred up sensitive nerves</w:t>
      </w:r>
      <w:r w:rsidRPr="0017744E">
        <w:rPr>
          <w:sz w:val="14"/>
        </w:rPr>
        <w:t xml:space="preserve"> </w:t>
      </w:r>
      <w:r w:rsidRPr="0017744E">
        <w:rPr>
          <w:rStyle w:val="StyleUnderline"/>
        </w:rPr>
        <w:t xml:space="preserve">in the Taiwan Strait. Its gross </w:t>
      </w:r>
      <w:r w:rsidRPr="00481B1F">
        <w:rPr>
          <w:rStyle w:val="StyleUnderline"/>
          <w:highlight w:val="yellow"/>
        </w:rPr>
        <w:t>interference</w:t>
      </w:r>
      <w:r w:rsidRPr="0017744E">
        <w:rPr>
          <w:rStyle w:val="StyleUnderline"/>
        </w:rPr>
        <w:t xml:space="preserve"> in China's internal affairs </w:t>
      </w:r>
      <w:r w:rsidRPr="00481B1F">
        <w:rPr>
          <w:rStyle w:val="StyleUnderline"/>
          <w:highlight w:val="yellow"/>
        </w:rPr>
        <w:t>has aroused</w:t>
      </w:r>
      <w:r w:rsidRPr="0017744E">
        <w:rPr>
          <w:sz w:val="14"/>
        </w:rPr>
        <w:t xml:space="preserve"> </w:t>
      </w:r>
      <w:r w:rsidRPr="0017744E">
        <w:rPr>
          <w:rStyle w:val="StyleUnderline"/>
        </w:rPr>
        <w:t>the</w:t>
      </w:r>
      <w:r w:rsidRPr="0017744E">
        <w:rPr>
          <w:sz w:val="14"/>
        </w:rPr>
        <w:t xml:space="preserve"> </w:t>
      </w:r>
      <w:r w:rsidRPr="00481B1F">
        <w:rPr>
          <w:rStyle w:val="Emphasis"/>
          <w:highlight w:val="yellow"/>
        </w:rPr>
        <w:t>strong indignation of the Chinese people</w:t>
      </w:r>
      <w:r w:rsidRPr="0017744E">
        <w:rPr>
          <w:sz w:val="14"/>
        </w:rPr>
        <w:t xml:space="preserve"> on both sides of the Strait.</w:t>
      </w:r>
      <w:r>
        <w:rPr>
          <w:sz w:val="14"/>
        </w:rPr>
        <w:t xml:space="preserve"> </w:t>
      </w:r>
      <w:r w:rsidRPr="0017744E">
        <w:rPr>
          <w:sz w:val="14"/>
        </w:rPr>
        <w:t xml:space="preserve">Some Taiwan </w:t>
      </w:r>
      <w:r w:rsidRPr="0017744E">
        <w:rPr>
          <w:rStyle w:val="StyleUnderline"/>
        </w:rPr>
        <w:t>organizations and people protested</w:t>
      </w:r>
      <w:r w:rsidRPr="0017744E">
        <w:rPr>
          <w:sz w:val="14"/>
        </w:rPr>
        <w:t xml:space="preserve"> outside the American Institute in Taiwan (AIT) in Taipei, </w:t>
      </w:r>
      <w:r w:rsidRPr="0017744E">
        <w:rPr>
          <w:rStyle w:val="Emphasis"/>
        </w:rPr>
        <w:t>condemning U.S. arms sales to Taiwan</w:t>
      </w:r>
      <w:r w:rsidRPr="0017744E">
        <w:rPr>
          <w:sz w:val="14"/>
        </w:rPr>
        <w:t xml:space="preserve"> </w:t>
      </w:r>
      <w:r w:rsidRPr="0017744E">
        <w:rPr>
          <w:rStyle w:val="StyleUnderline"/>
        </w:rPr>
        <w:t>and demanding</w:t>
      </w:r>
      <w:r w:rsidRPr="0017744E">
        <w:rPr>
          <w:sz w:val="14"/>
        </w:rPr>
        <w:t xml:space="preserve"> "no war, only peace," and </w:t>
      </w:r>
      <w:r w:rsidRPr="0017744E">
        <w:rPr>
          <w:rStyle w:val="StyleUnderline"/>
        </w:rPr>
        <w:t>"Taiwan is not a pawn</w:t>
      </w:r>
      <w:r w:rsidRPr="0017744E">
        <w:rPr>
          <w:sz w:val="14"/>
        </w:rPr>
        <w:t xml:space="preserve"> for the United States."</w:t>
      </w:r>
      <w:r>
        <w:rPr>
          <w:sz w:val="14"/>
        </w:rPr>
        <w:t xml:space="preserve"> </w:t>
      </w:r>
      <w:r w:rsidRPr="0017744E">
        <w:rPr>
          <w:sz w:val="14"/>
        </w:rPr>
        <w:t xml:space="preserve">Therefore, </w:t>
      </w:r>
      <w:r w:rsidRPr="0017744E">
        <w:rPr>
          <w:rStyle w:val="StyleUnderline"/>
        </w:rPr>
        <w:t>we would like to advise the U.S</w:t>
      </w:r>
      <w:r w:rsidRPr="0017744E">
        <w:rPr>
          <w:sz w:val="14"/>
        </w:rPr>
        <w:t xml:space="preserve">. side </w:t>
      </w:r>
      <w:r w:rsidRPr="0017744E">
        <w:rPr>
          <w:rStyle w:val="StyleUnderline"/>
        </w:rPr>
        <w:t xml:space="preserve">to clearly recognize the </w:t>
      </w:r>
      <w:r w:rsidRPr="0017744E">
        <w:rPr>
          <w:rStyle w:val="Emphasis"/>
        </w:rPr>
        <w:t>high sensitivity</w:t>
      </w:r>
      <w:r w:rsidRPr="0017744E">
        <w:rPr>
          <w:sz w:val="14"/>
        </w:rPr>
        <w:t xml:space="preserve"> </w:t>
      </w:r>
      <w:r w:rsidRPr="0017744E">
        <w:rPr>
          <w:rStyle w:val="StyleUnderline"/>
        </w:rPr>
        <w:t>and</w:t>
      </w:r>
      <w:r w:rsidRPr="0017744E">
        <w:rPr>
          <w:sz w:val="14"/>
        </w:rPr>
        <w:t xml:space="preserve"> </w:t>
      </w:r>
      <w:r w:rsidRPr="0017744E">
        <w:rPr>
          <w:rStyle w:val="Emphasis"/>
        </w:rPr>
        <w:t>serious harm</w:t>
      </w:r>
      <w:r w:rsidRPr="0017744E">
        <w:rPr>
          <w:sz w:val="14"/>
        </w:rPr>
        <w:t xml:space="preserve"> </w:t>
      </w:r>
      <w:r w:rsidRPr="0017744E">
        <w:rPr>
          <w:rStyle w:val="StyleUnderline"/>
        </w:rPr>
        <w:t>of arms sales to Taiwan</w:t>
      </w:r>
      <w:r w:rsidRPr="0017744E">
        <w:rPr>
          <w:sz w:val="14"/>
        </w:rPr>
        <w:t xml:space="preserve">, correct mistakes, honor its commitments </w:t>
      </w:r>
      <w:r w:rsidRPr="0017744E">
        <w:rPr>
          <w:rStyle w:val="StyleUnderline"/>
        </w:rPr>
        <w:t>and handle Taiwan</w:t>
      </w:r>
      <w:r w:rsidRPr="0017744E">
        <w:rPr>
          <w:sz w:val="14"/>
        </w:rPr>
        <w:t xml:space="preserve">-related issues </w:t>
      </w:r>
      <w:r w:rsidRPr="0017744E">
        <w:rPr>
          <w:rStyle w:val="StyleUnderline"/>
        </w:rPr>
        <w:t>in a prudent and proper manner in accordance with the one-China principle and</w:t>
      </w:r>
      <w:r w:rsidRPr="0017744E">
        <w:rPr>
          <w:sz w:val="14"/>
        </w:rPr>
        <w:t xml:space="preserve"> the provisions of the </w:t>
      </w:r>
      <w:r w:rsidRPr="0017744E">
        <w:rPr>
          <w:rStyle w:val="StyleUnderline"/>
        </w:rPr>
        <w:t>three Sino-U.S. joint communiques.</w:t>
      </w:r>
      <w:r>
        <w:rPr>
          <w:rStyle w:val="StyleUnderline"/>
        </w:rPr>
        <w:t xml:space="preserve"> </w:t>
      </w:r>
      <w:r w:rsidRPr="00C772CE">
        <w:rPr>
          <w:sz w:val="14"/>
        </w:rPr>
        <w:t>Taiwan's current Democratic Progressive Party (DPP) administration, which is teetering on the brink of collapse, was overjoyed at the U.S. arms sales as if it had been given a "straw to save its life."</w:t>
      </w:r>
      <w:r>
        <w:rPr>
          <w:sz w:val="14"/>
        </w:rPr>
        <w:t xml:space="preserve"> </w:t>
      </w:r>
      <w:r w:rsidRPr="00C772CE">
        <w:rPr>
          <w:sz w:val="14"/>
        </w:rPr>
        <w:t xml:space="preserve">Tsai </w:t>
      </w:r>
      <w:proofErr w:type="spellStart"/>
      <w:r w:rsidRPr="00C772CE">
        <w:rPr>
          <w:sz w:val="14"/>
        </w:rPr>
        <w:t>Ing</w:t>
      </w:r>
      <w:proofErr w:type="spellEnd"/>
      <w:r w:rsidRPr="00C772CE">
        <w:rPr>
          <w:sz w:val="14"/>
        </w:rPr>
        <w:t>-wen and the DPP administration have escalated provocations against the Chinese mainland, created disturbances recently and cooperated with the United States in vigorously clamoring the so-called "military threat" from the mainland.</w:t>
      </w:r>
      <w:r>
        <w:rPr>
          <w:sz w:val="14"/>
        </w:rPr>
        <w:t xml:space="preserve"> </w:t>
      </w:r>
      <w:r w:rsidRPr="00C772CE">
        <w:rPr>
          <w:sz w:val="14"/>
        </w:rPr>
        <w:t>In the face of next year's general election on the island, Tsai and the DPP will not hesitate to let Taiwan serve as a pawn for forces of external interference in order to protect their power, regardless of the safety and well-being of the Taiwanese people.</w:t>
      </w:r>
      <w:r>
        <w:rPr>
          <w:sz w:val="14"/>
        </w:rPr>
        <w:t xml:space="preserve"> </w:t>
      </w:r>
      <w:r w:rsidRPr="00C772CE">
        <w:rPr>
          <w:sz w:val="14"/>
        </w:rPr>
        <w:t>This party has not only misjudged the situation but also deviated from the people's heart.</w:t>
      </w:r>
      <w:r>
        <w:rPr>
          <w:sz w:val="14"/>
        </w:rPr>
        <w:t xml:space="preserve"> </w:t>
      </w:r>
      <w:r w:rsidRPr="00C772CE">
        <w:rPr>
          <w:sz w:val="14"/>
        </w:rPr>
        <w:t>U.S. weapons cannot guarantee Taiwan's security. Tsai and the DPP cannot secure their power and position by seeking foreign interference or threatening the people.</w:t>
      </w:r>
      <w:r>
        <w:rPr>
          <w:sz w:val="14"/>
        </w:rPr>
        <w:t xml:space="preserve"> </w:t>
      </w:r>
      <w:r w:rsidRPr="00C772CE">
        <w:rPr>
          <w:rStyle w:val="StyleUnderline"/>
        </w:rPr>
        <w:t>Tsai, the DPP and "Taiwan independence" separatist elements</w:t>
      </w:r>
      <w:r w:rsidRPr="00C772CE">
        <w:rPr>
          <w:sz w:val="14"/>
        </w:rPr>
        <w:t xml:space="preserve"> </w:t>
      </w:r>
      <w:r w:rsidRPr="00C772CE">
        <w:rPr>
          <w:rStyle w:val="Emphasis"/>
        </w:rPr>
        <w:t>should not play with fire</w:t>
      </w:r>
      <w:r w:rsidRPr="00C772CE">
        <w:rPr>
          <w:sz w:val="14"/>
        </w:rPr>
        <w:t xml:space="preserve"> or even think about it. </w:t>
      </w:r>
      <w:r w:rsidRPr="00C772CE">
        <w:rPr>
          <w:rStyle w:val="StyleUnderline"/>
        </w:rPr>
        <w:t>They are</w:t>
      </w:r>
      <w:r w:rsidRPr="00C772CE">
        <w:rPr>
          <w:sz w:val="14"/>
        </w:rPr>
        <w:t xml:space="preserve"> </w:t>
      </w:r>
      <w:r w:rsidRPr="00C772CE">
        <w:rPr>
          <w:rStyle w:val="Emphasis"/>
        </w:rPr>
        <w:t>doomed</w:t>
      </w:r>
      <w:r w:rsidRPr="00C772CE">
        <w:rPr>
          <w:sz w:val="14"/>
        </w:rPr>
        <w:t xml:space="preserve"> to be alone </w:t>
      </w:r>
      <w:r w:rsidRPr="00C772CE">
        <w:rPr>
          <w:rStyle w:val="StyleUnderline"/>
        </w:rPr>
        <w:t>in the face of the pressure of their own actions</w:t>
      </w:r>
      <w:r w:rsidRPr="00C772CE">
        <w:rPr>
          <w:sz w:val="14"/>
        </w:rPr>
        <w:t>.</w:t>
      </w:r>
      <w:r>
        <w:rPr>
          <w:sz w:val="14"/>
        </w:rPr>
        <w:t xml:space="preserve"> </w:t>
      </w:r>
      <w:r w:rsidRPr="00C772CE">
        <w:rPr>
          <w:sz w:val="14"/>
        </w:rPr>
        <w:t>On April 17, 124 years ago, the Treaty of Shimonoseki was signed, securing foreigner's occupation of Taiwan for half a century. It left lasting, painful memories for all Chinese.</w:t>
      </w:r>
      <w:r>
        <w:rPr>
          <w:sz w:val="14"/>
        </w:rPr>
        <w:t xml:space="preserve"> </w:t>
      </w:r>
      <w:r w:rsidRPr="00C772CE">
        <w:rPr>
          <w:sz w:val="14"/>
        </w:rPr>
        <w:t xml:space="preserve">Today's </w:t>
      </w:r>
      <w:r w:rsidRPr="00481B1F">
        <w:rPr>
          <w:rStyle w:val="StyleUnderline"/>
          <w:highlight w:val="yellow"/>
        </w:rPr>
        <w:t xml:space="preserve">China </w:t>
      </w:r>
      <w:r w:rsidRPr="00481B1F">
        <w:rPr>
          <w:rStyle w:val="Emphasis"/>
          <w:highlight w:val="yellow"/>
        </w:rPr>
        <w:t>will never allow</w:t>
      </w:r>
      <w:r w:rsidRPr="00481B1F">
        <w:rPr>
          <w:sz w:val="14"/>
          <w:highlight w:val="yellow"/>
        </w:rPr>
        <w:t xml:space="preserve"> </w:t>
      </w:r>
      <w:r w:rsidRPr="00481B1F">
        <w:rPr>
          <w:rStyle w:val="StyleUnderline"/>
          <w:highlight w:val="yellow"/>
        </w:rPr>
        <w:t>the</w:t>
      </w:r>
      <w:r w:rsidRPr="00481B1F">
        <w:rPr>
          <w:sz w:val="14"/>
          <w:highlight w:val="yellow"/>
        </w:rPr>
        <w:t xml:space="preserve"> </w:t>
      </w:r>
      <w:r w:rsidRPr="00481B1F">
        <w:rPr>
          <w:rStyle w:val="Emphasis"/>
          <w:highlight w:val="yellow"/>
        </w:rPr>
        <w:t>historical tragedy</w:t>
      </w:r>
      <w:r w:rsidRPr="00481B1F">
        <w:rPr>
          <w:sz w:val="14"/>
          <w:highlight w:val="yellow"/>
        </w:rPr>
        <w:t xml:space="preserve"> </w:t>
      </w:r>
      <w:r w:rsidRPr="00481B1F">
        <w:rPr>
          <w:rStyle w:val="StyleUnderline"/>
          <w:highlight w:val="yellow"/>
        </w:rPr>
        <w:t>of national division to repeat itself</w:t>
      </w:r>
      <w:r w:rsidRPr="00C772CE">
        <w:rPr>
          <w:rStyle w:val="StyleUnderline"/>
        </w:rPr>
        <w:t>.</w:t>
      </w:r>
      <w:r>
        <w:rPr>
          <w:sz w:val="14"/>
        </w:rPr>
        <w:t xml:space="preserve"> </w:t>
      </w:r>
      <w:r w:rsidRPr="00C772CE">
        <w:rPr>
          <w:rStyle w:val="StyleUnderline"/>
        </w:rPr>
        <w:t>No one</w:t>
      </w:r>
      <w:r w:rsidRPr="00C772CE">
        <w:rPr>
          <w:sz w:val="14"/>
        </w:rPr>
        <w:t xml:space="preserve"> and no force </w:t>
      </w:r>
      <w:r w:rsidRPr="00C772CE">
        <w:rPr>
          <w:rStyle w:val="StyleUnderline"/>
        </w:rPr>
        <w:t>should underestimate the</w:t>
      </w:r>
      <w:r w:rsidRPr="00C772CE">
        <w:rPr>
          <w:sz w:val="14"/>
        </w:rPr>
        <w:t xml:space="preserve"> </w:t>
      </w:r>
      <w:r w:rsidRPr="00C772CE">
        <w:rPr>
          <w:rStyle w:val="Emphasis"/>
        </w:rPr>
        <w:t>determination and capability</w:t>
      </w:r>
      <w:r w:rsidRPr="00C772CE">
        <w:rPr>
          <w:sz w:val="14"/>
        </w:rPr>
        <w:t xml:space="preserve"> </w:t>
      </w:r>
      <w:r w:rsidRPr="00C772CE">
        <w:rPr>
          <w:rStyle w:val="StyleUnderline"/>
        </w:rPr>
        <w:t>of the Chinese in safeguarding national sovereignty and territorial integrity.</w:t>
      </w:r>
    </w:p>
    <w:p w14:paraId="0BCE0C9D" w14:textId="77777777" w:rsidR="00AF4233" w:rsidRPr="005843BE" w:rsidRDefault="00AF4233" w:rsidP="005843BE">
      <w:pPr>
        <w:rPr>
          <w:rStyle w:val="StyleUnderline"/>
        </w:rPr>
      </w:pPr>
    </w:p>
    <w:p w14:paraId="7AC69BC1" w14:textId="1C291872" w:rsidR="00AF4233" w:rsidRDefault="00AF4233" w:rsidP="00AF4233">
      <w:pPr>
        <w:pStyle w:val="Heading3"/>
      </w:pPr>
      <w:r>
        <w:t>They Say: “</w:t>
      </w:r>
      <w:r w:rsidR="00B70E84">
        <w:t xml:space="preserve">US-China </w:t>
      </w:r>
      <w:r>
        <w:t>Relations Resilient”</w:t>
      </w:r>
    </w:p>
    <w:p w14:paraId="626D7257" w14:textId="1FDA2ED0" w:rsidR="00BC597A" w:rsidRPr="00B70E84" w:rsidRDefault="00BC597A" w:rsidP="00BC597A">
      <w:pPr>
        <w:pStyle w:val="Heading4"/>
      </w:pPr>
      <w:r>
        <w:t>1NC # ___ — They Say “</w:t>
      </w:r>
      <w:r w:rsidR="00B70E84">
        <w:t>Relations are Resilient</w:t>
      </w:r>
      <w:r>
        <w:t xml:space="preserve">,” but </w:t>
      </w:r>
      <w:r w:rsidR="00B70E84">
        <w:t xml:space="preserve">relations are </w:t>
      </w:r>
      <w:r w:rsidR="00B70E84" w:rsidRPr="00B70E84">
        <w:rPr>
          <w:u w:val="single"/>
        </w:rPr>
        <w:t>already shaky</w:t>
      </w:r>
      <w:r w:rsidR="00B70E84">
        <w:t xml:space="preserve">, and China is in a position to retaliate </w:t>
      </w:r>
      <w:r w:rsidR="00B70E84" w:rsidRPr="00B70E84">
        <w:rPr>
          <w:u w:val="single"/>
        </w:rPr>
        <w:t>for the first time</w:t>
      </w:r>
      <w:r w:rsidR="00B70E84">
        <w:t xml:space="preserve">. That </w:t>
      </w:r>
      <w:r w:rsidR="00B70E84">
        <w:rPr>
          <w:u w:val="single"/>
        </w:rPr>
        <w:t>overwhelms</w:t>
      </w:r>
      <w:r w:rsidR="00B70E84">
        <w:t xml:space="preserve"> past examples of resiliency. That’s Chung and Zhen.</w:t>
      </w:r>
    </w:p>
    <w:p w14:paraId="1BC86AF8" w14:textId="77777777" w:rsidR="00BC597A" w:rsidRDefault="00BC597A" w:rsidP="00BC597A"/>
    <w:p w14:paraId="72BC6D21" w14:textId="77777777" w:rsidR="00BC597A" w:rsidRDefault="00BC597A" w:rsidP="00BC597A"/>
    <w:p w14:paraId="41B37E4E" w14:textId="77777777" w:rsidR="00BC597A" w:rsidRPr="0068046E" w:rsidRDefault="00BC597A" w:rsidP="00BC597A">
      <w:r>
        <w:t>[Read more evidence only if you have time.]</w:t>
      </w:r>
    </w:p>
    <w:p w14:paraId="5300D80E" w14:textId="77777777" w:rsidR="00BC597A" w:rsidRPr="00BC597A" w:rsidRDefault="00BC597A" w:rsidP="00BC597A"/>
    <w:p w14:paraId="0385BB6A" w14:textId="104297E4" w:rsidR="00BC597A" w:rsidRPr="00B70E84" w:rsidRDefault="00BC597A" w:rsidP="00BC597A">
      <w:pPr>
        <w:pStyle w:val="Heading4"/>
      </w:pPr>
      <w:r>
        <w:t xml:space="preserve">Status quo causes </w:t>
      </w:r>
      <w:r w:rsidRPr="00C8746A">
        <w:rPr>
          <w:u w:val="single"/>
        </w:rPr>
        <w:t>serious tensions</w:t>
      </w:r>
      <w:r>
        <w:t xml:space="preserve"> – it’s a </w:t>
      </w:r>
      <w:r w:rsidRPr="00DF5A4A">
        <w:rPr>
          <w:u w:val="single"/>
        </w:rPr>
        <w:t>redline</w:t>
      </w:r>
      <w:r>
        <w:t xml:space="preserve"> that </w:t>
      </w:r>
      <w:r w:rsidRPr="00225F4F">
        <w:rPr>
          <w:u w:val="single"/>
        </w:rPr>
        <w:t>threatens relations</w:t>
      </w:r>
      <w:r w:rsidR="00B70E84">
        <w:t>.</w:t>
      </w:r>
    </w:p>
    <w:p w14:paraId="3C7384D6" w14:textId="77777777" w:rsidR="00BC597A" w:rsidRPr="00A37C32" w:rsidRDefault="00BC597A" w:rsidP="00BC597A">
      <w:r>
        <w:rPr>
          <w:rStyle w:val="Style13ptBold"/>
        </w:rPr>
        <w:t xml:space="preserve">Wong 19 </w:t>
      </w:r>
      <w:r w:rsidRPr="00A37C32">
        <w:t xml:space="preserve">---- Catherine, </w:t>
      </w:r>
      <w:r>
        <w:t>Beijing correspondent</w:t>
      </w:r>
      <w:r w:rsidRPr="00A37C32">
        <w:t xml:space="preserve"> with </w:t>
      </w:r>
      <w:r w:rsidRPr="00A37C32">
        <w:rPr>
          <w:i/>
        </w:rPr>
        <w:t>the South China Morning Post</w:t>
      </w:r>
      <w:r w:rsidRPr="00A37C32">
        <w:t>,</w:t>
      </w:r>
      <w:r>
        <w:t xml:space="preserve"> former China news reporter for </w:t>
      </w:r>
      <w:r>
        <w:rPr>
          <w:i/>
        </w:rPr>
        <w:t>Global Times</w:t>
      </w:r>
      <w:r>
        <w:t>, B.A. in contemporary English studies (</w:t>
      </w:r>
      <w:proofErr w:type="spellStart"/>
      <w:r>
        <w:t>Lingnan</w:t>
      </w:r>
      <w:proofErr w:type="spellEnd"/>
      <w:r>
        <w:t xml:space="preserve"> University), “US Playing A Dangerous Game by Supporting Taiwan, China’s </w:t>
      </w:r>
      <w:proofErr w:type="spellStart"/>
      <w:r>
        <w:t>Defence</w:t>
      </w:r>
      <w:proofErr w:type="spellEnd"/>
      <w:r>
        <w:t xml:space="preserve"> Ministry Says,” </w:t>
      </w:r>
      <w:r>
        <w:rPr>
          <w:i/>
        </w:rPr>
        <w:t>SCMP</w:t>
      </w:r>
      <w:r>
        <w:t>, 3/28, https://www.scmp.com/news/china/diplomacy/article/3003621/us-responding-positively-taiwans-request-tanks-and-jets-says</w:t>
      </w:r>
    </w:p>
    <w:p w14:paraId="36BBC97A" w14:textId="77777777" w:rsidR="00BC597A" w:rsidRDefault="00BC597A" w:rsidP="00BC597A">
      <w:pPr>
        <w:rPr>
          <w:rStyle w:val="Emphasis"/>
        </w:rPr>
      </w:pPr>
      <w:r w:rsidRPr="00481B1F">
        <w:rPr>
          <w:rStyle w:val="StyleUnderline"/>
          <w:highlight w:val="yellow"/>
        </w:rPr>
        <w:t>Beijing</w:t>
      </w:r>
      <w:r w:rsidRPr="00A50356">
        <w:rPr>
          <w:sz w:val="14"/>
        </w:rPr>
        <w:t xml:space="preserve"> on Thursday </w:t>
      </w:r>
      <w:r w:rsidRPr="00481B1F">
        <w:rPr>
          <w:rStyle w:val="StyleUnderline"/>
          <w:highlight w:val="yellow"/>
        </w:rPr>
        <w:t>warned</w:t>
      </w:r>
      <w:r w:rsidRPr="00A50356">
        <w:rPr>
          <w:sz w:val="14"/>
        </w:rPr>
        <w:t xml:space="preserve"> that </w:t>
      </w:r>
      <w:r w:rsidRPr="00481B1F">
        <w:rPr>
          <w:rStyle w:val="StyleUnderline"/>
          <w:highlight w:val="yellow"/>
        </w:rPr>
        <w:t>it would be</w:t>
      </w:r>
      <w:r w:rsidRPr="00481B1F">
        <w:rPr>
          <w:sz w:val="14"/>
          <w:highlight w:val="yellow"/>
        </w:rPr>
        <w:t xml:space="preserve"> </w:t>
      </w:r>
      <w:r w:rsidRPr="00481B1F">
        <w:rPr>
          <w:rStyle w:val="Emphasis"/>
          <w:highlight w:val="yellow"/>
        </w:rPr>
        <w:t>“very dangerous”</w:t>
      </w:r>
      <w:r w:rsidRPr="00481B1F">
        <w:rPr>
          <w:sz w:val="14"/>
          <w:highlight w:val="yellow"/>
        </w:rPr>
        <w:t xml:space="preserve"> </w:t>
      </w:r>
      <w:r w:rsidRPr="00481B1F">
        <w:rPr>
          <w:rStyle w:val="StyleUnderline"/>
          <w:highlight w:val="yellow"/>
        </w:rPr>
        <w:t>for Washington to continue</w:t>
      </w:r>
      <w:r w:rsidRPr="00A50356">
        <w:rPr>
          <w:sz w:val="14"/>
        </w:rPr>
        <w:t xml:space="preserve"> its </w:t>
      </w:r>
      <w:r w:rsidRPr="00481B1F">
        <w:rPr>
          <w:rStyle w:val="StyleUnderline"/>
          <w:highlight w:val="yellow"/>
        </w:rPr>
        <w:t xml:space="preserve">support for Taiwan and that </w:t>
      </w:r>
      <w:r w:rsidRPr="00481B1F">
        <w:rPr>
          <w:rStyle w:val="Emphasis"/>
          <w:highlight w:val="yellow"/>
        </w:rPr>
        <w:t>it would “take all necessary measures”</w:t>
      </w:r>
      <w:r w:rsidRPr="00481B1F">
        <w:rPr>
          <w:sz w:val="14"/>
          <w:highlight w:val="yellow"/>
        </w:rPr>
        <w:t xml:space="preserve"> </w:t>
      </w:r>
      <w:r w:rsidRPr="00202DFC">
        <w:rPr>
          <w:rStyle w:val="StyleUnderline"/>
        </w:rPr>
        <w:t>against “external forces”</w:t>
      </w:r>
      <w:r w:rsidRPr="00A50356">
        <w:rPr>
          <w:sz w:val="14"/>
        </w:rPr>
        <w:t xml:space="preserve"> and parties in the self-ruled island </w:t>
      </w:r>
      <w:r w:rsidRPr="00DF5A4A">
        <w:rPr>
          <w:rStyle w:val="StyleUnderline"/>
        </w:rPr>
        <w:t>that promote</w:t>
      </w:r>
      <w:r w:rsidRPr="00A50356">
        <w:rPr>
          <w:sz w:val="14"/>
        </w:rPr>
        <w:t xml:space="preserve"> its </w:t>
      </w:r>
      <w:r w:rsidRPr="00DF5A4A">
        <w:rPr>
          <w:rStyle w:val="StyleUnderline"/>
        </w:rPr>
        <w:t>independence</w:t>
      </w:r>
      <w:r w:rsidRPr="00A50356">
        <w:rPr>
          <w:sz w:val="14"/>
        </w:rPr>
        <w:t>.</w:t>
      </w:r>
      <w:r>
        <w:rPr>
          <w:sz w:val="14"/>
        </w:rPr>
        <w:t xml:space="preserve"> </w:t>
      </w:r>
      <w:r w:rsidRPr="00A50356">
        <w:rPr>
          <w:sz w:val="14"/>
        </w:rPr>
        <w:t xml:space="preserve">The comments were made at a press conference by </w:t>
      </w:r>
      <w:proofErr w:type="spellStart"/>
      <w:r w:rsidRPr="00A50356">
        <w:rPr>
          <w:sz w:val="14"/>
        </w:rPr>
        <w:t>defence</w:t>
      </w:r>
      <w:proofErr w:type="spellEnd"/>
      <w:r w:rsidRPr="00A50356">
        <w:rPr>
          <w:sz w:val="14"/>
        </w:rPr>
        <w:t xml:space="preserve"> ministry spokesman </w:t>
      </w:r>
      <w:r w:rsidRPr="00DF5A4A">
        <w:rPr>
          <w:rStyle w:val="StyleUnderline"/>
        </w:rPr>
        <w:t>Wu</w:t>
      </w:r>
      <w:r w:rsidRPr="00A50356">
        <w:rPr>
          <w:sz w:val="14"/>
        </w:rPr>
        <w:t xml:space="preserve"> Qian who </w:t>
      </w:r>
      <w:r w:rsidRPr="00DF5A4A">
        <w:rPr>
          <w:rStyle w:val="StyleUnderline"/>
        </w:rPr>
        <w:t>said</w:t>
      </w:r>
      <w:r w:rsidRPr="00A50356">
        <w:rPr>
          <w:sz w:val="14"/>
        </w:rPr>
        <w:t xml:space="preserve"> that </w:t>
      </w:r>
      <w:r w:rsidRPr="00DF5A4A">
        <w:rPr>
          <w:rStyle w:val="StyleUnderline"/>
        </w:rPr>
        <w:t>Beijing was</w:t>
      </w:r>
      <w:r w:rsidRPr="00A50356">
        <w:rPr>
          <w:sz w:val="14"/>
        </w:rPr>
        <w:t xml:space="preserve"> also </w:t>
      </w:r>
      <w:r w:rsidRPr="00DF5A4A">
        <w:rPr>
          <w:rStyle w:val="Emphasis"/>
        </w:rPr>
        <w:t>firmly opposed</w:t>
      </w:r>
      <w:r w:rsidRPr="00A50356">
        <w:rPr>
          <w:sz w:val="14"/>
        </w:rPr>
        <w:t xml:space="preserve"> </w:t>
      </w:r>
      <w:r w:rsidRPr="00DF5A4A">
        <w:rPr>
          <w:rStyle w:val="StyleUnderline"/>
        </w:rPr>
        <w:t>to the US selling arms</w:t>
      </w:r>
      <w:r w:rsidRPr="00A50356">
        <w:rPr>
          <w:sz w:val="14"/>
        </w:rPr>
        <w:t xml:space="preserve"> and having military contact </w:t>
      </w:r>
      <w:r w:rsidRPr="00DF5A4A">
        <w:rPr>
          <w:rStyle w:val="StyleUnderline"/>
        </w:rPr>
        <w:t>with Taiwan</w:t>
      </w:r>
      <w:r w:rsidRPr="00A50356">
        <w:rPr>
          <w:sz w:val="14"/>
        </w:rPr>
        <w:t>, and that political reunification across the Taiwan Strait was inevitable.</w:t>
      </w:r>
      <w:r>
        <w:rPr>
          <w:sz w:val="14"/>
        </w:rPr>
        <w:t xml:space="preserve"> </w:t>
      </w:r>
      <w:r w:rsidRPr="00DF5A4A">
        <w:rPr>
          <w:rStyle w:val="StyleUnderline"/>
        </w:rPr>
        <w:t xml:space="preserve">The </w:t>
      </w:r>
      <w:r w:rsidRPr="00481B1F">
        <w:rPr>
          <w:rStyle w:val="StyleUnderline"/>
          <w:highlight w:val="yellow"/>
        </w:rPr>
        <w:t xml:space="preserve">warning comes amid </w:t>
      </w:r>
      <w:r w:rsidRPr="00481B1F">
        <w:rPr>
          <w:rStyle w:val="Emphasis"/>
          <w:highlight w:val="yellow"/>
        </w:rPr>
        <w:t>rising tensions</w:t>
      </w:r>
      <w:r w:rsidRPr="00DF5A4A">
        <w:rPr>
          <w:rStyle w:val="Emphasis"/>
        </w:rPr>
        <w:t xml:space="preserve"> between Beijing and Washington </w:t>
      </w:r>
      <w:r w:rsidRPr="00481B1F">
        <w:rPr>
          <w:rStyle w:val="Emphasis"/>
          <w:highlight w:val="yellow"/>
        </w:rPr>
        <w:t>over Taiwan</w:t>
      </w:r>
      <w:r w:rsidRPr="00A50356">
        <w:rPr>
          <w:sz w:val="14"/>
        </w:rPr>
        <w:t xml:space="preserve">. </w:t>
      </w:r>
      <w:r w:rsidRPr="00DF5A4A">
        <w:rPr>
          <w:rStyle w:val="StyleUnderline"/>
        </w:rPr>
        <w:t>Even as the two</w:t>
      </w:r>
      <w:r w:rsidRPr="00A50356">
        <w:rPr>
          <w:sz w:val="14"/>
        </w:rPr>
        <w:t xml:space="preserve"> countries </w:t>
      </w:r>
      <w:r w:rsidRPr="00DF5A4A">
        <w:rPr>
          <w:rStyle w:val="StyleUnderline"/>
        </w:rPr>
        <w:t xml:space="preserve">near a deal on trade, </w:t>
      </w:r>
      <w:r w:rsidRPr="00481B1F">
        <w:rPr>
          <w:rStyle w:val="StyleUnderline"/>
          <w:highlight w:val="yellow"/>
        </w:rPr>
        <w:t xml:space="preserve">Washington has become </w:t>
      </w:r>
      <w:r w:rsidRPr="00481B1F">
        <w:rPr>
          <w:rStyle w:val="Emphasis"/>
          <w:highlight w:val="yellow"/>
        </w:rPr>
        <w:t>increasingly active in challenging Beijing</w:t>
      </w:r>
      <w:r w:rsidRPr="00A50356">
        <w:rPr>
          <w:sz w:val="14"/>
        </w:rPr>
        <w:t xml:space="preserve"> </w:t>
      </w:r>
      <w:r w:rsidRPr="00DF5A4A">
        <w:rPr>
          <w:rStyle w:val="StyleUnderline"/>
        </w:rPr>
        <w:t xml:space="preserve">on the geopolitical front, </w:t>
      </w:r>
      <w:r w:rsidRPr="00481B1F">
        <w:rPr>
          <w:rStyle w:val="StyleUnderline"/>
          <w:highlight w:val="yellow"/>
        </w:rPr>
        <w:t xml:space="preserve">with the Taiwan issue </w:t>
      </w:r>
      <w:r w:rsidRPr="00481B1F">
        <w:rPr>
          <w:rStyle w:val="Emphasis"/>
          <w:highlight w:val="yellow"/>
        </w:rPr>
        <w:t>being one of Beijing’s red lines.</w:t>
      </w:r>
      <w:r>
        <w:rPr>
          <w:rStyle w:val="Emphasis"/>
        </w:rPr>
        <w:t xml:space="preserve"> </w:t>
      </w:r>
      <w:r w:rsidRPr="00A50356">
        <w:rPr>
          <w:sz w:val="14"/>
        </w:rPr>
        <w:t>At the weekend, the US sent navy and coastguard ships through the Taiwan Strait in a sign of its increasingly frequent and robust presence in the strategic waterway, and an apparent show of support for Taipei.</w:t>
      </w:r>
      <w:r>
        <w:rPr>
          <w:sz w:val="14"/>
        </w:rPr>
        <w:t xml:space="preserve"> </w:t>
      </w:r>
      <w:r w:rsidRPr="00A50356">
        <w:rPr>
          <w:rStyle w:val="StyleUnderline"/>
        </w:rPr>
        <w:t>The US is</w:t>
      </w:r>
      <w:r w:rsidRPr="00A50356">
        <w:rPr>
          <w:sz w:val="14"/>
        </w:rPr>
        <w:t xml:space="preserve"> also </w:t>
      </w:r>
      <w:r w:rsidRPr="00A50356">
        <w:rPr>
          <w:rStyle w:val="Emphasis"/>
        </w:rPr>
        <w:t>likely</w:t>
      </w:r>
      <w:r w:rsidRPr="00A50356">
        <w:rPr>
          <w:sz w:val="14"/>
        </w:rPr>
        <w:t xml:space="preserve"> </w:t>
      </w:r>
      <w:r w:rsidRPr="00A50356">
        <w:rPr>
          <w:rStyle w:val="StyleUnderline"/>
        </w:rPr>
        <w:t>to sell Taiwan</w:t>
      </w:r>
      <w:r w:rsidRPr="00A50356">
        <w:rPr>
          <w:sz w:val="14"/>
        </w:rPr>
        <w:t xml:space="preserve"> </w:t>
      </w:r>
      <w:r w:rsidRPr="00481B1F">
        <w:rPr>
          <w:rStyle w:val="Emphasis"/>
          <w:highlight w:val="yellow"/>
        </w:rPr>
        <w:t>a new batch of advanced weaponry</w:t>
      </w:r>
      <w:r w:rsidRPr="00A50356">
        <w:rPr>
          <w:sz w:val="14"/>
        </w:rPr>
        <w:t xml:space="preserve">, </w:t>
      </w:r>
      <w:r w:rsidRPr="00A50356">
        <w:rPr>
          <w:rStyle w:val="StyleUnderline"/>
        </w:rPr>
        <w:t>including F-16 fighters and M1 tanks</w:t>
      </w:r>
      <w:r w:rsidRPr="00A50356">
        <w:rPr>
          <w:sz w:val="14"/>
        </w:rPr>
        <w:t xml:space="preserve">, the island’s President Tsai </w:t>
      </w:r>
      <w:proofErr w:type="spellStart"/>
      <w:r w:rsidRPr="00A50356">
        <w:rPr>
          <w:sz w:val="14"/>
        </w:rPr>
        <w:t>Ing</w:t>
      </w:r>
      <w:proofErr w:type="spellEnd"/>
      <w:r w:rsidRPr="00A50356">
        <w:rPr>
          <w:sz w:val="14"/>
        </w:rPr>
        <w:t>-wen said on Wednesday during a stopover in Hawaii at the end of her Pacific tour.</w:t>
      </w:r>
      <w:r>
        <w:rPr>
          <w:sz w:val="14"/>
        </w:rPr>
        <w:t xml:space="preserve"> </w:t>
      </w:r>
      <w:r w:rsidRPr="00A50356">
        <w:rPr>
          <w:sz w:val="14"/>
        </w:rPr>
        <w:t>“Fortunately … Taiwan does not stand alone,” Tsai said. “The United States’ commitment to Taiwan is stronger than ever.”</w:t>
      </w:r>
      <w:r>
        <w:rPr>
          <w:sz w:val="14"/>
        </w:rPr>
        <w:t xml:space="preserve"> </w:t>
      </w:r>
      <w:r w:rsidRPr="00A50356">
        <w:rPr>
          <w:sz w:val="14"/>
        </w:rPr>
        <w:t xml:space="preserve">The president said also that she felt the process of US arms sales to Taiwan had become less </w:t>
      </w:r>
      <w:proofErr w:type="spellStart"/>
      <w:r w:rsidRPr="00A50356">
        <w:rPr>
          <w:sz w:val="14"/>
        </w:rPr>
        <w:t>politicised</w:t>
      </w:r>
      <w:proofErr w:type="spellEnd"/>
      <w:r w:rsidRPr="00A50356">
        <w:rPr>
          <w:sz w:val="14"/>
        </w:rPr>
        <w:t>.</w:t>
      </w:r>
      <w:r>
        <w:rPr>
          <w:sz w:val="14"/>
        </w:rPr>
        <w:t xml:space="preserve"> </w:t>
      </w:r>
      <w:r w:rsidRPr="00A50356">
        <w:rPr>
          <w:sz w:val="14"/>
        </w:rPr>
        <w:t xml:space="preserve">“We are able to have frank discussions with the US on the right equipment for Taiwan’s </w:t>
      </w:r>
      <w:proofErr w:type="spellStart"/>
      <w:r w:rsidRPr="00A50356">
        <w:rPr>
          <w:sz w:val="14"/>
        </w:rPr>
        <w:t>defence</w:t>
      </w:r>
      <w:proofErr w:type="spellEnd"/>
      <w:r w:rsidRPr="00A50356">
        <w:rPr>
          <w:sz w:val="14"/>
        </w:rPr>
        <w:t xml:space="preserve"> and the US is responding positively to our request,” she said.</w:t>
      </w:r>
      <w:r>
        <w:rPr>
          <w:sz w:val="14"/>
        </w:rPr>
        <w:t xml:space="preserve"> </w:t>
      </w:r>
      <w:r w:rsidRPr="00A50356">
        <w:rPr>
          <w:sz w:val="14"/>
        </w:rPr>
        <w:t>Last week, US China hawk Peter Navarro, the director of the White House’s Office of Trade and Manufacturing Policy, wrote in The New York Times that Taiwan might soon buy 108 M-1 tanks.</w:t>
      </w:r>
      <w:r>
        <w:rPr>
          <w:sz w:val="14"/>
        </w:rPr>
        <w:t xml:space="preserve"> </w:t>
      </w:r>
      <w:r w:rsidRPr="00A50356">
        <w:rPr>
          <w:sz w:val="14"/>
        </w:rPr>
        <w:t>Separately, US Secretary of State Mike Pompeo told a congressional hearing on Wednesday that the US would take more action in line with the Taiwan Travel Act, which aims to promote high-level exchanges between government officials from the two sides.</w:t>
      </w:r>
      <w:r>
        <w:rPr>
          <w:sz w:val="14"/>
        </w:rPr>
        <w:t xml:space="preserve"> </w:t>
      </w:r>
      <w:r w:rsidRPr="00A50356">
        <w:rPr>
          <w:rStyle w:val="StyleUnderline"/>
        </w:rPr>
        <w:t>Wu</w:t>
      </w:r>
      <w:r w:rsidRPr="00A50356">
        <w:rPr>
          <w:sz w:val="14"/>
        </w:rPr>
        <w:t xml:space="preserve">, however, </w:t>
      </w:r>
      <w:r w:rsidRPr="00A50356">
        <w:rPr>
          <w:rStyle w:val="StyleUnderline"/>
        </w:rPr>
        <w:t>warned</w:t>
      </w:r>
      <w:r w:rsidRPr="00A50356">
        <w:rPr>
          <w:sz w:val="14"/>
        </w:rPr>
        <w:t xml:space="preserve"> that </w:t>
      </w:r>
      <w:r w:rsidRPr="00A50356">
        <w:rPr>
          <w:rStyle w:val="StyleUnderline"/>
        </w:rPr>
        <w:t>such moves</w:t>
      </w:r>
      <w:r w:rsidRPr="00A50356">
        <w:rPr>
          <w:sz w:val="14"/>
        </w:rPr>
        <w:t xml:space="preserve"> </w:t>
      </w:r>
      <w:r w:rsidRPr="00481B1F">
        <w:rPr>
          <w:rStyle w:val="Emphasis"/>
          <w:highlight w:val="yellow"/>
        </w:rPr>
        <w:t>could be damaging to relations</w:t>
      </w:r>
      <w:r w:rsidRPr="00A50356">
        <w:rPr>
          <w:rStyle w:val="Emphasis"/>
        </w:rPr>
        <w:t xml:space="preserve"> between China and the US.</w:t>
      </w:r>
      <w:r>
        <w:rPr>
          <w:rStyle w:val="Emphasis"/>
        </w:rPr>
        <w:t xml:space="preserve"> </w:t>
      </w:r>
      <w:r w:rsidRPr="00202DFC">
        <w:rPr>
          <w:rStyle w:val="StyleUnderline"/>
        </w:rPr>
        <w:t>“We are</w:t>
      </w:r>
      <w:r w:rsidRPr="00202DFC">
        <w:rPr>
          <w:sz w:val="14"/>
        </w:rPr>
        <w:t xml:space="preserve"> </w:t>
      </w:r>
      <w:r w:rsidRPr="00202DFC">
        <w:rPr>
          <w:rStyle w:val="Emphasis"/>
        </w:rPr>
        <w:t>firmly opposed</w:t>
      </w:r>
      <w:r w:rsidRPr="00202DFC">
        <w:rPr>
          <w:sz w:val="14"/>
        </w:rPr>
        <w:t xml:space="preserve"> </w:t>
      </w:r>
      <w:r w:rsidRPr="00202DFC">
        <w:rPr>
          <w:rStyle w:val="StyleUnderline"/>
        </w:rPr>
        <w:t>to US arms sales to Taiwan</w:t>
      </w:r>
      <w:r w:rsidRPr="00202DFC">
        <w:rPr>
          <w:sz w:val="14"/>
        </w:rPr>
        <w:t xml:space="preserve"> and US military contact with Taiwan,” </w:t>
      </w:r>
      <w:r w:rsidRPr="00202DFC">
        <w:rPr>
          <w:rStyle w:val="StyleUnderline"/>
        </w:rPr>
        <w:t xml:space="preserve">he said. “The Taiwan issue is </w:t>
      </w:r>
      <w:r w:rsidRPr="00202DFC">
        <w:rPr>
          <w:rStyle w:val="Emphasis"/>
        </w:rPr>
        <w:t>China’s internal affair</w:t>
      </w:r>
      <w:r w:rsidRPr="00202DFC">
        <w:rPr>
          <w:sz w:val="14"/>
        </w:rPr>
        <w:t xml:space="preserve">, </w:t>
      </w:r>
      <w:r w:rsidRPr="00202DFC">
        <w:rPr>
          <w:rStyle w:val="StyleUnderline"/>
        </w:rPr>
        <w:t>concerns</w:t>
      </w:r>
      <w:r w:rsidRPr="00A50356">
        <w:rPr>
          <w:sz w:val="14"/>
        </w:rPr>
        <w:t xml:space="preserve"> </w:t>
      </w:r>
      <w:r w:rsidRPr="00A50356">
        <w:rPr>
          <w:rStyle w:val="Emphasis"/>
        </w:rPr>
        <w:t>China’s core interests</w:t>
      </w:r>
      <w:r w:rsidRPr="00A50356">
        <w:rPr>
          <w:sz w:val="14"/>
        </w:rPr>
        <w:t xml:space="preserve"> and the national bond of the Chinese people – </w:t>
      </w:r>
      <w:r w:rsidRPr="00A50356">
        <w:rPr>
          <w:rStyle w:val="Emphasis"/>
        </w:rPr>
        <w:t>it allows no outside interference.”</w:t>
      </w:r>
    </w:p>
    <w:p w14:paraId="5D2D2EF3" w14:textId="77777777" w:rsidR="00BC597A" w:rsidRDefault="00BC597A" w:rsidP="00BC597A">
      <w:pPr>
        <w:rPr>
          <w:rStyle w:val="Emphasis"/>
        </w:rPr>
      </w:pPr>
    </w:p>
    <w:p w14:paraId="35A37A85" w14:textId="748B298C" w:rsidR="00BC597A" w:rsidRPr="00B56CFD" w:rsidRDefault="00BC597A" w:rsidP="00BC597A">
      <w:pPr>
        <w:pStyle w:val="Heading4"/>
      </w:pPr>
      <w:r>
        <w:t xml:space="preserve">It </w:t>
      </w:r>
      <w:r>
        <w:rPr>
          <w:u w:val="single"/>
        </w:rPr>
        <w:t>thrashes</w:t>
      </w:r>
      <w:r>
        <w:t xml:space="preserve"> relations</w:t>
      </w:r>
      <w:r>
        <w:rPr>
          <w:b w:val="0"/>
        </w:rPr>
        <w:t xml:space="preserve"> </w:t>
      </w:r>
      <w:r>
        <w:t xml:space="preserve">– sale of jets is irrelevant </w:t>
      </w:r>
      <w:r w:rsidRPr="005B55C8">
        <w:rPr>
          <w:u w:val="single"/>
        </w:rPr>
        <w:t>militarily</w:t>
      </w:r>
      <w:r>
        <w:t xml:space="preserve"> but says “</w:t>
      </w:r>
      <w:r>
        <w:rPr>
          <w:u w:val="single"/>
        </w:rPr>
        <w:t>we don’t care what China thinks”</w:t>
      </w:r>
      <w:r w:rsidR="00B56CFD">
        <w:t>.</w:t>
      </w:r>
    </w:p>
    <w:p w14:paraId="5BA02146" w14:textId="77777777" w:rsidR="00BC597A" w:rsidRPr="00615678" w:rsidRDefault="00BC597A" w:rsidP="00BC597A">
      <w:r>
        <w:rPr>
          <w:rStyle w:val="Style13ptBold"/>
        </w:rPr>
        <w:t xml:space="preserve">Japan Times 19 </w:t>
      </w:r>
      <w:r w:rsidRPr="00615678">
        <w:t xml:space="preserve">---- </w:t>
      </w:r>
      <w:r>
        <w:t xml:space="preserve">“Trump's Sale of F-16 Fighters to Taiwan Seen Making China Nervous Politically,” </w:t>
      </w:r>
      <w:r>
        <w:rPr>
          <w:i/>
        </w:rPr>
        <w:t xml:space="preserve">Bloomberg </w:t>
      </w:r>
      <w:r w:rsidRPr="00615678">
        <w:t>via</w:t>
      </w:r>
      <w:r>
        <w:rPr>
          <w:i/>
        </w:rPr>
        <w:t xml:space="preserve"> The Japan Times</w:t>
      </w:r>
      <w:r>
        <w:t>, 4/1, https://www.japantimes.co.jp/news/2019/04/01/asia-pacific/politics-diplomacy-asia-pacific/trumps-sale-f-16-fighters-taiwan-seen-making-china-nervous-politically/#.XOWPushKist</w:t>
      </w:r>
    </w:p>
    <w:p w14:paraId="292955EB" w14:textId="77777777" w:rsidR="00BC597A" w:rsidRPr="005D7EFF" w:rsidRDefault="00BC597A" w:rsidP="00BC597A">
      <w:pPr>
        <w:rPr>
          <w:sz w:val="14"/>
        </w:rPr>
      </w:pPr>
      <w:r w:rsidRPr="005D7EFF">
        <w:rPr>
          <w:rStyle w:val="StyleUnderline"/>
        </w:rPr>
        <w:t>The U.S. may</w:t>
      </w:r>
      <w:r w:rsidRPr="005D7EFF">
        <w:rPr>
          <w:sz w:val="14"/>
        </w:rPr>
        <w:t xml:space="preserve"> </w:t>
      </w:r>
      <w:r w:rsidRPr="005D7EFF">
        <w:rPr>
          <w:rStyle w:val="Emphasis"/>
        </w:rPr>
        <w:t>finally</w:t>
      </w:r>
      <w:r w:rsidRPr="005D7EFF">
        <w:rPr>
          <w:sz w:val="14"/>
        </w:rPr>
        <w:t xml:space="preserve"> </w:t>
      </w:r>
      <w:r w:rsidRPr="005D7EFF">
        <w:rPr>
          <w:rStyle w:val="StyleUnderline"/>
        </w:rPr>
        <w:t>sell Taiwan</w:t>
      </w:r>
      <w:r w:rsidRPr="005D7EFF">
        <w:rPr>
          <w:sz w:val="14"/>
        </w:rPr>
        <w:t xml:space="preserve"> the </w:t>
      </w:r>
      <w:r w:rsidRPr="00481B1F">
        <w:rPr>
          <w:rStyle w:val="StyleUnderline"/>
          <w:highlight w:val="yellow"/>
        </w:rPr>
        <w:t>warplanes</w:t>
      </w:r>
      <w:r w:rsidRPr="005D7EFF">
        <w:rPr>
          <w:rStyle w:val="StyleUnderline"/>
        </w:rPr>
        <w:t xml:space="preserve"> it has sought for more than a decade to defend against China. Their arrival </w:t>
      </w:r>
      <w:r w:rsidRPr="00481B1F">
        <w:rPr>
          <w:rStyle w:val="StyleUnderline"/>
          <w:highlight w:val="yellow"/>
        </w:rPr>
        <w:t>would deal</w:t>
      </w:r>
      <w:r w:rsidRPr="00481B1F">
        <w:rPr>
          <w:sz w:val="14"/>
          <w:highlight w:val="yellow"/>
        </w:rPr>
        <w:t xml:space="preserve"> </w:t>
      </w:r>
      <w:r w:rsidRPr="00481B1F">
        <w:rPr>
          <w:rStyle w:val="Emphasis"/>
          <w:highlight w:val="yellow"/>
        </w:rPr>
        <w:t xml:space="preserve">more of a political shock than a military blow </w:t>
      </w:r>
      <w:r w:rsidRPr="00202DFC">
        <w:rPr>
          <w:rStyle w:val="Emphasis"/>
        </w:rPr>
        <w:t>to Beijing</w:t>
      </w:r>
      <w:r w:rsidRPr="00202DFC">
        <w:rPr>
          <w:sz w:val="14"/>
        </w:rPr>
        <w:t>.</w:t>
      </w:r>
    </w:p>
    <w:p w14:paraId="31D1E9E5" w14:textId="77777777" w:rsidR="00BC597A" w:rsidRPr="005D7EFF" w:rsidRDefault="00BC597A" w:rsidP="00BC597A">
      <w:pPr>
        <w:rPr>
          <w:sz w:val="14"/>
        </w:rPr>
      </w:pPr>
      <w:r w:rsidRPr="00202DFC">
        <w:rPr>
          <w:rStyle w:val="StyleUnderline"/>
        </w:rPr>
        <w:t>Trump</w:t>
      </w:r>
      <w:r w:rsidRPr="00202DFC">
        <w:rPr>
          <w:sz w:val="14"/>
        </w:rPr>
        <w:t xml:space="preserve"> administration </w:t>
      </w:r>
      <w:r w:rsidRPr="00202DFC">
        <w:rPr>
          <w:rStyle w:val="StyleUnderline"/>
        </w:rPr>
        <w:t>officials have given tacit approval to Taipei’s request</w:t>
      </w:r>
      <w:r w:rsidRPr="00202DFC">
        <w:rPr>
          <w:sz w:val="14"/>
        </w:rPr>
        <w:t xml:space="preserve"> to buy more than 60 Lockheed Martin Corp. F-16s, according to people familiar with the matter, </w:t>
      </w:r>
      <w:r w:rsidRPr="00202DFC">
        <w:rPr>
          <w:rStyle w:val="StyleUnderline"/>
        </w:rPr>
        <w:t xml:space="preserve">setting the stage for </w:t>
      </w:r>
      <w:r w:rsidRPr="00202DFC">
        <w:rPr>
          <w:rStyle w:val="Emphasis"/>
        </w:rPr>
        <w:t>the first such deal since 1992</w:t>
      </w:r>
      <w:r w:rsidRPr="00202DFC">
        <w:rPr>
          <w:sz w:val="14"/>
        </w:rPr>
        <w:t xml:space="preserve">. </w:t>
      </w:r>
      <w:r w:rsidRPr="00481B1F">
        <w:rPr>
          <w:rStyle w:val="StyleUnderline"/>
          <w:highlight w:val="yellow"/>
        </w:rPr>
        <w:t>While</w:t>
      </w:r>
      <w:r w:rsidRPr="00202DFC">
        <w:rPr>
          <w:rStyle w:val="StyleUnderline"/>
        </w:rPr>
        <w:t xml:space="preserve"> a few</w:t>
      </w:r>
      <w:r w:rsidRPr="00202DFC">
        <w:rPr>
          <w:sz w:val="14"/>
        </w:rPr>
        <w:t xml:space="preserve"> dozen fighter </w:t>
      </w:r>
      <w:r w:rsidRPr="00481B1F">
        <w:rPr>
          <w:rStyle w:val="StyleUnderline"/>
          <w:highlight w:val="yellow"/>
        </w:rPr>
        <w:t xml:space="preserve">jets </w:t>
      </w:r>
      <w:r w:rsidRPr="00481B1F">
        <w:rPr>
          <w:rStyle w:val="Emphasis"/>
          <w:highlight w:val="yellow"/>
        </w:rPr>
        <w:t>would hardly tip the military balance</w:t>
      </w:r>
      <w:r w:rsidRPr="00202DFC">
        <w:rPr>
          <w:sz w:val="14"/>
        </w:rPr>
        <w:t xml:space="preserve"> </w:t>
      </w:r>
      <w:r w:rsidRPr="00202DFC">
        <w:rPr>
          <w:rStyle w:val="StyleUnderline"/>
        </w:rPr>
        <w:t xml:space="preserve">against the </w:t>
      </w:r>
      <w:r w:rsidRPr="00202DFC">
        <w:rPr>
          <w:rStyle w:val="Emphasis"/>
        </w:rPr>
        <w:t>increasing powerful</w:t>
      </w:r>
      <w:r w:rsidRPr="00202DFC">
        <w:rPr>
          <w:rStyle w:val="StyleUnderline"/>
        </w:rPr>
        <w:t xml:space="preserve"> Chinese military,</w:t>
      </w:r>
      <w:r w:rsidRPr="00202DFC">
        <w:rPr>
          <w:sz w:val="14"/>
        </w:rPr>
        <w:t xml:space="preserve"> </w:t>
      </w:r>
      <w:r w:rsidRPr="00481B1F">
        <w:rPr>
          <w:rStyle w:val="Emphasis"/>
          <w:highlight w:val="yellow"/>
        </w:rPr>
        <w:t>it would signal a new American willingness to back the</w:t>
      </w:r>
      <w:r w:rsidRPr="00202DFC">
        <w:rPr>
          <w:rStyle w:val="Emphasis"/>
        </w:rPr>
        <w:t xml:space="preserve"> democratically run </w:t>
      </w:r>
      <w:r w:rsidRPr="00481B1F">
        <w:rPr>
          <w:rStyle w:val="Emphasis"/>
          <w:highlight w:val="yellow"/>
        </w:rPr>
        <w:t>island</w:t>
      </w:r>
      <w:r w:rsidRPr="00202DFC">
        <w:rPr>
          <w:sz w:val="14"/>
        </w:rPr>
        <w:t>.</w:t>
      </w:r>
    </w:p>
    <w:p w14:paraId="5D06C1A5" w14:textId="77777777" w:rsidR="00BC597A" w:rsidRDefault="00BC597A" w:rsidP="00BC597A">
      <w:pPr>
        <w:rPr>
          <w:sz w:val="14"/>
        </w:rPr>
      </w:pPr>
      <w:r w:rsidRPr="005D7EFF">
        <w:rPr>
          <w:rStyle w:val="StyleUnderline"/>
        </w:rPr>
        <w:t>“</w:t>
      </w:r>
      <w:r w:rsidRPr="00481B1F">
        <w:rPr>
          <w:rStyle w:val="StyleUnderline"/>
          <w:highlight w:val="yellow"/>
        </w:rPr>
        <w:t>For Beijing,</w:t>
      </w:r>
      <w:r w:rsidRPr="00481B1F">
        <w:rPr>
          <w:sz w:val="14"/>
          <w:highlight w:val="yellow"/>
        </w:rPr>
        <w:t xml:space="preserve"> </w:t>
      </w:r>
      <w:r w:rsidRPr="00481B1F">
        <w:rPr>
          <w:rStyle w:val="Emphasis"/>
          <w:highlight w:val="yellow"/>
        </w:rPr>
        <w:t>it would be a huge shock,”</w:t>
      </w:r>
      <w:r w:rsidRPr="005D7EFF">
        <w:rPr>
          <w:sz w:val="14"/>
        </w:rPr>
        <w:t xml:space="preserve"> </w:t>
      </w:r>
      <w:r w:rsidRPr="005D7EFF">
        <w:rPr>
          <w:rStyle w:val="StyleUnderline"/>
        </w:rPr>
        <w:t>said Wu</w:t>
      </w:r>
      <w:r w:rsidRPr="005D7EFF">
        <w:rPr>
          <w:sz w:val="14"/>
        </w:rPr>
        <w:t xml:space="preserve"> Shang-</w:t>
      </w:r>
      <w:proofErr w:type="spellStart"/>
      <w:r w:rsidRPr="005D7EFF">
        <w:rPr>
          <w:sz w:val="14"/>
        </w:rPr>
        <w:t>su</w:t>
      </w:r>
      <w:proofErr w:type="spellEnd"/>
      <w:r w:rsidRPr="005D7EFF">
        <w:rPr>
          <w:sz w:val="14"/>
        </w:rPr>
        <w:t xml:space="preserve">, a research fellow at the S. </w:t>
      </w:r>
      <w:proofErr w:type="spellStart"/>
      <w:r w:rsidRPr="005D7EFF">
        <w:rPr>
          <w:sz w:val="14"/>
        </w:rPr>
        <w:t>Rajaratnam</w:t>
      </w:r>
      <w:proofErr w:type="spellEnd"/>
      <w:r w:rsidRPr="005D7EFF">
        <w:rPr>
          <w:sz w:val="14"/>
        </w:rPr>
        <w:t xml:space="preserve"> School of International Studies in Singapore. “But it would be more of a political shock than a military shock. </w:t>
      </w:r>
      <w:r w:rsidRPr="005D7EFF">
        <w:rPr>
          <w:rStyle w:val="StyleUnderline"/>
        </w:rPr>
        <w:t>It would be,</w:t>
      </w:r>
      <w:r w:rsidRPr="005D7EFF">
        <w:rPr>
          <w:sz w:val="14"/>
        </w:rPr>
        <w:t xml:space="preserve"> ‘Oh, </w:t>
      </w:r>
      <w:r w:rsidRPr="00481B1F">
        <w:rPr>
          <w:rStyle w:val="Emphasis"/>
          <w:highlight w:val="yellow"/>
        </w:rPr>
        <w:t>the U.S. doesn’t care how we feel.’</w:t>
      </w:r>
      <w:r w:rsidRPr="005D7EFF">
        <w:rPr>
          <w:sz w:val="14"/>
        </w:rPr>
        <w:t xml:space="preserve"> </w:t>
      </w:r>
      <w:r w:rsidRPr="005D7EFF">
        <w:rPr>
          <w:rStyle w:val="StyleUnderline"/>
        </w:rPr>
        <w:t>It would be</w:t>
      </w:r>
      <w:r w:rsidRPr="005D7EFF">
        <w:rPr>
          <w:sz w:val="14"/>
        </w:rPr>
        <w:t xml:space="preserve"> more of a </w:t>
      </w:r>
      <w:r w:rsidRPr="005D7EFF">
        <w:rPr>
          <w:rStyle w:val="Emphasis"/>
        </w:rPr>
        <w:t>symbolic</w:t>
      </w:r>
      <w:r w:rsidRPr="005D7EFF">
        <w:rPr>
          <w:sz w:val="14"/>
        </w:rPr>
        <w:t xml:space="preserve"> or emotional issue.”</w:t>
      </w:r>
    </w:p>
    <w:p w14:paraId="673FAD68" w14:textId="10EC6027" w:rsidR="00BC597A" w:rsidRDefault="00BC597A" w:rsidP="00BC597A">
      <w:pPr>
        <w:rPr>
          <w:sz w:val="14"/>
        </w:rPr>
      </w:pPr>
    </w:p>
    <w:p w14:paraId="2229B72A" w14:textId="77777777" w:rsidR="00D87CA6" w:rsidRDefault="00D87CA6" w:rsidP="00D87CA6">
      <w:pPr>
        <w:pStyle w:val="Heading3"/>
      </w:pPr>
      <w:r>
        <w:t>They Say: “No Terror Impact”</w:t>
      </w:r>
    </w:p>
    <w:p w14:paraId="35647BFB" w14:textId="7E741523" w:rsidR="00D87CA6" w:rsidRPr="00D87CA6" w:rsidRDefault="00D87CA6" w:rsidP="00D87CA6">
      <w:pPr>
        <w:pStyle w:val="Heading4"/>
      </w:pPr>
      <w:r>
        <w:t xml:space="preserve">1NC # ___ — They Say “No Terror Impact,” but any country attacked with a nuclear weapon would </w:t>
      </w:r>
      <w:r>
        <w:rPr>
          <w:u w:val="single"/>
        </w:rPr>
        <w:t>retaliate with nuclear weapons</w:t>
      </w:r>
      <w:r>
        <w:t>, which escalates to all-out conflict. That’s Roth.</w:t>
      </w:r>
    </w:p>
    <w:p w14:paraId="6AF52F16" w14:textId="77777777" w:rsidR="00D87CA6" w:rsidRDefault="00D87CA6" w:rsidP="00D87CA6"/>
    <w:p w14:paraId="5B1C5634" w14:textId="77777777" w:rsidR="00D87CA6" w:rsidRDefault="00D87CA6" w:rsidP="00D87CA6"/>
    <w:p w14:paraId="6923E26E" w14:textId="77777777" w:rsidR="00D87CA6" w:rsidRPr="0068046E" w:rsidRDefault="00D87CA6" w:rsidP="00D87CA6">
      <w:r>
        <w:t>[Read more evidence only if you have time.]</w:t>
      </w:r>
    </w:p>
    <w:p w14:paraId="20B27220" w14:textId="77777777" w:rsidR="00D87CA6" w:rsidRPr="00B56CFD" w:rsidRDefault="00D87CA6" w:rsidP="00D87CA6"/>
    <w:p w14:paraId="78D0F922" w14:textId="2D77A866" w:rsidR="00D87CA6" w:rsidRPr="00741A62" w:rsidRDefault="00D87CA6" w:rsidP="00D87CA6">
      <w:pPr>
        <w:pStyle w:val="Heading4"/>
      </w:pPr>
      <w:r>
        <w:t xml:space="preserve">The risk has never been higher – a single-attack </w:t>
      </w:r>
      <w:r w:rsidRPr="00741A62">
        <w:t>kills millions</w:t>
      </w:r>
      <w:r>
        <w:t xml:space="preserve"> and escalates global conflict – goes nuclear.</w:t>
      </w:r>
    </w:p>
    <w:p w14:paraId="03F28072" w14:textId="77777777" w:rsidR="00D87CA6" w:rsidRDefault="00D87CA6" w:rsidP="00D87CA6">
      <w:proofErr w:type="spellStart"/>
      <w:r w:rsidRPr="00741A62">
        <w:rPr>
          <w:rStyle w:val="Style13ptBold"/>
        </w:rPr>
        <w:t>Arguello</w:t>
      </w:r>
      <w:proofErr w:type="spellEnd"/>
      <w:r w:rsidRPr="00741A62">
        <w:rPr>
          <w:rStyle w:val="Style13ptBold"/>
        </w:rPr>
        <w:t xml:space="preserve"> 18</w:t>
      </w:r>
      <w:r>
        <w:t xml:space="preserve"> (Irma, founder and chair of the </w:t>
      </w:r>
      <w:proofErr w:type="spellStart"/>
      <w:r>
        <w:t>NPSGlobal</w:t>
      </w:r>
      <w:proofErr w:type="spellEnd"/>
      <w:r>
        <w:t xml:space="preserve"> Foundation, and head of the secretariat of the Latin American and Caribbean Leadership Network, degree in physics, a Master’s in business administration, and completed graduate studies in defense and security, “The global impacts of a terrorist nuclear attack: What would happen? What should we do?,” Bulletin of the Atomic Scientists, 2-21, </w:t>
      </w:r>
      <w:hyperlink r:id="rId19" w:history="1">
        <w:r w:rsidRPr="00C13F5B">
          <w:rPr>
            <w:rStyle w:val="Hyperlink"/>
          </w:rPr>
          <w:t>https://doi.org/10.1080/00963402.2018.1436812</w:t>
        </w:r>
      </w:hyperlink>
      <w:r>
        <w:t xml:space="preserve">)  </w:t>
      </w:r>
    </w:p>
    <w:p w14:paraId="093648E5" w14:textId="77777777" w:rsidR="00D87CA6" w:rsidRDefault="00D87CA6" w:rsidP="00D87CA6">
      <w:pPr>
        <w:rPr>
          <w:sz w:val="16"/>
        </w:rPr>
      </w:pPr>
      <w:r w:rsidRPr="00741A62">
        <w:rPr>
          <w:sz w:val="16"/>
        </w:rPr>
        <w:t xml:space="preserve">Though hard to accept, </w:t>
      </w:r>
      <w:r w:rsidRPr="00F637AA">
        <w:rPr>
          <w:rStyle w:val="StyleUnderline"/>
        </w:rPr>
        <w:t>the detonation of a nuclear</w:t>
      </w:r>
      <w:r>
        <w:rPr>
          <w:rStyle w:val="StyleUnderline"/>
        </w:rPr>
        <w:t xml:space="preserve"> </w:t>
      </w:r>
      <w:r w:rsidRPr="00F637AA">
        <w:rPr>
          <w:rStyle w:val="StyleUnderline"/>
        </w:rPr>
        <w:t>device – by</w:t>
      </w:r>
      <w:r w:rsidRPr="00741A62">
        <w:rPr>
          <w:sz w:val="16"/>
        </w:rPr>
        <w:t xml:space="preserve"> states or </w:t>
      </w:r>
      <w:r w:rsidRPr="00F637AA">
        <w:rPr>
          <w:rStyle w:val="StyleUnderline"/>
        </w:rPr>
        <w:t>non-state actors – is today a plausible</w:t>
      </w:r>
      <w:r>
        <w:rPr>
          <w:rStyle w:val="StyleUnderline"/>
        </w:rPr>
        <w:t xml:space="preserve"> </w:t>
      </w:r>
      <w:r w:rsidRPr="00F637AA">
        <w:rPr>
          <w:rStyle w:val="StyleUnderline"/>
        </w:rPr>
        <w:t xml:space="preserve">scenario. </w:t>
      </w:r>
      <w:r w:rsidRPr="00741A62">
        <w:rPr>
          <w:sz w:val="16"/>
        </w:rPr>
        <w:t xml:space="preserve">And while much of the world’s focus has been on the current nuclear weapons arsenals possessed by states – about 14,550 warheads, all of which carry the risk of intentional or unintentional use – </w:t>
      </w:r>
      <w:r w:rsidRPr="00481B1F">
        <w:rPr>
          <w:rStyle w:val="StyleUnderline"/>
          <w:highlight w:val="yellow"/>
        </w:rPr>
        <w:t xml:space="preserve">the threat of nuclear terrorism is </w:t>
      </w:r>
      <w:r w:rsidRPr="00481B1F">
        <w:rPr>
          <w:rStyle w:val="Emphasis"/>
          <w:highlight w:val="yellow"/>
        </w:rPr>
        <w:t>here</w:t>
      </w:r>
      <w:r w:rsidRPr="00481B1F">
        <w:rPr>
          <w:rStyle w:val="StyleUnderline"/>
          <w:highlight w:val="yellow"/>
        </w:rPr>
        <w:t xml:space="preserve"> and </w:t>
      </w:r>
      <w:r w:rsidRPr="00481B1F">
        <w:rPr>
          <w:rStyle w:val="Emphasis"/>
          <w:highlight w:val="yellow"/>
        </w:rPr>
        <w:t>increasing</w:t>
      </w:r>
      <w:r w:rsidRPr="00481B1F">
        <w:rPr>
          <w:sz w:val="16"/>
          <w:highlight w:val="yellow"/>
        </w:rPr>
        <w:t>.</w:t>
      </w:r>
      <w:r w:rsidRPr="00741A62">
        <w:rPr>
          <w:sz w:val="16"/>
        </w:rPr>
        <w:t xml:space="preserve"> </w:t>
      </w:r>
      <w:r w:rsidRPr="00F637AA">
        <w:rPr>
          <w:rStyle w:val="StyleUnderline"/>
        </w:rPr>
        <w:t>For more than a</w:t>
      </w:r>
      <w:r>
        <w:rPr>
          <w:rStyle w:val="StyleUnderline"/>
        </w:rPr>
        <w:t xml:space="preserve"> </w:t>
      </w:r>
      <w:r w:rsidRPr="00F637AA">
        <w:rPr>
          <w:rStyle w:val="StyleUnderline"/>
        </w:rPr>
        <w:t xml:space="preserve">decade, </w:t>
      </w:r>
      <w:r w:rsidRPr="00481B1F">
        <w:rPr>
          <w:rStyle w:val="StyleUnderline"/>
          <w:highlight w:val="yellow"/>
        </w:rPr>
        <w:t xml:space="preserve">Al Qaeda, </w:t>
      </w:r>
      <w:proofErr w:type="spellStart"/>
      <w:r w:rsidRPr="00481B1F">
        <w:rPr>
          <w:rStyle w:val="StyleUnderline"/>
          <w:highlight w:val="yellow"/>
        </w:rPr>
        <w:t>Aum</w:t>
      </w:r>
      <w:proofErr w:type="spellEnd"/>
      <w:r w:rsidRPr="00481B1F">
        <w:rPr>
          <w:rStyle w:val="StyleUnderline"/>
          <w:highlight w:val="yellow"/>
        </w:rPr>
        <w:t xml:space="preserve"> </w:t>
      </w:r>
      <w:proofErr w:type="spellStart"/>
      <w:r w:rsidRPr="00481B1F">
        <w:rPr>
          <w:rStyle w:val="StyleUnderline"/>
          <w:highlight w:val="yellow"/>
        </w:rPr>
        <w:t>Shinrikyo</w:t>
      </w:r>
      <w:proofErr w:type="spellEnd"/>
      <w:r w:rsidRPr="00481B1F">
        <w:rPr>
          <w:rStyle w:val="StyleUnderline"/>
          <w:highlight w:val="yellow"/>
        </w:rPr>
        <w:t>, and other terrorist groups have expressed</w:t>
      </w:r>
      <w:r w:rsidRPr="00F637AA">
        <w:rPr>
          <w:rStyle w:val="StyleUnderline"/>
        </w:rPr>
        <w:t xml:space="preserve"> their </w:t>
      </w:r>
      <w:r w:rsidRPr="00481B1F">
        <w:rPr>
          <w:rStyle w:val="StyleUnderline"/>
          <w:highlight w:val="yellow"/>
        </w:rPr>
        <w:t>desire</w:t>
      </w:r>
      <w:r w:rsidRPr="00F637AA">
        <w:rPr>
          <w:rStyle w:val="StyleUnderline"/>
        </w:rPr>
        <w:t xml:space="preserve"> to acquire fissile material</w:t>
      </w:r>
      <w:r>
        <w:rPr>
          <w:rStyle w:val="StyleUnderline"/>
        </w:rPr>
        <w:t xml:space="preserve"> </w:t>
      </w:r>
      <w:r w:rsidRPr="00481B1F">
        <w:rPr>
          <w:rStyle w:val="StyleUnderline"/>
          <w:highlight w:val="yellow"/>
        </w:rPr>
        <w:t>to build and detonate</w:t>
      </w:r>
      <w:r w:rsidRPr="008A4CA1">
        <w:rPr>
          <w:rStyle w:val="StyleUnderline"/>
        </w:rPr>
        <w:t xml:space="preserve"> an improvised nuclear bomb. </w:t>
      </w:r>
      <w:r w:rsidRPr="008A4CA1">
        <w:rPr>
          <w:sz w:val="16"/>
        </w:rPr>
        <w:t xml:space="preserve">None of them could fulfill that goal – so far. But that does not mean that they will not succeed in the future. Making matters worse, </w:t>
      </w:r>
      <w:r w:rsidRPr="00481B1F">
        <w:rPr>
          <w:rStyle w:val="StyleUnderline"/>
          <w:highlight w:val="yellow"/>
        </w:rPr>
        <w:t>there is evidence of an illicit market for</w:t>
      </w:r>
      <w:r w:rsidRPr="00F637AA">
        <w:rPr>
          <w:rStyle w:val="StyleUnderline"/>
        </w:rPr>
        <w:t xml:space="preserve"> nuclear weapons-usable </w:t>
      </w:r>
      <w:r w:rsidRPr="00481B1F">
        <w:rPr>
          <w:rStyle w:val="StyleUnderline"/>
          <w:highlight w:val="yellow"/>
        </w:rPr>
        <w:t>materials</w:t>
      </w:r>
      <w:r w:rsidRPr="00741A62">
        <w:rPr>
          <w:sz w:val="16"/>
        </w:rPr>
        <w:t xml:space="preserve">. </w:t>
      </w:r>
      <w:r w:rsidRPr="00F637AA">
        <w:rPr>
          <w:rStyle w:val="StyleUnderline"/>
        </w:rPr>
        <w:t>There are</w:t>
      </w:r>
      <w:r>
        <w:rPr>
          <w:rStyle w:val="StyleUnderline"/>
        </w:rPr>
        <w:t xml:space="preserve"> </w:t>
      </w:r>
      <w:r w:rsidRPr="00481B1F">
        <w:rPr>
          <w:rStyle w:val="StyleUnderline"/>
          <w:highlight w:val="yellow"/>
        </w:rPr>
        <w:t>sellers in search of</w:t>
      </w:r>
      <w:r w:rsidRPr="00F637AA">
        <w:rPr>
          <w:rStyle w:val="StyleUnderline"/>
        </w:rPr>
        <w:t xml:space="preserve"> potential </w:t>
      </w:r>
      <w:r w:rsidRPr="00481B1F">
        <w:rPr>
          <w:rStyle w:val="StyleUnderline"/>
          <w:highlight w:val="yellow"/>
        </w:rPr>
        <w:t>buyers, as shown by</w:t>
      </w:r>
      <w:r w:rsidRPr="00F637AA">
        <w:rPr>
          <w:rStyle w:val="StyleUnderline"/>
        </w:rPr>
        <w:t xml:space="preserve"> the</w:t>
      </w:r>
      <w:r>
        <w:rPr>
          <w:rStyle w:val="StyleUnderline"/>
        </w:rPr>
        <w:t xml:space="preserve"> </w:t>
      </w:r>
      <w:r w:rsidRPr="00F637AA">
        <w:rPr>
          <w:rStyle w:val="StyleUnderline"/>
        </w:rPr>
        <w:t>dismantlement of a nuclear smuggling network in</w:t>
      </w:r>
      <w:r>
        <w:rPr>
          <w:rStyle w:val="StyleUnderline"/>
        </w:rPr>
        <w:t xml:space="preserve"> </w:t>
      </w:r>
      <w:r w:rsidRPr="00481B1F">
        <w:rPr>
          <w:rStyle w:val="StyleUnderline"/>
          <w:highlight w:val="yellow"/>
        </w:rPr>
        <w:t>Moldova</w:t>
      </w:r>
      <w:r w:rsidRPr="00F637AA">
        <w:rPr>
          <w:rStyle w:val="StyleUnderline"/>
        </w:rPr>
        <w:t xml:space="preserve"> in 2015</w:t>
      </w:r>
      <w:r w:rsidRPr="00741A62">
        <w:rPr>
          <w:sz w:val="16"/>
        </w:rPr>
        <w:t xml:space="preserve">. </w:t>
      </w:r>
      <w:r w:rsidRPr="00F637AA">
        <w:rPr>
          <w:rStyle w:val="StyleUnderline"/>
        </w:rPr>
        <w:t>There</w:t>
      </w:r>
      <w:r w:rsidRPr="00741A62">
        <w:rPr>
          <w:sz w:val="16"/>
        </w:rPr>
        <w:t xml:space="preserve"> certainly </w:t>
      </w:r>
      <w:r w:rsidRPr="00F637AA">
        <w:rPr>
          <w:rStyle w:val="StyleUnderline"/>
        </w:rPr>
        <w:t>are plenty of sites</w:t>
      </w:r>
      <w:r>
        <w:rPr>
          <w:rStyle w:val="StyleUnderline"/>
        </w:rPr>
        <w:t xml:space="preserve"> </w:t>
      </w:r>
      <w:r w:rsidRPr="00F637AA">
        <w:rPr>
          <w:rStyle w:val="StyleUnderline"/>
        </w:rPr>
        <w:t xml:space="preserve">from which to obtain nuclear </w:t>
      </w:r>
      <w:r w:rsidRPr="008A4CA1">
        <w:rPr>
          <w:rStyle w:val="StyleUnderline"/>
        </w:rPr>
        <w:t>material</w:t>
      </w:r>
      <w:r w:rsidRPr="00741A62">
        <w:rPr>
          <w:sz w:val="16"/>
        </w:rPr>
        <w:t xml:space="preserve">. According to the 2016 Nuclear Security Index by the Nuclear Threat Initiative, </w:t>
      </w:r>
      <w:r w:rsidRPr="00481B1F">
        <w:rPr>
          <w:rStyle w:val="Emphasis"/>
          <w:highlight w:val="yellow"/>
        </w:rPr>
        <w:t>24 countries</w:t>
      </w:r>
      <w:r w:rsidRPr="00481B1F">
        <w:rPr>
          <w:rStyle w:val="StyleUnderline"/>
          <w:highlight w:val="yellow"/>
        </w:rPr>
        <w:t xml:space="preserve"> still host</w:t>
      </w:r>
      <w:r w:rsidRPr="00F637AA">
        <w:rPr>
          <w:rStyle w:val="StyleUnderline"/>
        </w:rPr>
        <w:t xml:space="preserve"> inventories of </w:t>
      </w:r>
      <w:r w:rsidRPr="00481B1F">
        <w:rPr>
          <w:rStyle w:val="StyleUnderline"/>
          <w:highlight w:val="yellow"/>
        </w:rPr>
        <w:t>nuclear</w:t>
      </w:r>
      <w:r>
        <w:rPr>
          <w:rStyle w:val="StyleUnderline"/>
        </w:rPr>
        <w:t xml:space="preserve"> </w:t>
      </w:r>
      <w:r w:rsidRPr="00F637AA">
        <w:rPr>
          <w:rStyle w:val="StyleUnderline"/>
        </w:rPr>
        <w:t xml:space="preserve">weapons-usable </w:t>
      </w:r>
      <w:r w:rsidRPr="00481B1F">
        <w:rPr>
          <w:rStyle w:val="StyleUnderline"/>
          <w:highlight w:val="yellow"/>
        </w:rPr>
        <w:t>materials</w:t>
      </w:r>
      <w:r w:rsidRPr="00741A62">
        <w:rPr>
          <w:sz w:val="16"/>
        </w:rPr>
        <w:t xml:space="preserve">, stored in facilities with different degrees of security. And in terms of risk, it is not necessary for a given country to possess nuclear weapons, weapons-usable materials, or nuclear facilities for it to be useful to nuclear terrorists: </w:t>
      </w:r>
      <w:r w:rsidRPr="00741A62">
        <w:rPr>
          <w:rStyle w:val="StyleUnderline"/>
        </w:rPr>
        <w:t>Structural and institutional weaknesses in a</w:t>
      </w:r>
      <w:r>
        <w:rPr>
          <w:rStyle w:val="StyleUnderline"/>
        </w:rPr>
        <w:t xml:space="preserve"> </w:t>
      </w:r>
      <w:r w:rsidRPr="00741A62">
        <w:rPr>
          <w:rStyle w:val="StyleUnderline"/>
        </w:rPr>
        <w:t>country may make it favorable for the illicit trade of</w:t>
      </w:r>
      <w:r>
        <w:rPr>
          <w:rStyle w:val="StyleUnderline"/>
        </w:rPr>
        <w:t xml:space="preserve"> </w:t>
      </w:r>
      <w:r w:rsidRPr="00741A62">
        <w:rPr>
          <w:rStyle w:val="StyleUnderline"/>
        </w:rPr>
        <w:t>materials</w:t>
      </w:r>
      <w:r w:rsidRPr="00741A62">
        <w:rPr>
          <w:sz w:val="16"/>
        </w:rPr>
        <w:t>. Permeable boundaries, high levels of corruption, weaknesses in judicial systems, and consequent impunity may give rise to a series of transactions and other events, which could end in a nuclear attack. The truth is that, at</w:t>
      </w:r>
      <w:r>
        <w:rPr>
          <w:rStyle w:val="StyleUnderline"/>
        </w:rPr>
        <w:t xml:space="preserve"> </w:t>
      </w:r>
      <w:r w:rsidRPr="00741A62">
        <w:rPr>
          <w:rStyle w:val="StyleUnderline"/>
        </w:rPr>
        <w:t>this stage, no country in possession of nuclear weapons or</w:t>
      </w:r>
      <w:r>
        <w:rPr>
          <w:rStyle w:val="StyleUnderline"/>
        </w:rPr>
        <w:t xml:space="preserve"> </w:t>
      </w:r>
      <w:r w:rsidRPr="00741A62">
        <w:rPr>
          <w:rStyle w:val="StyleUnderline"/>
        </w:rPr>
        <w:t>weapons-usable materials can guarantee their full protection</w:t>
      </w:r>
      <w:r>
        <w:rPr>
          <w:rStyle w:val="StyleUnderline"/>
        </w:rPr>
        <w:t xml:space="preserve"> </w:t>
      </w:r>
      <w:r w:rsidRPr="00741A62">
        <w:rPr>
          <w:rStyle w:val="StyleUnderline"/>
        </w:rPr>
        <w:t>against nuclear terrorism or nuclear smuggling.</w:t>
      </w:r>
      <w:r>
        <w:rPr>
          <w:rStyle w:val="StyleUnderline"/>
        </w:rPr>
        <w:t xml:space="preserve"> </w:t>
      </w:r>
      <w:r w:rsidRPr="00741A62">
        <w:rPr>
          <w:sz w:val="16"/>
        </w:rPr>
        <w:t xml:space="preserve">Because we live in a world of growing insecurity, where explicit and tacit agreements between the relevant powers – which upheld global stability during the post- Cold War – are giving way to increasing mistrust and hostility, a question arises: How would our lives be affected if a current terrorist group such as the Islamic State (ISIS), or new terrorist groups in the future, succeed in evolving from today’s Manchester style “low-tech” attacks to a “high-tech” one, involving a nuclear bomb, detonated in a capital city, anywhere in the world? We attempted to answer this question in a report developed by a high-level multidisciplinary expert group convened by the </w:t>
      </w:r>
      <w:proofErr w:type="spellStart"/>
      <w:r w:rsidRPr="00741A62">
        <w:rPr>
          <w:sz w:val="16"/>
        </w:rPr>
        <w:t>NPSGlobal</w:t>
      </w:r>
      <w:proofErr w:type="spellEnd"/>
      <w:r w:rsidRPr="00741A62">
        <w:rPr>
          <w:sz w:val="16"/>
        </w:rPr>
        <w:t xml:space="preserve"> Foundation for the Latin American and Caribbean Leadership Network. We found that there would be multiple harmful effects that would spread promptly around the globe (</w:t>
      </w:r>
      <w:proofErr w:type="spellStart"/>
      <w:r w:rsidRPr="00741A62">
        <w:rPr>
          <w:sz w:val="16"/>
        </w:rPr>
        <w:t>Arguello</w:t>
      </w:r>
      <w:proofErr w:type="spellEnd"/>
      <w:r w:rsidRPr="00741A62">
        <w:rPr>
          <w:sz w:val="16"/>
        </w:rPr>
        <w:t xml:space="preserve"> and </w:t>
      </w:r>
      <w:proofErr w:type="spellStart"/>
      <w:r w:rsidRPr="00741A62">
        <w:rPr>
          <w:sz w:val="16"/>
        </w:rPr>
        <w:t>Buis</w:t>
      </w:r>
      <w:proofErr w:type="spellEnd"/>
      <w:r w:rsidRPr="00741A62">
        <w:rPr>
          <w:sz w:val="16"/>
        </w:rPr>
        <w:t xml:space="preserve"> 2016); a more detailed analysis is below, which highlights the need for the creation of a comprehensive nuclear security system. The consequences of a terrorist nuclear attack </w:t>
      </w:r>
      <w:r w:rsidRPr="00481B1F">
        <w:rPr>
          <w:rStyle w:val="StyleUnderline"/>
          <w:highlight w:val="yellow"/>
        </w:rPr>
        <w:t xml:space="preserve">A </w:t>
      </w:r>
      <w:r w:rsidRPr="00481B1F">
        <w:rPr>
          <w:rStyle w:val="Emphasis"/>
          <w:highlight w:val="yellow"/>
        </w:rPr>
        <w:t>small</w:t>
      </w:r>
      <w:r w:rsidRPr="00481B1F">
        <w:rPr>
          <w:rStyle w:val="StyleUnderline"/>
          <w:highlight w:val="yellow"/>
        </w:rPr>
        <w:t xml:space="preserve"> and </w:t>
      </w:r>
      <w:r w:rsidRPr="00481B1F">
        <w:rPr>
          <w:rStyle w:val="Emphasis"/>
          <w:highlight w:val="yellow"/>
        </w:rPr>
        <w:t>primitive</w:t>
      </w:r>
      <w:r w:rsidRPr="00741A62">
        <w:rPr>
          <w:rStyle w:val="StyleUnderline"/>
        </w:rPr>
        <w:t xml:space="preserve"> 1-kiloton fission </w:t>
      </w:r>
      <w:r w:rsidRPr="00481B1F">
        <w:rPr>
          <w:rStyle w:val="StyleUnderline"/>
          <w:highlight w:val="yellow"/>
        </w:rPr>
        <w:t>bomb</w:t>
      </w:r>
      <w:r w:rsidRPr="00741A62">
        <w:rPr>
          <w:sz w:val="16"/>
        </w:rPr>
        <w:t xml:space="preserve"> (with a yield of about one-fifteenth of the one dropped on Hiroshima, and certainly much less sophisticated; cf. Figure 1), </w:t>
      </w:r>
      <w:r w:rsidRPr="00741A62">
        <w:rPr>
          <w:rStyle w:val="StyleUnderline"/>
        </w:rPr>
        <w:t>detonated</w:t>
      </w:r>
      <w:r>
        <w:rPr>
          <w:rStyle w:val="StyleUnderline"/>
        </w:rPr>
        <w:t xml:space="preserve"> </w:t>
      </w:r>
      <w:r w:rsidRPr="00741A62">
        <w:rPr>
          <w:rStyle w:val="StyleUnderline"/>
        </w:rPr>
        <w:t>in any large capital city of the developed world,</w:t>
      </w:r>
      <w:r>
        <w:rPr>
          <w:rStyle w:val="StyleUnderline"/>
        </w:rPr>
        <w:t xml:space="preserve"> </w:t>
      </w:r>
      <w:r w:rsidRPr="00481B1F">
        <w:rPr>
          <w:rStyle w:val="StyleUnderline"/>
          <w:highlight w:val="yellow"/>
        </w:rPr>
        <w:t xml:space="preserve">would cause an </w:t>
      </w:r>
      <w:r w:rsidRPr="00481B1F">
        <w:rPr>
          <w:rStyle w:val="Emphasis"/>
          <w:highlight w:val="yellow"/>
        </w:rPr>
        <w:t>unprecedented catastrophic scenario</w:t>
      </w:r>
      <w:r w:rsidRPr="00741A62">
        <w:rPr>
          <w:rStyle w:val="StyleUnderline"/>
        </w:rPr>
        <w:t>.</w:t>
      </w:r>
      <w:r>
        <w:rPr>
          <w:rStyle w:val="StyleUnderline"/>
        </w:rPr>
        <w:t xml:space="preserve"> </w:t>
      </w:r>
      <w:r w:rsidRPr="00741A62">
        <w:rPr>
          <w:rStyle w:val="StyleUnderline"/>
        </w:rPr>
        <w:t>An estimate of direct effects</w:t>
      </w:r>
      <w:r w:rsidRPr="00741A62">
        <w:rPr>
          <w:sz w:val="16"/>
        </w:rPr>
        <w:t xml:space="preserve"> in the attack’s location </w:t>
      </w:r>
      <w:r w:rsidRPr="00741A62">
        <w:rPr>
          <w:rStyle w:val="StyleUnderline"/>
        </w:rPr>
        <w:t xml:space="preserve">includes </w:t>
      </w:r>
      <w:r w:rsidRPr="00481B1F">
        <w:rPr>
          <w:rStyle w:val="StyleUnderline"/>
          <w:highlight w:val="yellow"/>
        </w:rPr>
        <w:t>a death toll of</w:t>
      </w:r>
      <w:r w:rsidRPr="00741A62">
        <w:rPr>
          <w:sz w:val="16"/>
        </w:rPr>
        <w:t xml:space="preserve"> 7,300-to-</w:t>
      </w:r>
      <w:r w:rsidRPr="00481B1F">
        <w:rPr>
          <w:rStyle w:val="StyleUnderline"/>
          <w:highlight w:val="yellow"/>
        </w:rPr>
        <w:t>23,000</w:t>
      </w:r>
      <w:r w:rsidRPr="00741A62">
        <w:rPr>
          <w:sz w:val="16"/>
        </w:rPr>
        <w:t xml:space="preserve"> people and 12,600-to-57,000 people injured, depending on the target’s geography and population density. Total physical destruction of the city’s infrastructure, due to the blast (shock wave) and thermal radiation, would cover a radius of about 500 meters from the point of detonation (also known as ground zero), while ionizing radiation greater than 5 Sieverts – compatible with the deadly acute radiation syndrome – would expand within an 850-meter radius. From the environmental point of view, such an area would be unusable for years. In addition, radioactive fallout would expand in an area of about 300 square kilometers, depending on meteorological conditions (cf. Figure 2). But the consequences would go far beyond the effects in the target country, however, and promptly propagate worldwide. </w:t>
      </w:r>
      <w:r w:rsidRPr="00741A62">
        <w:rPr>
          <w:rStyle w:val="StyleUnderline"/>
        </w:rPr>
        <w:t>Global and national security</w:t>
      </w:r>
      <w:r w:rsidRPr="00741A62">
        <w:rPr>
          <w:sz w:val="16"/>
        </w:rPr>
        <w:t xml:space="preserve">, economy and finance, </w:t>
      </w:r>
      <w:r w:rsidRPr="00741A62">
        <w:rPr>
          <w:rStyle w:val="StyleUnderline"/>
        </w:rPr>
        <w:t>international governance and its framework,</w:t>
      </w:r>
      <w:r>
        <w:rPr>
          <w:rStyle w:val="StyleUnderline"/>
        </w:rPr>
        <w:t xml:space="preserve"> </w:t>
      </w:r>
      <w:r w:rsidRPr="00741A62">
        <w:rPr>
          <w:rStyle w:val="StyleUnderline"/>
        </w:rPr>
        <w:t>national political systems, and the behavior of governments</w:t>
      </w:r>
      <w:r>
        <w:rPr>
          <w:rStyle w:val="StyleUnderline"/>
        </w:rPr>
        <w:t xml:space="preserve"> </w:t>
      </w:r>
      <w:r w:rsidRPr="00741A62">
        <w:rPr>
          <w:rStyle w:val="StyleUnderline"/>
        </w:rPr>
        <w:t xml:space="preserve">and individuals would all be put under </w:t>
      </w:r>
      <w:r w:rsidRPr="00741A62">
        <w:rPr>
          <w:rStyle w:val="Emphasis"/>
        </w:rPr>
        <w:t>severe</w:t>
      </w:r>
      <w:r>
        <w:rPr>
          <w:rStyle w:val="Emphasis"/>
        </w:rPr>
        <w:t xml:space="preserve"> </w:t>
      </w:r>
      <w:r w:rsidRPr="00741A62">
        <w:rPr>
          <w:rStyle w:val="Emphasis"/>
        </w:rPr>
        <w:t>trial.</w:t>
      </w:r>
      <w:r w:rsidRPr="00741A62">
        <w:rPr>
          <w:sz w:val="16"/>
        </w:rPr>
        <w:t xml:space="preserve"> The severity of the effects at a national level, however, would depend on the countries’ level of development, geopolitical location, and resilience. </w:t>
      </w:r>
      <w:r w:rsidRPr="00481B1F">
        <w:rPr>
          <w:rStyle w:val="StyleUnderline"/>
          <w:highlight w:val="yellow"/>
        </w:rPr>
        <w:t>Global security</w:t>
      </w:r>
      <w:r w:rsidRPr="00741A62">
        <w:rPr>
          <w:rStyle w:val="StyleUnderline"/>
        </w:rPr>
        <w:t xml:space="preserve"> and regional/national defense schemes</w:t>
      </w:r>
      <w:r>
        <w:rPr>
          <w:rStyle w:val="StyleUnderline"/>
        </w:rPr>
        <w:t xml:space="preserve"> </w:t>
      </w:r>
      <w:r w:rsidRPr="00481B1F">
        <w:rPr>
          <w:rStyle w:val="StyleUnderline"/>
          <w:highlight w:val="yellow"/>
        </w:rPr>
        <w:t>would be strongly affected</w:t>
      </w:r>
      <w:r w:rsidRPr="00741A62">
        <w:rPr>
          <w:sz w:val="16"/>
        </w:rPr>
        <w:t xml:space="preserve">. </w:t>
      </w:r>
      <w:r w:rsidRPr="00741A62">
        <w:rPr>
          <w:rStyle w:val="StyleUnderline"/>
        </w:rPr>
        <w:t xml:space="preserve">An increase in </w:t>
      </w:r>
      <w:r w:rsidRPr="00481B1F">
        <w:rPr>
          <w:rStyle w:val="Emphasis"/>
          <w:highlight w:val="yellow"/>
        </w:rPr>
        <w:t>global distrust</w:t>
      </w:r>
      <w:r w:rsidRPr="00481B1F">
        <w:rPr>
          <w:rStyle w:val="StyleUnderline"/>
          <w:highlight w:val="yellow"/>
        </w:rPr>
        <w:t xml:space="preserve"> would spark </w:t>
      </w:r>
      <w:r w:rsidRPr="00481B1F">
        <w:rPr>
          <w:rStyle w:val="Emphasis"/>
          <w:highlight w:val="yellow"/>
        </w:rPr>
        <w:t>rising tensions</w:t>
      </w:r>
      <w:r w:rsidRPr="00741A62">
        <w:rPr>
          <w:rStyle w:val="StyleUnderline"/>
        </w:rPr>
        <w:t xml:space="preserve"> among countries and blocs,</w:t>
      </w:r>
      <w:r>
        <w:rPr>
          <w:rStyle w:val="StyleUnderline"/>
        </w:rPr>
        <w:t xml:space="preserve"> </w:t>
      </w:r>
      <w:r w:rsidRPr="00481B1F">
        <w:rPr>
          <w:rStyle w:val="StyleUnderline"/>
          <w:highlight w:val="yellow"/>
        </w:rPr>
        <w:t>that could even lead to</w:t>
      </w:r>
      <w:r w:rsidRPr="00741A62">
        <w:rPr>
          <w:sz w:val="16"/>
        </w:rPr>
        <w:t xml:space="preserve"> the brink of </w:t>
      </w:r>
      <w:r w:rsidRPr="00481B1F">
        <w:rPr>
          <w:rStyle w:val="Emphasis"/>
          <w:highlight w:val="yellow"/>
        </w:rPr>
        <w:t>nuclear</w:t>
      </w:r>
      <w:r w:rsidRPr="00741A62">
        <w:rPr>
          <w:rStyle w:val="Emphasis"/>
        </w:rPr>
        <w:t xml:space="preserve"> weapons </w:t>
      </w:r>
      <w:r w:rsidRPr="00481B1F">
        <w:rPr>
          <w:rStyle w:val="Emphasis"/>
          <w:highlight w:val="yellow"/>
        </w:rPr>
        <w:t>use</w:t>
      </w:r>
      <w:r>
        <w:rPr>
          <w:rStyle w:val="Emphasis"/>
        </w:rPr>
        <w:t xml:space="preserve"> </w:t>
      </w:r>
      <w:r w:rsidRPr="00741A62">
        <w:rPr>
          <w:sz w:val="16"/>
        </w:rPr>
        <w:t xml:space="preserve">by states (if, for instance, a sponsor country is identified). </w:t>
      </w:r>
      <w:r w:rsidRPr="00481B1F">
        <w:rPr>
          <w:rStyle w:val="StyleUnderline"/>
          <w:highlight w:val="yellow"/>
        </w:rPr>
        <w:t>The consequences</w:t>
      </w:r>
      <w:r w:rsidRPr="00741A62">
        <w:rPr>
          <w:rStyle w:val="StyleUnderline"/>
        </w:rPr>
        <w:t xml:space="preserve"> of such a shocking scenario </w:t>
      </w:r>
      <w:r w:rsidRPr="00481B1F">
        <w:rPr>
          <w:rStyle w:val="StyleUnderline"/>
          <w:highlight w:val="yellow"/>
        </w:rPr>
        <w:t>would include</w:t>
      </w:r>
      <w:r w:rsidRPr="00741A62">
        <w:rPr>
          <w:rStyle w:val="StyleUnderline"/>
        </w:rPr>
        <w:t xml:space="preserve"> a decrease in states’ self-control, an </w:t>
      </w:r>
      <w:r w:rsidRPr="00481B1F">
        <w:rPr>
          <w:rStyle w:val="Emphasis"/>
          <w:highlight w:val="yellow"/>
        </w:rPr>
        <w:t>escalation of present conflicts</w:t>
      </w:r>
      <w:r w:rsidRPr="00481B1F">
        <w:rPr>
          <w:rStyle w:val="StyleUnderline"/>
          <w:highlight w:val="yellow"/>
        </w:rPr>
        <w:t xml:space="preserve"> and</w:t>
      </w:r>
      <w:r w:rsidRPr="00741A62">
        <w:rPr>
          <w:rStyle w:val="StyleUnderline"/>
        </w:rPr>
        <w:t xml:space="preserve"> the </w:t>
      </w:r>
      <w:r w:rsidRPr="008A4CA1">
        <w:rPr>
          <w:rStyle w:val="StyleUnderline"/>
        </w:rPr>
        <w:t xml:space="preserve">emergence of </w:t>
      </w:r>
      <w:r w:rsidRPr="00481B1F">
        <w:rPr>
          <w:rStyle w:val="Emphasis"/>
          <w:highlight w:val="yellow"/>
        </w:rPr>
        <w:t>new ones</w:t>
      </w:r>
      <w:r w:rsidRPr="00741A62">
        <w:rPr>
          <w:rStyle w:val="StyleUnderline"/>
        </w:rPr>
        <w:t>, accompanied</w:t>
      </w:r>
      <w:r>
        <w:rPr>
          <w:rStyle w:val="StyleUnderline"/>
        </w:rPr>
        <w:t xml:space="preserve"> </w:t>
      </w:r>
      <w:r w:rsidRPr="00741A62">
        <w:rPr>
          <w:rStyle w:val="StyleUnderline"/>
        </w:rPr>
        <w:t>by an increase in military unilateralism and military</w:t>
      </w:r>
      <w:r>
        <w:rPr>
          <w:rStyle w:val="StyleUnderline"/>
        </w:rPr>
        <w:t xml:space="preserve"> </w:t>
      </w:r>
      <w:r w:rsidRPr="00741A62">
        <w:rPr>
          <w:rStyle w:val="StyleUnderline"/>
        </w:rPr>
        <w:t>expenditures.</w:t>
      </w:r>
      <w:r>
        <w:rPr>
          <w:rStyle w:val="StyleUnderline"/>
        </w:rPr>
        <w:t xml:space="preserve"> </w:t>
      </w:r>
      <w:r w:rsidRPr="00741A62">
        <w:rPr>
          <w:sz w:val="16"/>
        </w:rPr>
        <w:t>Regarding the economic and financial impacts, a</w:t>
      </w:r>
      <w:r>
        <w:rPr>
          <w:rStyle w:val="StyleUnderline"/>
        </w:rPr>
        <w:t xml:space="preserve"> </w:t>
      </w:r>
      <w:r w:rsidRPr="00741A62">
        <w:rPr>
          <w:rStyle w:val="StyleUnderline"/>
        </w:rPr>
        <w:t>severe global economic depression would rise from</w:t>
      </w:r>
      <w:r>
        <w:rPr>
          <w:rStyle w:val="StyleUnderline"/>
        </w:rPr>
        <w:t xml:space="preserve"> </w:t>
      </w:r>
      <w:r w:rsidRPr="00741A62">
        <w:rPr>
          <w:rStyle w:val="StyleUnderline"/>
        </w:rPr>
        <w:t>the attack</w:t>
      </w:r>
      <w:r w:rsidRPr="00741A62">
        <w:rPr>
          <w:sz w:val="16"/>
        </w:rPr>
        <w:t xml:space="preserve">, likely </w:t>
      </w:r>
      <w:r w:rsidRPr="00741A62">
        <w:rPr>
          <w:rStyle w:val="StyleUnderline"/>
        </w:rPr>
        <w:t>lasting for years. Its</w:t>
      </w:r>
      <w:r w:rsidRPr="00741A62">
        <w:rPr>
          <w:sz w:val="16"/>
        </w:rPr>
        <w:t xml:space="preserve"> duration would be strongly dependent on the course of the crisis. </w:t>
      </w:r>
      <w:r w:rsidRPr="00741A62">
        <w:rPr>
          <w:rStyle w:val="StyleUnderline"/>
        </w:rPr>
        <w:t>The</w:t>
      </w:r>
      <w:r>
        <w:rPr>
          <w:rStyle w:val="StyleUnderline"/>
        </w:rPr>
        <w:t xml:space="preserve"> </w:t>
      </w:r>
      <w:r w:rsidRPr="00741A62">
        <w:rPr>
          <w:rStyle w:val="StyleUnderline"/>
        </w:rPr>
        <w:t>main results of such a crisis would include a 2 percent</w:t>
      </w:r>
      <w:r>
        <w:rPr>
          <w:rStyle w:val="StyleUnderline"/>
        </w:rPr>
        <w:t xml:space="preserve"> </w:t>
      </w:r>
      <w:r w:rsidRPr="00741A62">
        <w:rPr>
          <w:rStyle w:val="StyleUnderline"/>
        </w:rPr>
        <w:t>fall of growth in global</w:t>
      </w:r>
      <w:r w:rsidRPr="00741A62">
        <w:rPr>
          <w:sz w:val="16"/>
        </w:rPr>
        <w:t xml:space="preserve"> </w:t>
      </w:r>
      <w:r w:rsidRPr="00741A62">
        <w:rPr>
          <w:rStyle w:val="Emphasis"/>
        </w:rPr>
        <w:t>G</w:t>
      </w:r>
      <w:r w:rsidRPr="00741A62">
        <w:rPr>
          <w:sz w:val="16"/>
        </w:rPr>
        <w:t xml:space="preserve">ross </w:t>
      </w:r>
      <w:r w:rsidRPr="00741A62">
        <w:rPr>
          <w:rStyle w:val="Emphasis"/>
        </w:rPr>
        <w:t>D</w:t>
      </w:r>
      <w:r w:rsidRPr="00741A62">
        <w:rPr>
          <w:sz w:val="16"/>
        </w:rPr>
        <w:t xml:space="preserve">omestic </w:t>
      </w:r>
      <w:r w:rsidRPr="00741A62">
        <w:rPr>
          <w:rStyle w:val="Emphasis"/>
        </w:rPr>
        <w:t>P</w:t>
      </w:r>
      <w:r w:rsidRPr="00741A62">
        <w:rPr>
          <w:sz w:val="16"/>
        </w:rPr>
        <w:t xml:space="preserve">roduct, and a 4 percent decline of international trade in the two years following the attack (cf. Figure 3). In the case of developing and less-developed countries, </w:t>
      </w:r>
      <w:r w:rsidRPr="00741A62">
        <w:rPr>
          <w:rStyle w:val="StyleUnderline"/>
        </w:rPr>
        <w:t xml:space="preserve">the </w:t>
      </w:r>
      <w:r w:rsidRPr="00481B1F">
        <w:rPr>
          <w:rStyle w:val="StyleUnderline"/>
          <w:highlight w:val="yellow"/>
        </w:rPr>
        <w:t>economic impacts would</w:t>
      </w:r>
      <w:r w:rsidRPr="00741A62">
        <w:rPr>
          <w:sz w:val="16"/>
        </w:rPr>
        <w:t xml:space="preserve"> also </w:t>
      </w:r>
      <w:r w:rsidRPr="00481B1F">
        <w:rPr>
          <w:rStyle w:val="StyleUnderline"/>
          <w:highlight w:val="yellow"/>
        </w:rPr>
        <w:t xml:space="preserve">include a shortage of </w:t>
      </w:r>
      <w:r w:rsidRPr="008A4CA1">
        <w:rPr>
          <w:rStyle w:val="StyleUnderline"/>
        </w:rPr>
        <w:t>high-tech</w:t>
      </w:r>
      <w:r w:rsidRPr="008A4CA1">
        <w:rPr>
          <w:sz w:val="16"/>
        </w:rPr>
        <w:t xml:space="preserve">nology </w:t>
      </w:r>
      <w:r w:rsidRPr="008A4CA1">
        <w:rPr>
          <w:rStyle w:val="StyleUnderline"/>
        </w:rPr>
        <w:t>products such</w:t>
      </w:r>
      <w:r w:rsidRPr="00741A62">
        <w:rPr>
          <w:rStyle w:val="StyleUnderline"/>
        </w:rPr>
        <w:t xml:space="preserve"> as </w:t>
      </w:r>
      <w:r w:rsidRPr="00481B1F">
        <w:rPr>
          <w:rStyle w:val="StyleUnderline"/>
          <w:highlight w:val="yellow"/>
        </w:rPr>
        <w:t>medicines</w:t>
      </w:r>
      <w:r w:rsidRPr="00741A62">
        <w:rPr>
          <w:rStyle w:val="StyleUnderline"/>
        </w:rPr>
        <w:t>, as well as a</w:t>
      </w:r>
      <w:r w:rsidRPr="00741A62">
        <w:rPr>
          <w:sz w:val="16"/>
        </w:rPr>
        <w:t xml:space="preserve"> fall in foreign direct investment and a </w:t>
      </w:r>
      <w:r w:rsidRPr="00741A62">
        <w:rPr>
          <w:rStyle w:val="StyleUnderline"/>
        </w:rPr>
        <w:t>severe decline of international</w:t>
      </w:r>
      <w:r>
        <w:rPr>
          <w:rStyle w:val="StyleUnderline"/>
        </w:rPr>
        <w:t xml:space="preserve"> </w:t>
      </w:r>
      <w:r w:rsidRPr="00481B1F">
        <w:rPr>
          <w:rStyle w:val="StyleUnderline"/>
          <w:highlight w:val="yellow"/>
        </w:rPr>
        <w:t>humanitarian aid</w:t>
      </w:r>
      <w:r w:rsidRPr="00741A62">
        <w:rPr>
          <w:rStyle w:val="StyleUnderline"/>
        </w:rPr>
        <w:t xml:space="preserve"> toward low-income countries.</w:t>
      </w:r>
      <w:r>
        <w:rPr>
          <w:rStyle w:val="StyleUnderline"/>
        </w:rPr>
        <w:t xml:space="preserve"> </w:t>
      </w:r>
      <w:r w:rsidRPr="00741A62">
        <w:rPr>
          <w:sz w:val="16"/>
        </w:rPr>
        <w:t xml:space="preserve">We expect an increase of unemployment and poverty in all countries. </w:t>
      </w:r>
      <w:r w:rsidRPr="00481B1F">
        <w:rPr>
          <w:rStyle w:val="Emphasis"/>
          <w:highlight w:val="yellow"/>
        </w:rPr>
        <w:t>Global poverty would raise about 4 percent</w:t>
      </w:r>
      <w:r w:rsidRPr="00741A62">
        <w:rPr>
          <w:rStyle w:val="Emphasis"/>
        </w:rPr>
        <w:t xml:space="preserve"> </w:t>
      </w:r>
      <w:r w:rsidRPr="00741A62">
        <w:rPr>
          <w:sz w:val="16"/>
        </w:rPr>
        <w:t xml:space="preserve">after the attack, which implies that at least </w:t>
      </w:r>
      <w:r w:rsidRPr="00481B1F">
        <w:rPr>
          <w:rStyle w:val="Emphasis"/>
          <w:highlight w:val="yellow"/>
        </w:rPr>
        <w:t>30 million more</w:t>
      </w:r>
      <w:r w:rsidRPr="00741A62">
        <w:rPr>
          <w:rStyle w:val="Emphasis"/>
        </w:rPr>
        <w:t xml:space="preserve"> people would be </w:t>
      </w:r>
      <w:r w:rsidRPr="00481B1F">
        <w:rPr>
          <w:rStyle w:val="Emphasis"/>
          <w:highlight w:val="yellow"/>
        </w:rPr>
        <w:t>living in extreme poverty</w:t>
      </w:r>
      <w:r w:rsidRPr="00741A62">
        <w:rPr>
          <w:sz w:val="16"/>
        </w:rPr>
        <w:t xml:space="preserve">, in addition to the current estimated 767 million. In the area of international relations, we would </w:t>
      </w:r>
      <w:r w:rsidRPr="00741A62">
        <w:rPr>
          <w:rStyle w:val="StyleUnderline"/>
        </w:rPr>
        <w:t>expect a breakdown of key doctrines involving politics,</w:t>
      </w:r>
      <w:r>
        <w:rPr>
          <w:rStyle w:val="StyleUnderline"/>
        </w:rPr>
        <w:t xml:space="preserve"> </w:t>
      </w:r>
      <w:r w:rsidRPr="00741A62">
        <w:rPr>
          <w:rStyle w:val="StyleUnderline"/>
        </w:rPr>
        <w:t>security, and relations among states</w:t>
      </w:r>
      <w:r w:rsidRPr="00741A62">
        <w:rPr>
          <w:sz w:val="16"/>
        </w:rPr>
        <w:t xml:space="preserve">. </w:t>
      </w:r>
      <w:r w:rsidRPr="00481B1F">
        <w:rPr>
          <w:rStyle w:val="StyleUnderline"/>
          <w:highlight w:val="yellow"/>
        </w:rPr>
        <w:t xml:space="preserve">These international tensions could lead to a </w:t>
      </w:r>
      <w:r w:rsidRPr="00481B1F">
        <w:rPr>
          <w:rStyle w:val="Emphasis"/>
          <w:highlight w:val="yellow"/>
        </w:rPr>
        <w:t>collapse of the nuclear order</w:t>
      </w:r>
      <w:r w:rsidRPr="00741A62">
        <w:rPr>
          <w:rStyle w:val="Emphasis"/>
        </w:rPr>
        <w:t xml:space="preserve"> </w:t>
      </w:r>
      <w:r w:rsidRPr="00741A62">
        <w:rPr>
          <w:sz w:val="16"/>
        </w:rPr>
        <w:t xml:space="preserve">as we know it today, </w:t>
      </w:r>
      <w:r w:rsidRPr="00481B1F">
        <w:rPr>
          <w:rStyle w:val="StyleUnderline"/>
          <w:highlight w:val="yellow"/>
        </w:rPr>
        <w:t>with</w:t>
      </w:r>
      <w:r w:rsidRPr="00741A62">
        <w:rPr>
          <w:rStyle w:val="StyleUnderline"/>
        </w:rPr>
        <w:t xml:space="preserve"> a consequent</w:t>
      </w:r>
      <w:r>
        <w:rPr>
          <w:rStyle w:val="StyleUnderline"/>
        </w:rPr>
        <w:t xml:space="preserve"> </w:t>
      </w:r>
      <w:r w:rsidRPr="00481B1F">
        <w:rPr>
          <w:rStyle w:val="StyleUnderline"/>
          <w:highlight w:val="yellow"/>
        </w:rPr>
        <w:t>setback of</w:t>
      </w:r>
      <w:r w:rsidRPr="00481B1F">
        <w:rPr>
          <w:sz w:val="16"/>
          <w:highlight w:val="yellow"/>
        </w:rPr>
        <w:t xml:space="preserve"> </w:t>
      </w:r>
      <w:r w:rsidRPr="00FE6F7E">
        <w:rPr>
          <w:sz w:val="16"/>
        </w:rPr>
        <w:t>nuclear</w:t>
      </w:r>
      <w:r w:rsidRPr="00741A62">
        <w:rPr>
          <w:sz w:val="16"/>
        </w:rPr>
        <w:t xml:space="preserve"> disarmament and </w:t>
      </w:r>
      <w:r w:rsidRPr="00481B1F">
        <w:rPr>
          <w:rStyle w:val="Emphasis"/>
          <w:highlight w:val="yellow"/>
        </w:rPr>
        <w:t>nonprolif</w:t>
      </w:r>
      <w:r w:rsidRPr="00741A62">
        <w:rPr>
          <w:sz w:val="16"/>
        </w:rPr>
        <w:t xml:space="preserve">eration </w:t>
      </w:r>
      <w:r w:rsidRPr="00741A62">
        <w:rPr>
          <w:rStyle w:val="StyleUnderline"/>
        </w:rPr>
        <w:t>commitments</w:t>
      </w:r>
      <w:r w:rsidRPr="00741A62">
        <w:rPr>
          <w:sz w:val="16"/>
        </w:rPr>
        <w:t xml:space="preserve">. In other words, the whole system based on the Nuclear Non- Proliferation Treaty would be put under severe trial. After the attack, there would be a reassessment of existing security doctrines, and a deep review of concepts such as nuclear deterrence, no-first use, proportionality, and negative security assurances. Finally, the behavior of governments and individuals would also change radically. </w:t>
      </w:r>
      <w:r w:rsidRPr="00741A62">
        <w:rPr>
          <w:rStyle w:val="StyleUnderline"/>
        </w:rPr>
        <w:t>Internal chaos</w:t>
      </w:r>
      <w:r w:rsidRPr="00741A62">
        <w:rPr>
          <w:sz w:val="16"/>
        </w:rPr>
        <w:t xml:space="preserve"> fueled by the media and social networks </w:t>
      </w:r>
      <w:r w:rsidRPr="00741A62">
        <w:rPr>
          <w:rStyle w:val="StyleUnderline"/>
        </w:rPr>
        <w:t>would threaten governance</w:t>
      </w:r>
      <w:r>
        <w:rPr>
          <w:rStyle w:val="StyleUnderline"/>
        </w:rPr>
        <w:t xml:space="preserve"> </w:t>
      </w:r>
      <w:r w:rsidRPr="00741A62">
        <w:rPr>
          <w:rStyle w:val="StyleUnderline"/>
        </w:rPr>
        <w:t>at all levels</w:t>
      </w:r>
      <w:r w:rsidRPr="00741A62">
        <w:rPr>
          <w:sz w:val="16"/>
        </w:rPr>
        <w:t xml:space="preserve">, with greater impact on those countries with weak institutional frameworks. </w:t>
      </w:r>
      <w:r w:rsidRPr="00741A62">
        <w:rPr>
          <w:rStyle w:val="StyleUnderline"/>
        </w:rPr>
        <w:t>Social</w:t>
      </w:r>
      <w:r>
        <w:rPr>
          <w:rStyle w:val="StyleUnderline"/>
        </w:rPr>
        <w:t xml:space="preserve"> </w:t>
      </w:r>
      <w:r w:rsidRPr="00481B1F">
        <w:rPr>
          <w:rStyle w:val="StyleUnderline"/>
          <w:highlight w:val="yellow"/>
        </w:rPr>
        <w:t>turbulence would emerge</w:t>
      </w:r>
      <w:r w:rsidRPr="00741A62">
        <w:rPr>
          <w:rStyle w:val="StyleUnderline"/>
        </w:rPr>
        <w:t xml:space="preserve"> in most countries, with </w:t>
      </w:r>
      <w:r w:rsidRPr="00481B1F">
        <w:rPr>
          <w:rStyle w:val="StyleUnderline"/>
          <w:highlight w:val="yellow"/>
        </w:rPr>
        <w:t>consequent attempts by governments to impose restrictions on personal freedoms</w:t>
      </w:r>
      <w:r w:rsidRPr="00741A62">
        <w:rPr>
          <w:rStyle w:val="StyleUnderline"/>
        </w:rPr>
        <w:t xml:space="preserve"> to preserve order</w:t>
      </w:r>
      <w:r w:rsidRPr="00741A62">
        <w:rPr>
          <w:sz w:val="16"/>
        </w:rPr>
        <w:t xml:space="preserve"> – possibly </w:t>
      </w:r>
      <w:r w:rsidRPr="00741A62">
        <w:rPr>
          <w:rStyle w:val="StyleUnderline"/>
        </w:rPr>
        <w:t>by declaring a state of</w:t>
      </w:r>
      <w:r w:rsidRPr="00741A62">
        <w:rPr>
          <w:sz w:val="16"/>
        </w:rPr>
        <w:t xml:space="preserve"> siege or state of </w:t>
      </w:r>
      <w:r w:rsidRPr="00741A62">
        <w:rPr>
          <w:rStyle w:val="StyleUnderline"/>
        </w:rPr>
        <w:t>emergency</w:t>
      </w:r>
      <w:r w:rsidRPr="00741A62">
        <w:rPr>
          <w:sz w:val="16"/>
        </w:rPr>
        <w:t xml:space="preserve"> – and legislation would surely become tougher on human rights. </w:t>
      </w:r>
      <w:r w:rsidRPr="00741A62">
        <w:rPr>
          <w:rStyle w:val="StyleUnderline"/>
        </w:rPr>
        <w:t>There would</w:t>
      </w:r>
      <w:r w:rsidRPr="00741A62">
        <w:rPr>
          <w:sz w:val="16"/>
        </w:rPr>
        <w:t xml:space="preserve"> also </w:t>
      </w:r>
      <w:r w:rsidRPr="00741A62">
        <w:rPr>
          <w:rStyle w:val="StyleUnderline"/>
        </w:rPr>
        <w:t>be a significant</w:t>
      </w:r>
      <w:r>
        <w:rPr>
          <w:rStyle w:val="StyleUnderline"/>
        </w:rPr>
        <w:t xml:space="preserve"> </w:t>
      </w:r>
      <w:r w:rsidRPr="00741A62">
        <w:rPr>
          <w:rStyle w:val="StyleUnderline"/>
        </w:rPr>
        <w:t>increase in social fragmentation</w:t>
      </w:r>
      <w:r w:rsidRPr="00741A62">
        <w:rPr>
          <w:sz w:val="16"/>
        </w:rPr>
        <w:t xml:space="preserve"> – with a deepening of antagonistic views, mistrust, and intolerance, both within countries and towards others – and a resurgence of large-scale social movements fostered by ideological interests and easily mobilized through social media.</w:t>
      </w:r>
    </w:p>
    <w:p w14:paraId="02972481" w14:textId="77777777" w:rsidR="00D87CA6" w:rsidRDefault="00D87CA6" w:rsidP="00D87CA6">
      <w:pPr>
        <w:rPr>
          <w:sz w:val="16"/>
        </w:rPr>
      </w:pPr>
    </w:p>
    <w:p w14:paraId="51EEB365" w14:textId="08A8055D" w:rsidR="00AF4233" w:rsidRDefault="00AF4233" w:rsidP="00AF4233">
      <w:pPr>
        <w:pStyle w:val="Heading3"/>
      </w:pPr>
      <w:r>
        <w:t>They Say: “No Disease Impact”</w:t>
      </w:r>
    </w:p>
    <w:p w14:paraId="78347B4C" w14:textId="0E4997B0" w:rsidR="00B56CFD" w:rsidRPr="00B56CFD" w:rsidRDefault="00B56CFD" w:rsidP="00B56CFD">
      <w:pPr>
        <w:pStyle w:val="Heading4"/>
      </w:pPr>
      <w:r>
        <w:t xml:space="preserve">1NC # ___ — They Say “No Disease Impact,” but </w:t>
      </w:r>
      <w:r>
        <w:rPr>
          <w:u w:val="single"/>
        </w:rPr>
        <w:t>new pathogens</w:t>
      </w:r>
      <w:r>
        <w:t xml:space="preserve"> and </w:t>
      </w:r>
      <w:r>
        <w:rPr>
          <w:u w:val="single"/>
        </w:rPr>
        <w:t>increased travel and connectivity</w:t>
      </w:r>
      <w:r>
        <w:t xml:space="preserve"> mean the risk is higher than previously — the </w:t>
      </w:r>
      <w:proofErr w:type="spellStart"/>
      <w:r>
        <w:t>neg’s</w:t>
      </w:r>
      <w:proofErr w:type="spellEnd"/>
      <w:r>
        <w:t xml:space="preserve"> studies of older eras don’t apply. That’s </w:t>
      </w:r>
      <w:proofErr w:type="spellStart"/>
      <w:r>
        <w:t>Pamlin</w:t>
      </w:r>
      <w:proofErr w:type="spellEnd"/>
      <w:r>
        <w:t>.</w:t>
      </w:r>
    </w:p>
    <w:p w14:paraId="106B058D" w14:textId="77777777" w:rsidR="00B56CFD" w:rsidRDefault="00B56CFD" w:rsidP="00B56CFD"/>
    <w:p w14:paraId="74C0BE46" w14:textId="77777777" w:rsidR="00B56CFD" w:rsidRDefault="00B56CFD" w:rsidP="00B56CFD"/>
    <w:p w14:paraId="21506B48" w14:textId="77777777" w:rsidR="00B56CFD" w:rsidRPr="0068046E" w:rsidRDefault="00B56CFD" w:rsidP="00B56CFD">
      <w:r>
        <w:t>[Read more evidence only if you have time.]</w:t>
      </w:r>
    </w:p>
    <w:p w14:paraId="30E26474" w14:textId="77777777" w:rsidR="00B56CFD" w:rsidRPr="00B56CFD" w:rsidRDefault="00B56CFD" w:rsidP="00B56CFD"/>
    <w:p w14:paraId="4D650FE5" w14:textId="75CA9E79" w:rsidR="00AF4233" w:rsidRDefault="00B56CFD" w:rsidP="00AF4233">
      <w:pPr>
        <w:pStyle w:val="Heading4"/>
      </w:pPr>
      <w:r>
        <w:t>Disease causes extinction---defense is wrong.</w:t>
      </w:r>
    </w:p>
    <w:p w14:paraId="391F94BD" w14:textId="248CF8D7" w:rsidR="00AF4233" w:rsidRPr="00B56CFD" w:rsidRDefault="00B56CFD" w:rsidP="00B56CFD">
      <w:r w:rsidRPr="00B56CFD">
        <w:rPr>
          <w:rStyle w:val="Style13ptBold"/>
        </w:rPr>
        <w:t>Millett 17</w:t>
      </w:r>
      <w:r>
        <w:t xml:space="preserve"> — </w:t>
      </w:r>
      <w:r w:rsidR="00AF4233" w:rsidRPr="00B56CFD">
        <w:t xml:space="preserve">Piers Millett 17, Consultant for the World Health Organization, PhD in International Relations and Affairs, University of Bradford, Andrew Snyder-Beattie, “Existential Risk and Cost-Effective Biosecurity”, Health Security, Vol 15(4), </w:t>
      </w:r>
      <w:hyperlink r:id="rId20" w:history="1">
        <w:r w:rsidR="00AF4233" w:rsidRPr="00B56CFD">
          <w:rPr>
            <w:rStyle w:val="Hyperlink"/>
          </w:rPr>
          <w:t>http://online.liebertpub.com/doi/pdfplus/10.1089/hs.2017.0028</w:t>
        </w:r>
      </w:hyperlink>
    </w:p>
    <w:p w14:paraId="0B99FA9E" w14:textId="77777777" w:rsidR="00AF4233" w:rsidRDefault="00AF4233" w:rsidP="00AF4233">
      <w:pPr>
        <w:rPr>
          <w:sz w:val="16"/>
        </w:rPr>
      </w:pPr>
      <w:r>
        <w:rPr>
          <w:sz w:val="16"/>
        </w:rPr>
        <w:t xml:space="preserve">Historically, </w:t>
      </w:r>
      <w:r w:rsidRPr="00481B1F">
        <w:rPr>
          <w:rStyle w:val="StyleUnderline"/>
          <w:highlight w:val="yellow"/>
        </w:rPr>
        <w:t>disease events</w:t>
      </w:r>
      <w:r>
        <w:rPr>
          <w:rStyle w:val="StyleUnderline"/>
        </w:rPr>
        <w:t xml:space="preserve"> </w:t>
      </w:r>
      <w:r w:rsidRPr="00481B1F">
        <w:rPr>
          <w:rStyle w:val="StyleUnderline"/>
          <w:highlight w:val="yellow"/>
        </w:rPr>
        <w:t xml:space="preserve">have been responsible for the </w:t>
      </w:r>
      <w:r w:rsidRPr="00481B1F">
        <w:rPr>
          <w:rStyle w:val="Emphasis"/>
          <w:highlight w:val="yellow"/>
        </w:rPr>
        <w:t>greatest death tolls</w:t>
      </w:r>
      <w:r w:rsidRPr="00481B1F">
        <w:rPr>
          <w:rStyle w:val="StyleUnderline"/>
          <w:highlight w:val="yellow"/>
        </w:rPr>
        <w:t xml:space="preserve"> </w:t>
      </w:r>
      <w:r>
        <w:rPr>
          <w:rStyle w:val="StyleUnderline"/>
        </w:rPr>
        <w:t>on humanity. The 1918 flu was responsible for more than 50 million deaths</w:t>
      </w:r>
      <w:r>
        <w:rPr>
          <w:sz w:val="16"/>
        </w:rPr>
        <w:t xml:space="preserve">,1 while </w:t>
      </w:r>
      <w:r>
        <w:rPr>
          <w:rStyle w:val="StyleUnderline"/>
        </w:rPr>
        <w:t>smallpox killed perhaps 10 times that many in the 20th century alone.</w:t>
      </w:r>
      <w:r>
        <w:rPr>
          <w:sz w:val="16"/>
        </w:rPr>
        <w:t xml:space="preserve">2 </w:t>
      </w:r>
      <w:r>
        <w:rPr>
          <w:rStyle w:val="StyleUnderline"/>
        </w:rPr>
        <w:t>The Black Death was responsible for killing over 25% of the European population</w:t>
      </w:r>
      <w:r>
        <w:rPr>
          <w:sz w:val="16"/>
        </w:rPr>
        <w:t xml:space="preserve">,3 while </w:t>
      </w:r>
      <w:r>
        <w:rPr>
          <w:rStyle w:val="StyleUnderline"/>
        </w:rPr>
        <w:t>other pandemics</w:t>
      </w:r>
      <w:r>
        <w:rPr>
          <w:sz w:val="16"/>
        </w:rPr>
        <w:t xml:space="preserve">, such as the plague of Justinian, </w:t>
      </w:r>
      <w:r>
        <w:rPr>
          <w:rStyle w:val="StyleUnderline"/>
        </w:rPr>
        <w:t>are thought to have killed 25 million</w:t>
      </w:r>
      <w:r>
        <w:rPr>
          <w:sz w:val="16"/>
        </w:rPr>
        <w:t xml:space="preserve"> in the 6th century—constituting over 10% of the world’s population at the time.4 It is an open question whether </w:t>
      </w:r>
      <w:r>
        <w:rPr>
          <w:rStyle w:val="StyleUnderline"/>
        </w:rPr>
        <w:t xml:space="preserve">a </w:t>
      </w:r>
      <w:r w:rsidRPr="00481B1F">
        <w:rPr>
          <w:rStyle w:val="StyleUnderline"/>
          <w:highlight w:val="yellow"/>
        </w:rPr>
        <w:t>future pandemic could</w:t>
      </w:r>
      <w:r>
        <w:rPr>
          <w:rStyle w:val="StyleUnderline"/>
        </w:rPr>
        <w:t xml:space="preserve"> </w:t>
      </w:r>
      <w:r w:rsidRPr="00481B1F">
        <w:rPr>
          <w:rStyle w:val="StyleUnderline"/>
          <w:highlight w:val="yellow"/>
        </w:rPr>
        <w:t xml:space="preserve">result in </w:t>
      </w:r>
      <w:r>
        <w:rPr>
          <w:rStyle w:val="StyleUnderline"/>
        </w:rPr>
        <w:t xml:space="preserve">outright </w:t>
      </w:r>
      <w:r w:rsidRPr="00481B1F">
        <w:rPr>
          <w:rStyle w:val="StyleUnderline"/>
          <w:highlight w:val="yellow"/>
        </w:rPr>
        <w:t>human extinction</w:t>
      </w:r>
      <w:r>
        <w:rPr>
          <w:rStyle w:val="StyleUnderline"/>
        </w:rPr>
        <w:t xml:space="preserve"> or the irreversible collapse of civilization</w:t>
      </w:r>
      <w:r>
        <w:rPr>
          <w:sz w:val="16"/>
        </w:rPr>
        <w:t xml:space="preserve">. </w:t>
      </w:r>
      <w:r w:rsidRPr="00481B1F">
        <w:rPr>
          <w:rStyle w:val="StyleUnderline"/>
          <w:highlight w:val="yellow"/>
        </w:rPr>
        <w:t>A skeptic would have</w:t>
      </w:r>
      <w:r>
        <w:rPr>
          <w:sz w:val="16"/>
        </w:rPr>
        <w:t xml:space="preserve"> many good </w:t>
      </w:r>
      <w:r w:rsidRPr="00481B1F">
        <w:rPr>
          <w:rStyle w:val="StyleUnderline"/>
          <w:highlight w:val="yellow"/>
        </w:rPr>
        <w:t>reasons to think</w:t>
      </w:r>
      <w:r>
        <w:rPr>
          <w:rStyle w:val="StyleUnderline"/>
        </w:rPr>
        <w:t xml:space="preserve"> that </w:t>
      </w:r>
      <w:r w:rsidRPr="00481B1F">
        <w:rPr>
          <w:rStyle w:val="StyleUnderline"/>
          <w:highlight w:val="yellow"/>
        </w:rPr>
        <w:t>existential risk</w:t>
      </w:r>
      <w:r>
        <w:rPr>
          <w:rStyle w:val="StyleUnderline"/>
        </w:rPr>
        <w:t xml:space="preserve"> from disease </w:t>
      </w:r>
      <w:r w:rsidRPr="00481B1F">
        <w:rPr>
          <w:rStyle w:val="StyleUnderline"/>
          <w:highlight w:val="yellow"/>
        </w:rPr>
        <w:t xml:space="preserve">is unlikely. Such a disease would need to spread </w:t>
      </w:r>
      <w:r w:rsidRPr="00481B1F">
        <w:rPr>
          <w:rStyle w:val="Emphasis"/>
          <w:highlight w:val="yellow"/>
        </w:rPr>
        <w:t>worldwide</w:t>
      </w:r>
      <w:r>
        <w:rPr>
          <w:rStyle w:val="StyleUnderline"/>
        </w:rPr>
        <w:t xml:space="preserve"> to remote populations, overcome</w:t>
      </w:r>
      <w:r>
        <w:rPr>
          <w:sz w:val="16"/>
        </w:rPr>
        <w:t xml:space="preserve"> rare </w:t>
      </w:r>
      <w:r>
        <w:rPr>
          <w:rStyle w:val="StyleUnderline"/>
        </w:rPr>
        <w:t xml:space="preserve">genetic resistances, </w:t>
      </w:r>
      <w:r w:rsidRPr="00481B1F">
        <w:rPr>
          <w:rStyle w:val="StyleUnderline"/>
          <w:highlight w:val="yellow"/>
        </w:rPr>
        <w:t>and evade detection</w:t>
      </w:r>
      <w:r>
        <w:rPr>
          <w:sz w:val="16"/>
        </w:rPr>
        <w:t xml:space="preserve">, cures, and countermeasures. Even evolution itself may work in humanity’s favor: </w:t>
      </w:r>
      <w:r w:rsidRPr="00481B1F">
        <w:rPr>
          <w:rStyle w:val="StyleUnderline"/>
          <w:highlight w:val="yellow"/>
        </w:rPr>
        <w:t>Virulence and transmission is</w:t>
      </w:r>
      <w:r>
        <w:rPr>
          <w:rStyle w:val="StyleUnderline"/>
        </w:rPr>
        <w:t xml:space="preserve"> often </w:t>
      </w:r>
      <w:r w:rsidRPr="00481B1F">
        <w:rPr>
          <w:rStyle w:val="StyleUnderline"/>
          <w:highlight w:val="yellow"/>
        </w:rPr>
        <w:t>a trade-off</w:t>
      </w:r>
      <w:r>
        <w:rPr>
          <w:sz w:val="16"/>
        </w:rPr>
        <w:t xml:space="preserve">, and so evolutionary pressures could push against maximally lethal wild-type pathogens.5,6 While </w:t>
      </w:r>
      <w:r w:rsidRPr="00481B1F">
        <w:rPr>
          <w:rStyle w:val="StyleUnderline"/>
          <w:highlight w:val="yellow"/>
        </w:rPr>
        <w:t>these arguments</w:t>
      </w:r>
      <w:r>
        <w:rPr>
          <w:sz w:val="16"/>
        </w:rPr>
        <w:t xml:space="preserve"> point to a very small risk of human extinction, </w:t>
      </w:r>
      <w:r>
        <w:rPr>
          <w:rStyle w:val="Emphasis"/>
        </w:rPr>
        <w:t xml:space="preserve">they </w:t>
      </w:r>
      <w:r w:rsidRPr="00481B1F">
        <w:rPr>
          <w:rStyle w:val="Emphasis"/>
          <w:highlight w:val="yellow"/>
        </w:rPr>
        <w:t>do not rule the possibility out</w:t>
      </w:r>
      <w:r>
        <w:rPr>
          <w:sz w:val="16"/>
        </w:rPr>
        <w:t xml:space="preserve"> entirely. Although rare, </w:t>
      </w:r>
      <w:r w:rsidRPr="00481B1F">
        <w:rPr>
          <w:rStyle w:val="StyleUnderline"/>
          <w:highlight w:val="yellow"/>
        </w:rPr>
        <w:t>there are recorded instances of species going extinct due to disease</w:t>
      </w:r>
      <w:r>
        <w:rPr>
          <w:sz w:val="16"/>
        </w:rPr>
        <w:t xml:space="preserve">—primarily in amphibians, but also in 1 mammalian species of rat on Christmas Island.7,8 There </w:t>
      </w:r>
      <w:r>
        <w:rPr>
          <w:rStyle w:val="StyleUnderline"/>
        </w:rPr>
        <w:t xml:space="preserve">are also </w:t>
      </w:r>
      <w:r w:rsidRPr="00481B1F">
        <w:rPr>
          <w:rStyle w:val="StyleUnderline"/>
          <w:highlight w:val="yellow"/>
        </w:rPr>
        <w:t>historical examples of large human populations being</w:t>
      </w:r>
      <w:r>
        <w:rPr>
          <w:rStyle w:val="StyleUnderline"/>
        </w:rPr>
        <w:t xml:space="preserve"> almost entirely </w:t>
      </w:r>
      <w:r w:rsidRPr="00481B1F">
        <w:rPr>
          <w:rStyle w:val="StyleUnderline"/>
          <w:highlight w:val="yellow"/>
        </w:rPr>
        <w:t>wiped out</w:t>
      </w:r>
      <w:r>
        <w:rPr>
          <w:rStyle w:val="StyleUnderline"/>
        </w:rPr>
        <w:t xml:space="preserve"> by disease, </w:t>
      </w:r>
      <w:r w:rsidRPr="00481B1F">
        <w:rPr>
          <w:rStyle w:val="StyleUnderline"/>
          <w:highlight w:val="yellow"/>
        </w:rPr>
        <w:t>especially when multiple diseases were simultaneously introduced</w:t>
      </w:r>
      <w:r>
        <w:rPr>
          <w:rStyle w:val="StyleUnderline"/>
        </w:rPr>
        <w:t xml:space="preserve"> into a population </w:t>
      </w:r>
      <w:r>
        <w:rPr>
          <w:sz w:val="16"/>
        </w:rPr>
        <w:t xml:space="preserve">without immunity. The most striking examples of total population collapse include native American tribes exposed to European diseases, such as the </w:t>
      </w:r>
      <w:proofErr w:type="spellStart"/>
      <w:r>
        <w:rPr>
          <w:sz w:val="16"/>
        </w:rPr>
        <w:t>Massachusett</w:t>
      </w:r>
      <w:proofErr w:type="spellEnd"/>
      <w:r>
        <w:rPr>
          <w:sz w:val="16"/>
        </w:rPr>
        <w:t xml:space="preserve"> (86% loss of population), </w:t>
      </w:r>
      <w:proofErr w:type="spellStart"/>
      <w:r>
        <w:rPr>
          <w:sz w:val="16"/>
        </w:rPr>
        <w:t>Quiripi-Unquachog</w:t>
      </w:r>
      <w:proofErr w:type="spellEnd"/>
      <w:r>
        <w:rPr>
          <w:sz w:val="16"/>
        </w:rPr>
        <w:t xml:space="preserve"> (95% loss of population), and </w:t>
      </w:r>
      <w:proofErr w:type="spellStart"/>
      <w:r>
        <w:rPr>
          <w:sz w:val="16"/>
        </w:rPr>
        <w:t>theWestern</w:t>
      </w:r>
      <w:proofErr w:type="spellEnd"/>
      <w:r>
        <w:rPr>
          <w:sz w:val="16"/>
        </w:rPr>
        <w:t xml:space="preserve"> Abenaki (which suffered a staggering 98% loss of population). In the modern context, no single disease currently exists that combines the worst-case levels of transmissibility, lethality, resistance to countermeasures, and global reach. But </w:t>
      </w:r>
      <w:r>
        <w:rPr>
          <w:rStyle w:val="StyleUnderline"/>
        </w:rPr>
        <w:t>many diseases are proof of principle that each worst-case attribute can be realized independently.</w:t>
      </w:r>
      <w:r>
        <w:rPr>
          <w:sz w:val="16"/>
        </w:rPr>
        <w:t xml:space="preserve"> For example, </w:t>
      </w:r>
      <w:r w:rsidRPr="00481B1F">
        <w:rPr>
          <w:rStyle w:val="StyleUnderline"/>
          <w:highlight w:val="yellow"/>
        </w:rPr>
        <w:t>some diseases exhibit</w:t>
      </w:r>
      <w:r>
        <w:rPr>
          <w:rStyle w:val="StyleUnderline"/>
        </w:rPr>
        <w:t xml:space="preserve"> nearly a </w:t>
      </w:r>
      <w:r w:rsidRPr="00481B1F">
        <w:rPr>
          <w:rStyle w:val="StyleUnderline"/>
          <w:highlight w:val="yellow"/>
        </w:rPr>
        <w:t>100%</w:t>
      </w:r>
      <w:r>
        <w:rPr>
          <w:rStyle w:val="StyleUnderline"/>
        </w:rPr>
        <w:t xml:space="preserve"> case </w:t>
      </w:r>
      <w:r w:rsidRPr="00481B1F">
        <w:rPr>
          <w:rStyle w:val="StyleUnderline"/>
          <w:highlight w:val="yellow"/>
        </w:rPr>
        <w:t>fatality</w:t>
      </w:r>
      <w:r>
        <w:rPr>
          <w:rStyle w:val="StyleUnderline"/>
        </w:rPr>
        <w:t xml:space="preserve"> ratio in the absence of treatment</w:t>
      </w:r>
      <w:r>
        <w:rPr>
          <w:sz w:val="16"/>
        </w:rPr>
        <w:t>, such as rabies or septicemic plague</w:t>
      </w:r>
      <w:r>
        <w:rPr>
          <w:rStyle w:val="StyleUnderline"/>
        </w:rPr>
        <w:t xml:space="preserve">. </w:t>
      </w:r>
      <w:r w:rsidRPr="00481B1F">
        <w:rPr>
          <w:rStyle w:val="StyleUnderline"/>
          <w:highlight w:val="yellow"/>
        </w:rPr>
        <w:t>Other diseases have a track record of spreading to</w:t>
      </w:r>
      <w:r>
        <w:rPr>
          <w:rStyle w:val="StyleUnderline"/>
        </w:rPr>
        <w:t xml:space="preserve"> </w:t>
      </w:r>
      <w:r>
        <w:rPr>
          <w:rStyle w:val="Emphasis"/>
        </w:rPr>
        <w:t xml:space="preserve">virtually </w:t>
      </w:r>
      <w:r w:rsidRPr="00481B1F">
        <w:rPr>
          <w:rStyle w:val="Emphasis"/>
          <w:highlight w:val="yellow"/>
        </w:rPr>
        <w:t>every</w:t>
      </w:r>
      <w:r>
        <w:rPr>
          <w:rStyle w:val="Emphasis"/>
        </w:rPr>
        <w:t xml:space="preserve"> human </w:t>
      </w:r>
      <w:r w:rsidRPr="00481B1F">
        <w:rPr>
          <w:rStyle w:val="Emphasis"/>
          <w:highlight w:val="yellow"/>
        </w:rPr>
        <w:t>community worldwide</w:t>
      </w:r>
      <w:r>
        <w:rPr>
          <w:rStyle w:val="StyleUnderline"/>
        </w:rPr>
        <w:t>,</w:t>
      </w:r>
      <w:r>
        <w:rPr>
          <w:sz w:val="16"/>
        </w:rPr>
        <w:t xml:space="preserve"> such as the 1918 flu,10 and </w:t>
      </w:r>
      <w:proofErr w:type="spellStart"/>
      <w:r>
        <w:rPr>
          <w:rStyle w:val="StyleUnderline"/>
        </w:rPr>
        <w:t>seroprevalence</w:t>
      </w:r>
      <w:proofErr w:type="spellEnd"/>
      <w:r>
        <w:rPr>
          <w:rStyle w:val="StyleUnderline"/>
        </w:rPr>
        <w:t xml:space="preserve"> studies indicate that other pathogens,</w:t>
      </w:r>
      <w:r>
        <w:rPr>
          <w:sz w:val="16"/>
        </w:rPr>
        <w:t xml:space="preserve"> such as chickenpox and HSV-1</w:t>
      </w:r>
      <w:r>
        <w:rPr>
          <w:rStyle w:val="StyleUnderline"/>
        </w:rPr>
        <w:t xml:space="preserve">, can successfully reach over </w:t>
      </w:r>
      <w:r>
        <w:rPr>
          <w:rStyle w:val="Emphasis"/>
        </w:rPr>
        <w:t>95% of a population</w:t>
      </w:r>
      <w:r>
        <w:rPr>
          <w:sz w:val="16"/>
        </w:rPr>
        <w:t xml:space="preserve">.11,12 </w:t>
      </w:r>
      <w:r>
        <w:rPr>
          <w:rStyle w:val="StyleUnderline"/>
        </w:rPr>
        <w:t>Under optimal virulence theory, natural evolution would be an unlikely source for pathogens with the highest possible levels of transmissibility</w:t>
      </w:r>
      <w:r>
        <w:rPr>
          <w:sz w:val="16"/>
        </w:rPr>
        <w:t xml:space="preserve">, virulence, and global reach. </w:t>
      </w:r>
      <w:r>
        <w:rPr>
          <w:rStyle w:val="StyleUnderline"/>
        </w:rPr>
        <w:t xml:space="preserve">But </w:t>
      </w:r>
      <w:r w:rsidRPr="00481B1F">
        <w:rPr>
          <w:rStyle w:val="StyleUnderline"/>
          <w:highlight w:val="yellow"/>
        </w:rPr>
        <w:t>advances in biotech</w:t>
      </w:r>
      <w:r>
        <w:rPr>
          <w:rStyle w:val="StyleUnderline"/>
        </w:rPr>
        <w:t xml:space="preserve">nology </w:t>
      </w:r>
      <w:r w:rsidRPr="00481B1F">
        <w:rPr>
          <w:rStyle w:val="StyleUnderline"/>
          <w:highlight w:val="yellow"/>
        </w:rPr>
        <w:t>might allow the creation of diseases that combine</w:t>
      </w:r>
      <w:r>
        <w:rPr>
          <w:rStyle w:val="StyleUnderline"/>
        </w:rPr>
        <w:t xml:space="preserve"> such </w:t>
      </w:r>
      <w:r w:rsidRPr="00481B1F">
        <w:rPr>
          <w:rStyle w:val="StyleUnderline"/>
          <w:highlight w:val="yellow"/>
        </w:rPr>
        <w:t>traits</w:t>
      </w:r>
      <w:r>
        <w:rPr>
          <w:rStyle w:val="StyleUnderline"/>
        </w:rPr>
        <w:t>.</w:t>
      </w:r>
      <w:r>
        <w:rPr>
          <w:sz w:val="16"/>
        </w:rPr>
        <w:t xml:space="preserve"> Recent controversy has already emerged over a number of scientific experiments that resulted in viruses with enhanced transmissibility, lethality, and/or the ability to overcome therapeutics.13-17 Other experiments demonstrated that </w:t>
      </w:r>
      <w:proofErr w:type="spellStart"/>
      <w:r>
        <w:rPr>
          <w:sz w:val="16"/>
        </w:rPr>
        <w:t>mousepox</w:t>
      </w:r>
      <w:proofErr w:type="spellEnd"/>
      <w:r>
        <w:rPr>
          <w:sz w:val="16"/>
        </w:rPr>
        <w:t xml:space="preserve"> could be modified to have a 100% case fatality rate and render a vaccine ineffective.18 In addition to transmissibility and lethality, </w:t>
      </w:r>
      <w:r>
        <w:rPr>
          <w:rStyle w:val="StyleUnderline"/>
        </w:rPr>
        <w:t>studies have shown that other disease traits, such as incubation time, environmental survival, and available vectors, could be modifie</w:t>
      </w:r>
      <w:r>
        <w:rPr>
          <w:sz w:val="16"/>
        </w:rPr>
        <w:t>d as well.19-2</w:t>
      </w:r>
    </w:p>
    <w:p w14:paraId="2D303EB7" w14:textId="77777777" w:rsidR="00AF4233" w:rsidRPr="00784F07" w:rsidRDefault="00AF4233" w:rsidP="00AF4233">
      <w:pPr>
        <w:rPr>
          <w:sz w:val="16"/>
        </w:rPr>
      </w:pPr>
    </w:p>
    <w:p w14:paraId="2EE2B89D" w14:textId="27A2DDA2" w:rsidR="00AF4233" w:rsidRPr="00814D3A" w:rsidRDefault="00AF4233" w:rsidP="00AF4233">
      <w:pPr>
        <w:pStyle w:val="Heading4"/>
      </w:pPr>
      <w:r>
        <w:t>Burnout</w:t>
      </w:r>
      <w:r w:rsidR="00B56CFD">
        <w:t xml:space="preserve"> theory is</w:t>
      </w:r>
      <w:r>
        <w:t xml:space="preserve"> wrong because of </w:t>
      </w:r>
      <w:r w:rsidRPr="00CF088F">
        <w:rPr>
          <w:u w:val="single"/>
        </w:rPr>
        <w:t>mutations</w:t>
      </w:r>
      <w:r>
        <w:t xml:space="preserve"> and </w:t>
      </w:r>
      <w:r w:rsidRPr="00CF088F">
        <w:rPr>
          <w:u w:val="single"/>
        </w:rPr>
        <w:t>transfer</w:t>
      </w:r>
      <w:r>
        <w:t xml:space="preserve"> – independent, huge </w:t>
      </w:r>
      <w:r w:rsidRPr="00735F14">
        <w:rPr>
          <w:u w:val="single"/>
        </w:rPr>
        <w:t>ABR crisis</w:t>
      </w:r>
      <w:r w:rsidRPr="00814D3A">
        <w:t xml:space="preserve"> </w:t>
      </w:r>
      <w:r>
        <w:t>looming</w:t>
      </w:r>
      <w:r w:rsidR="00B56CFD">
        <w:t>.</w:t>
      </w:r>
    </w:p>
    <w:p w14:paraId="4AD13979" w14:textId="77777777" w:rsidR="00AF4233" w:rsidRDefault="00AF4233" w:rsidP="00AF4233">
      <w:pPr>
        <w:rPr>
          <w:rStyle w:val="Hyperlink"/>
        </w:rPr>
      </w:pPr>
      <w:r>
        <w:rPr>
          <w:rStyle w:val="Style13ptBold"/>
        </w:rPr>
        <w:t xml:space="preserve">Tyson 12 </w:t>
      </w:r>
      <w:r>
        <w:t xml:space="preserve">---- </w:t>
      </w:r>
      <w:r w:rsidRPr="00814D3A">
        <w:t xml:space="preserve">Greg, syndicated science columnist, PhD student in microbiology (Northwestern), “Tipping Point: The Threat of Antibiotic Resistance,” Helix, 8/17, </w:t>
      </w:r>
      <w:hyperlink r:id="rId21" w:history="1">
        <w:r w:rsidRPr="00642E97">
          <w:rPr>
            <w:rStyle w:val="Hyperlink"/>
          </w:rPr>
          <w:t>http://helix.northwestern.edu/article/tipping-point-threat-antibiotic-resistance</w:t>
        </w:r>
      </w:hyperlink>
    </w:p>
    <w:p w14:paraId="5796BA03" w14:textId="77777777" w:rsidR="00AF4233" w:rsidRDefault="00AF4233" w:rsidP="00AF4233">
      <w:pPr>
        <w:rPr>
          <w:sz w:val="14"/>
        </w:rPr>
      </w:pPr>
      <w:r w:rsidRPr="00735F14">
        <w:rPr>
          <w:sz w:val="14"/>
        </w:rPr>
        <w:t xml:space="preserve">According to the Centers for Disease Control and Prevention (CDC), nearly </w:t>
      </w:r>
      <w:r w:rsidRPr="00481B1F">
        <w:rPr>
          <w:rStyle w:val="Emphasis"/>
          <w:highlight w:val="yellow"/>
        </w:rPr>
        <w:t>90,000</w:t>
      </w:r>
      <w:r w:rsidRPr="00DD3515">
        <w:rPr>
          <w:rStyle w:val="Emphasis"/>
        </w:rPr>
        <w:t xml:space="preserve"> people </w:t>
      </w:r>
      <w:r w:rsidRPr="00481B1F">
        <w:rPr>
          <w:rStyle w:val="Emphasis"/>
          <w:highlight w:val="yellow"/>
        </w:rPr>
        <w:t>die each year</w:t>
      </w:r>
      <w:r w:rsidRPr="00735F14">
        <w:rPr>
          <w:sz w:val="14"/>
        </w:rPr>
        <w:t xml:space="preserve"> in the United States </w:t>
      </w:r>
      <w:r w:rsidRPr="00AF4233">
        <w:rPr>
          <w:rStyle w:val="StyleUnderline"/>
          <w:highlight w:val="yellow"/>
        </w:rPr>
        <w:t>from</w:t>
      </w:r>
      <w:r w:rsidRPr="00AF4233">
        <w:rPr>
          <w:rStyle w:val="StyleUnderline"/>
        </w:rPr>
        <w:t xml:space="preserve"> </w:t>
      </w:r>
      <w:r w:rsidRPr="00481B1F">
        <w:rPr>
          <w:rStyle w:val="Emphasis"/>
          <w:highlight w:val="yellow"/>
        </w:rPr>
        <w:t>a</w:t>
      </w:r>
      <w:r w:rsidRPr="00735F14">
        <w:rPr>
          <w:sz w:val="14"/>
        </w:rPr>
        <w:t>nti</w:t>
      </w:r>
      <w:r w:rsidRPr="00481B1F">
        <w:rPr>
          <w:rStyle w:val="Emphasis"/>
          <w:highlight w:val="yellow"/>
        </w:rPr>
        <w:t>b</w:t>
      </w:r>
      <w:r w:rsidRPr="00735F14">
        <w:rPr>
          <w:sz w:val="14"/>
        </w:rPr>
        <w:t>iotic-</w:t>
      </w:r>
      <w:r w:rsidRPr="00481B1F">
        <w:rPr>
          <w:rStyle w:val="Emphasis"/>
          <w:highlight w:val="yellow"/>
        </w:rPr>
        <w:t>r</w:t>
      </w:r>
      <w:r w:rsidRPr="00735F14">
        <w:rPr>
          <w:sz w:val="14"/>
        </w:rPr>
        <w:t>esistant</w:t>
      </w:r>
      <w:r w:rsidRPr="00AF4233">
        <w:rPr>
          <w:rStyle w:val="StyleUnderline"/>
        </w:rPr>
        <w:t xml:space="preserve"> bacterial infections. That is more deaths than breast and prostate cancer</w:t>
      </w:r>
      <w:r w:rsidRPr="00735F14">
        <w:rPr>
          <w:sz w:val="14"/>
        </w:rPr>
        <w:t xml:space="preserve"> combined. While </w:t>
      </w:r>
      <w:r w:rsidRPr="00AF4233">
        <w:rPr>
          <w:rStyle w:val="StyleUnderline"/>
          <w:highlight w:val="yellow"/>
        </w:rPr>
        <w:t>MRSA</w:t>
      </w:r>
      <w:r w:rsidRPr="00735F14">
        <w:rPr>
          <w:sz w:val="14"/>
        </w:rPr>
        <w:t xml:space="preserve"> (methicillin-resistant Staphylococcus aureus) is the most publicized of the antibiotic-resistant bacteria, it </w:t>
      </w:r>
      <w:r w:rsidRPr="00AF4233">
        <w:rPr>
          <w:rStyle w:val="StyleUnderline"/>
          <w:highlight w:val="yellow"/>
        </w:rPr>
        <w:t>is</w:t>
      </w:r>
      <w:r w:rsidRPr="00AF4233">
        <w:rPr>
          <w:rStyle w:val="StyleUnderline"/>
        </w:rPr>
        <w:t xml:space="preserve"> just </w:t>
      </w:r>
      <w:r w:rsidRPr="00481B1F">
        <w:rPr>
          <w:rStyle w:val="Emphasis"/>
          <w:highlight w:val="yellow"/>
        </w:rPr>
        <w:t>one of many</w:t>
      </w:r>
      <w:r w:rsidRPr="00735F14">
        <w:rPr>
          <w:sz w:val="14"/>
        </w:rPr>
        <w:t xml:space="preserve">. In fact, other bacteria that kill thousands of people each year include Pseudomonas aeruginosa, </w:t>
      </w:r>
      <w:proofErr w:type="spellStart"/>
      <w:r w:rsidRPr="00735F14">
        <w:rPr>
          <w:sz w:val="14"/>
        </w:rPr>
        <w:t>Klebsiella</w:t>
      </w:r>
      <w:proofErr w:type="spellEnd"/>
      <w:r w:rsidRPr="00735F14">
        <w:rPr>
          <w:sz w:val="14"/>
        </w:rPr>
        <w:t xml:space="preserve"> </w:t>
      </w:r>
      <w:proofErr w:type="spellStart"/>
      <w:r w:rsidRPr="00735F14">
        <w:rPr>
          <w:sz w:val="14"/>
        </w:rPr>
        <w:t>pneumoniae</w:t>
      </w:r>
      <w:proofErr w:type="spellEnd"/>
      <w:r w:rsidRPr="00735F14">
        <w:rPr>
          <w:sz w:val="14"/>
        </w:rPr>
        <w:t xml:space="preserve">, and </w:t>
      </w:r>
      <w:proofErr w:type="spellStart"/>
      <w:r w:rsidRPr="00735F14">
        <w:rPr>
          <w:sz w:val="14"/>
        </w:rPr>
        <w:t>Acinetobacter</w:t>
      </w:r>
      <w:proofErr w:type="spellEnd"/>
      <w:r w:rsidRPr="00735F14">
        <w:rPr>
          <w:sz w:val="14"/>
        </w:rPr>
        <w:t xml:space="preserve"> </w:t>
      </w:r>
      <w:proofErr w:type="spellStart"/>
      <w:r w:rsidRPr="00735F14">
        <w:rPr>
          <w:sz w:val="14"/>
        </w:rPr>
        <w:t>baumannii</w:t>
      </w:r>
      <w:proofErr w:type="spellEnd"/>
      <w:r w:rsidRPr="00735F14">
        <w:rPr>
          <w:sz w:val="14"/>
        </w:rPr>
        <w:t xml:space="preserve">. </w:t>
      </w:r>
      <w:r w:rsidRPr="00AF4233">
        <w:rPr>
          <w:rStyle w:val="StyleUnderline"/>
        </w:rPr>
        <w:t>These</w:t>
      </w:r>
      <w:r w:rsidRPr="00735F14">
        <w:rPr>
          <w:sz w:val="14"/>
        </w:rPr>
        <w:t xml:space="preserve"> bacteria </w:t>
      </w:r>
      <w:r w:rsidRPr="00AF4233">
        <w:rPr>
          <w:rStyle w:val="StyleUnderline"/>
        </w:rPr>
        <w:t>are</w:t>
      </w:r>
      <w:r w:rsidRPr="00735F14">
        <w:rPr>
          <w:sz w:val="14"/>
        </w:rPr>
        <w:t xml:space="preserve"> all resistant to at least some antibiotics, giving them the name “</w:t>
      </w:r>
      <w:r w:rsidRPr="00481B1F">
        <w:rPr>
          <w:rStyle w:val="Emphasis"/>
          <w:highlight w:val="yellow"/>
        </w:rPr>
        <w:t>superbugs</w:t>
      </w:r>
      <w:r w:rsidRPr="00AF4233">
        <w:rPr>
          <w:rStyle w:val="StyleUnderline"/>
        </w:rPr>
        <w:t xml:space="preserve">”, </w:t>
      </w:r>
      <w:r w:rsidRPr="00AF4233">
        <w:rPr>
          <w:rStyle w:val="StyleUnderline"/>
          <w:highlight w:val="yellow"/>
        </w:rPr>
        <w:t>and</w:t>
      </w:r>
      <w:r w:rsidRPr="00AF4233">
        <w:rPr>
          <w:rStyle w:val="StyleUnderline"/>
        </w:rPr>
        <w:t xml:space="preserve"> the </w:t>
      </w:r>
      <w:r w:rsidRPr="00AF4233">
        <w:rPr>
          <w:rStyle w:val="StyleUnderline"/>
          <w:highlight w:val="yellow"/>
        </w:rPr>
        <w:t>number</w:t>
      </w:r>
      <w:r w:rsidRPr="00AF4233">
        <w:rPr>
          <w:rStyle w:val="StyleUnderline"/>
        </w:rPr>
        <w:t xml:space="preserve"> of infections resistant </w:t>
      </w:r>
      <w:r w:rsidRPr="00DD3515">
        <w:rPr>
          <w:rStyle w:val="Emphasis"/>
        </w:rPr>
        <w:t>even to antibiotics of last resort</w:t>
      </w:r>
      <w:r w:rsidRPr="00AF4233">
        <w:rPr>
          <w:rStyle w:val="StyleUnderline"/>
        </w:rPr>
        <w:t xml:space="preserve"> </w:t>
      </w:r>
      <w:r w:rsidRPr="00AF4233">
        <w:rPr>
          <w:rStyle w:val="StyleUnderline"/>
          <w:highlight w:val="yellow"/>
        </w:rPr>
        <w:t>is increasing</w:t>
      </w:r>
      <w:r w:rsidRPr="00AF4233">
        <w:rPr>
          <w:rStyle w:val="StyleUnderline"/>
        </w:rPr>
        <w:t xml:space="preserve">. How did this happen? We did it to ourselves. </w:t>
      </w:r>
      <w:r w:rsidRPr="00AF4233">
        <w:rPr>
          <w:rStyle w:val="StyleUnderline"/>
          <w:highlight w:val="yellow"/>
        </w:rPr>
        <w:t>Antibiotics are</w:t>
      </w:r>
      <w:r w:rsidRPr="00AF4233">
        <w:rPr>
          <w:rStyle w:val="StyleUnderline"/>
        </w:rPr>
        <w:t xml:space="preserve"> omnipresent</w:t>
      </w:r>
      <w:r w:rsidRPr="00735F14">
        <w:rPr>
          <w:sz w:val="14"/>
        </w:rPr>
        <w:t xml:space="preserve"> in the Western world, </w:t>
      </w:r>
      <w:r w:rsidRPr="00AF4233">
        <w:rPr>
          <w:rStyle w:val="StyleUnderline"/>
          <w:highlight w:val="yellow"/>
        </w:rPr>
        <w:t>overprescribed</w:t>
      </w:r>
      <w:r w:rsidRPr="00AF4233">
        <w:rPr>
          <w:rStyle w:val="StyleUnderline"/>
        </w:rPr>
        <w:t xml:space="preserve"> for patients</w:t>
      </w:r>
      <w:r w:rsidRPr="00735F14">
        <w:rPr>
          <w:sz w:val="14"/>
        </w:rPr>
        <w:t xml:space="preserve"> who demand them </w:t>
      </w:r>
      <w:r w:rsidRPr="00AF4233">
        <w:rPr>
          <w:rStyle w:val="StyleUnderline"/>
        </w:rPr>
        <w:t xml:space="preserve">even when they have viral infections. Then these same </w:t>
      </w:r>
      <w:r w:rsidRPr="00AF4233">
        <w:rPr>
          <w:rStyle w:val="StyleUnderline"/>
          <w:highlight w:val="yellow"/>
        </w:rPr>
        <w:t>patients fail</w:t>
      </w:r>
      <w:r w:rsidRPr="00AF4233">
        <w:rPr>
          <w:rStyle w:val="StyleUnderline"/>
        </w:rPr>
        <w:t xml:space="preserve"> to take the prescription to </w:t>
      </w:r>
      <w:r w:rsidRPr="00AF4233">
        <w:rPr>
          <w:rStyle w:val="StyleUnderline"/>
          <w:highlight w:val="yellow"/>
        </w:rPr>
        <w:t>completion</w:t>
      </w:r>
      <w:r w:rsidRPr="00AF4233">
        <w:rPr>
          <w:rStyle w:val="StyleUnderline"/>
        </w:rPr>
        <w:t>, allowing</w:t>
      </w:r>
      <w:r w:rsidRPr="00735F14">
        <w:rPr>
          <w:sz w:val="14"/>
        </w:rPr>
        <w:t xml:space="preserve"> some </w:t>
      </w:r>
      <w:r w:rsidRPr="00AF4233">
        <w:rPr>
          <w:rStyle w:val="StyleUnderline"/>
        </w:rPr>
        <w:t>bacteria to survive. As a result,</w:t>
      </w:r>
      <w:r w:rsidRPr="00735F14">
        <w:rPr>
          <w:sz w:val="14"/>
        </w:rPr>
        <w:t xml:space="preserve"> bacterial </w:t>
      </w:r>
      <w:r w:rsidRPr="00AF4233">
        <w:rPr>
          <w:rStyle w:val="StyleUnderline"/>
          <w:highlight w:val="yellow"/>
        </w:rPr>
        <w:t>resistance</w:t>
      </w:r>
      <w:r w:rsidRPr="00AF4233">
        <w:rPr>
          <w:rStyle w:val="StyleUnderline"/>
        </w:rPr>
        <w:t xml:space="preserve"> can </w:t>
      </w:r>
      <w:r w:rsidRPr="00481B1F">
        <w:rPr>
          <w:rStyle w:val="Emphasis"/>
          <w:highlight w:val="yellow"/>
        </w:rPr>
        <w:t>develop</w:t>
      </w:r>
      <w:r w:rsidRPr="00DD3515">
        <w:rPr>
          <w:rStyle w:val="Emphasis"/>
        </w:rPr>
        <w:t xml:space="preserve"> by </w:t>
      </w:r>
      <w:r w:rsidRPr="00481B1F">
        <w:rPr>
          <w:rStyle w:val="Emphasis"/>
          <w:highlight w:val="yellow"/>
        </w:rPr>
        <w:t>mutations</w:t>
      </w:r>
      <w:r w:rsidRPr="00735F14">
        <w:rPr>
          <w:sz w:val="14"/>
        </w:rPr>
        <w:t xml:space="preserve"> of genes that antibiotics target</w:t>
      </w:r>
      <w:r w:rsidRPr="00DD3515">
        <w:rPr>
          <w:rStyle w:val="Emphasis"/>
        </w:rPr>
        <w:t xml:space="preserve">, </w:t>
      </w:r>
      <w:r w:rsidRPr="00481B1F">
        <w:rPr>
          <w:rStyle w:val="Emphasis"/>
          <w:highlight w:val="yellow"/>
        </w:rPr>
        <w:t>or</w:t>
      </w:r>
      <w:r w:rsidRPr="00DD3515">
        <w:rPr>
          <w:rStyle w:val="Emphasis"/>
        </w:rPr>
        <w:t xml:space="preserve"> even from </w:t>
      </w:r>
      <w:r w:rsidRPr="00481B1F">
        <w:rPr>
          <w:rStyle w:val="Emphasis"/>
          <w:highlight w:val="yellow"/>
        </w:rPr>
        <w:t>transfer</w:t>
      </w:r>
      <w:r w:rsidRPr="00735F14">
        <w:rPr>
          <w:sz w:val="14"/>
        </w:rPr>
        <w:t xml:space="preserve"> of antibiotic-resistant genes between bacteria. </w:t>
      </w:r>
      <w:r w:rsidRPr="00AF4233">
        <w:rPr>
          <w:rStyle w:val="StyleUnderline"/>
        </w:rPr>
        <w:t xml:space="preserve">This makes bacterial infections </w:t>
      </w:r>
      <w:r w:rsidRPr="00DD3515">
        <w:rPr>
          <w:rStyle w:val="Emphasis"/>
        </w:rPr>
        <w:t>difficult to treat</w:t>
      </w:r>
      <w:r w:rsidRPr="00AF4233">
        <w:rPr>
          <w:rStyle w:val="StyleUnderline"/>
        </w:rPr>
        <w:t>. Resistant bacteria multiply and spread</w:t>
      </w:r>
      <w:r w:rsidRPr="00735F14">
        <w:rPr>
          <w:sz w:val="14"/>
        </w:rPr>
        <w:t xml:space="preserve">, since they are able to survive the constant antibiotic onslaught. </w:t>
      </w:r>
      <w:r w:rsidRPr="00AF4233">
        <w:rPr>
          <w:rStyle w:val="StyleUnderline"/>
        </w:rPr>
        <w:t>When a serious bacterial infection develops, it</w:t>
      </w:r>
      <w:r w:rsidRPr="00735F14">
        <w:rPr>
          <w:sz w:val="14"/>
        </w:rPr>
        <w:t xml:space="preserve"> is likely that the infection is due to antibiotic-resistant bacteria, which </w:t>
      </w:r>
      <w:r w:rsidRPr="00AF4233">
        <w:rPr>
          <w:rStyle w:val="StyleUnderline"/>
        </w:rPr>
        <w:t xml:space="preserve">limits treatment options. This is especially a problem in </w:t>
      </w:r>
      <w:r w:rsidRPr="00AF4233">
        <w:rPr>
          <w:rStyle w:val="StyleUnderline"/>
          <w:highlight w:val="yellow"/>
        </w:rPr>
        <w:t>hospitals</w:t>
      </w:r>
      <w:r w:rsidRPr="00AF4233">
        <w:rPr>
          <w:rStyle w:val="StyleUnderline"/>
        </w:rPr>
        <w:t xml:space="preserve">, which </w:t>
      </w:r>
      <w:r w:rsidRPr="00AF4233">
        <w:rPr>
          <w:rStyle w:val="StyleUnderline"/>
          <w:highlight w:val="yellow"/>
        </w:rPr>
        <w:t xml:space="preserve">are </w:t>
      </w:r>
      <w:r w:rsidRPr="00481B1F">
        <w:rPr>
          <w:rStyle w:val="Emphasis"/>
          <w:highlight w:val="yellow"/>
        </w:rPr>
        <w:t>breeding grounds</w:t>
      </w:r>
      <w:r w:rsidRPr="00735F14">
        <w:rPr>
          <w:rStyle w:val="Emphasis"/>
        </w:rPr>
        <w:t xml:space="preserve"> for resistant organisms</w:t>
      </w:r>
      <w:r w:rsidRPr="00735F14">
        <w:rPr>
          <w:sz w:val="14"/>
        </w:rPr>
        <w:t>. Hospitals have a large number of susceptible people with compromised immune systems, making a haven for sick people into a dangerous place. Similarly, antibiotics are overused on cattle, often using them as prophylaxis,</w:t>
      </w:r>
      <w:r w:rsidRPr="00AF4233">
        <w:rPr>
          <w:rStyle w:val="StyleUnderline"/>
        </w:rPr>
        <w:t xml:space="preserve"> </w:t>
      </w:r>
      <w:r w:rsidRPr="00735F14">
        <w:rPr>
          <w:sz w:val="14"/>
        </w:rPr>
        <w:t>preventative medicine, on animals that are not sick, instead of only treating infected animals</w:t>
      </w:r>
      <w:r w:rsidRPr="00AF4233">
        <w:rPr>
          <w:rStyle w:val="StyleUnderline"/>
        </w:rPr>
        <w:t xml:space="preserve">. All of these situations select for the bacteria that are resistant to antibiotics. </w:t>
      </w:r>
      <w:r w:rsidRPr="00481B1F">
        <w:rPr>
          <w:rStyle w:val="Emphasis"/>
          <w:highlight w:val="yellow"/>
        </w:rPr>
        <w:t>We’ve reached</w:t>
      </w:r>
      <w:r w:rsidRPr="00814D3A">
        <w:rPr>
          <w:rStyle w:val="Emphasis"/>
        </w:rPr>
        <w:t xml:space="preserve"> a </w:t>
      </w:r>
      <w:r w:rsidRPr="00481B1F">
        <w:rPr>
          <w:rStyle w:val="Emphasis"/>
          <w:highlight w:val="yellow"/>
        </w:rPr>
        <w:t>tipping point</w:t>
      </w:r>
      <w:r w:rsidRPr="00AF4233">
        <w:rPr>
          <w:rStyle w:val="StyleUnderline"/>
        </w:rPr>
        <w:t xml:space="preserve">. For a while we had many antibiotics in </w:t>
      </w:r>
      <w:r w:rsidRPr="00AF4233">
        <w:rPr>
          <w:rStyle w:val="StyleUnderline"/>
          <w:highlight w:val="yellow"/>
        </w:rPr>
        <w:t>our arsenal</w:t>
      </w:r>
      <w:r w:rsidRPr="00735F14">
        <w:rPr>
          <w:sz w:val="14"/>
        </w:rPr>
        <w:t xml:space="preserve"> to treat bacterial infections, </w:t>
      </w:r>
      <w:r w:rsidRPr="00AF4233">
        <w:rPr>
          <w:rStyle w:val="StyleUnderline"/>
        </w:rPr>
        <w:t>so even if treatment with one</w:t>
      </w:r>
      <w:r w:rsidRPr="00735F14">
        <w:rPr>
          <w:sz w:val="14"/>
        </w:rPr>
        <w:t xml:space="preserve"> antibiotic </w:t>
      </w:r>
      <w:r w:rsidRPr="00AF4233">
        <w:rPr>
          <w:rStyle w:val="StyleUnderline"/>
        </w:rPr>
        <w:t>failed, there were other options.</w:t>
      </w:r>
      <w:r w:rsidRPr="00814D3A">
        <w:rPr>
          <w:rStyle w:val="Emphasis"/>
        </w:rPr>
        <w:t xml:space="preserve"> Unfortunately that </w:t>
      </w:r>
      <w:r w:rsidRPr="00481B1F">
        <w:rPr>
          <w:rStyle w:val="Emphasis"/>
          <w:highlight w:val="yellow"/>
        </w:rPr>
        <w:t>is</w:t>
      </w:r>
      <w:r w:rsidRPr="00814D3A">
        <w:rPr>
          <w:rStyle w:val="Emphasis"/>
        </w:rPr>
        <w:t xml:space="preserve"> often </w:t>
      </w:r>
      <w:r w:rsidRPr="00481B1F">
        <w:rPr>
          <w:rStyle w:val="Emphasis"/>
          <w:highlight w:val="yellow"/>
        </w:rPr>
        <w:t>no longer true</w:t>
      </w:r>
      <w:r w:rsidRPr="00AF4233">
        <w:rPr>
          <w:rStyle w:val="StyleUnderline"/>
          <w:highlight w:val="yellow"/>
        </w:rPr>
        <w:t>, with resistance</w:t>
      </w:r>
      <w:r w:rsidRPr="00AF4233">
        <w:rPr>
          <w:rStyle w:val="StyleUnderline"/>
        </w:rPr>
        <w:t xml:space="preserve"> emerging </w:t>
      </w:r>
      <w:r w:rsidRPr="00AF4233">
        <w:rPr>
          <w:rStyle w:val="StyleUnderline"/>
          <w:highlight w:val="yellow"/>
        </w:rPr>
        <w:t>faster than</w:t>
      </w:r>
      <w:r w:rsidRPr="00AF4233">
        <w:rPr>
          <w:rStyle w:val="StyleUnderline"/>
        </w:rPr>
        <w:t xml:space="preserve"> new </w:t>
      </w:r>
      <w:r w:rsidRPr="00AF4233">
        <w:rPr>
          <w:rStyle w:val="StyleUnderline"/>
          <w:highlight w:val="yellow"/>
        </w:rPr>
        <w:t>therapies</w:t>
      </w:r>
      <w:r w:rsidRPr="00735F14">
        <w:rPr>
          <w:sz w:val="14"/>
        </w:rPr>
        <w:t xml:space="preserve">. The problem is that drug companies prefer to make medication for chronic conditions, such as cancer or heart disease, since their long-term treatment is much more profitable. In fact, according to the Food and Drug Administration (FDA), 21 new drugs have been approved for cancer treatment since the beginning of last year. In the same time frame, just one new bacterial treatment has been approved. As a result, </w:t>
      </w:r>
      <w:r w:rsidRPr="00AF4233">
        <w:rPr>
          <w:rStyle w:val="StyleUnderline"/>
          <w:highlight w:val="yellow"/>
        </w:rPr>
        <w:t>we are left with</w:t>
      </w:r>
      <w:r w:rsidRPr="00AF4233">
        <w:rPr>
          <w:rStyle w:val="StyleUnderline"/>
        </w:rPr>
        <w:t xml:space="preserve"> </w:t>
      </w:r>
      <w:r w:rsidRPr="00DD3515">
        <w:rPr>
          <w:rStyle w:val="Emphasis"/>
        </w:rPr>
        <w:t>too few antibiotic options</w:t>
      </w:r>
      <w:r w:rsidRPr="00AF4233">
        <w:rPr>
          <w:rStyle w:val="StyleUnderline"/>
        </w:rPr>
        <w:t xml:space="preserve"> and patients have to be put on </w:t>
      </w:r>
      <w:r w:rsidRPr="00AF4233">
        <w:rPr>
          <w:rStyle w:val="StyleUnderline"/>
          <w:highlight w:val="yellow"/>
        </w:rPr>
        <w:t>antibiotics of last resort</w:t>
      </w:r>
      <w:r w:rsidRPr="00AF4233">
        <w:rPr>
          <w:rStyle w:val="StyleUnderline"/>
        </w:rPr>
        <w:t xml:space="preserve">. </w:t>
      </w:r>
      <w:r w:rsidRPr="00735F14">
        <w:rPr>
          <w:sz w:val="14"/>
        </w:rPr>
        <w:t xml:space="preserve">These have worse side effects and require long-term treatments. And </w:t>
      </w:r>
      <w:r w:rsidRPr="00AF4233">
        <w:rPr>
          <w:rStyle w:val="StyleUnderline"/>
          <w:highlight w:val="yellow"/>
        </w:rPr>
        <w:t>even these</w:t>
      </w:r>
      <w:r w:rsidRPr="00AF4233">
        <w:rPr>
          <w:rStyle w:val="StyleUnderline"/>
        </w:rPr>
        <w:t xml:space="preserve"> drugs sometimes </w:t>
      </w:r>
      <w:r w:rsidRPr="00481B1F">
        <w:rPr>
          <w:rStyle w:val="Emphasis"/>
          <w:highlight w:val="yellow"/>
        </w:rPr>
        <w:t>fail</w:t>
      </w:r>
      <w:r w:rsidRPr="00AF4233">
        <w:rPr>
          <w:rStyle w:val="StyleUnderline"/>
        </w:rPr>
        <w:t xml:space="preserve">. This leaves us unable </w:t>
      </w:r>
      <w:r w:rsidRPr="00AF4233">
        <w:rPr>
          <w:rStyle w:val="StyleUnderline"/>
          <w:highlight w:val="yellow"/>
        </w:rPr>
        <w:t>to</w:t>
      </w:r>
      <w:r w:rsidRPr="00AF4233">
        <w:rPr>
          <w:rStyle w:val="StyleUnderline"/>
        </w:rPr>
        <w:t xml:space="preserve"> </w:t>
      </w:r>
      <w:r w:rsidRPr="00AF4233">
        <w:rPr>
          <w:rStyle w:val="StyleUnderline"/>
          <w:highlight w:val="yellow"/>
        </w:rPr>
        <w:t>treat infections</w:t>
      </w:r>
      <w:r w:rsidRPr="00AF4233">
        <w:rPr>
          <w:rStyle w:val="StyleUnderline"/>
        </w:rPr>
        <w:t xml:space="preserve"> we </w:t>
      </w:r>
      <w:r w:rsidRPr="00DD3515">
        <w:rPr>
          <w:rStyle w:val="Emphasis"/>
        </w:rPr>
        <w:t>once were able to cure</w:t>
      </w:r>
      <w:r w:rsidRPr="00735F14">
        <w:rPr>
          <w:sz w:val="14"/>
        </w:rPr>
        <w:t>.</w:t>
      </w:r>
    </w:p>
    <w:p w14:paraId="4C6AE3E0" w14:textId="77777777" w:rsidR="00AF4233" w:rsidRPr="00735F14" w:rsidRDefault="00AF4233" w:rsidP="00AF4233">
      <w:pPr>
        <w:rPr>
          <w:sz w:val="14"/>
        </w:rPr>
      </w:pPr>
    </w:p>
    <w:p w14:paraId="3ADBE6E7" w14:textId="08BA6A28" w:rsidR="00AF4233" w:rsidRDefault="00AF4233" w:rsidP="00AF4233">
      <w:pPr>
        <w:pStyle w:val="Heading3"/>
      </w:pPr>
      <w:r>
        <w:t>They Say: “</w:t>
      </w:r>
      <w:r w:rsidR="00493BBE">
        <w:t>Trade Deal Impossible</w:t>
      </w:r>
      <w:r>
        <w:t>”</w:t>
      </w:r>
    </w:p>
    <w:p w14:paraId="3DE8D514" w14:textId="2C7CD861" w:rsidR="00D87CA6" w:rsidRPr="00493BBE" w:rsidRDefault="00D87CA6" w:rsidP="00D87CA6">
      <w:pPr>
        <w:pStyle w:val="Heading4"/>
      </w:pPr>
      <w:r>
        <w:t>1NC # ___ — They Say “</w:t>
      </w:r>
      <w:r w:rsidR="00493BBE">
        <w:t>Trade Deal Impossible</w:t>
      </w:r>
      <w:r>
        <w:t xml:space="preserve">,” but </w:t>
      </w:r>
      <w:r w:rsidR="00493BBE">
        <w:rPr>
          <w:u w:val="single"/>
        </w:rPr>
        <w:t>election politics</w:t>
      </w:r>
      <w:r w:rsidR="00493BBE">
        <w:t xml:space="preserve"> give Trump the </w:t>
      </w:r>
      <w:r w:rsidR="00493BBE">
        <w:rPr>
          <w:u w:val="single"/>
        </w:rPr>
        <w:t xml:space="preserve">added </w:t>
      </w:r>
      <w:r w:rsidR="00493BBE" w:rsidRPr="00493BBE">
        <w:rPr>
          <w:u w:val="single"/>
        </w:rPr>
        <w:t>incentive</w:t>
      </w:r>
      <w:r w:rsidR="00493BBE">
        <w:t xml:space="preserve"> he needs to get it done — the plan just removes the key impediment from arms sales. That’s </w:t>
      </w:r>
      <w:proofErr w:type="spellStart"/>
      <w:r w:rsidR="00493BBE">
        <w:t>Rapoza</w:t>
      </w:r>
      <w:proofErr w:type="spellEnd"/>
      <w:r w:rsidR="00493BBE">
        <w:t xml:space="preserve"> and Churchill.</w:t>
      </w:r>
    </w:p>
    <w:p w14:paraId="45573714" w14:textId="77777777" w:rsidR="00D87CA6" w:rsidRPr="00D87CA6" w:rsidRDefault="00D87CA6" w:rsidP="00D87CA6"/>
    <w:p w14:paraId="2C63B7AF" w14:textId="003398B0" w:rsidR="00AF4233" w:rsidRDefault="00AF4233" w:rsidP="00AF4233">
      <w:pPr>
        <w:pStyle w:val="Heading3"/>
      </w:pPr>
      <w:r>
        <w:t>They Say: “Economy is Resilient”</w:t>
      </w:r>
    </w:p>
    <w:p w14:paraId="1C832944" w14:textId="166293E7" w:rsidR="00493BBE" w:rsidRDefault="00493BBE" w:rsidP="00493BBE">
      <w:pPr>
        <w:pStyle w:val="Heading4"/>
      </w:pPr>
      <w:r>
        <w:t xml:space="preserve">1NC # ___ — They Say “Economy Resilient,” but </w:t>
      </w:r>
      <w:r w:rsidR="001A53ED">
        <w:t xml:space="preserve">economic uncertainty </w:t>
      </w:r>
      <w:r w:rsidR="001A53ED" w:rsidRPr="001A53ED">
        <w:rPr>
          <w:u w:val="single"/>
        </w:rPr>
        <w:t>removes the intervening actors.</w:t>
      </w:r>
      <w:r w:rsidR="001A53ED">
        <w:t xml:space="preserve"> Rival states are </w:t>
      </w:r>
      <w:r w:rsidR="001A53ED" w:rsidRPr="001A53ED">
        <w:rPr>
          <w:u w:val="single"/>
        </w:rPr>
        <w:t>incentivized to challenge</w:t>
      </w:r>
      <w:r w:rsidR="001A53ED">
        <w:t xml:space="preserve"> a weakened US, and WMD become </w:t>
      </w:r>
      <w:r w:rsidR="001A53ED" w:rsidRPr="001A53ED">
        <w:rPr>
          <w:u w:val="single"/>
        </w:rPr>
        <w:t>easier to steal</w:t>
      </w:r>
      <w:r w:rsidR="001A53ED">
        <w:t xml:space="preserve">, causing potential </w:t>
      </w:r>
      <w:r w:rsidR="001A53ED" w:rsidRPr="001A53ED">
        <w:rPr>
          <w:u w:val="single"/>
        </w:rPr>
        <w:t>nuclear conflict</w:t>
      </w:r>
      <w:r w:rsidR="001A53ED">
        <w:t>. That’s Mann.</w:t>
      </w:r>
    </w:p>
    <w:p w14:paraId="6ED2D59D" w14:textId="77777777" w:rsidR="00493BBE" w:rsidRDefault="00493BBE" w:rsidP="00493BBE"/>
    <w:p w14:paraId="2959E5EB" w14:textId="77777777" w:rsidR="00493BBE" w:rsidRDefault="00493BBE" w:rsidP="00493BBE"/>
    <w:p w14:paraId="78D621D7" w14:textId="77777777" w:rsidR="00493BBE" w:rsidRPr="0068046E" w:rsidRDefault="00493BBE" w:rsidP="00493BBE">
      <w:r>
        <w:t>[Read more evidence only if you have time.]</w:t>
      </w:r>
    </w:p>
    <w:p w14:paraId="567547F7" w14:textId="77777777" w:rsidR="00493BBE" w:rsidRPr="00493BBE" w:rsidRDefault="00493BBE" w:rsidP="00493BBE"/>
    <w:p w14:paraId="088A7DDC" w14:textId="0F299CF8" w:rsidR="00AF4233" w:rsidRPr="00DA0C49" w:rsidRDefault="00AF4233" w:rsidP="00AF4233">
      <w:pPr>
        <w:pStyle w:val="Heading4"/>
        <w:rPr>
          <w:rFonts w:cs="Times New Roman"/>
        </w:rPr>
      </w:pPr>
      <w:r w:rsidRPr="00DA0C49">
        <w:rPr>
          <w:rFonts w:cs="Times New Roman"/>
        </w:rPr>
        <w:t>Economic de</w:t>
      </w:r>
      <w:r w:rsidR="001A53ED">
        <w:rPr>
          <w:rFonts w:cs="Times New Roman"/>
        </w:rPr>
        <w:t>cline causes global nuclear war.</w:t>
      </w:r>
    </w:p>
    <w:p w14:paraId="440B06C3" w14:textId="77777777" w:rsidR="00AF4233" w:rsidRDefault="00AF4233" w:rsidP="00AF4233">
      <w:proofErr w:type="spellStart"/>
      <w:r w:rsidRPr="00DA0C49">
        <w:rPr>
          <w:rStyle w:val="Style13ptBold"/>
        </w:rPr>
        <w:t>Tønnesson</w:t>
      </w:r>
      <w:proofErr w:type="spellEnd"/>
      <w:r w:rsidRPr="00DA0C49">
        <w:rPr>
          <w:rStyle w:val="Style13ptBold"/>
        </w:rPr>
        <w:t xml:space="preserve"> 15 </w:t>
      </w:r>
      <w:r w:rsidRPr="00DA0C49">
        <w:t xml:space="preserve">– Stein </w:t>
      </w:r>
      <w:proofErr w:type="spellStart"/>
      <w:r w:rsidRPr="00DA0C49">
        <w:t>Tønnesson</w:t>
      </w:r>
      <w:proofErr w:type="spellEnd"/>
      <w:r w:rsidRPr="00DA0C49">
        <w:t>, Research Professor, Peace Research Institute Oslo; Leader of East Asia Peace Program, Uppsala University, 2015, “Deterrence, interdependence and Sino–US peace,” International Area Studies Review, Vol. 18, No. 3, p. 297-311</w:t>
      </w:r>
    </w:p>
    <w:p w14:paraId="760F3643" w14:textId="77777777" w:rsidR="00AF4233" w:rsidRPr="00DA0C49" w:rsidRDefault="00AF4233" w:rsidP="00D87CA6">
      <w:pPr>
        <w:tabs>
          <w:tab w:val="left" w:pos="8730"/>
        </w:tabs>
        <w:rPr>
          <w:sz w:val="16"/>
        </w:rPr>
      </w:pPr>
      <w:r w:rsidRPr="00DA0C49">
        <w:rPr>
          <w:sz w:val="16"/>
        </w:rPr>
        <w:t xml:space="preserve">Several </w:t>
      </w:r>
      <w:r w:rsidRPr="00DA0C49">
        <w:rPr>
          <w:rStyle w:val="StyleUnderline"/>
        </w:rPr>
        <w:t>recent works</w:t>
      </w:r>
      <w:r w:rsidRPr="00DA0C49">
        <w:rPr>
          <w:sz w:val="16"/>
        </w:rPr>
        <w:t xml:space="preserve"> on China and Sino–US relations </w:t>
      </w:r>
      <w:r w:rsidRPr="00DA0C49">
        <w:rPr>
          <w:rStyle w:val="StyleUnderline"/>
        </w:rPr>
        <w:t>have made</w:t>
      </w:r>
      <w:r w:rsidRPr="00DA0C49">
        <w:rPr>
          <w:sz w:val="16"/>
        </w:rPr>
        <w:t xml:space="preserve"> substantial </w:t>
      </w:r>
      <w:r w:rsidRPr="00DA0C49">
        <w:rPr>
          <w:rStyle w:val="StyleUnderline"/>
        </w:rPr>
        <w:t>contributions to the current understanding of how and under what circumstances</w:t>
      </w:r>
      <w:r w:rsidRPr="00DA0C49">
        <w:rPr>
          <w:sz w:val="16"/>
        </w:rPr>
        <w:t xml:space="preserve"> a combination of </w:t>
      </w:r>
      <w:r w:rsidRPr="00DA0C49">
        <w:rPr>
          <w:rStyle w:val="StyleUnderline"/>
        </w:rPr>
        <w:t>nuclear deterrence and economic interdependence may reduce the risk of war between major powers</w:t>
      </w:r>
      <w:r w:rsidRPr="00DA0C49">
        <w:rPr>
          <w:sz w:val="16"/>
        </w:rPr>
        <w:t xml:space="preserve">. At least four conclusions can be drawn from the review above: first, those who say that </w:t>
      </w:r>
      <w:r w:rsidRPr="00DA0C49">
        <w:rPr>
          <w:rStyle w:val="StyleUnderline"/>
        </w:rPr>
        <w:t xml:space="preserve">interdependence may </w:t>
      </w:r>
      <w:r w:rsidRPr="00DA0C49">
        <w:rPr>
          <w:rStyle w:val="Emphasis"/>
        </w:rPr>
        <w:t>both inhibit and drive conflict</w:t>
      </w:r>
      <w:r w:rsidRPr="00DA0C49">
        <w:rPr>
          <w:sz w:val="16"/>
        </w:rPr>
        <w:t xml:space="preserve"> are right. </w:t>
      </w:r>
      <w:r w:rsidRPr="00481B1F">
        <w:rPr>
          <w:rStyle w:val="StyleUnderline"/>
          <w:highlight w:val="yellow"/>
        </w:rPr>
        <w:t>Interdependence raises the cost of conflict</w:t>
      </w:r>
      <w:r w:rsidRPr="00DA0C49">
        <w:rPr>
          <w:sz w:val="16"/>
        </w:rPr>
        <w:t xml:space="preserve"> for all sides </w:t>
      </w:r>
      <w:r w:rsidRPr="00DA0C49">
        <w:rPr>
          <w:rStyle w:val="StyleUnderline"/>
        </w:rPr>
        <w:t>but</w:t>
      </w:r>
      <w:r w:rsidRPr="00DA0C49">
        <w:rPr>
          <w:sz w:val="16"/>
        </w:rPr>
        <w:t xml:space="preserve"> </w:t>
      </w:r>
      <w:r w:rsidRPr="00DA0C49">
        <w:rPr>
          <w:rStyle w:val="StyleUnderline"/>
        </w:rPr>
        <w:t xml:space="preserve">asymmetrical or unbalanced dependencies and </w:t>
      </w:r>
      <w:r w:rsidRPr="00481B1F">
        <w:rPr>
          <w:rStyle w:val="Emphasis"/>
          <w:highlight w:val="yellow"/>
        </w:rPr>
        <w:t>negative trade expectations</w:t>
      </w:r>
      <w:r w:rsidRPr="00DA0C49">
        <w:rPr>
          <w:sz w:val="16"/>
        </w:rPr>
        <w:t xml:space="preserve"> may </w:t>
      </w:r>
      <w:r w:rsidRPr="00DA0C49">
        <w:rPr>
          <w:rStyle w:val="StyleUnderline"/>
        </w:rPr>
        <w:t>generate tensions leading to trade wars among inter-dependent states that</w:t>
      </w:r>
      <w:r w:rsidRPr="00DA0C49">
        <w:rPr>
          <w:sz w:val="16"/>
        </w:rPr>
        <w:t xml:space="preserve"> in turn </w:t>
      </w:r>
      <w:r w:rsidRPr="00481B1F">
        <w:rPr>
          <w:rStyle w:val="StyleUnderline"/>
          <w:highlight w:val="yellow"/>
        </w:rPr>
        <w:t>increase</w:t>
      </w:r>
      <w:r w:rsidRPr="00DA0C49">
        <w:rPr>
          <w:rStyle w:val="StyleUnderline"/>
        </w:rPr>
        <w:t xml:space="preserve"> the risk of </w:t>
      </w:r>
      <w:r w:rsidRPr="00481B1F">
        <w:rPr>
          <w:rStyle w:val="StyleUnderline"/>
          <w:highlight w:val="yellow"/>
        </w:rPr>
        <w:t>military conflict</w:t>
      </w:r>
      <w:r w:rsidRPr="00DA0C49">
        <w:rPr>
          <w:sz w:val="16"/>
        </w:rPr>
        <w:t xml:space="preserve"> (Copeland, 2015: 1, 14, 437; Roach, 2014). The risk may increase if one of the interdependent countries is governed by an inward-looking socio-economic coalition (Solingen, 2015); second, the risk of war between China and the US should not just be </w:t>
      </w:r>
      <w:proofErr w:type="spellStart"/>
      <w:r w:rsidRPr="00DA0C49">
        <w:rPr>
          <w:sz w:val="16"/>
        </w:rPr>
        <w:t>analysed</w:t>
      </w:r>
      <w:proofErr w:type="spellEnd"/>
      <w:r w:rsidRPr="00DA0C49">
        <w:rPr>
          <w:sz w:val="16"/>
        </w:rPr>
        <w:t xml:space="preserve">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w:t>
      </w:r>
      <w:proofErr w:type="spellStart"/>
      <w:r w:rsidRPr="00DA0C49">
        <w:rPr>
          <w:sz w:val="16"/>
        </w:rPr>
        <w:t>Ravenhill</w:t>
      </w:r>
      <w:proofErr w:type="spellEnd"/>
      <w:r w:rsidRPr="00DA0C49">
        <w:rPr>
          <w:sz w:val="16"/>
        </w:rPr>
        <w:t xml:space="preserve">, 2014; </w:t>
      </w:r>
      <w:proofErr w:type="spellStart"/>
      <w:r w:rsidRPr="00DA0C49">
        <w:rPr>
          <w:sz w:val="16"/>
        </w:rPr>
        <w:t>Yoshimatsu</w:t>
      </w:r>
      <w:proofErr w:type="spellEnd"/>
      <w:r w:rsidRPr="00DA0C49">
        <w:rPr>
          <w:sz w:val="16"/>
        </w:rPr>
        <w:t xml:space="preserve">, 2014: 576); and fourth, </w:t>
      </w:r>
      <w:r w:rsidRPr="00DA0C49">
        <w:rPr>
          <w:rStyle w:val="StyleUnderline"/>
        </w:rPr>
        <w:t>decisions for war</w:t>
      </w:r>
      <w:r w:rsidRPr="00DA0C49">
        <w:rPr>
          <w:sz w:val="16"/>
        </w:rPr>
        <w:t xml:space="preserve"> and peace </w:t>
      </w:r>
      <w:r w:rsidRPr="00DA0C49">
        <w:rPr>
          <w:rStyle w:val="StyleUnderline"/>
        </w:rPr>
        <w:t>are taken by very few people, who act on the basis of their future expectations</w:t>
      </w:r>
      <w:r w:rsidRPr="00DA0C49">
        <w:rPr>
          <w:sz w:val="16"/>
        </w:rPr>
        <w:t xml:space="preserve">. International relations theory must be supplemented by foreign policy analysis in order to assess the value attributed by national decision-makers to economic development and their assessments of risks and opportunities. </w:t>
      </w:r>
      <w:r w:rsidRPr="00481B1F">
        <w:rPr>
          <w:rStyle w:val="StyleUnderline"/>
          <w:highlight w:val="yellow"/>
        </w:rPr>
        <w:t>If leaders</w:t>
      </w:r>
      <w:r w:rsidRPr="00DA0C49">
        <w:rPr>
          <w:sz w:val="16"/>
        </w:rPr>
        <w:t xml:space="preserve"> on either side of the Atlantic </w:t>
      </w:r>
      <w:r w:rsidRPr="00DA0C49">
        <w:rPr>
          <w:rStyle w:val="StyleUnderline"/>
        </w:rPr>
        <w:t xml:space="preserve">begin to seriously </w:t>
      </w:r>
      <w:r w:rsidRPr="00DA0C49">
        <w:rPr>
          <w:rStyle w:val="Emphasis"/>
        </w:rPr>
        <w:t xml:space="preserve">fear or </w:t>
      </w:r>
      <w:r w:rsidRPr="00481B1F">
        <w:rPr>
          <w:rStyle w:val="Emphasis"/>
          <w:highlight w:val="yellow"/>
        </w:rPr>
        <w:t>anticipate</w:t>
      </w:r>
      <w:r w:rsidRPr="00DA0C49">
        <w:rPr>
          <w:rStyle w:val="Emphasis"/>
        </w:rPr>
        <w:t xml:space="preserve"> their own nation’s </w:t>
      </w:r>
      <w:r w:rsidRPr="00481B1F">
        <w:rPr>
          <w:rStyle w:val="Emphasis"/>
          <w:highlight w:val="yellow"/>
        </w:rPr>
        <w:t>decline</w:t>
      </w:r>
      <w:r w:rsidRPr="00DA0C49">
        <w:rPr>
          <w:sz w:val="16"/>
        </w:rPr>
        <w:t xml:space="preserve"> then </w:t>
      </w:r>
      <w:r w:rsidRPr="00481B1F">
        <w:rPr>
          <w:rStyle w:val="StyleUnderline"/>
          <w:highlight w:val="yellow"/>
        </w:rPr>
        <w:t xml:space="preserve">they </w:t>
      </w:r>
      <w:r w:rsidRPr="00DA0C49">
        <w:rPr>
          <w:rStyle w:val="StyleUnderline"/>
        </w:rPr>
        <w:t xml:space="preserve">may </w:t>
      </w:r>
      <w:r w:rsidRPr="00481B1F">
        <w:rPr>
          <w:rStyle w:val="StyleUnderline"/>
          <w:highlight w:val="yellow"/>
        </w:rPr>
        <w:t>blame</w:t>
      </w:r>
      <w:r w:rsidRPr="00DA0C49">
        <w:rPr>
          <w:sz w:val="16"/>
        </w:rPr>
        <w:t xml:space="preserve"> this on </w:t>
      </w:r>
      <w:r w:rsidRPr="00481B1F">
        <w:rPr>
          <w:rStyle w:val="StyleUnderline"/>
          <w:highlight w:val="yellow"/>
        </w:rPr>
        <w:t>external dependence</w:t>
      </w:r>
      <w:r w:rsidRPr="00DA0C49">
        <w:rPr>
          <w:rStyle w:val="StyleUnderline"/>
        </w:rPr>
        <w:t>, appeal to anti-foreign sentiments, contemplate the use of force to gain</w:t>
      </w:r>
      <w:r w:rsidRPr="00DA0C49">
        <w:rPr>
          <w:sz w:val="16"/>
        </w:rPr>
        <w:t xml:space="preserve"> respect or </w:t>
      </w:r>
      <w:r w:rsidRPr="00DA0C49">
        <w:rPr>
          <w:rStyle w:val="StyleUnderline"/>
        </w:rPr>
        <w:t xml:space="preserve">credibility, adopt protectionist policies, </w:t>
      </w:r>
      <w:r w:rsidRPr="00481B1F">
        <w:rPr>
          <w:rStyle w:val="StyleUnderline"/>
          <w:highlight w:val="yellow"/>
        </w:rPr>
        <w:t>and</w:t>
      </w:r>
      <w:r w:rsidRPr="00DA0C49">
        <w:rPr>
          <w:sz w:val="16"/>
        </w:rPr>
        <w:t xml:space="preserve"> ultimately </w:t>
      </w:r>
      <w:r w:rsidRPr="00481B1F">
        <w:rPr>
          <w:rStyle w:val="Emphasis"/>
          <w:highlight w:val="yellow"/>
        </w:rPr>
        <w:t>refuse to be deterred by</w:t>
      </w:r>
      <w:r w:rsidRPr="00DA0C49">
        <w:rPr>
          <w:sz w:val="16"/>
        </w:rPr>
        <w:t xml:space="preserve"> either </w:t>
      </w:r>
      <w:r w:rsidRPr="00481B1F">
        <w:rPr>
          <w:rStyle w:val="Emphasis"/>
          <w:highlight w:val="yellow"/>
        </w:rPr>
        <w:t>nuclear arms</w:t>
      </w:r>
      <w:r w:rsidRPr="00DA0C49">
        <w:rPr>
          <w:rStyle w:val="StyleUnderline"/>
        </w:rPr>
        <w:t xml:space="preserve"> or prospects of socioeconomic calamities. Such a dangerous </w:t>
      </w:r>
      <w:r w:rsidRPr="00481B1F">
        <w:rPr>
          <w:rStyle w:val="StyleUnderline"/>
          <w:highlight w:val="yellow"/>
        </w:rPr>
        <w:t xml:space="preserve">shift could happen </w:t>
      </w:r>
      <w:r w:rsidRPr="00481B1F">
        <w:rPr>
          <w:rStyle w:val="Emphasis"/>
          <w:highlight w:val="yellow"/>
        </w:rPr>
        <w:t>abruptly</w:t>
      </w:r>
      <w:r w:rsidRPr="00DA0C49">
        <w:rPr>
          <w:sz w:val="16"/>
        </w:rPr>
        <w:t>, i.e. under the instigation of actions by a third party – or against a third party.</w:t>
      </w:r>
    </w:p>
    <w:p w14:paraId="40A196DC" w14:textId="77777777" w:rsidR="00AF4233" w:rsidRDefault="00AF4233" w:rsidP="00AF4233">
      <w:pPr>
        <w:rPr>
          <w:sz w:val="16"/>
        </w:rPr>
      </w:pPr>
      <w:r w:rsidRPr="00DA0C49">
        <w:rPr>
          <w:sz w:val="16"/>
        </w:rPr>
        <w:t xml:space="preserve">Yet as long as there is both nuclear deterrence and interdependence, the tensions </w:t>
      </w:r>
      <w:r w:rsidRPr="00DA0C49">
        <w:rPr>
          <w:rStyle w:val="StyleUnderline"/>
        </w:rPr>
        <w:t>in East Asia</w:t>
      </w:r>
      <w:r w:rsidRPr="00DA0C49">
        <w:rPr>
          <w:sz w:val="16"/>
        </w:rPr>
        <w:t xml:space="preserve"> are unlikely to escalate to war. As Chan (2013) says, all states in the region are aware that they cannot count on support from either China or the US if they make provocative moves. </w:t>
      </w:r>
      <w:r w:rsidRPr="00481B1F">
        <w:rPr>
          <w:rStyle w:val="StyleUnderline"/>
          <w:highlight w:val="yellow"/>
        </w:rPr>
        <w:t>The greatest risk is</w:t>
      </w:r>
      <w:r w:rsidRPr="00DA0C49">
        <w:rPr>
          <w:rStyle w:val="StyleUnderline"/>
        </w:rPr>
        <w:t xml:space="preserve"> </w:t>
      </w:r>
      <w:r w:rsidRPr="00DA0C49">
        <w:rPr>
          <w:rStyle w:val="Emphasis"/>
        </w:rPr>
        <w:t>not</w:t>
      </w:r>
      <w:r w:rsidRPr="00DA0C49">
        <w:rPr>
          <w:sz w:val="16"/>
        </w:rPr>
        <w:t xml:space="preserve"> that </w:t>
      </w:r>
      <w:r w:rsidRPr="00DA0C49">
        <w:rPr>
          <w:rStyle w:val="Emphasis"/>
        </w:rPr>
        <w:t>a territorial dispute</w:t>
      </w:r>
      <w:r w:rsidRPr="00DA0C49">
        <w:rPr>
          <w:sz w:val="16"/>
        </w:rPr>
        <w:t xml:space="preserve"> leads to war under present circumstances </w:t>
      </w:r>
      <w:r w:rsidRPr="00DA0C49">
        <w:rPr>
          <w:rStyle w:val="StyleUnderline"/>
        </w:rPr>
        <w:t xml:space="preserve">but that </w:t>
      </w:r>
      <w:r w:rsidRPr="00481B1F">
        <w:rPr>
          <w:rStyle w:val="Emphasis"/>
          <w:highlight w:val="yellow"/>
        </w:rPr>
        <w:t>changes in the world economy</w:t>
      </w:r>
      <w:r w:rsidRPr="00DA0C49">
        <w:rPr>
          <w:rStyle w:val="StyleUnderline"/>
        </w:rPr>
        <w:t xml:space="preserve"> alter those circumstances in ways that render inter-state peace more precarious</w:t>
      </w:r>
      <w:r w:rsidRPr="00DA0C49">
        <w:rPr>
          <w:sz w:val="16"/>
        </w:rPr>
        <w:t xml:space="preserve">. If China and the US fail to rebalance their financial and trading relations (Roach, 2014) then a trade war could result, interrupting transnational production networks, provoking social distress, and exacerbating nationalist emotions. </w:t>
      </w:r>
      <w:r w:rsidRPr="00DA0C49">
        <w:rPr>
          <w:rStyle w:val="StyleUnderline"/>
        </w:rPr>
        <w:t xml:space="preserve">This could have unforeseen consequences in the field of security, </w:t>
      </w:r>
      <w:r w:rsidRPr="00481B1F">
        <w:rPr>
          <w:rStyle w:val="StyleUnderline"/>
          <w:highlight w:val="yellow"/>
        </w:rPr>
        <w:t>with nuclear deterrence</w:t>
      </w:r>
      <w:r w:rsidRPr="00DA0C49">
        <w:rPr>
          <w:rStyle w:val="StyleUnderline"/>
        </w:rPr>
        <w:t xml:space="preserve"> remaining </w:t>
      </w:r>
      <w:r w:rsidRPr="00481B1F">
        <w:rPr>
          <w:rStyle w:val="StyleUnderline"/>
          <w:highlight w:val="yellow"/>
        </w:rPr>
        <w:t xml:space="preserve">the only factor to </w:t>
      </w:r>
      <w:r w:rsidRPr="00481B1F">
        <w:rPr>
          <w:rStyle w:val="Emphasis"/>
          <w:highlight w:val="yellow"/>
        </w:rPr>
        <w:t>protect</w:t>
      </w:r>
      <w:r w:rsidRPr="00DA0C49">
        <w:rPr>
          <w:rStyle w:val="Emphasis"/>
        </w:rPr>
        <w:t xml:space="preserve"> the world </w:t>
      </w:r>
      <w:r w:rsidRPr="00481B1F">
        <w:rPr>
          <w:rStyle w:val="Emphasis"/>
          <w:highlight w:val="yellow"/>
        </w:rPr>
        <w:t>from Armageddon</w:t>
      </w:r>
      <w:r w:rsidRPr="00DA0C49">
        <w:rPr>
          <w:rStyle w:val="StyleUnderline"/>
        </w:rPr>
        <w:t xml:space="preserve">, and </w:t>
      </w:r>
      <w:r w:rsidRPr="00DA0C49">
        <w:rPr>
          <w:rStyle w:val="Emphasis"/>
        </w:rPr>
        <w:t>unreliably so</w:t>
      </w:r>
      <w:r w:rsidRPr="00DA0C49">
        <w:rPr>
          <w:sz w:val="16"/>
        </w:rPr>
        <w:t xml:space="preserve">. </w:t>
      </w:r>
      <w:r w:rsidRPr="00481B1F">
        <w:rPr>
          <w:rStyle w:val="StyleUnderline"/>
          <w:highlight w:val="yellow"/>
        </w:rPr>
        <w:t xml:space="preserve">Deterrence could </w:t>
      </w:r>
      <w:r w:rsidRPr="00481B1F">
        <w:rPr>
          <w:rStyle w:val="Emphasis"/>
          <w:highlight w:val="yellow"/>
        </w:rPr>
        <w:t>lose</w:t>
      </w:r>
      <w:r w:rsidRPr="00DA0C49">
        <w:rPr>
          <w:rStyle w:val="Emphasis"/>
        </w:rPr>
        <w:t xml:space="preserve"> its </w:t>
      </w:r>
      <w:r w:rsidRPr="00481B1F">
        <w:rPr>
          <w:rStyle w:val="Emphasis"/>
          <w:highlight w:val="yellow"/>
        </w:rPr>
        <w:t>credibility</w:t>
      </w:r>
      <w:r w:rsidRPr="00DA0C49">
        <w:rPr>
          <w:sz w:val="16"/>
        </w:rPr>
        <w:t xml:space="preserve">: one of the two </w:t>
      </w:r>
      <w:r w:rsidRPr="00481B1F">
        <w:rPr>
          <w:rStyle w:val="StyleUnderline"/>
          <w:highlight w:val="yellow"/>
        </w:rPr>
        <w:t>great powers might gamble</w:t>
      </w:r>
      <w:r w:rsidRPr="00DA0C49">
        <w:rPr>
          <w:rStyle w:val="StyleUnderline"/>
        </w:rPr>
        <w:t xml:space="preserve"> that the other yield in a cyber-war or conventional</w:t>
      </w:r>
      <w:r w:rsidRPr="00DA0C49">
        <w:rPr>
          <w:sz w:val="16"/>
        </w:rPr>
        <w:t xml:space="preserve"> limited </w:t>
      </w:r>
      <w:r w:rsidRPr="00DA0C49">
        <w:rPr>
          <w:rStyle w:val="StyleUnderline"/>
        </w:rPr>
        <w:t>war</w:t>
      </w:r>
      <w:r w:rsidRPr="00DA0C49">
        <w:rPr>
          <w:sz w:val="16"/>
        </w:rPr>
        <w:t>, or third party countries might engage in conflict with each other, with a view to obliging Washington or Beijing to intervene.</w:t>
      </w:r>
    </w:p>
    <w:p w14:paraId="12254CC4" w14:textId="77777777" w:rsidR="00AF4233" w:rsidRDefault="00AF4233" w:rsidP="00AF4233">
      <w:pPr>
        <w:rPr>
          <w:sz w:val="16"/>
        </w:rPr>
      </w:pPr>
    </w:p>
    <w:p w14:paraId="3BFEC2AF" w14:textId="3E8A1AA1" w:rsidR="00AF4233" w:rsidRPr="00DA0C49" w:rsidRDefault="001A53ED" w:rsidP="00AF4233">
      <w:pPr>
        <w:pStyle w:val="Heading4"/>
        <w:rPr>
          <w:rFonts w:cs="Times New Roman"/>
        </w:rPr>
      </w:pPr>
      <w:r>
        <w:rPr>
          <w:rFonts w:cs="Times New Roman"/>
        </w:rPr>
        <w:t>Economy collapse turns every other impact.</w:t>
      </w:r>
    </w:p>
    <w:p w14:paraId="377F985B" w14:textId="77777777" w:rsidR="00AF4233" w:rsidRDefault="00AF4233" w:rsidP="00AF4233">
      <w:r w:rsidRPr="00DA0C49">
        <w:rPr>
          <w:rStyle w:val="Style13ptBold"/>
        </w:rPr>
        <w:t>Kemp 10</w:t>
      </w:r>
      <w:r w:rsidRPr="00DA0C49">
        <w:t xml:space="preserve"> – 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233-234</w:t>
      </w:r>
    </w:p>
    <w:p w14:paraId="35049A4D" w14:textId="77777777" w:rsidR="00AF4233" w:rsidRPr="00563D40" w:rsidRDefault="00AF4233" w:rsidP="00AF4233">
      <w:pPr>
        <w:rPr>
          <w:sz w:val="14"/>
          <w:szCs w:val="20"/>
        </w:rPr>
      </w:pPr>
      <w:r w:rsidRPr="00563D40">
        <w:rPr>
          <w:sz w:val="14"/>
          <w:szCs w:val="20"/>
        </w:rPr>
        <w:t xml:space="preserve">The second scenario, called Mayhem and Chaos, is the opposite of the first scenario; everything that can go wrong does go wrong. </w:t>
      </w:r>
      <w:r w:rsidRPr="00DA0C49">
        <w:rPr>
          <w:rStyle w:val="StyleUnderline"/>
          <w:szCs w:val="20"/>
        </w:rPr>
        <w:t xml:space="preserve">The world </w:t>
      </w:r>
      <w:r w:rsidRPr="00481B1F">
        <w:rPr>
          <w:rStyle w:val="StyleUnderline"/>
          <w:szCs w:val="20"/>
          <w:highlight w:val="yellow"/>
        </w:rPr>
        <w:t>economic situation weakens</w:t>
      </w:r>
      <w:r w:rsidRPr="00DA0C49">
        <w:rPr>
          <w:rStyle w:val="StyleUnderline"/>
          <w:szCs w:val="20"/>
        </w:rPr>
        <w:t xml:space="preserve"> rather than strengthens</w:t>
      </w:r>
      <w:r w:rsidRPr="00563D40">
        <w:rPr>
          <w:sz w:val="14"/>
          <w:szCs w:val="20"/>
        </w:rPr>
        <w:t xml:space="preserve">, and </w:t>
      </w:r>
      <w:r w:rsidRPr="00481B1F">
        <w:rPr>
          <w:rStyle w:val="StyleUnderline"/>
          <w:szCs w:val="20"/>
          <w:highlight w:val="yellow"/>
        </w:rPr>
        <w:t xml:space="preserve">India, China, and </w:t>
      </w:r>
      <w:r w:rsidRPr="00481B1F">
        <w:rPr>
          <w:rStyle w:val="Emphasis"/>
          <w:highlight w:val="yellow"/>
        </w:rPr>
        <w:t>Japan</w:t>
      </w:r>
      <w:r w:rsidRPr="00481B1F">
        <w:rPr>
          <w:rStyle w:val="StyleUnderline"/>
          <w:szCs w:val="20"/>
          <w:highlight w:val="yellow"/>
        </w:rPr>
        <w:t xml:space="preserve"> suffer</w:t>
      </w:r>
      <w:r w:rsidRPr="00DA0C49">
        <w:rPr>
          <w:rStyle w:val="StyleUnderline"/>
          <w:szCs w:val="20"/>
        </w:rPr>
        <w:t xml:space="preserve"> a major </w:t>
      </w:r>
      <w:r w:rsidRPr="00481B1F">
        <w:rPr>
          <w:rStyle w:val="StyleUnderline"/>
          <w:szCs w:val="20"/>
          <w:highlight w:val="yellow"/>
        </w:rPr>
        <w:t>reduction in</w:t>
      </w:r>
      <w:r w:rsidRPr="00DA0C49">
        <w:rPr>
          <w:rStyle w:val="StyleUnderline"/>
          <w:szCs w:val="20"/>
        </w:rPr>
        <w:t xml:space="preserve"> their </w:t>
      </w:r>
      <w:r w:rsidRPr="00481B1F">
        <w:rPr>
          <w:rStyle w:val="StyleUnderline"/>
          <w:szCs w:val="20"/>
          <w:highlight w:val="yellow"/>
        </w:rPr>
        <w:t>growth</w:t>
      </w:r>
      <w:r w:rsidRPr="00DA0C49">
        <w:rPr>
          <w:rStyle w:val="StyleUnderline"/>
          <w:szCs w:val="20"/>
        </w:rPr>
        <w:t xml:space="preserve"> rates</w:t>
      </w:r>
      <w:r w:rsidRPr="00563D40">
        <w:rPr>
          <w:sz w:val="14"/>
          <w:szCs w:val="20"/>
        </w:rPr>
        <w:t xml:space="preserve">, further </w:t>
      </w:r>
      <w:r w:rsidRPr="00DA0C49">
        <w:rPr>
          <w:rStyle w:val="StyleUnderline"/>
          <w:szCs w:val="20"/>
        </w:rPr>
        <w:t>weakening the global economy</w:t>
      </w:r>
      <w:r w:rsidRPr="00563D40">
        <w:rPr>
          <w:sz w:val="14"/>
          <w:szCs w:val="20"/>
        </w:rPr>
        <w:t xml:space="preserve">. As a result, </w:t>
      </w:r>
      <w:r w:rsidRPr="00DA0C49">
        <w:rPr>
          <w:rStyle w:val="StyleUnderline"/>
          <w:szCs w:val="20"/>
        </w:rPr>
        <w:t>energy demand falls and the price of fossil fuels plummets, leading to a financial crisis for the energy-producing states, which are forced to cut back dramatically on expansion programs and social welfare. That</w:t>
      </w:r>
      <w:r w:rsidRPr="00563D40">
        <w:rPr>
          <w:sz w:val="14"/>
          <w:szCs w:val="20"/>
        </w:rPr>
        <w:t xml:space="preserve"> in turn </w:t>
      </w:r>
      <w:r w:rsidRPr="00DA0C49">
        <w:rPr>
          <w:rStyle w:val="StyleUnderline"/>
          <w:szCs w:val="20"/>
        </w:rPr>
        <w:t xml:space="preserve">leads to </w:t>
      </w:r>
      <w:r w:rsidRPr="00481B1F">
        <w:rPr>
          <w:rStyle w:val="Emphasis"/>
          <w:highlight w:val="yellow"/>
        </w:rPr>
        <w:t>political unrest</w:t>
      </w:r>
      <w:r w:rsidRPr="00481B1F">
        <w:rPr>
          <w:rStyle w:val="StyleUnderline"/>
          <w:szCs w:val="20"/>
          <w:highlight w:val="yellow"/>
        </w:rPr>
        <w:t>:</w:t>
      </w:r>
      <w:r w:rsidRPr="00DA0C49">
        <w:rPr>
          <w:rStyle w:val="StyleUnderline"/>
          <w:szCs w:val="20"/>
        </w:rPr>
        <w:t xml:space="preserve"> and </w:t>
      </w:r>
      <w:r w:rsidRPr="00481B1F">
        <w:rPr>
          <w:rStyle w:val="StyleUnderline"/>
          <w:szCs w:val="20"/>
          <w:highlight w:val="yellow"/>
        </w:rPr>
        <w:t>nurtures</w:t>
      </w:r>
      <w:r w:rsidRPr="00563D40">
        <w:rPr>
          <w:sz w:val="14"/>
          <w:szCs w:val="20"/>
        </w:rPr>
        <w:t xml:space="preserve"> different </w:t>
      </w:r>
      <w:r w:rsidRPr="00481B1F">
        <w:rPr>
          <w:rStyle w:val="Emphasis"/>
          <w:highlight w:val="yellow"/>
        </w:rPr>
        <w:t>radical groups</w:t>
      </w:r>
      <w:r w:rsidRPr="00563D40">
        <w:rPr>
          <w:sz w:val="14"/>
          <w:szCs w:val="20"/>
        </w:rPr>
        <w:t xml:space="preserve">, </w:t>
      </w:r>
      <w:r w:rsidRPr="00DA0C49">
        <w:rPr>
          <w:rStyle w:val="StyleUnderline"/>
          <w:szCs w:val="20"/>
        </w:rPr>
        <w:t>including</w:t>
      </w:r>
      <w:r w:rsidRPr="00563D40">
        <w:rPr>
          <w:sz w:val="14"/>
          <w:szCs w:val="20"/>
        </w:rPr>
        <w:t xml:space="preserve">, but not limited to, </w:t>
      </w:r>
      <w:r w:rsidRPr="00DA0C49">
        <w:rPr>
          <w:rStyle w:val="StyleUnderline"/>
          <w:szCs w:val="20"/>
        </w:rPr>
        <w:t>Islamic extremists</w:t>
      </w:r>
      <w:r w:rsidRPr="00563D40">
        <w:rPr>
          <w:sz w:val="14"/>
          <w:szCs w:val="20"/>
        </w:rPr>
        <w:t xml:space="preserve">. The </w:t>
      </w:r>
      <w:r w:rsidRPr="00481B1F">
        <w:rPr>
          <w:rStyle w:val="StyleUnderline"/>
          <w:szCs w:val="20"/>
          <w:highlight w:val="yellow"/>
        </w:rPr>
        <w:t>internal stability</w:t>
      </w:r>
      <w:r w:rsidRPr="00563D40">
        <w:rPr>
          <w:sz w:val="14"/>
          <w:szCs w:val="20"/>
        </w:rPr>
        <w:t xml:space="preserve"> </w:t>
      </w:r>
      <w:r w:rsidRPr="00DA0C49">
        <w:rPr>
          <w:rStyle w:val="StyleUnderline"/>
          <w:szCs w:val="20"/>
        </w:rPr>
        <w:t>of</w:t>
      </w:r>
      <w:r w:rsidRPr="00563D40">
        <w:rPr>
          <w:sz w:val="14"/>
          <w:szCs w:val="20"/>
        </w:rPr>
        <w:t xml:space="preserve"> some </w:t>
      </w:r>
      <w:r w:rsidRPr="00DA0C49">
        <w:rPr>
          <w:rStyle w:val="StyleUnderline"/>
          <w:szCs w:val="20"/>
        </w:rPr>
        <w:t xml:space="preserve">countries </w:t>
      </w:r>
      <w:r w:rsidRPr="00481B1F">
        <w:rPr>
          <w:rStyle w:val="StyleUnderline"/>
          <w:szCs w:val="20"/>
          <w:highlight w:val="yellow"/>
        </w:rPr>
        <w:t>is challenged</w:t>
      </w:r>
      <w:r w:rsidRPr="00563D40">
        <w:rPr>
          <w:sz w:val="14"/>
          <w:szCs w:val="20"/>
        </w:rPr>
        <w:t xml:space="preserve">, and </w:t>
      </w:r>
      <w:r w:rsidRPr="00DA0C49">
        <w:rPr>
          <w:rStyle w:val="StyleUnderline"/>
          <w:szCs w:val="20"/>
        </w:rPr>
        <w:t>there are more “failed states</w:t>
      </w:r>
      <w:r w:rsidRPr="00563D40">
        <w:rPr>
          <w:sz w:val="14"/>
          <w:szCs w:val="20"/>
        </w:rPr>
        <w:t xml:space="preserve">.” Most serious is </w:t>
      </w:r>
      <w:r w:rsidRPr="00DA0C49">
        <w:rPr>
          <w:rStyle w:val="StyleUnderline"/>
          <w:szCs w:val="20"/>
        </w:rPr>
        <w:t xml:space="preserve">the </w:t>
      </w:r>
      <w:r w:rsidRPr="00481B1F">
        <w:rPr>
          <w:rStyle w:val="StyleUnderline"/>
          <w:szCs w:val="20"/>
          <w:highlight w:val="yellow"/>
        </w:rPr>
        <w:t>collapse of</w:t>
      </w:r>
      <w:r w:rsidRPr="00DA0C49">
        <w:rPr>
          <w:rStyle w:val="StyleUnderline"/>
          <w:szCs w:val="20"/>
        </w:rPr>
        <w:t xml:space="preserve"> the democratic government in </w:t>
      </w:r>
      <w:r w:rsidRPr="00481B1F">
        <w:rPr>
          <w:rStyle w:val="StyleUnderline"/>
          <w:szCs w:val="20"/>
          <w:highlight w:val="yellow"/>
        </w:rPr>
        <w:t>Pakistan</w:t>
      </w:r>
      <w:r w:rsidRPr="00DA0C49">
        <w:rPr>
          <w:rStyle w:val="StyleUnderline"/>
          <w:szCs w:val="20"/>
        </w:rPr>
        <w:t xml:space="preserve"> and its takeover by Muslim </w:t>
      </w:r>
      <w:r w:rsidRPr="00481B1F">
        <w:rPr>
          <w:rStyle w:val="StyleUnderline"/>
          <w:szCs w:val="20"/>
          <w:highlight w:val="yellow"/>
        </w:rPr>
        <w:t>extremists</w:t>
      </w:r>
      <w:r w:rsidRPr="00DA0C49">
        <w:rPr>
          <w:rStyle w:val="StyleUnderline"/>
          <w:szCs w:val="20"/>
        </w:rPr>
        <w:t xml:space="preserve">, who then </w:t>
      </w:r>
      <w:r w:rsidRPr="00481B1F">
        <w:rPr>
          <w:rStyle w:val="StyleUnderline"/>
          <w:szCs w:val="20"/>
          <w:highlight w:val="yellow"/>
        </w:rPr>
        <w:t>take possession of</w:t>
      </w:r>
      <w:r w:rsidRPr="00DA0C49">
        <w:rPr>
          <w:rStyle w:val="StyleUnderline"/>
          <w:szCs w:val="20"/>
        </w:rPr>
        <w:t xml:space="preserve"> a large number of </w:t>
      </w:r>
      <w:r w:rsidRPr="00481B1F">
        <w:rPr>
          <w:rStyle w:val="StyleUnderline"/>
          <w:szCs w:val="20"/>
          <w:highlight w:val="yellow"/>
        </w:rPr>
        <w:t>nuclear weapons.</w:t>
      </w:r>
      <w:r w:rsidRPr="00DA0C49">
        <w:rPr>
          <w:rStyle w:val="StyleUnderline"/>
          <w:szCs w:val="20"/>
        </w:rPr>
        <w:t xml:space="preserve"> The </w:t>
      </w:r>
      <w:r w:rsidRPr="00481B1F">
        <w:rPr>
          <w:rStyle w:val="StyleUnderline"/>
          <w:szCs w:val="20"/>
          <w:highlight w:val="yellow"/>
        </w:rPr>
        <w:t xml:space="preserve">danger of </w:t>
      </w:r>
      <w:r w:rsidRPr="00481B1F">
        <w:rPr>
          <w:rStyle w:val="Emphasis"/>
          <w:highlight w:val="yellow"/>
        </w:rPr>
        <w:t>war between India and Pakistan</w:t>
      </w:r>
      <w:r w:rsidRPr="00481B1F">
        <w:rPr>
          <w:rStyle w:val="StyleUnderline"/>
          <w:szCs w:val="20"/>
          <w:highlight w:val="yellow"/>
        </w:rPr>
        <w:t xml:space="preserve"> increases</w:t>
      </w:r>
      <w:r w:rsidRPr="00DA0C49">
        <w:rPr>
          <w:rStyle w:val="StyleUnderline"/>
          <w:szCs w:val="20"/>
        </w:rPr>
        <w:t xml:space="preserve"> significantly</w:t>
      </w:r>
      <w:r w:rsidRPr="00563D40">
        <w:rPr>
          <w:sz w:val="14"/>
          <w:szCs w:val="20"/>
        </w:rPr>
        <w:t xml:space="preserve">. </w:t>
      </w:r>
      <w:r w:rsidRPr="00481B1F">
        <w:rPr>
          <w:rStyle w:val="StyleUnderline"/>
          <w:szCs w:val="20"/>
          <w:highlight w:val="yellow"/>
        </w:rPr>
        <w:t>Iran</w:t>
      </w:r>
      <w:r w:rsidRPr="00563D40">
        <w:rPr>
          <w:sz w:val="14"/>
          <w:szCs w:val="20"/>
        </w:rPr>
        <w:t xml:space="preserve">, always worried about an extremist Pakistan, expands and </w:t>
      </w:r>
      <w:proofErr w:type="spellStart"/>
      <w:r w:rsidRPr="00481B1F">
        <w:rPr>
          <w:rStyle w:val="StyleUnderline"/>
          <w:szCs w:val="20"/>
          <w:highlight w:val="yellow"/>
        </w:rPr>
        <w:t>weaponizes</w:t>
      </w:r>
      <w:proofErr w:type="spellEnd"/>
      <w:r w:rsidRPr="00DA0C49">
        <w:rPr>
          <w:rStyle w:val="StyleUnderline"/>
          <w:szCs w:val="20"/>
        </w:rPr>
        <w:t xml:space="preserve"> its nuclear program. </w:t>
      </w:r>
      <w:r w:rsidRPr="00481B1F">
        <w:rPr>
          <w:rStyle w:val="StyleUnderline"/>
          <w:szCs w:val="20"/>
          <w:highlight w:val="yellow"/>
        </w:rPr>
        <w:t>That</w:t>
      </w:r>
      <w:r w:rsidRPr="00563D40">
        <w:rPr>
          <w:sz w:val="14"/>
          <w:szCs w:val="20"/>
        </w:rPr>
        <w:t xml:space="preserve"> further </w:t>
      </w:r>
      <w:r w:rsidRPr="00481B1F">
        <w:rPr>
          <w:rStyle w:val="StyleUnderline"/>
          <w:szCs w:val="20"/>
          <w:highlight w:val="yellow"/>
        </w:rPr>
        <w:t>enhances</w:t>
      </w:r>
      <w:r w:rsidRPr="00DA0C49">
        <w:rPr>
          <w:rStyle w:val="StyleUnderline"/>
          <w:szCs w:val="20"/>
        </w:rPr>
        <w:t xml:space="preserve"> </w:t>
      </w:r>
      <w:r w:rsidRPr="00DA0C49">
        <w:rPr>
          <w:rStyle w:val="Emphasis"/>
        </w:rPr>
        <w:t xml:space="preserve">nuclear </w:t>
      </w:r>
      <w:r w:rsidRPr="00481B1F">
        <w:rPr>
          <w:rStyle w:val="Emphasis"/>
          <w:highlight w:val="yellow"/>
        </w:rPr>
        <w:t>prolif</w:t>
      </w:r>
      <w:r w:rsidRPr="00DA0C49">
        <w:rPr>
          <w:rStyle w:val="Emphasis"/>
        </w:rPr>
        <w:t xml:space="preserve">eration </w:t>
      </w:r>
      <w:r w:rsidRPr="00481B1F">
        <w:rPr>
          <w:rStyle w:val="Emphasis"/>
          <w:highlight w:val="yellow"/>
        </w:rPr>
        <w:t>in the Middle East</w:t>
      </w:r>
      <w:r w:rsidRPr="00DA0C49">
        <w:rPr>
          <w:rStyle w:val="StyleUnderline"/>
          <w:szCs w:val="20"/>
        </w:rPr>
        <w:t>, with Saudi Arabia, Turkey, and Egypt joining Israel and Iran as nuclear states.</w:t>
      </w:r>
      <w:r w:rsidRPr="00563D40">
        <w:rPr>
          <w:sz w:val="14"/>
          <w:szCs w:val="20"/>
        </w:rPr>
        <w:t xml:space="preserve"> Under these circumstances, </w:t>
      </w:r>
      <w:r w:rsidRPr="00DA0C49">
        <w:rPr>
          <w:rStyle w:val="StyleUnderline"/>
          <w:szCs w:val="20"/>
        </w:rPr>
        <w:t xml:space="preserve">the potential for nuclear terrorism increases, and the possibility of </w:t>
      </w:r>
      <w:r w:rsidRPr="00481B1F">
        <w:rPr>
          <w:rStyle w:val="StyleUnderline"/>
          <w:szCs w:val="20"/>
          <w:highlight w:val="yellow"/>
        </w:rPr>
        <w:t xml:space="preserve">a nuclear </w:t>
      </w:r>
      <w:r w:rsidRPr="00481B1F">
        <w:rPr>
          <w:rStyle w:val="Emphasis"/>
          <w:highlight w:val="yellow"/>
        </w:rPr>
        <w:t>terrorist attack</w:t>
      </w:r>
      <w:r w:rsidRPr="00DA0C49">
        <w:rPr>
          <w:rStyle w:val="StyleUnderline"/>
          <w:szCs w:val="20"/>
        </w:rPr>
        <w:t xml:space="preserve"> in either the Western world or in the oil-producing states </w:t>
      </w:r>
      <w:r w:rsidRPr="00481B1F">
        <w:rPr>
          <w:rStyle w:val="StyleUnderline"/>
          <w:szCs w:val="20"/>
          <w:highlight w:val="yellow"/>
        </w:rPr>
        <w:t>may lead to a</w:t>
      </w:r>
      <w:r w:rsidRPr="00DA0C49">
        <w:rPr>
          <w:rStyle w:val="StyleUnderline"/>
          <w:szCs w:val="20"/>
        </w:rPr>
        <w:t xml:space="preserve"> further </w:t>
      </w:r>
      <w:r w:rsidRPr="00481B1F">
        <w:rPr>
          <w:rStyle w:val="StyleUnderline"/>
          <w:szCs w:val="20"/>
          <w:highlight w:val="yellow"/>
        </w:rPr>
        <w:t>devastating collapse</w:t>
      </w:r>
      <w:r w:rsidRPr="00DA0C49">
        <w:rPr>
          <w:rStyle w:val="StyleUnderline"/>
          <w:szCs w:val="20"/>
        </w:rPr>
        <w:t xml:space="preserve"> of the world economic market, with a tsunami-like impact on stability. In this scenario, </w:t>
      </w:r>
      <w:r w:rsidRPr="00481B1F">
        <w:rPr>
          <w:rStyle w:val="Emphasis"/>
          <w:szCs w:val="20"/>
          <w:highlight w:val="yellow"/>
        </w:rPr>
        <w:t>major disruptions</w:t>
      </w:r>
      <w:r w:rsidRPr="00481B1F">
        <w:rPr>
          <w:rStyle w:val="StyleUnderline"/>
          <w:szCs w:val="20"/>
          <w:highlight w:val="yellow"/>
        </w:rPr>
        <w:t xml:space="preserve"> can be expected, with </w:t>
      </w:r>
      <w:r w:rsidRPr="00481B1F">
        <w:rPr>
          <w:rStyle w:val="Emphasis"/>
          <w:szCs w:val="20"/>
          <w:highlight w:val="yellow"/>
        </w:rPr>
        <w:t>dire consequences for</w:t>
      </w:r>
      <w:r w:rsidRPr="00DA0C49">
        <w:rPr>
          <w:rStyle w:val="Emphasis"/>
          <w:szCs w:val="20"/>
        </w:rPr>
        <w:t xml:space="preserve"> two-thirds of </w:t>
      </w:r>
      <w:r w:rsidRPr="00481B1F">
        <w:rPr>
          <w:rStyle w:val="Emphasis"/>
          <w:szCs w:val="20"/>
          <w:highlight w:val="yellow"/>
        </w:rPr>
        <w:t>the planet’s population</w:t>
      </w:r>
      <w:r w:rsidRPr="00563D40">
        <w:rPr>
          <w:sz w:val="14"/>
          <w:szCs w:val="20"/>
        </w:rPr>
        <w:t>.</w:t>
      </w:r>
    </w:p>
    <w:p w14:paraId="0CA03B24" w14:textId="77777777" w:rsidR="00AF4233" w:rsidRPr="00013DBF" w:rsidRDefault="00AF4233" w:rsidP="00AF4233">
      <w:pPr>
        <w:rPr>
          <w:rStyle w:val="StyleUnderline"/>
        </w:rPr>
      </w:pPr>
    </w:p>
    <w:p w14:paraId="7A098C45" w14:textId="77777777" w:rsidR="00AF4233" w:rsidRPr="005F17D6" w:rsidRDefault="00AF4233" w:rsidP="00AF4233"/>
    <w:p w14:paraId="6D15560C" w14:textId="1C63534D" w:rsidR="00B70E84" w:rsidRDefault="00B70E84" w:rsidP="00B70E84">
      <w:pPr>
        <w:pStyle w:val="Heading3"/>
      </w:pPr>
      <w:r>
        <w:t xml:space="preserve">They Say: “Past </w:t>
      </w:r>
      <w:r w:rsidR="001A53ED">
        <w:t xml:space="preserve">Arms </w:t>
      </w:r>
      <w:r>
        <w:t>Sales Disprove the Advantage”</w:t>
      </w:r>
    </w:p>
    <w:p w14:paraId="6692EE63" w14:textId="77777777" w:rsidR="00B70E84" w:rsidRDefault="00B70E84" w:rsidP="00B70E84">
      <w:pPr>
        <w:pStyle w:val="Heading4"/>
      </w:pPr>
      <w:r>
        <w:t>1NC # ___ — They Say “Past Sales Disprove the Advantage,” but now is key — relations are at a tipping point, and the most recent sales are an affront to the relationship. That’s Chung and Zhen.</w:t>
      </w:r>
    </w:p>
    <w:p w14:paraId="2DD038B0" w14:textId="77777777" w:rsidR="00B70E84" w:rsidRDefault="00B70E84" w:rsidP="00B70E84"/>
    <w:p w14:paraId="281B80EB" w14:textId="77777777" w:rsidR="00B70E84" w:rsidRDefault="00B70E84" w:rsidP="00B70E84"/>
    <w:p w14:paraId="422D8E10" w14:textId="77777777" w:rsidR="00B70E84" w:rsidRPr="0068046E" w:rsidRDefault="00B70E84" w:rsidP="00B70E84">
      <w:r>
        <w:t>[Read more evidence only if you have time.]</w:t>
      </w:r>
    </w:p>
    <w:p w14:paraId="68AFDBB8" w14:textId="77777777" w:rsidR="00B70E84" w:rsidRPr="00BC597A" w:rsidRDefault="00B70E84" w:rsidP="00B70E84"/>
    <w:p w14:paraId="3D8D0EDD" w14:textId="3271E398" w:rsidR="00B70E84" w:rsidRPr="001A53ED" w:rsidRDefault="00B70E84" w:rsidP="00B70E84">
      <w:pPr>
        <w:pStyle w:val="Heading4"/>
      </w:pPr>
      <w:r>
        <w:t xml:space="preserve">Past sales </w:t>
      </w:r>
      <w:r>
        <w:rPr>
          <w:u w:val="single"/>
        </w:rPr>
        <w:t>don’t</w:t>
      </w:r>
      <w:r>
        <w:t xml:space="preserve"> disprove the advantage – </w:t>
      </w:r>
      <w:r>
        <w:rPr>
          <w:u w:val="single"/>
        </w:rPr>
        <w:t>F-16s</w:t>
      </w:r>
      <w:r>
        <w:t xml:space="preserve"> are </w:t>
      </w:r>
      <w:r>
        <w:rPr>
          <w:u w:val="single"/>
        </w:rPr>
        <w:t>a unique shift</w:t>
      </w:r>
      <w:r w:rsidR="001A53ED">
        <w:t>.</w:t>
      </w:r>
    </w:p>
    <w:p w14:paraId="67801923" w14:textId="77777777" w:rsidR="00B70E84" w:rsidRPr="00615678" w:rsidRDefault="00B70E84" w:rsidP="00B70E84">
      <w:r>
        <w:rPr>
          <w:rStyle w:val="Style13ptBold"/>
        </w:rPr>
        <w:t xml:space="preserve">Japan Times 19 </w:t>
      </w:r>
      <w:r w:rsidRPr="00615678">
        <w:t xml:space="preserve">---- </w:t>
      </w:r>
      <w:r>
        <w:t xml:space="preserve">“Trump's Sale of F-16 Fighters to Taiwan Seen Making China Nervous Politically,” </w:t>
      </w:r>
      <w:r>
        <w:rPr>
          <w:i/>
        </w:rPr>
        <w:t xml:space="preserve">Bloomberg </w:t>
      </w:r>
      <w:r w:rsidRPr="00615678">
        <w:t>via</w:t>
      </w:r>
      <w:r>
        <w:rPr>
          <w:i/>
        </w:rPr>
        <w:t xml:space="preserve"> The Japan Times</w:t>
      </w:r>
      <w:r>
        <w:t>, 4/1, https://www.japantimes.co.jp/news/2019/04/01/asia-pacific/politics-diplomacy-asia-pacific/trumps-sale-f-16-fighters-taiwan-seen-making-china-nervous-politically/#.XOWPushKist</w:t>
      </w:r>
    </w:p>
    <w:p w14:paraId="38514049" w14:textId="77777777" w:rsidR="00B70E84" w:rsidRPr="0056644C" w:rsidRDefault="00B70E84" w:rsidP="00B70E84">
      <w:pPr>
        <w:rPr>
          <w:sz w:val="14"/>
        </w:rPr>
      </w:pPr>
      <w:r w:rsidRPr="0056644C">
        <w:rPr>
          <w:sz w:val="14"/>
        </w:rPr>
        <w:t xml:space="preserve">Still, </w:t>
      </w:r>
      <w:r w:rsidRPr="00481B1F">
        <w:rPr>
          <w:rStyle w:val="StyleUnderline"/>
          <w:highlight w:val="yellow"/>
        </w:rPr>
        <w:t xml:space="preserve">the F-16 sale would represent a </w:t>
      </w:r>
      <w:r w:rsidRPr="00481B1F">
        <w:rPr>
          <w:rStyle w:val="Emphasis"/>
          <w:highlight w:val="yellow"/>
        </w:rPr>
        <w:t>shift</w:t>
      </w:r>
      <w:r w:rsidRPr="0056644C">
        <w:rPr>
          <w:sz w:val="14"/>
        </w:rPr>
        <w:t xml:space="preserve"> </w:t>
      </w:r>
      <w:r w:rsidRPr="0056644C">
        <w:rPr>
          <w:rStyle w:val="StyleUnderline"/>
        </w:rPr>
        <w:t>by the U.S.,</w:t>
      </w:r>
      <w:r w:rsidRPr="0056644C">
        <w:rPr>
          <w:sz w:val="14"/>
        </w:rPr>
        <w:t xml:space="preserve"> which is obligated to sell “arms of a defensive character” to Taipei under the 1979 Taiwan Relations Act. </w:t>
      </w:r>
      <w:r w:rsidRPr="00481B1F">
        <w:rPr>
          <w:rStyle w:val="StyleUnderline"/>
          <w:highlight w:val="yellow"/>
        </w:rPr>
        <w:t>Presidents</w:t>
      </w:r>
      <w:r w:rsidRPr="0056644C">
        <w:rPr>
          <w:rStyle w:val="StyleUnderline"/>
        </w:rPr>
        <w:t xml:space="preserve"> sinc</w:t>
      </w:r>
      <w:r w:rsidRPr="0056644C">
        <w:rPr>
          <w:sz w:val="14"/>
        </w:rPr>
        <w:t xml:space="preserve">e Bill </w:t>
      </w:r>
      <w:r w:rsidRPr="0056644C">
        <w:rPr>
          <w:rStyle w:val="StyleUnderline"/>
        </w:rPr>
        <w:t xml:space="preserve">Clinton </w:t>
      </w:r>
      <w:r w:rsidRPr="00481B1F">
        <w:rPr>
          <w:rStyle w:val="Emphasis"/>
          <w:highlight w:val="yellow"/>
        </w:rPr>
        <w:t>have repeatedly rebuffed Taiwan’s requests</w:t>
      </w:r>
      <w:r w:rsidRPr="00481B1F">
        <w:rPr>
          <w:sz w:val="14"/>
          <w:highlight w:val="yellow"/>
        </w:rPr>
        <w:t xml:space="preserve"> </w:t>
      </w:r>
      <w:r w:rsidRPr="00481B1F">
        <w:rPr>
          <w:rStyle w:val="StyleUnderline"/>
          <w:highlight w:val="yellow"/>
        </w:rPr>
        <w:t>for new</w:t>
      </w:r>
      <w:r w:rsidRPr="0056644C">
        <w:rPr>
          <w:rStyle w:val="StyleUnderline"/>
        </w:rPr>
        <w:t xml:space="preserve"> fighter </w:t>
      </w:r>
      <w:r w:rsidRPr="00481B1F">
        <w:rPr>
          <w:rStyle w:val="StyleUnderline"/>
          <w:highlight w:val="yellow"/>
        </w:rPr>
        <w:t>jets</w:t>
      </w:r>
      <w:r w:rsidRPr="0056644C">
        <w:rPr>
          <w:rStyle w:val="StyleUnderline"/>
        </w:rPr>
        <w:t xml:space="preserve"> and other advanced weapons systems</w:t>
      </w:r>
      <w:r w:rsidRPr="0056644C">
        <w:rPr>
          <w:sz w:val="14"/>
        </w:rPr>
        <w:t xml:space="preserve"> </w:t>
      </w:r>
      <w:r w:rsidRPr="0056644C">
        <w:rPr>
          <w:rStyle w:val="Emphasis"/>
        </w:rPr>
        <w:t>that could provoke Beijing</w:t>
      </w:r>
      <w:r w:rsidRPr="0056644C">
        <w:rPr>
          <w:sz w:val="14"/>
        </w:rPr>
        <w:t>, with Barack Obama agreeing in 2011 to merely upgrade its aging F-16 fleet.</w:t>
      </w:r>
      <w:r>
        <w:rPr>
          <w:sz w:val="14"/>
        </w:rPr>
        <w:t xml:space="preserve"> </w:t>
      </w:r>
      <w:r w:rsidRPr="0056644C">
        <w:rPr>
          <w:sz w:val="14"/>
        </w:rPr>
        <w:t>Tsai said during her visit to Hawaii on Wednesday that a fighter jet deal would “greatly enhance our land and air capabilities, strengthen military morale and show to the world the U.S.’s commitment to Taiwan’s defense.”</w:t>
      </w:r>
      <w:r>
        <w:rPr>
          <w:sz w:val="14"/>
        </w:rPr>
        <w:t xml:space="preserve"> </w:t>
      </w:r>
      <w:r w:rsidRPr="0056644C">
        <w:rPr>
          <w:sz w:val="14"/>
        </w:rPr>
        <w:t xml:space="preserve">The </w:t>
      </w:r>
      <w:r w:rsidRPr="00481B1F">
        <w:rPr>
          <w:rStyle w:val="StyleUnderline"/>
          <w:highlight w:val="yellow"/>
        </w:rPr>
        <w:t xml:space="preserve">F-16Vs </w:t>
      </w:r>
      <w:r w:rsidRPr="00B650B8">
        <w:rPr>
          <w:rStyle w:val="StyleUnderline"/>
        </w:rPr>
        <w:t>requested</w:t>
      </w:r>
      <w:r w:rsidRPr="0056644C">
        <w:rPr>
          <w:sz w:val="14"/>
        </w:rPr>
        <w:t xml:space="preserve"> by Taiwan </w:t>
      </w:r>
      <w:r w:rsidRPr="00481B1F">
        <w:rPr>
          <w:rStyle w:val="StyleUnderline"/>
          <w:highlight w:val="yellow"/>
        </w:rPr>
        <w:t>are</w:t>
      </w:r>
      <w:r w:rsidRPr="0056644C">
        <w:rPr>
          <w:rStyle w:val="StyleUnderline"/>
        </w:rPr>
        <w:t xml:space="preserve"> promoted as </w:t>
      </w:r>
      <w:r w:rsidRPr="00481B1F">
        <w:rPr>
          <w:rStyle w:val="StyleUnderline"/>
          <w:highlight w:val="yellow"/>
        </w:rPr>
        <w:t>the world’s</w:t>
      </w:r>
      <w:r w:rsidRPr="00481B1F">
        <w:rPr>
          <w:sz w:val="14"/>
          <w:highlight w:val="yellow"/>
        </w:rPr>
        <w:t xml:space="preserve"> </w:t>
      </w:r>
      <w:r w:rsidRPr="00481B1F">
        <w:rPr>
          <w:rStyle w:val="Emphasis"/>
          <w:highlight w:val="yellow"/>
        </w:rPr>
        <w:t>most advanced</w:t>
      </w:r>
      <w:r w:rsidRPr="0056644C">
        <w:rPr>
          <w:rStyle w:val="Emphasis"/>
        </w:rPr>
        <w:t xml:space="preserve"> fourth-generation jet</w:t>
      </w:r>
      <w:r w:rsidRPr="0056644C">
        <w:rPr>
          <w:sz w:val="14"/>
        </w:rPr>
        <w:t>, including the latest radar and avionics, even though the original F16 model has been in service for more than 40 years. The aircraft would help the island respond day-to-day incidents such as air space incursions that fall short of open war and mop up data during routine patrols.</w:t>
      </w:r>
      <w:r>
        <w:rPr>
          <w:sz w:val="14"/>
        </w:rPr>
        <w:t xml:space="preserve"> </w:t>
      </w:r>
      <w:r w:rsidRPr="00B650B8">
        <w:rPr>
          <w:rStyle w:val="StyleUnderline"/>
        </w:rPr>
        <w:t>China</w:t>
      </w:r>
      <w:r w:rsidRPr="00B650B8">
        <w:rPr>
          <w:sz w:val="14"/>
        </w:rPr>
        <w:t xml:space="preserve">, </w:t>
      </w:r>
      <w:r w:rsidRPr="00B650B8">
        <w:rPr>
          <w:rStyle w:val="Emphasis"/>
        </w:rPr>
        <w:t>which suspended military exchanges with the U.S. in response to previous sales</w:t>
      </w:r>
      <w:r w:rsidRPr="00B650B8">
        <w:rPr>
          <w:sz w:val="14"/>
        </w:rPr>
        <w:t xml:space="preserve">, </w:t>
      </w:r>
      <w:r w:rsidRPr="00B650B8">
        <w:rPr>
          <w:rStyle w:val="StyleUnderline"/>
        </w:rPr>
        <w:t>protested the F-16 move. The foreign ministry said</w:t>
      </w:r>
      <w:r w:rsidRPr="0056644C">
        <w:rPr>
          <w:rStyle w:val="StyleUnderline"/>
        </w:rPr>
        <w:t xml:space="preserve"> the country lodge</w:t>
      </w:r>
      <w:r w:rsidRPr="0056644C">
        <w:rPr>
          <w:sz w:val="14"/>
        </w:rPr>
        <w:t xml:space="preserve">d </w:t>
      </w:r>
      <w:r w:rsidRPr="0056644C">
        <w:rPr>
          <w:rStyle w:val="Emphasis"/>
        </w:rPr>
        <w:t>“stern representations”</w:t>
      </w:r>
      <w:r w:rsidRPr="0056644C">
        <w:rPr>
          <w:sz w:val="14"/>
        </w:rPr>
        <w:t xml:space="preserve"> </w:t>
      </w:r>
      <w:r w:rsidRPr="0056644C">
        <w:rPr>
          <w:rStyle w:val="StyleUnderline"/>
        </w:rPr>
        <w:t>with U.S.</w:t>
      </w:r>
      <w:r w:rsidRPr="0056644C">
        <w:rPr>
          <w:sz w:val="14"/>
        </w:rPr>
        <w:t xml:space="preserve"> while </w:t>
      </w:r>
      <w:r w:rsidRPr="0056644C">
        <w:rPr>
          <w:rStyle w:val="StyleUnderline"/>
        </w:rPr>
        <w:t>the defense ministry warned against moves that undercut</w:t>
      </w:r>
      <w:r w:rsidRPr="0056644C">
        <w:rPr>
          <w:sz w:val="14"/>
        </w:rPr>
        <w:t xml:space="preserve"> the contention that the mainland and Taiwan are part of </w:t>
      </w:r>
      <w:r w:rsidRPr="0056644C">
        <w:rPr>
          <w:rStyle w:val="StyleUnderline"/>
        </w:rPr>
        <w:t>“one China.”</w:t>
      </w:r>
      <w:r>
        <w:rPr>
          <w:sz w:val="14"/>
        </w:rPr>
        <w:t xml:space="preserve"> </w:t>
      </w:r>
      <w:r w:rsidRPr="0056644C">
        <w:rPr>
          <w:rStyle w:val="StyleUnderline"/>
        </w:rPr>
        <w:t>“Any words or actions that undermine the one-China policy are</w:t>
      </w:r>
      <w:r w:rsidRPr="0056644C">
        <w:rPr>
          <w:sz w:val="14"/>
        </w:rPr>
        <w:t xml:space="preserve"> tantamount to </w:t>
      </w:r>
      <w:r w:rsidRPr="0056644C">
        <w:rPr>
          <w:rStyle w:val="Emphasis"/>
        </w:rPr>
        <w:t>shaking the foundation of China-U.S. relations</w:t>
      </w:r>
      <w:r w:rsidRPr="0056644C">
        <w:rPr>
          <w:sz w:val="14"/>
        </w:rPr>
        <w:t xml:space="preserve">, are </w:t>
      </w:r>
      <w:r w:rsidRPr="0056644C">
        <w:rPr>
          <w:rStyle w:val="StyleUnderline"/>
        </w:rPr>
        <w:t xml:space="preserve">inconsistent with the fundamental interests of China and the United States </w:t>
      </w:r>
      <w:r w:rsidRPr="0056644C">
        <w:rPr>
          <w:sz w:val="14"/>
        </w:rPr>
        <w:t xml:space="preserve">and are also </w:t>
      </w:r>
      <w:r w:rsidRPr="0056644C">
        <w:rPr>
          <w:rStyle w:val="Emphasis"/>
        </w:rPr>
        <w:t>extremely dangerous</w:t>
      </w:r>
      <w:r w:rsidRPr="0056644C">
        <w:rPr>
          <w:sz w:val="14"/>
        </w:rPr>
        <w:t xml:space="preserve">,” Senior Col. </w:t>
      </w:r>
      <w:r w:rsidRPr="0056644C">
        <w:rPr>
          <w:rStyle w:val="StyleUnderline"/>
        </w:rPr>
        <w:t>Wu</w:t>
      </w:r>
      <w:r w:rsidRPr="0056644C">
        <w:rPr>
          <w:sz w:val="14"/>
        </w:rPr>
        <w:t xml:space="preserve"> Qian </w:t>
      </w:r>
      <w:r w:rsidRPr="0056644C">
        <w:rPr>
          <w:rStyle w:val="StyleUnderline"/>
        </w:rPr>
        <w:t>said</w:t>
      </w:r>
      <w:r w:rsidRPr="0056644C">
        <w:rPr>
          <w:sz w:val="14"/>
        </w:rPr>
        <w:t xml:space="preserve"> at a briefing Thursday in Beijing.</w:t>
      </w:r>
    </w:p>
    <w:p w14:paraId="201C11EE" w14:textId="77777777" w:rsidR="00B70E84" w:rsidRPr="00792B18" w:rsidRDefault="00B70E84" w:rsidP="00B70E84"/>
    <w:p w14:paraId="6FE89007" w14:textId="4CE05505" w:rsidR="00B70E84" w:rsidRPr="000F7A9F" w:rsidRDefault="00B70E84" w:rsidP="00B70E84">
      <w:pPr>
        <w:pStyle w:val="Heading4"/>
        <w:rPr>
          <w:b w:val="0"/>
        </w:rPr>
      </w:pPr>
      <w:r>
        <w:t xml:space="preserve">Sale of </w:t>
      </w:r>
      <w:r>
        <w:rPr>
          <w:u w:val="single"/>
        </w:rPr>
        <w:t>jets</w:t>
      </w:r>
      <w:r>
        <w:t xml:space="preserve"> at </w:t>
      </w:r>
      <w:r>
        <w:rPr>
          <w:u w:val="single"/>
        </w:rPr>
        <w:t>this time</w:t>
      </w:r>
      <w:r>
        <w:t xml:space="preserve"> would be a </w:t>
      </w:r>
      <w:r w:rsidRPr="00317E33">
        <w:rPr>
          <w:u w:val="single"/>
        </w:rPr>
        <w:t>particularly powerful strain</w:t>
      </w:r>
      <w:r>
        <w:t xml:space="preserve"> on </w:t>
      </w:r>
      <w:r>
        <w:rPr>
          <w:u w:val="single"/>
        </w:rPr>
        <w:t>US-China relations</w:t>
      </w:r>
      <w:r w:rsidR="001A53ED">
        <w:rPr>
          <w:b w:val="0"/>
        </w:rPr>
        <w:t>.</w:t>
      </w:r>
    </w:p>
    <w:p w14:paraId="47EA6211" w14:textId="77777777" w:rsidR="00B70E84" w:rsidRDefault="00B70E84" w:rsidP="00B70E84">
      <w:r>
        <w:rPr>
          <w:rStyle w:val="Style13ptBold"/>
        </w:rPr>
        <w:t xml:space="preserve">Panda 19 </w:t>
      </w:r>
      <w:r w:rsidRPr="007730C4">
        <w:t xml:space="preserve">---- Ankit, </w:t>
      </w:r>
      <w:r>
        <w:t xml:space="preserve">Adjunct Senior Fellow in the Defense Posture Project at the Federation of American Scientists, Senior Editor at </w:t>
      </w:r>
      <w:r w:rsidRPr="007730C4">
        <w:rPr>
          <w:i/>
        </w:rPr>
        <w:t>The Diplomat</w:t>
      </w:r>
      <w:r>
        <w:t xml:space="preserve">, Columnist for </w:t>
      </w:r>
      <w:r w:rsidRPr="007730C4">
        <w:rPr>
          <w:i/>
        </w:rPr>
        <w:t>the South China Morning Post</w:t>
      </w:r>
      <w:r>
        <w:t xml:space="preserve">, B.A. from the Woodrow Wilson School of Public and International Affairs (Princeton University), former Researcher and Research Specialist in the Department of Political Science at Princeton University, former online editor for the Council on Foreign Relations, “Are the US and China About to Face off Over American Fighter Sales to Taiwan?” </w:t>
      </w:r>
      <w:r>
        <w:rPr>
          <w:i/>
        </w:rPr>
        <w:t>The Diplomat</w:t>
      </w:r>
      <w:r>
        <w:t xml:space="preserve">, 3/25, https://thediplomat.com/2019/03/are-the-us-and-china-about-to-face-off-over-american-fighter-sales-to-taiwan/ </w:t>
      </w:r>
    </w:p>
    <w:p w14:paraId="05C0F408" w14:textId="77777777" w:rsidR="00B70E84" w:rsidRDefault="00B70E84" w:rsidP="00B70E84">
      <w:pPr>
        <w:rPr>
          <w:rStyle w:val="StyleUnderline"/>
        </w:rPr>
      </w:pPr>
      <w:r w:rsidRPr="00481B1F">
        <w:rPr>
          <w:rStyle w:val="StyleUnderline"/>
          <w:highlight w:val="yellow"/>
        </w:rPr>
        <w:t>The</w:t>
      </w:r>
      <w:r w:rsidRPr="00481B1F">
        <w:rPr>
          <w:sz w:val="14"/>
          <w:highlight w:val="yellow"/>
        </w:rPr>
        <w:t xml:space="preserve"> </w:t>
      </w:r>
      <w:r w:rsidRPr="00481B1F">
        <w:rPr>
          <w:rStyle w:val="Emphasis"/>
          <w:highlight w:val="yellow"/>
        </w:rPr>
        <w:t>U</w:t>
      </w:r>
      <w:r w:rsidRPr="00317E33">
        <w:rPr>
          <w:sz w:val="14"/>
        </w:rPr>
        <w:t xml:space="preserve">nited </w:t>
      </w:r>
      <w:r w:rsidRPr="00481B1F">
        <w:rPr>
          <w:rStyle w:val="Emphasis"/>
          <w:highlight w:val="yellow"/>
        </w:rPr>
        <w:t>S</w:t>
      </w:r>
      <w:r w:rsidRPr="00317E33">
        <w:rPr>
          <w:sz w:val="14"/>
        </w:rPr>
        <w:t xml:space="preserve">tates </w:t>
      </w:r>
      <w:r w:rsidRPr="00481B1F">
        <w:rPr>
          <w:rStyle w:val="StyleUnderline"/>
          <w:highlight w:val="yellow"/>
        </w:rPr>
        <w:t>and China appear to be heading toward a</w:t>
      </w:r>
      <w:r w:rsidRPr="00481B1F">
        <w:rPr>
          <w:sz w:val="14"/>
          <w:highlight w:val="yellow"/>
        </w:rPr>
        <w:t xml:space="preserve"> </w:t>
      </w:r>
      <w:r w:rsidRPr="00481B1F">
        <w:rPr>
          <w:rStyle w:val="Emphasis"/>
          <w:highlight w:val="yellow"/>
        </w:rPr>
        <w:t>major confrontation</w:t>
      </w:r>
      <w:r w:rsidRPr="00317E33">
        <w:rPr>
          <w:sz w:val="14"/>
        </w:rPr>
        <w:t xml:space="preserve"> </w:t>
      </w:r>
      <w:r w:rsidRPr="00317E33">
        <w:rPr>
          <w:rStyle w:val="StyleUnderline"/>
        </w:rPr>
        <w:t>over the</w:t>
      </w:r>
      <w:r w:rsidRPr="00317E33">
        <w:rPr>
          <w:sz w:val="14"/>
        </w:rPr>
        <w:t xml:space="preserve"> possible </w:t>
      </w:r>
      <w:r w:rsidRPr="00317E33">
        <w:rPr>
          <w:rStyle w:val="StyleUnderline"/>
        </w:rPr>
        <w:t>sale of</w:t>
      </w:r>
      <w:r w:rsidRPr="00317E33">
        <w:rPr>
          <w:sz w:val="14"/>
        </w:rPr>
        <w:t xml:space="preserve"> American </w:t>
      </w:r>
      <w:r w:rsidRPr="00317E33">
        <w:rPr>
          <w:rStyle w:val="StyleUnderline"/>
        </w:rPr>
        <w:t>fighters to Taiwan.</w:t>
      </w:r>
      <w:r>
        <w:rPr>
          <w:sz w:val="14"/>
        </w:rPr>
        <w:t xml:space="preserve"> </w:t>
      </w:r>
      <w:r w:rsidRPr="00317E33">
        <w:rPr>
          <w:sz w:val="14"/>
        </w:rPr>
        <w:t xml:space="preserve">Last week, Taiwanese President </w:t>
      </w:r>
      <w:r w:rsidRPr="00317E33">
        <w:rPr>
          <w:rStyle w:val="StyleUnderline"/>
        </w:rPr>
        <w:t>Tsai</w:t>
      </w:r>
      <w:r w:rsidRPr="00317E33">
        <w:rPr>
          <w:sz w:val="14"/>
        </w:rPr>
        <w:t xml:space="preserve"> </w:t>
      </w:r>
      <w:proofErr w:type="spellStart"/>
      <w:r w:rsidRPr="00317E33">
        <w:rPr>
          <w:sz w:val="14"/>
        </w:rPr>
        <w:t>Ing</w:t>
      </w:r>
      <w:proofErr w:type="spellEnd"/>
      <w:r w:rsidRPr="00317E33">
        <w:rPr>
          <w:sz w:val="14"/>
        </w:rPr>
        <w:t xml:space="preserve">-wen </w:t>
      </w:r>
      <w:r w:rsidRPr="00317E33">
        <w:rPr>
          <w:rStyle w:val="StyleUnderline"/>
        </w:rPr>
        <w:t>confirmed</w:t>
      </w:r>
      <w:r w:rsidRPr="00317E33">
        <w:rPr>
          <w:sz w:val="14"/>
        </w:rPr>
        <w:t xml:space="preserve"> that the country’s Ministry of Defense had submitted </w:t>
      </w:r>
      <w:r w:rsidRPr="00317E33">
        <w:rPr>
          <w:rStyle w:val="StyleUnderline"/>
        </w:rPr>
        <w:t>a</w:t>
      </w:r>
      <w:r w:rsidRPr="00317E33">
        <w:rPr>
          <w:sz w:val="14"/>
        </w:rPr>
        <w:t xml:space="preserve"> formal </w:t>
      </w:r>
      <w:r w:rsidRPr="00317E33">
        <w:rPr>
          <w:rStyle w:val="StyleUnderline"/>
        </w:rPr>
        <w:t>request</w:t>
      </w:r>
      <w:r w:rsidRPr="00317E33">
        <w:rPr>
          <w:sz w:val="14"/>
        </w:rPr>
        <w:t xml:space="preserve"> to Washington, D.C., </w:t>
      </w:r>
      <w:r w:rsidRPr="00317E33">
        <w:rPr>
          <w:rStyle w:val="StyleUnderline"/>
        </w:rPr>
        <w:t>to purchase F-16V Viper fighters.</w:t>
      </w:r>
      <w:r w:rsidRPr="00317E33">
        <w:rPr>
          <w:sz w:val="14"/>
        </w:rPr>
        <w:t xml:space="preserve"> Tsai said the decision to make the request was supported by a review of Taiwan’s defense needs.</w:t>
      </w:r>
      <w:r>
        <w:rPr>
          <w:sz w:val="14"/>
        </w:rPr>
        <w:t xml:space="preserve"> </w:t>
      </w:r>
      <w:r w:rsidRPr="00317E33">
        <w:rPr>
          <w:sz w:val="14"/>
        </w:rPr>
        <w:t xml:space="preserve">Days later, </w:t>
      </w:r>
      <w:r w:rsidRPr="00317E33">
        <w:rPr>
          <w:rStyle w:val="StyleUnderline"/>
        </w:rPr>
        <w:t>Bloomberg</w:t>
      </w:r>
      <w:r w:rsidRPr="00317E33">
        <w:rPr>
          <w:sz w:val="14"/>
        </w:rPr>
        <w:t xml:space="preserve"> News </w:t>
      </w:r>
      <w:r w:rsidRPr="00317E33">
        <w:rPr>
          <w:rStyle w:val="StyleUnderline"/>
        </w:rPr>
        <w:t>reported</w:t>
      </w:r>
      <w:r w:rsidRPr="00317E33">
        <w:rPr>
          <w:sz w:val="14"/>
        </w:rPr>
        <w:t xml:space="preserve"> that </w:t>
      </w:r>
      <w:r w:rsidRPr="00317E33">
        <w:rPr>
          <w:rStyle w:val="StyleUnderline"/>
        </w:rPr>
        <w:t>the White House was poised to approve the</w:t>
      </w:r>
      <w:r w:rsidRPr="00317E33">
        <w:rPr>
          <w:sz w:val="14"/>
        </w:rPr>
        <w:t xml:space="preserve"> Taiwanese </w:t>
      </w:r>
      <w:r w:rsidRPr="00317E33">
        <w:rPr>
          <w:rStyle w:val="StyleUnderline"/>
        </w:rPr>
        <w:t>request</w:t>
      </w:r>
      <w:r w:rsidRPr="00317E33">
        <w:rPr>
          <w:sz w:val="14"/>
        </w:rPr>
        <w:t>.</w:t>
      </w:r>
      <w:r>
        <w:rPr>
          <w:sz w:val="14"/>
        </w:rPr>
        <w:t xml:space="preserve"> </w:t>
      </w:r>
      <w:r w:rsidRPr="00317E33">
        <w:rPr>
          <w:rStyle w:val="StyleUnderline"/>
        </w:rPr>
        <w:t>If</w:t>
      </w:r>
      <w:r w:rsidRPr="00317E33">
        <w:rPr>
          <w:sz w:val="14"/>
        </w:rPr>
        <w:t xml:space="preserve"> that report is </w:t>
      </w:r>
      <w:r w:rsidRPr="00317E33">
        <w:rPr>
          <w:rStyle w:val="StyleUnderline"/>
        </w:rPr>
        <w:t xml:space="preserve">true,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317E33">
        <w:rPr>
          <w:sz w:val="14"/>
        </w:rPr>
        <w:t xml:space="preserve">nited </w:t>
      </w:r>
      <w:r w:rsidRPr="00481B1F">
        <w:rPr>
          <w:rStyle w:val="Emphasis"/>
          <w:highlight w:val="yellow"/>
        </w:rPr>
        <w:t>S</w:t>
      </w:r>
      <w:r w:rsidRPr="00317E33">
        <w:rPr>
          <w:sz w:val="14"/>
        </w:rPr>
        <w:t xml:space="preserve">tates </w:t>
      </w:r>
      <w:r w:rsidRPr="00481B1F">
        <w:rPr>
          <w:rStyle w:val="StyleUnderline"/>
          <w:highlight w:val="yellow"/>
        </w:rPr>
        <w:t>would be turning course on</w:t>
      </w:r>
      <w:r w:rsidRPr="00317E33">
        <w:rPr>
          <w:rStyle w:val="StyleUnderline"/>
        </w:rPr>
        <w:t xml:space="preserve"> </w:t>
      </w:r>
      <w:r w:rsidRPr="00317E33">
        <w:rPr>
          <w:sz w:val="14"/>
        </w:rPr>
        <w:t xml:space="preserve">what has been </w:t>
      </w:r>
      <w:r w:rsidRPr="00481B1F">
        <w:rPr>
          <w:rStyle w:val="Emphasis"/>
          <w:highlight w:val="yellow"/>
        </w:rPr>
        <w:t>a longstanding reluctance</w:t>
      </w:r>
      <w:r w:rsidRPr="00481B1F">
        <w:rPr>
          <w:sz w:val="14"/>
          <w:highlight w:val="yellow"/>
        </w:rPr>
        <w:t xml:space="preserve"> </w:t>
      </w:r>
      <w:r w:rsidRPr="00481B1F">
        <w:rPr>
          <w:rStyle w:val="StyleUnderline"/>
          <w:highlight w:val="yellow"/>
        </w:rPr>
        <w:t>to sell fighters</w:t>
      </w:r>
      <w:r w:rsidRPr="00317E33">
        <w:rPr>
          <w:rStyle w:val="StyleUnderline"/>
        </w:rPr>
        <w:t xml:space="preserve"> to Taiwan</w:t>
      </w:r>
      <w:r w:rsidRPr="00317E33">
        <w:rPr>
          <w:sz w:val="14"/>
        </w:rPr>
        <w:t>, even as it has authorized other arms sales in line with the 1979 Taiwan Relations Act, which requires the U.S. government to support Taiwan “with arms of a defensive character.”</w:t>
      </w:r>
      <w:r>
        <w:rPr>
          <w:sz w:val="14"/>
        </w:rPr>
        <w:t xml:space="preserve"> </w:t>
      </w:r>
      <w:r w:rsidRPr="00317E33">
        <w:rPr>
          <w:rStyle w:val="StyleUnderline"/>
        </w:rPr>
        <w:t>Even as</w:t>
      </w:r>
      <w:r w:rsidRPr="00317E33">
        <w:rPr>
          <w:sz w:val="14"/>
        </w:rPr>
        <w:t xml:space="preserve"> the </w:t>
      </w:r>
      <w:r w:rsidRPr="00317E33">
        <w:rPr>
          <w:rStyle w:val="StyleUnderline"/>
        </w:rPr>
        <w:t>Obama</w:t>
      </w:r>
      <w:r w:rsidRPr="00317E33">
        <w:rPr>
          <w:sz w:val="14"/>
        </w:rPr>
        <w:t xml:space="preserve"> administration </w:t>
      </w:r>
      <w:r w:rsidRPr="00317E33">
        <w:rPr>
          <w:rStyle w:val="StyleUnderline"/>
        </w:rPr>
        <w:t>and</w:t>
      </w:r>
      <w:r w:rsidRPr="00317E33">
        <w:rPr>
          <w:sz w:val="14"/>
        </w:rPr>
        <w:t xml:space="preserve"> the </w:t>
      </w:r>
      <w:r w:rsidRPr="00317E33">
        <w:rPr>
          <w:rStyle w:val="StyleUnderline"/>
        </w:rPr>
        <w:t>Trump</w:t>
      </w:r>
      <w:r w:rsidRPr="00317E33">
        <w:rPr>
          <w:sz w:val="14"/>
        </w:rPr>
        <w:t xml:space="preserve"> administration </w:t>
      </w:r>
      <w:r w:rsidRPr="00317E33">
        <w:rPr>
          <w:rStyle w:val="StyleUnderline"/>
        </w:rPr>
        <w:t>have approved weapons and spare parts for sale</w:t>
      </w:r>
      <w:r w:rsidRPr="00317E33">
        <w:rPr>
          <w:sz w:val="14"/>
        </w:rPr>
        <w:t xml:space="preserve"> to Taiwan, </w:t>
      </w:r>
      <w:r w:rsidRPr="00481B1F">
        <w:rPr>
          <w:rStyle w:val="StyleUnderline"/>
          <w:highlight w:val="yellow"/>
        </w:rPr>
        <w:t xml:space="preserve">fighters </w:t>
      </w:r>
      <w:r w:rsidRPr="00481B1F">
        <w:rPr>
          <w:rStyle w:val="Emphasis"/>
          <w:highlight w:val="yellow"/>
        </w:rPr>
        <w:t>have long been seen as a bridge too far</w:t>
      </w:r>
      <w:r w:rsidRPr="00317E33">
        <w:rPr>
          <w:sz w:val="14"/>
        </w:rPr>
        <w:t xml:space="preserve"> </w:t>
      </w:r>
      <w:r w:rsidRPr="00317E33">
        <w:rPr>
          <w:rStyle w:val="StyleUnderline"/>
        </w:rPr>
        <w:t xml:space="preserve">given Beijing </w:t>
      </w:r>
      <w:r w:rsidRPr="00317E33">
        <w:rPr>
          <w:rStyle w:val="Emphasis"/>
        </w:rPr>
        <w:t>serious reservations.</w:t>
      </w:r>
      <w:r>
        <w:rPr>
          <w:sz w:val="14"/>
        </w:rPr>
        <w:t xml:space="preserve"> </w:t>
      </w:r>
      <w:r w:rsidRPr="00317E33">
        <w:rPr>
          <w:sz w:val="14"/>
        </w:rPr>
        <w:t xml:space="preserve">The United States authorized the sale of 150 F-16 fighters to Taiwan in 1992. The </w:t>
      </w:r>
      <w:r w:rsidRPr="00481B1F">
        <w:rPr>
          <w:rStyle w:val="StyleUnderline"/>
          <w:highlight w:val="yellow"/>
        </w:rPr>
        <w:t>Obama</w:t>
      </w:r>
      <w:r w:rsidRPr="00317E33">
        <w:rPr>
          <w:sz w:val="14"/>
        </w:rPr>
        <w:t xml:space="preserve"> administration, </w:t>
      </w:r>
      <w:r w:rsidRPr="00317E33">
        <w:rPr>
          <w:rStyle w:val="StyleUnderline"/>
        </w:rPr>
        <w:t>after receiving a request</w:t>
      </w:r>
      <w:r w:rsidRPr="00317E33">
        <w:rPr>
          <w:sz w:val="14"/>
        </w:rPr>
        <w:t xml:space="preserve"> from Taipei, </w:t>
      </w:r>
      <w:r w:rsidRPr="00481B1F">
        <w:rPr>
          <w:rStyle w:val="Emphasis"/>
          <w:highlight w:val="yellow"/>
        </w:rPr>
        <w:t>turned it down</w:t>
      </w:r>
      <w:r w:rsidRPr="00317E33">
        <w:rPr>
          <w:sz w:val="14"/>
        </w:rPr>
        <w:t>, initiating a set of upgrades instead to Taipei’s existing fleet.</w:t>
      </w:r>
      <w:r>
        <w:rPr>
          <w:sz w:val="14"/>
        </w:rPr>
        <w:t xml:space="preserve"> </w:t>
      </w:r>
      <w:r w:rsidRPr="00317E33">
        <w:rPr>
          <w:rStyle w:val="StyleUnderline"/>
        </w:rPr>
        <w:t>The issue</w:t>
      </w:r>
      <w:r w:rsidRPr="00317E33">
        <w:rPr>
          <w:sz w:val="14"/>
        </w:rPr>
        <w:t xml:space="preserve"> </w:t>
      </w:r>
      <w:r w:rsidRPr="00317E33">
        <w:rPr>
          <w:rStyle w:val="Emphasis"/>
        </w:rPr>
        <w:t>hasn’t gone unnoticed in China</w:t>
      </w:r>
      <w:r w:rsidRPr="00317E33">
        <w:rPr>
          <w:sz w:val="14"/>
        </w:rPr>
        <w:t xml:space="preserve">, </w:t>
      </w:r>
      <w:r w:rsidRPr="00317E33">
        <w:rPr>
          <w:rStyle w:val="StyleUnderline"/>
        </w:rPr>
        <w:t>where Taiwan is seen as</w:t>
      </w:r>
      <w:r w:rsidRPr="00317E33">
        <w:rPr>
          <w:sz w:val="14"/>
        </w:rPr>
        <w:t xml:space="preserve"> </w:t>
      </w:r>
      <w:r w:rsidRPr="00317E33">
        <w:rPr>
          <w:rStyle w:val="Emphasis"/>
        </w:rPr>
        <w:t>an inherent part of the country</w:t>
      </w:r>
      <w:r w:rsidRPr="00317E33">
        <w:rPr>
          <w:sz w:val="14"/>
        </w:rPr>
        <w:t xml:space="preserve">. </w:t>
      </w:r>
      <w:r w:rsidRPr="00317E33">
        <w:rPr>
          <w:rStyle w:val="StyleUnderline"/>
        </w:rPr>
        <w:t>Relations</w:t>
      </w:r>
      <w:r w:rsidRPr="00317E33">
        <w:rPr>
          <w:sz w:val="14"/>
        </w:rPr>
        <w:t xml:space="preserve"> across the Taiwan Strait </w:t>
      </w:r>
      <w:r w:rsidRPr="00317E33">
        <w:rPr>
          <w:rStyle w:val="StyleUnderline"/>
        </w:rPr>
        <w:t>have been</w:t>
      </w:r>
      <w:r w:rsidRPr="00317E33">
        <w:rPr>
          <w:sz w:val="14"/>
        </w:rPr>
        <w:t xml:space="preserve"> </w:t>
      </w:r>
      <w:r w:rsidRPr="00317E33">
        <w:rPr>
          <w:rStyle w:val="Emphasis"/>
        </w:rPr>
        <w:t>particularly strained</w:t>
      </w:r>
      <w:r w:rsidRPr="00317E33">
        <w:rPr>
          <w:sz w:val="14"/>
        </w:rPr>
        <w:t xml:space="preserve"> </w:t>
      </w:r>
      <w:r w:rsidRPr="00317E33">
        <w:rPr>
          <w:rStyle w:val="StyleUnderline"/>
        </w:rPr>
        <w:t>since Tsai’s inauguration</w:t>
      </w:r>
      <w:r w:rsidRPr="00317E33">
        <w:rPr>
          <w:sz w:val="14"/>
        </w:rPr>
        <w:t xml:space="preserve"> in 2016.</w:t>
      </w:r>
      <w:r>
        <w:rPr>
          <w:sz w:val="14"/>
        </w:rPr>
        <w:t xml:space="preserve"> </w:t>
      </w:r>
      <w:r w:rsidRPr="00317E33">
        <w:rPr>
          <w:sz w:val="14"/>
        </w:rPr>
        <w:t>The Taiwanese president hails from the independence-leaning Democratic Progressive Party (DPP), though she herself has not explicitly supported independence — long a red-line for Beijing — Tsai, however, has refused to endorse the so-called “1992 consensus,” which her predecessor had supported and which forms what Beijing sees as the baseline for cordial cross-strait relations.</w:t>
      </w:r>
      <w:r>
        <w:rPr>
          <w:sz w:val="14"/>
        </w:rPr>
        <w:t xml:space="preserve"> </w:t>
      </w:r>
      <w:r w:rsidRPr="00317E33">
        <w:rPr>
          <w:rStyle w:val="StyleUnderline"/>
        </w:rPr>
        <w:t xml:space="preserve">“China’s position to </w:t>
      </w:r>
      <w:r w:rsidRPr="00317E33">
        <w:rPr>
          <w:rStyle w:val="Emphasis"/>
        </w:rPr>
        <w:t>firmly oppose</w:t>
      </w:r>
      <w:r w:rsidRPr="00317E33">
        <w:rPr>
          <w:sz w:val="14"/>
        </w:rPr>
        <w:t xml:space="preserve"> </w:t>
      </w:r>
      <w:r w:rsidRPr="00317E33">
        <w:rPr>
          <w:rStyle w:val="StyleUnderline"/>
        </w:rPr>
        <w:t xml:space="preserve">arms sales to Taiwan is </w:t>
      </w:r>
      <w:r w:rsidRPr="00317E33">
        <w:rPr>
          <w:rStyle w:val="Emphasis"/>
        </w:rPr>
        <w:t>consistent and clear,”</w:t>
      </w:r>
      <w:r w:rsidRPr="00317E33">
        <w:rPr>
          <w:sz w:val="14"/>
        </w:rPr>
        <w:t xml:space="preserve"> Chinese Foreign Ministry spokesperson </w:t>
      </w:r>
      <w:proofErr w:type="spellStart"/>
      <w:r w:rsidRPr="00317E33">
        <w:rPr>
          <w:rStyle w:val="StyleUnderline"/>
        </w:rPr>
        <w:t>Geng</w:t>
      </w:r>
      <w:proofErr w:type="spellEnd"/>
      <w:r w:rsidRPr="00317E33">
        <w:rPr>
          <w:sz w:val="14"/>
        </w:rPr>
        <w:t xml:space="preserve"> </w:t>
      </w:r>
      <w:proofErr w:type="spellStart"/>
      <w:r w:rsidRPr="00317E33">
        <w:rPr>
          <w:sz w:val="14"/>
        </w:rPr>
        <w:t>Shuang</w:t>
      </w:r>
      <w:proofErr w:type="spellEnd"/>
      <w:r w:rsidRPr="00317E33">
        <w:rPr>
          <w:sz w:val="14"/>
        </w:rPr>
        <w:t xml:space="preserve"> </w:t>
      </w:r>
      <w:r w:rsidRPr="00317E33">
        <w:rPr>
          <w:rStyle w:val="StyleUnderline"/>
        </w:rPr>
        <w:t>said</w:t>
      </w:r>
      <w:r w:rsidRPr="00317E33">
        <w:rPr>
          <w:sz w:val="14"/>
        </w:rPr>
        <w:t xml:space="preserve"> during a press briefing on Friday.</w:t>
      </w:r>
      <w:r>
        <w:rPr>
          <w:sz w:val="14"/>
        </w:rPr>
        <w:t xml:space="preserve"> </w:t>
      </w:r>
      <w:r w:rsidRPr="00317E33">
        <w:rPr>
          <w:rStyle w:val="StyleUnderline"/>
        </w:rPr>
        <w:t>“We have made</w:t>
      </w:r>
      <w:r w:rsidRPr="00317E33">
        <w:rPr>
          <w:sz w:val="14"/>
        </w:rPr>
        <w:t xml:space="preserve"> </w:t>
      </w:r>
      <w:r w:rsidRPr="00317E33">
        <w:rPr>
          <w:rStyle w:val="Emphasis"/>
        </w:rPr>
        <w:t>stern representations</w:t>
      </w:r>
      <w:r w:rsidRPr="00317E33">
        <w:rPr>
          <w:sz w:val="14"/>
        </w:rPr>
        <w:t xml:space="preserve"> </w:t>
      </w:r>
      <w:r w:rsidRPr="00317E33">
        <w:rPr>
          <w:rStyle w:val="StyleUnderline"/>
        </w:rPr>
        <w:t xml:space="preserve">to the U.S. We have urged the U.S. to fully recognize the </w:t>
      </w:r>
      <w:r w:rsidRPr="00317E33">
        <w:rPr>
          <w:rStyle w:val="Emphasis"/>
        </w:rPr>
        <w:t>sensitivity of this issue</w:t>
      </w:r>
      <w:r w:rsidRPr="00317E33">
        <w:rPr>
          <w:rStyle w:val="StyleUnderline"/>
        </w:rPr>
        <w:t xml:space="preserve"> and the</w:t>
      </w:r>
      <w:r w:rsidRPr="00317E33">
        <w:rPr>
          <w:sz w:val="14"/>
        </w:rPr>
        <w:t xml:space="preserve"> </w:t>
      </w:r>
      <w:r w:rsidRPr="00317E33">
        <w:rPr>
          <w:rStyle w:val="Emphasis"/>
        </w:rPr>
        <w:t>harm it will cause.”</w:t>
      </w:r>
      <w:r>
        <w:rPr>
          <w:rStyle w:val="Emphasis"/>
        </w:rPr>
        <w:t xml:space="preserve"> </w:t>
      </w:r>
      <w:r w:rsidRPr="00317E33">
        <w:rPr>
          <w:rStyle w:val="StyleUnderline"/>
        </w:rPr>
        <w:t>The prospect of a fighter sale</w:t>
      </w:r>
      <w:r w:rsidRPr="00317E33">
        <w:rPr>
          <w:sz w:val="14"/>
        </w:rPr>
        <w:t xml:space="preserve"> to Taiwan this time </w:t>
      </w:r>
      <w:r w:rsidRPr="00317E33">
        <w:rPr>
          <w:rStyle w:val="StyleUnderline"/>
        </w:rPr>
        <w:t xml:space="preserve">comes at a time of </w:t>
      </w:r>
      <w:r w:rsidRPr="00317E33">
        <w:rPr>
          <w:rStyle w:val="Emphasis"/>
        </w:rPr>
        <w:t>particularly heightened U.S.-China tensions</w:t>
      </w:r>
      <w:r w:rsidRPr="00317E33">
        <w:rPr>
          <w:sz w:val="14"/>
        </w:rPr>
        <w:t xml:space="preserve">. The </w:t>
      </w:r>
      <w:r w:rsidRPr="00481B1F">
        <w:rPr>
          <w:rStyle w:val="StyleUnderline"/>
          <w:highlight w:val="yellow"/>
        </w:rPr>
        <w:t>Trump</w:t>
      </w:r>
      <w:r w:rsidRPr="00317E33">
        <w:rPr>
          <w:sz w:val="14"/>
        </w:rPr>
        <w:t xml:space="preserve"> administration </w:t>
      </w:r>
      <w:r w:rsidRPr="00481B1F">
        <w:rPr>
          <w:rStyle w:val="StyleUnderline"/>
          <w:highlight w:val="yellow"/>
        </w:rPr>
        <w:t>has been known to seek leverage with Beijing across issues and</w:t>
      </w:r>
      <w:r w:rsidRPr="00317E33">
        <w:rPr>
          <w:sz w:val="14"/>
        </w:rPr>
        <w:t xml:space="preserve"> it is possible </w:t>
      </w:r>
      <w:r w:rsidRPr="00B650B8">
        <w:rPr>
          <w:sz w:val="14"/>
        </w:rPr>
        <w:t xml:space="preserve">that </w:t>
      </w:r>
      <w:r w:rsidRPr="00481B1F">
        <w:rPr>
          <w:rStyle w:val="StyleUnderline"/>
          <w:highlight w:val="yellow"/>
        </w:rPr>
        <w:t>this may turn into</w:t>
      </w:r>
      <w:r w:rsidRPr="00317E33">
        <w:rPr>
          <w:sz w:val="14"/>
        </w:rPr>
        <w:t xml:space="preserve"> the latest case of </w:t>
      </w:r>
      <w:r w:rsidRPr="00481B1F">
        <w:rPr>
          <w:rStyle w:val="StyleUnderline"/>
          <w:highlight w:val="yellow"/>
        </w:rPr>
        <w:t>Taiwan being used a</w:t>
      </w:r>
      <w:r w:rsidRPr="00317E33">
        <w:rPr>
          <w:sz w:val="14"/>
        </w:rPr>
        <w:t xml:space="preserve"> possible </w:t>
      </w:r>
      <w:r w:rsidRPr="00481B1F">
        <w:rPr>
          <w:rStyle w:val="StyleUnderline"/>
          <w:highlight w:val="yellow"/>
        </w:rPr>
        <w:t>bargaining chip</w:t>
      </w:r>
      <w:r w:rsidRPr="00317E33">
        <w:rPr>
          <w:sz w:val="14"/>
        </w:rPr>
        <w:t xml:space="preserve"> as Trump seeks to clinch a favorable trade deal with Chinese President Xi Jinping.</w:t>
      </w:r>
      <w:r>
        <w:rPr>
          <w:sz w:val="14"/>
        </w:rPr>
        <w:t xml:space="preserve"> </w:t>
      </w:r>
      <w:r w:rsidRPr="00317E33">
        <w:rPr>
          <w:rStyle w:val="StyleUnderline"/>
        </w:rPr>
        <w:t>Trump</w:t>
      </w:r>
      <w:r w:rsidRPr="00317E33">
        <w:rPr>
          <w:sz w:val="14"/>
        </w:rPr>
        <w:t xml:space="preserve">, however, </w:t>
      </w:r>
      <w:r w:rsidRPr="00317E33">
        <w:rPr>
          <w:rStyle w:val="StyleUnderline"/>
        </w:rPr>
        <w:t xml:space="preserve">has been </w:t>
      </w:r>
      <w:r w:rsidRPr="00317E33">
        <w:rPr>
          <w:rStyle w:val="Emphasis"/>
        </w:rPr>
        <w:t>unconventional on Taiwan</w:t>
      </w:r>
      <w:r w:rsidRPr="00317E33">
        <w:rPr>
          <w:sz w:val="14"/>
        </w:rPr>
        <w:t xml:space="preserve"> policy in the past. As president-elect, </w:t>
      </w:r>
      <w:r w:rsidRPr="00317E33">
        <w:rPr>
          <w:rStyle w:val="StyleUnderline"/>
        </w:rPr>
        <w:t>he broke expectations by receiving a</w:t>
      </w:r>
      <w:r w:rsidRPr="00317E33">
        <w:rPr>
          <w:sz w:val="14"/>
        </w:rPr>
        <w:t xml:space="preserve"> telephone </w:t>
      </w:r>
      <w:r w:rsidRPr="00317E33">
        <w:rPr>
          <w:rStyle w:val="StyleUnderline"/>
        </w:rPr>
        <w:t>call from Tsai. That</w:t>
      </w:r>
      <w:r w:rsidRPr="00317E33">
        <w:rPr>
          <w:sz w:val="14"/>
        </w:rPr>
        <w:t xml:space="preserve"> call </w:t>
      </w:r>
      <w:r w:rsidRPr="00317E33">
        <w:rPr>
          <w:rStyle w:val="StyleUnderline"/>
        </w:rPr>
        <w:t>occurred</w:t>
      </w:r>
      <w:r w:rsidRPr="00317E33">
        <w:rPr>
          <w:sz w:val="14"/>
        </w:rPr>
        <w:t xml:space="preserve"> at a time </w:t>
      </w:r>
      <w:r w:rsidRPr="00317E33">
        <w:rPr>
          <w:rStyle w:val="StyleUnderline"/>
        </w:rPr>
        <w:t xml:space="preserve">when Trump had yet to endorse the </w:t>
      </w:r>
      <w:r w:rsidRPr="00317E33">
        <w:rPr>
          <w:sz w:val="14"/>
        </w:rPr>
        <w:t xml:space="preserve">United States’ </w:t>
      </w:r>
      <w:r w:rsidRPr="00317E33">
        <w:rPr>
          <w:rStyle w:val="StyleUnderline"/>
        </w:rPr>
        <w:t>one-China policy</w:t>
      </w:r>
      <w:r w:rsidRPr="00317E33">
        <w:rPr>
          <w:sz w:val="14"/>
        </w:rPr>
        <w:t xml:space="preserve"> as president — something that he did for the first time in February 2017.</w:t>
      </w:r>
      <w:r>
        <w:rPr>
          <w:sz w:val="14"/>
        </w:rPr>
        <w:t xml:space="preserve"> </w:t>
      </w:r>
      <w:r w:rsidRPr="00317E33">
        <w:rPr>
          <w:rStyle w:val="StyleUnderline"/>
        </w:rPr>
        <w:t xml:space="preserve">Either way, </w:t>
      </w:r>
      <w:r w:rsidRPr="00481B1F">
        <w:rPr>
          <w:rStyle w:val="StyleUnderline"/>
          <w:highlight w:val="yellow"/>
        </w:rPr>
        <w:t>Tsai’s fighter request</w:t>
      </w:r>
      <w:r w:rsidRPr="00317E33">
        <w:rPr>
          <w:rStyle w:val="StyleUnderline"/>
        </w:rPr>
        <w:t xml:space="preserve"> and the T</w:t>
      </w:r>
      <w:r w:rsidRPr="00317E33">
        <w:rPr>
          <w:sz w:val="14"/>
        </w:rPr>
        <w:t xml:space="preserve">rump </w:t>
      </w:r>
      <w:r w:rsidRPr="00317E33">
        <w:rPr>
          <w:rStyle w:val="StyleUnderline"/>
        </w:rPr>
        <w:t xml:space="preserve">administration’s reported acceptance </w:t>
      </w:r>
      <w:r w:rsidRPr="00481B1F">
        <w:rPr>
          <w:rStyle w:val="StyleUnderline"/>
          <w:highlight w:val="yellow"/>
        </w:rPr>
        <w:t xml:space="preserve">could set up </w:t>
      </w:r>
      <w:r w:rsidRPr="00481B1F">
        <w:rPr>
          <w:rStyle w:val="Emphasis"/>
          <w:highlight w:val="yellow"/>
        </w:rPr>
        <w:t>another major area of turbulence</w:t>
      </w:r>
      <w:r w:rsidRPr="00317E33">
        <w:rPr>
          <w:sz w:val="14"/>
        </w:rPr>
        <w:t xml:space="preserve"> </w:t>
      </w:r>
      <w:r w:rsidRPr="00317E33">
        <w:rPr>
          <w:rStyle w:val="StyleUnderline"/>
        </w:rPr>
        <w:t>between the</w:t>
      </w:r>
      <w:r w:rsidRPr="00317E33">
        <w:rPr>
          <w:sz w:val="14"/>
        </w:rPr>
        <w:t xml:space="preserve"> </w:t>
      </w:r>
      <w:r w:rsidRPr="00317E33">
        <w:rPr>
          <w:rStyle w:val="Emphasis"/>
        </w:rPr>
        <w:t>U</w:t>
      </w:r>
      <w:r w:rsidRPr="00317E33">
        <w:rPr>
          <w:sz w:val="14"/>
        </w:rPr>
        <w:t xml:space="preserve">nited </w:t>
      </w:r>
      <w:r w:rsidRPr="00317E33">
        <w:rPr>
          <w:rStyle w:val="Emphasis"/>
        </w:rPr>
        <w:t>S</w:t>
      </w:r>
      <w:r w:rsidRPr="00317E33">
        <w:rPr>
          <w:sz w:val="14"/>
        </w:rPr>
        <w:t xml:space="preserve">tates </w:t>
      </w:r>
      <w:r w:rsidRPr="00317E33">
        <w:rPr>
          <w:rStyle w:val="StyleUnderline"/>
        </w:rPr>
        <w:t>and China.</w:t>
      </w:r>
    </w:p>
    <w:p w14:paraId="565E7FD1" w14:textId="77777777" w:rsidR="00B70E84" w:rsidRDefault="00B70E84" w:rsidP="00B70E84">
      <w:pPr>
        <w:rPr>
          <w:rStyle w:val="StyleUnderline"/>
        </w:rPr>
      </w:pPr>
    </w:p>
    <w:p w14:paraId="1426EF45" w14:textId="35B47B2B" w:rsidR="00150626" w:rsidRPr="00481B1F" w:rsidRDefault="00481B1F" w:rsidP="00150626">
      <w:pPr>
        <w:pStyle w:val="Heading2"/>
      </w:pPr>
      <w:r>
        <w:t xml:space="preserve">2AC — </w:t>
      </w:r>
      <w:r w:rsidR="00AF4233">
        <w:t xml:space="preserve">Taiwan </w:t>
      </w:r>
      <w:r>
        <w:t>War Advantage</w:t>
      </w:r>
    </w:p>
    <w:p w14:paraId="443972DC" w14:textId="537D9D2C" w:rsidR="00E139BC" w:rsidRDefault="008D5628" w:rsidP="00E139BC">
      <w:pPr>
        <w:pStyle w:val="Heading3"/>
      </w:pPr>
      <w:r>
        <w:t>They Say: “China’s Deterred Now”</w:t>
      </w:r>
    </w:p>
    <w:p w14:paraId="68895280" w14:textId="027F8C2A" w:rsidR="008D5628" w:rsidRPr="008D5628" w:rsidRDefault="008D5628" w:rsidP="008D5628">
      <w:pPr>
        <w:pStyle w:val="Heading4"/>
      </w:pPr>
      <w:r>
        <w:t xml:space="preserve">1NC # ___ — They Say “China’s Deterred Now,” but deterrence is </w:t>
      </w:r>
      <w:r>
        <w:rPr>
          <w:u w:val="single"/>
        </w:rPr>
        <w:t>low</w:t>
      </w:r>
      <w:r>
        <w:t xml:space="preserve"> and tensions are </w:t>
      </w:r>
      <w:r>
        <w:rPr>
          <w:u w:val="single"/>
        </w:rPr>
        <w:t>high and escalating</w:t>
      </w:r>
      <w:r>
        <w:t xml:space="preserve"> — that’s Carpenter. Ending sales of advanced weapons is essential to prevent war over Taiwan — that’s Lee.</w:t>
      </w:r>
    </w:p>
    <w:p w14:paraId="772EE72B" w14:textId="77777777" w:rsidR="008D5628" w:rsidRDefault="008D5628" w:rsidP="008D5628"/>
    <w:p w14:paraId="5D674153" w14:textId="77777777" w:rsidR="008D5628" w:rsidRDefault="008D5628" w:rsidP="008D5628"/>
    <w:p w14:paraId="5D41EBC9" w14:textId="70EE8DC0" w:rsidR="008D5628" w:rsidRDefault="008D5628" w:rsidP="008D5628">
      <w:r>
        <w:t>[Read more evidence only if you have time.]</w:t>
      </w:r>
    </w:p>
    <w:p w14:paraId="0AC0ED1F" w14:textId="77777777" w:rsidR="008D5628" w:rsidRPr="0068046E" w:rsidRDefault="008D5628" w:rsidP="008D5628"/>
    <w:p w14:paraId="6AF82F78" w14:textId="5543E113" w:rsidR="00E139BC" w:rsidRPr="00411742" w:rsidRDefault="00E139BC" w:rsidP="00E139BC">
      <w:pPr>
        <w:pStyle w:val="Heading4"/>
        <w:rPr>
          <w:b w:val="0"/>
        </w:rPr>
      </w:pPr>
      <w:r>
        <w:t xml:space="preserve">Deterrence </w:t>
      </w:r>
      <w:r w:rsidR="008D5628">
        <w:t xml:space="preserve">is </w:t>
      </w:r>
      <w:r w:rsidRPr="00411742">
        <w:rPr>
          <w:u w:val="single"/>
        </w:rPr>
        <w:t>low</w:t>
      </w:r>
      <w:r>
        <w:t xml:space="preserve"> and capabilities </w:t>
      </w:r>
      <w:r w:rsidR="008D5628">
        <w:t xml:space="preserve">are </w:t>
      </w:r>
      <w:r>
        <w:rPr>
          <w:u w:val="single"/>
        </w:rPr>
        <w:t>not key</w:t>
      </w:r>
      <w:r w:rsidR="008D5628">
        <w:t>.</w:t>
      </w:r>
    </w:p>
    <w:p w14:paraId="4E420EB8" w14:textId="77777777" w:rsidR="00E139BC" w:rsidRPr="00E26E96" w:rsidRDefault="00E139BC" w:rsidP="00E139BC">
      <w:r>
        <w:rPr>
          <w:rStyle w:val="Style13ptBold"/>
        </w:rPr>
        <w:t xml:space="preserve">Minnick 19 </w:t>
      </w:r>
      <w:r w:rsidRPr="00E26E96">
        <w:t xml:space="preserve">---- Wendell, contributor for the National Interest, former Senior Asia Correspondent for </w:t>
      </w:r>
      <w:proofErr w:type="spellStart"/>
      <w:r w:rsidRPr="00E26E96">
        <w:t>Shephard</w:t>
      </w:r>
      <w:proofErr w:type="spellEnd"/>
      <w:r w:rsidRPr="00E26E96">
        <w:t xml:space="preserve"> Media, former Asia Bureau Chief for Defense News, “How to Save Taiwan from Itself,” 3/19, </w:t>
      </w:r>
      <w:hyperlink r:id="rId22" w:history="1">
        <w:r w:rsidRPr="00E26E96">
          <w:rPr>
            <w:rStyle w:val="Hyperlink"/>
          </w:rPr>
          <w:t>https://nationalinterest.org/feature/how-save-taiwan-itself-48122</w:t>
        </w:r>
      </w:hyperlink>
      <w:r>
        <w:t xml:space="preserve"> **Modified for language</w:t>
      </w:r>
    </w:p>
    <w:p w14:paraId="24921CE6" w14:textId="15846D5F" w:rsidR="00E139BC" w:rsidRDefault="00E139BC" w:rsidP="00E139BC">
      <w:pPr>
        <w:rPr>
          <w:rStyle w:val="Emphasis"/>
        </w:rPr>
      </w:pPr>
      <w:r w:rsidRPr="00E26E96">
        <w:rPr>
          <w:sz w:val="14"/>
        </w:rPr>
        <w:t xml:space="preserve">Washington </w:t>
      </w:r>
      <w:r w:rsidRPr="00481B1F">
        <w:rPr>
          <w:rStyle w:val="StyleUnderline"/>
          <w:highlight w:val="yellow"/>
        </w:rPr>
        <w:t xml:space="preserve">policymakers need </w:t>
      </w:r>
      <w:r w:rsidRPr="00481B1F">
        <w:rPr>
          <w:rStyle w:val="Emphasis"/>
          <w:highlight w:val="yellow"/>
        </w:rPr>
        <w:t>an entire rethink</w:t>
      </w:r>
      <w:r w:rsidRPr="00481B1F">
        <w:rPr>
          <w:sz w:val="14"/>
          <w:highlight w:val="yellow"/>
        </w:rPr>
        <w:t xml:space="preserve"> </w:t>
      </w:r>
      <w:r w:rsidRPr="00481B1F">
        <w:rPr>
          <w:rStyle w:val="StyleUnderline"/>
          <w:highlight w:val="yellow"/>
        </w:rPr>
        <w:t>on the island’s defense</w:t>
      </w:r>
      <w:r w:rsidRPr="00E26E96">
        <w:rPr>
          <w:rStyle w:val="StyleUnderline"/>
        </w:rPr>
        <w:t xml:space="preserve"> posture.</w:t>
      </w:r>
      <w:r>
        <w:rPr>
          <w:sz w:val="14"/>
        </w:rPr>
        <w:t xml:space="preserve"> </w:t>
      </w:r>
      <w:r w:rsidRPr="00E26E96">
        <w:rPr>
          <w:sz w:val="14"/>
        </w:rPr>
        <w:t>Living here for twenty years and having been on every military base on the island too many times to count, paradox and irony have become cliché, if not horrifying.</w:t>
      </w:r>
      <w:r>
        <w:rPr>
          <w:sz w:val="14"/>
        </w:rPr>
        <w:t xml:space="preserve"> </w:t>
      </w:r>
      <w:r w:rsidRPr="00E26E96">
        <w:rPr>
          <w:sz w:val="14"/>
        </w:rPr>
        <w:t xml:space="preserve">Not to crow, but I have been on </w:t>
      </w:r>
      <w:proofErr w:type="spellStart"/>
      <w:r w:rsidRPr="00E26E96">
        <w:rPr>
          <w:sz w:val="14"/>
        </w:rPr>
        <w:t>Dongyin</w:t>
      </w:r>
      <w:proofErr w:type="spellEnd"/>
      <w:r w:rsidRPr="00E26E96">
        <w:rPr>
          <w:sz w:val="14"/>
        </w:rPr>
        <w:t xml:space="preserve">, </w:t>
      </w:r>
      <w:proofErr w:type="spellStart"/>
      <w:r w:rsidRPr="00E26E96">
        <w:rPr>
          <w:sz w:val="14"/>
        </w:rPr>
        <w:t>Erhtan</w:t>
      </w:r>
      <w:proofErr w:type="spellEnd"/>
      <w:r w:rsidRPr="00E26E96">
        <w:rPr>
          <w:sz w:val="14"/>
        </w:rPr>
        <w:t xml:space="preserve"> and </w:t>
      </w:r>
      <w:proofErr w:type="spellStart"/>
      <w:r w:rsidRPr="00E26E96">
        <w:rPr>
          <w:sz w:val="14"/>
        </w:rPr>
        <w:t>Tatan</w:t>
      </w:r>
      <w:proofErr w:type="spellEnd"/>
      <w:r w:rsidRPr="00E26E96">
        <w:rPr>
          <w:sz w:val="14"/>
        </w:rPr>
        <w:t xml:space="preserve"> islands; the U.S. signal intelligence antenna farm at </w:t>
      </w:r>
      <w:proofErr w:type="spellStart"/>
      <w:r w:rsidRPr="00E26E96">
        <w:rPr>
          <w:sz w:val="14"/>
        </w:rPr>
        <w:t>Pingtun</w:t>
      </w:r>
      <w:proofErr w:type="spellEnd"/>
      <w:r w:rsidRPr="00E26E96">
        <w:rPr>
          <w:sz w:val="14"/>
        </w:rPr>
        <w:t xml:space="preserve"> Li; and inside the underground airbase in </w:t>
      </w:r>
      <w:proofErr w:type="spellStart"/>
      <w:r w:rsidRPr="00E26E96">
        <w:rPr>
          <w:sz w:val="14"/>
        </w:rPr>
        <w:t>Chiashan</w:t>
      </w:r>
      <w:proofErr w:type="spellEnd"/>
      <w:r w:rsidRPr="00E26E96">
        <w:rPr>
          <w:sz w:val="14"/>
        </w:rPr>
        <w:t xml:space="preserve"> Mountain in Hualien.</w:t>
      </w:r>
      <w:r>
        <w:rPr>
          <w:sz w:val="14"/>
        </w:rPr>
        <w:t xml:space="preserve"> </w:t>
      </w:r>
      <w:r w:rsidRPr="00E26E96">
        <w:rPr>
          <w:sz w:val="14"/>
        </w:rPr>
        <w:t>So, please hear me out.</w:t>
      </w:r>
      <w:r>
        <w:rPr>
          <w:sz w:val="14"/>
        </w:rPr>
        <w:t xml:space="preserve"> </w:t>
      </w:r>
      <w:r w:rsidRPr="00481B1F">
        <w:rPr>
          <w:rStyle w:val="StyleUnderline"/>
          <w:highlight w:val="yellow"/>
        </w:rPr>
        <w:t>Washington must</w:t>
      </w:r>
      <w:r w:rsidRPr="00E26E96">
        <w:rPr>
          <w:sz w:val="14"/>
        </w:rPr>
        <w:t xml:space="preserve"> concoct a way to </w:t>
      </w:r>
      <w:r w:rsidRPr="00481B1F">
        <w:rPr>
          <w:rStyle w:val="StyleUnderline"/>
          <w:highlight w:val="yellow"/>
        </w:rPr>
        <w:t>convince Taiwan’s idealistic</w:t>
      </w:r>
      <w:r w:rsidRPr="00E26E96">
        <w:rPr>
          <w:sz w:val="14"/>
        </w:rPr>
        <w:t xml:space="preserve"> idle chattering </w:t>
      </w:r>
      <w:r w:rsidRPr="00E26E96">
        <w:rPr>
          <w:rStyle w:val="StyleUnderline"/>
        </w:rPr>
        <w:t xml:space="preserve">political </w:t>
      </w:r>
      <w:r w:rsidRPr="00481B1F">
        <w:rPr>
          <w:rStyle w:val="StyleUnderline"/>
          <w:highlight w:val="yellow"/>
        </w:rPr>
        <w:t xml:space="preserve">elites to stop believing in the </w:t>
      </w:r>
      <w:r w:rsidRPr="00481B1F">
        <w:rPr>
          <w:rStyle w:val="Emphasis"/>
          <w:highlight w:val="yellow"/>
        </w:rPr>
        <w:t>fantasy</w:t>
      </w:r>
      <w:r w:rsidRPr="00E26E96">
        <w:rPr>
          <w:sz w:val="14"/>
        </w:rPr>
        <w:t xml:space="preserve"> </w:t>
      </w:r>
      <w:r w:rsidRPr="00E26E96">
        <w:rPr>
          <w:rStyle w:val="StyleUnderline"/>
        </w:rPr>
        <w:t xml:space="preserve">that </w:t>
      </w:r>
      <w:r w:rsidRPr="00481B1F">
        <w:rPr>
          <w:rStyle w:val="StyleUnderline"/>
          <w:highlight w:val="yellow"/>
        </w:rPr>
        <w:t>American troops will</w:t>
      </w:r>
      <w:r w:rsidRPr="00E26E96">
        <w:rPr>
          <w:rStyle w:val="StyleUnderline"/>
        </w:rPr>
        <w:t xml:space="preserve"> </w:t>
      </w:r>
      <w:r w:rsidRPr="00E26E96">
        <w:rPr>
          <w:sz w:val="14"/>
        </w:rPr>
        <w:t xml:space="preserve">swing-in like Tarzan and </w:t>
      </w:r>
      <w:r w:rsidRPr="00481B1F">
        <w:rPr>
          <w:rStyle w:val="StyleUnderline"/>
          <w:highlight w:val="yellow"/>
        </w:rPr>
        <w:t>save them</w:t>
      </w:r>
      <w:r w:rsidRPr="00E26E96">
        <w:rPr>
          <w:sz w:val="14"/>
        </w:rPr>
        <w:t xml:space="preserve"> from the tiger—</w:t>
      </w:r>
      <w:r w:rsidRPr="00481B1F">
        <w:rPr>
          <w:rStyle w:val="Emphasis"/>
          <w:highlight w:val="yellow"/>
        </w:rPr>
        <w:t>especially with the current destabilization of American political culture</w:t>
      </w:r>
      <w:r w:rsidRPr="00E26E96">
        <w:rPr>
          <w:rStyle w:val="Emphasis"/>
        </w:rPr>
        <w:t>.</w:t>
      </w:r>
      <w:r>
        <w:rPr>
          <w:sz w:val="14"/>
        </w:rPr>
        <w:t xml:space="preserve"> </w:t>
      </w:r>
      <w:r w:rsidRPr="00E26E96">
        <w:rPr>
          <w:rStyle w:val="StyleUnderline"/>
        </w:rPr>
        <w:t>Taiwan’s military brass are very cognizant of</w:t>
      </w:r>
      <w:r w:rsidRPr="00B3097F">
        <w:rPr>
          <w:sz w:val="14"/>
        </w:rPr>
        <w:t xml:space="preserve"> the </w:t>
      </w:r>
      <w:r w:rsidRPr="00E26E96">
        <w:rPr>
          <w:rStyle w:val="StyleUnderline"/>
        </w:rPr>
        <w:t>China</w:t>
      </w:r>
      <w:r w:rsidRPr="00B3097F">
        <w:rPr>
          <w:sz w:val="14"/>
        </w:rPr>
        <w:t xml:space="preserve"> threat; </w:t>
      </w:r>
      <w:r w:rsidRPr="00E26E96">
        <w:rPr>
          <w:rStyle w:val="StyleUnderline"/>
        </w:rPr>
        <w:t xml:space="preserve">it is </w:t>
      </w:r>
      <w:r w:rsidRPr="00481B1F">
        <w:rPr>
          <w:rStyle w:val="StyleUnderline"/>
          <w:highlight w:val="yellow"/>
        </w:rPr>
        <w:t>Taipei’s political leadership</w:t>
      </w:r>
      <w:r w:rsidRPr="00E26E96">
        <w:rPr>
          <w:rStyle w:val="StyleUnderline"/>
        </w:rPr>
        <w:t xml:space="preserve"> that </w:t>
      </w:r>
      <w:r w:rsidRPr="00481B1F">
        <w:rPr>
          <w:rStyle w:val="StyleUnderline"/>
          <w:highlight w:val="yellow"/>
        </w:rPr>
        <w:t xml:space="preserve">has forced the military to </w:t>
      </w:r>
      <w:r w:rsidRPr="00481B1F">
        <w:rPr>
          <w:rStyle w:val="Emphasis"/>
          <w:highlight w:val="yellow"/>
        </w:rPr>
        <w:t>reduce military readiness</w:t>
      </w:r>
      <w:r w:rsidRPr="00B3097F">
        <w:rPr>
          <w:sz w:val="14"/>
        </w:rPr>
        <w:t xml:space="preserve"> over the past twenty years. </w:t>
      </w:r>
      <w:r w:rsidRPr="00481B1F">
        <w:rPr>
          <w:rStyle w:val="Emphasis"/>
          <w:highlight w:val="yellow"/>
        </w:rPr>
        <w:t>Public lethargy</w:t>
      </w:r>
      <w:r w:rsidRPr="00481B1F">
        <w:rPr>
          <w:rStyle w:val="StyleUnderline"/>
          <w:highlight w:val="yellow"/>
        </w:rPr>
        <w:t xml:space="preserve"> and a</w:t>
      </w:r>
      <w:r w:rsidRPr="00481B1F">
        <w:rPr>
          <w:sz w:val="14"/>
          <w:highlight w:val="yellow"/>
        </w:rPr>
        <w:t xml:space="preserve"> </w:t>
      </w:r>
      <w:r w:rsidRPr="00481B1F">
        <w:rPr>
          <w:rStyle w:val="Emphasis"/>
          <w:highlight w:val="yellow"/>
        </w:rPr>
        <w:t>lack of confidence</w:t>
      </w:r>
      <w:r w:rsidRPr="00B3097F">
        <w:rPr>
          <w:sz w:val="14"/>
        </w:rPr>
        <w:t xml:space="preserve"> </w:t>
      </w:r>
      <w:r w:rsidRPr="00E26E96">
        <w:rPr>
          <w:rStyle w:val="StyleUnderline"/>
        </w:rPr>
        <w:t xml:space="preserve">in the military </w:t>
      </w:r>
      <w:r w:rsidRPr="00481B1F">
        <w:rPr>
          <w:rStyle w:val="StyleUnderline"/>
          <w:highlight w:val="yellow"/>
        </w:rPr>
        <w:t>has</w:t>
      </w:r>
      <w:r w:rsidRPr="00481B1F">
        <w:rPr>
          <w:sz w:val="14"/>
          <w:highlight w:val="yellow"/>
        </w:rPr>
        <w:t xml:space="preserve"> </w:t>
      </w:r>
      <w:r w:rsidRPr="00481B1F">
        <w:rPr>
          <w:rStyle w:val="Emphasis"/>
          <w:highlight w:val="yellow"/>
        </w:rPr>
        <w:t>drained</w:t>
      </w:r>
      <w:r w:rsidRPr="00481B1F">
        <w:rPr>
          <w:sz w:val="14"/>
          <w:highlight w:val="yellow"/>
        </w:rPr>
        <w:t xml:space="preserve"> </w:t>
      </w:r>
      <w:r w:rsidRPr="00481B1F">
        <w:rPr>
          <w:rStyle w:val="StyleUnderline"/>
          <w:highlight w:val="yellow"/>
        </w:rPr>
        <w:t>the armed forces</w:t>
      </w:r>
      <w:r w:rsidRPr="00B3097F">
        <w:rPr>
          <w:rStyle w:val="StyleUnderline"/>
        </w:rPr>
        <w:t xml:space="preserve"> of [</w:t>
      </w:r>
      <w:proofErr w:type="spellStart"/>
      <w:r w:rsidRPr="00B3097F">
        <w:rPr>
          <w:rStyle w:val="StyleUnderline"/>
        </w:rPr>
        <w:t>hu</w:t>
      </w:r>
      <w:proofErr w:type="spellEnd"/>
      <w:r w:rsidRPr="00B3097F">
        <w:rPr>
          <w:rStyle w:val="StyleUnderline"/>
        </w:rPr>
        <w:t>]manpower and morale.</w:t>
      </w:r>
      <w:r w:rsidRPr="00B3097F">
        <w:rPr>
          <w:sz w:val="14"/>
        </w:rPr>
        <w:t xml:space="preserve"> And </w:t>
      </w:r>
      <w:r w:rsidRPr="00B3097F">
        <w:rPr>
          <w:rStyle w:val="StyleUnderline"/>
        </w:rPr>
        <w:t xml:space="preserve">it is </w:t>
      </w:r>
      <w:r w:rsidRPr="00481B1F">
        <w:rPr>
          <w:rStyle w:val="StyleUnderline"/>
          <w:highlight w:val="yellow"/>
        </w:rPr>
        <w:t>this lethargy, along with the</w:t>
      </w:r>
      <w:r w:rsidRPr="00481B1F">
        <w:rPr>
          <w:sz w:val="14"/>
          <w:highlight w:val="yellow"/>
        </w:rPr>
        <w:t xml:space="preserve"> </w:t>
      </w:r>
      <w:r w:rsidRPr="00481B1F">
        <w:rPr>
          <w:rStyle w:val="Emphasis"/>
          <w:highlight w:val="yellow"/>
        </w:rPr>
        <w:t>unwillingness</w:t>
      </w:r>
      <w:r w:rsidRPr="00481B1F">
        <w:rPr>
          <w:sz w:val="14"/>
          <w:highlight w:val="yellow"/>
        </w:rPr>
        <w:t xml:space="preserve"> </w:t>
      </w:r>
      <w:r w:rsidRPr="00481B1F">
        <w:rPr>
          <w:rStyle w:val="StyleUnderline"/>
          <w:highlight w:val="yellow"/>
        </w:rPr>
        <w:t>of Taiwan’s political elites to communicate this</w:t>
      </w:r>
      <w:r w:rsidRPr="00481B1F">
        <w:rPr>
          <w:sz w:val="14"/>
          <w:highlight w:val="yellow"/>
        </w:rPr>
        <w:t xml:space="preserve"> </w:t>
      </w:r>
      <w:r w:rsidRPr="00481B1F">
        <w:rPr>
          <w:rStyle w:val="Emphasis"/>
          <w:highlight w:val="yellow"/>
        </w:rPr>
        <w:t>imminent threat</w:t>
      </w:r>
      <w:r w:rsidRPr="00B3097F">
        <w:rPr>
          <w:sz w:val="14"/>
        </w:rPr>
        <w:t xml:space="preserve"> to the public, </w:t>
      </w:r>
      <w:r w:rsidRPr="00481B1F">
        <w:rPr>
          <w:rStyle w:val="StyleUnderline"/>
          <w:highlight w:val="yellow"/>
        </w:rPr>
        <w:t>that must be addressed.</w:t>
      </w:r>
      <w:r>
        <w:rPr>
          <w:sz w:val="14"/>
        </w:rPr>
        <w:t xml:space="preserve"> </w:t>
      </w:r>
      <w:r w:rsidRPr="007D58A8">
        <w:rPr>
          <w:rStyle w:val="StyleUnderline"/>
        </w:rPr>
        <w:t>Taiwan</w:t>
      </w:r>
      <w:r w:rsidRPr="00E26E96">
        <w:t xml:space="preserve">’s military </w:t>
      </w:r>
      <w:r w:rsidRPr="007D58A8">
        <w:rPr>
          <w:rStyle w:val="StyleUnderline"/>
        </w:rPr>
        <w:t>wants</w:t>
      </w:r>
      <w:r w:rsidRPr="00E26E96">
        <w:t xml:space="preserve"> to procure </w:t>
      </w:r>
      <w:r w:rsidRPr="007D58A8">
        <w:rPr>
          <w:rStyle w:val="StyleUnderline"/>
        </w:rPr>
        <w:t>big-ticket items</w:t>
      </w:r>
      <w:r w:rsidRPr="00E26E96">
        <w:t xml:space="preserve"> from the United States, </w:t>
      </w:r>
      <w:r w:rsidRPr="007D58A8">
        <w:rPr>
          <w:rStyle w:val="Emphasis"/>
        </w:rPr>
        <w:t>but</w:t>
      </w:r>
      <w:r w:rsidRPr="00E26E96">
        <w:t xml:space="preserve"> at the same time </w:t>
      </w:r>
      <w:r w:rsidRPr="007D58A8">
        <w:rPr>
          <w:rStyle w:val="StyleUnderline"/>
        </w:rPr>
        <w:t xml:space="preserve">it has been forced to reduce conscription and </w:t>
      </w:r>
      <w:r w:rsidRPr="00BD246B">
        <w:rPr>
          <w:rStyle w:val="StyleUnderline"/>
        </w:rPr>
        <w:t xml:space="preserve">training due to </w:t>
      </w:r>
      <w:r w:rsidRPr="00BD246B">
        <w:rPr>
          <w:rStyle w:val="Emphasis"/>
        </w:rPr>
        <w:t>funding issues</w:t>
      </w:r>
      <w:r w:rsidRPr="00E26E96">
        <w:t xml:space="preserve"> </w:t>
      </w:r>
      <w:r w:rsidRPr="00BD246B">
        <w:rPr>
          <w:rStyle w:val="StyleUnderline"/>
        </w:rPr>
        <w:t>and an</w:t>
      </w:r>
      <w:r w:rsidRPr="00E26E96">
        <w:t xml:space="preserve"> </w:t>
      </w:r>
      <w:r w:rsidRPr="00BD246B">
        <w:rPr>
          <w:rStyle w:val="Emphasis"/>
        </w:rPr>
        <w:t>apathetic civilian population</w:t>
      </w:r>
      <w:r w:rsidRPr="00E26E96">
        <w:t>.</w:t>
      </w:r>
      <w:r>
        <w:t xml:space="preserve"> </w:t>
      </w:r>
      <w:r w:rsidRPr="00BD246B">
        <w:rPr>
          <w:sz w:val="14"/>
        </w:rPr>
        <w:t>Taiwan’s Air Force just announced an official request from the United States for sixty-six F-16V fighter aircraft; the Army has secured the sale of M1 Abrams main battle tanks; and the Navy has gone forward with the initial procurement of the Mark 41 Vertical Launch System (VLS) for its upcoming local-build corvettes. The VLS will be fitted with the Tien Hai (Tien Kung variant) surface-to-air missile.</w:t>
      </w:r>
      <w:r>
        <w:rPr>
          <w:sz w:val="14"/>
        </w:rPr>
        <w:t xml:space="preserve"> </w:t>
      </w:r>
      <w:r w:rsidRPr="00481B1F">
        <w:rPr>
          <w:rStyle w:val="StyleUnderline"/>
          <w:highlight w:val="yellow"/>
        </w:rPr>
        <w:t>Even if Taiwan procures all of its dreams</w:t>
      </w:r>
      <w:r w:rsidRPr="00BD246B">
        <w:rPr>
          <w:rStyle w:val="StyleUnderline"/>
        </w:rPr>
        <w:t xml:space="preserve"> and desires from the U.S</w:t>
      </w:r>
      <w:r w:rsidRPr="00BD246B">
        <w:rPr>
          <w:sz w:val="14"/>
        </w:rPr>
        <w:t xml:space="preserve">. government, then </w:t>
      </w:r>
      <w:r w:rsidRPr="00481B1F">
        <w:rPr>
          <w:rStyle w:val="StyleUnderline"/>
          <w:highlight w:val="yellow"/>
        </w:rPr>
        <w:t>the question becomes</w:t>
      </w:r>
      <w:r w:rsidRPr="00481B1F">
        <w:rPr>
          <w:sz w:val="14"/>
          <w:highlight w:val="yellow"/>
        </w:rPr>
        <w:t xml:space="preserve">: </w:t>
      </w:r>
      <w:r w:rsidRPr="00481B1F">
        <w:rPr>
          <w:rStyle w:val="Emphasis"/>
          <w:highlight w:val="yellow"/>
        </w:rPr>
        <w:t xml:space="preserve">who will </w:t>
      </w:r>
      <w:r w:rsidRPr="00D61C11">
        <w:rPr>
          <w:rStyle w:val="Emphasis"/>
        </w:rPr>
        <w:t xml:space="preserve">fly them, drive them, sail them and </w:t>
      </w:r>
      <w:r w:rsidRPr="00481B1F">
        <w:rPr>
          <w:rStyle w:val="Emphasis"/>
          <w:highlight w:val="yellow"/>
        </w:rPr>
        <w:t>fire them.</w:t>
      </w:r>
    </w:p>
    <w:p w14:paraId="146493DB" w14:textId="77777777" w:rsidR="00481B1F" w:rsidRPr="00BD246B" w:rsidRDefault="00481B1F" w:rsidP="00E139BC">
      <w:pPr>
        <w:rPr>
          <w:rStyle w:val="Emphasis"/>
        </w:rPr>
      </w:pPr>
    </w:p>
    <w:p w14:paraId="146B692B" w14:textId="474FF085" w:rsidR="00E139BC" w:rsidRPr="00A1543B" w:rsidRDefault="00E139BC" w:rsidP="00E139BC">
      <w:pPr>
        <w:pStyle w:val="Heading4"/>
        <w:rPr>
          <w:b w:val="0"/>
        </w:rPr>
      </w:pPr>
      <w:r>
        <w:t xml:space="preserve">Taiwanese capabilities are shot – </w:t>
      </w:r>
      <w:r w:rsidRPr="00E63DB6">
        <w:rPr>
          <w:u w:val="single"/>
        </w:rPr>
        <w:t>insufficient personnel</w:t>
      </w:r>
      <w:r>
        <w:t xml:space="preserve"> and </w:t>
      </w:r>
      <w:r w:rsidRPr="00E63DB6">
        <w:rPr>
          <w:u w:val="single"/>
        </w:rPr>
        <w:t>declining patriotism</w:t>
      </w:r>
      <w:r>
        <w:t xml:space="preserve"> – plus </w:t>
      </w:r>
      <w:r>
        <w:rPr>
          <w:u w:val="single"/>
        </w:rPr>
        <w:t>lacking resources</w:t>
      </w:r>
      <w:r>
        <w:t xml:space="preserve"> and </w:t>
      </w:r>
      <w:r w:rsidRPr="00D95F78">
        <w:rPr>
          <w:u w:val="single"/>
        </w:rPr>
        <w:t>low funding</w:t>
      </w:r>
      <w:r w:rsidR="008D5628">
        <w:rPr>
          <w:b w:val="0"/>
        </w:rPr>
        <w:t>.</w:t>
      </w:r>
    </w:p>
    <w:p w14:paraId="77AE4047" w14:textId="77777777" w:rsidR="00E139BC" w:rsidRPr="00E26E96" w:rsidRDefault="00E139BC" w:rsidP="00E139BC">
      <w:r>
        <w:rPr>
          <w:rStyle w:val="Style13ptBold"/>
        </w:rPr>
        <w:t xml:space="preserve">Minnick 19 </w:t>
      </w:r>
      <w:r w:rsidRPr="00E26E96">
        <w:t xml:space="preserve">---- Wendell, contributor for the National Interest, former Senior Asia Correspondent for </w:t>
      </w:r>
      <w:proofErr w:type="spellStart"/>
      <w:r w:rsidRPr="00E26E96">
        <w:t>Shephard</w:t>
      </w:r>
      <w:proofErr w:type="spellEnd"/>
      <w:r w:rsidRPr="00E26E96">
        <w:t xml:space="preserve"> Media, former Asia Bureau Chief for Defense News, “How to Save Taiwan from Itself,” 3/19, </w:t>
      </w:r>
      <w:hyperlink r:id="rId23" w:history="1">
        <w:r w:rsidRPr="00E26E96">
          <w:rPr>
            <w:rStyle w:val="Hyperlink"/>
          </w:rPr>
          <w:t>https://nationalinterest.org/feature/how-save-taiwan-itself-48122</w:t>
        </w:r>
      </w:hyperlink>
    </w:p>
    <w:p w14:paraId="51FFFFE6" w14:textId="7188F0D4" w:rsidR="00E139BC" w:rsidRDefault="00E139BC" w:rsidP="00E139BC">
      <w:pPr>
        <w:rPr>
          <w:rStyle w:val="Emphasis"/>
        </w:rPr>
      </w:pPr>
      <w:r w:rsidRPr="00BD246B">
        <w:rPr>
          <w:rStyle w:val="StyleUnderline"/>
        </w:rPr>
        <w:t>According to the</w:t>
      </w:r>
      <w:r w:rsidRPr="00BD246B">
        <w:rPr>
          <w:sz w:val="14"/>
        </w:rPr>
        <w:t xml:space="preserve"> Ministry of National Defense (</w:t>
      </w:r>
      <w:r w:rsidRPr="00BD246B">
        <w:rPr>
          <w:rStyle w:val="StyleUnderline"/>
        </w:rPr>
        <w:t>MND</w:t>
      </w:r>
      <w:r w:rsidRPr="00BD246B">
        <w:rPr>
          <w:sz w:val="14"/>
        </w:rPr>
        <w:t xml:space="preserve">), the </w:t>
      </w:r>
      <w:r w:rsidRPr="00481B1F">
        <w:rPr>
          <w:rStyle w:val="StyleUnderline"/>
          <w:highlight w:val="yellow"/>
        </w:rPr>
        <w:t>current</w:t>
      </w:r>
      <w:r w:rsidRPr="00BD246B">
        <w:rPr>
          <w:sz w:val="14"/>
        </w:rPr>
        <w:t xml:space="preserve"> estimate of </w:t>
      </w:r>
      <w:r w:rsidRPr="00481B1F">
        <w:rPr>
          <w:rStyle w:val="StyleUnderline"/>
          <w:highlight w:val="yellow"/>
        </w:rPr>
        <w:t>personnel</w:t>
      </w:r>
      <w:r w:rsidRPr="00BD246B">
        <w:rPr>
          <w:sz w:val="14"/>
        </w:rPr>
        <w:t xml:space="preserve"> officially </w:t>
      </w:r>
      <w:r w:rsidRPr="00D61C11">
        <w:rPr>
          <w:rStyle w:val="StyleUnderline"/>
        </w:rPr>
        <w:t>stands</w:t>
      </w:r>
      <w:r w:rsidRPr="00BD246B">
        <w:rPr>
          <w:rStyle w:val="StyleUnderline"/>
        </w:rPr>
        <w:t xml:space="preserve"> at 215,000</w:t>
      </w:r>
      <w:r w:rsidRPr="00BD246B">
        <w:rPr>
          <w:sz w:val="14"/>
        </w:rPr>
        <w:t xml:space="preserve">. Many </w:t>
      </w:r>
      <w:r w:rsidRPr="00BD246B">
        <w:rPr>
          <w:rStyle w:val="StyleUnderline"/>
        </w:rPr>
        <w:t xml:space="preserve">critics argue that this </w:t>
      </w:r>
      <w:r w:rsidRPr="00481B1F">
        <w:rPr>
          <w:rStyle w:val="StyleUnderline"/>
          <w:highlight w:val="yellow"/>
        </w:rPr>
        <w:t xml:space="preserve">is the </w:t>
      </w:r>
      <w:r w:rsidRPr="00481B1F">
        <w:rPr>
          <w:rStyle w:val="Emphasis"/>
          <w:highlight w:val="yellow"/>
        </w:rPr>
        <w:t>bare minimum</w:t>
      </w:r>
      <w:r w:rsidRPr="00481B1F">
        <w:rPr>
          <w:sz w:val="14"/>
          <w:highlight w:val="yellow"/>
        </w:rPr>
        <w:t xml:space="preserve"> </w:t>
      </w:r>
      <w:r w:rsidRPr="00481B1F">
        <w:rPr>
          <w:rStyle w:val="StyleUnderline"/>
          <w:highlight w:val="yellow"/>
        </w:rPr>
        <w:t>needed to repel the first wave of a Chinese invasion</w:t>
      </w:r>
      <w:r w:rsidRPr="00BD246B">
        <w:rPr>
          <w:sz w:val="14"/>
        </w:rPr>
        <w:t>.</w:t>
      </w:r>
      <w:r>
        <w:rPr>
          <w:sz w:val="14"/>
        </w:rPr>
        <w:t xml:space="preserve"> </w:t>
      </w:r>
      <w:r w:rsidRPr="00BD246B">
        <w:rPr>
          <w:sz w:val="14"/>
        </w:rPr>
        <w:t xml:space="preserve">Now </w:t>
      </w:r>
      <w:r w:rsidRPr="00BD246B">
        <w:rPr>
          <w:rStyle w:val="StyleUnderline"/>
        </w:rPr>
        <w:t>remember</w:t>
      </w:r>
      <w:r w:rsidRPr="00BD246B">
        <w:rPr>
          <w:sz w:val="14"/>
        </w:rPr>
        <w:t xml:space="preserve">, </w:t>
      </w:r>
      <w:r w:rsidRPr="00BD246B">
        <w:rPr>
          <w:rStyle w:val="Emphasis"/>
        </w:rPr>
        <w:t>that is the minimum</w:t>
      </w:r>
      <w:r w:rsidRPr="00BD246B">
        <w:rPr>
          <w:sz w:val="14"/>
        </w:rPr>
        <w:t>.</w:t>
      </w:r>
      <w:r>
        <w:rPr>
          <w:sz w:val="14"/>
        </w:rPr>
        <w:t xml:space="preserve"> </w:t>
      </w:r>
      <w:r w:rsidRPr="00BD246B">
        <w:rPr>
          <w:sz w:val="14"/>
        </w:rPr>
        <w:t>The reduction to 215,000 was the result of the 2011–2014 Jing-cui streamlining program, which was extended to 2015. Fortunately, the follow-up Yung-</w:t>
      </w:r>
      <w:proofErr w:type="spellStart"/>
      <w:r w:rsidRPr="00BD246B">
        <w:rPr>
          <w:sz w:val="14"/>
        </w:rPr>
        <w:t>gu</w:t>
      </w:r>
      <w:proofErr w:type="spellEnd"/>
      <w:r w:rsidRPr="00BD246B">
        <w:rPr>
          <w:sz w:val="14"/>
        </w:rPr>
        <w:t xml:space="preserve"> plan was canceled. It would have further reduced the number from 215,000 to 175,000 and eliminated conscription entirely, opting for an all-volunteer force.</w:t>
      </w:r>
      <w:r>
        <w:rPr>
          <w:sz w:val="14"/>
        </w:rPr>
        <w:t xml:space="preserve"> </w:t>
      </w:r>
      <w:r w:rsidRPr="00BD246B">
        <w:rPr>
          <w:sz w:val="14"/>
        </w:rPr>
        <w:t xml:space="preserve">Now, </w:t>
      </w:r>
      <w:r w:rsidRPr="00481B1F">
        <w:rPr>
          <w:rStyle w:val="StyleUnderline"/>
          <w:highlight w:val="yellow"/>
        </w:rPr>
        <w:t>recruiters face a</w:t>
      </w:r>
      <w:r w:rsidRPr="00BD246B">
        <w:rPr>
          <w:sz w:val="14"/>
        </w:rPr>
        <w:t xml:space="preserve"> real </w:t>
      </w:r>
      <w:r w:rsidRPr="00481B1F">
        <w:rPr>
          <w:rStyle w:val="Emphasis"/>
          <w:highlight w:val="yellow"/>
        </w:rPr>
        <w:t>nightmare</w:t>
      </w:r>
      <w:r w:rsidRPr="00BD246B">
        <w:rPr>
          <w:sz w:val="14"/>
        </w:rPr>
        <w:t xml:space="preserve">. Last year the big brains in </w:t>
      </w:r>
      <w:r w:rsidRPr="00481B1F">
        <w:rPr>
          <w:rStyle w:val="StyleUnderline"/>
          <w:highlight w:val="yellow"/>
        </w:rPr>
        <w:t>the presidential office cut pensions</w:t>
      </w:r>
      <w:r w:rsidRPr="00BD246B">
        <w:rPr>
          <w:sz w:val="14"/>
        </w:rPr>
        <w:t xml:space="preserve"> 30 percent, </w:t>
      </w:r>
      <w:r w:rsidRPr="00481B1F">
        <w:rPr>
          <w:rStyle w:val="StyleUnderline"/>
          <w:highlight w:val="yellow"/>
        </w:rPr>
        <w:t xml:space="preserve">with plans to </w:t>
      </w:r>
      <w:r w:rsidRPr="00481B1F">
        <w:rPr>
          <w:rStyle w:val="Emphasis"/>
          <w:highlight w:val="yellow"/>
        </w:rPr>
        <w:t>further reduce</w:t>
      </w:r>
      <w:r w:rsidRPr="00BD246B">
        <w:rPr>
          <w:rStyle w:val="Emphasis"/>
        </w:rPr>
        <w:t xml:space="preserve"> it 50 percent</w:t>
      </w:r>
      <w:r w:rsidRPr="00BD246B">
        <w:rPr>
          <w:sz w:val="14"/>
        </w:rPr>
        <w:t>.</w:t>
      </w:r>
      <w:r>
        <w:rPr>
          <w:sz w:val="14"/>
        </w:rPr>
        <w:t xml:space="preserve"> </w:t>
      </w:r>
      <w:r w:rsidRPr="00BD246B">
        <w:rPr>
          <w:sz w:val="14"/>
        </w:rPr>
        <w:t>Even though Yung-</w:t>
      </w:r>
      <w:proofErr w:type="spellStart"/>
      <w:r w:rsidRPr="00BD246B">
        <w:rPr>
          <w:sz w:val="14"/>
        </w:rPr>
        <w:t>gu</w:t>
      </w:r>
      <w:proofErr w:type="spellEnd"/>
      <w:r w:rsidRPr="00BD246B">
        <w:rPr>
          <w:sz w:val="14"/>
        </w:rPr>
        <w:t xml:space="preserve"> is temporarily on hold, </w:t>
      </w:r>
      <w:r w:rsidRPr="00481B1F">
        <w:rPr>
          <w:rStyle w:val="StyleUnderline"/>
          <w:highlight w:val="yellow"/>
        </w:rPr>
        <w:t>the official</w:t>
      </w:r>
      <w:r w:rsidRPr="00BD246B">
        <w:rPr>
          <w:sz w:val="14"/>
        </w:rPr>
        <w:t xml:space="preserve"> current </w:t>
      </w:r>
      <w:r w:rsidRPr="00481B1F">
        <w:rPr>
          <w:rStyle w:val="StyleUnderline"/>
          <w:highlight w:val="yellow"/>
        </w:rPr>
        <w:t>number</w:t>
      </w:r>
      <w:r w:rsidRPr="00BD246B">
        <w:rPr>
          <w:rStyle w:val="StyleUnderline"/>
        </w:rPr>
        <w:t xml:space="preserve">, 215,000, </w:t>
      </w:r>
      <w:r w:rsidRPr="00481B1F">
        <w:rPr>
          <w:rStyle w:val="StyleUnderline"/>
          <w:highlight w:val="yellow"/>
        </w:rPr>
        <w:t xml:space="preserve">is an </w:t>
      </w:r>
      <w:r w:rsidRPr="00481B1F">
        <w:rPr>
          <w:rStyle w:val="Emphasis"/>
          <w:highlight w:val="yellow"/>
        </w:rPr>
        <w:t>outright lie</w:t>
      </w:r>
      <w:r w:rsidRPr="00481B1F">
        <w:rPr>
          <w:sz w:val="14"/>
          <w:highlight w:val="yellow"/>
        </w:rPr>
        <w:t xml:space="preserve">. </w:t>
      </w:r>
      <w:r w:rsidRPr="00D61C11">
        <w:rPr>
          <w:rStyle w:val="StyleUnderline"/>
        </w:rPr>
        <w:t xml:space="preserve">The actual number of operational active duty personnel is </w:t>
      </w:r>
      <w:r w:rsidRPr="00D61C11">
        <w:rPr>
          <w:rStyle w:val="Emphasis"/>
        </w:rPr>
        <w:t>devastating</w:t>
      </w:r>
      <w:r w:rsidRPr="00D61C11">
        <w:rPr>
          <w:sz w:val="14"/>
        </w:rPr>
        <w:t>.</w:t>
      </w:r>
      <w:r>
        <w:rPr>
          <w:sz w:val="14"/>
        </w:rPr>
        <w:t xml:space="preserve"> </w:t>
      </w:r>
      <w:r w:rsidRPr="00BD246B">
        <w:rPr>
          <w:rStyle w:val="StyleUnderline"/>
        </w:rPr>
        <w:t>There are actually</w:t>
      </w:r>
      <w:r w:rsidRPr="00BD246B">
        <w:rPr>
          <w:sz w:val="14"/>
        </w:rPr>
        <w:t xml:space="preserve"> </w:t>
      </w:r>
      <w:r w:rsidRPr="00BD246B">
        <w:rPr>
          <w:rStyle w:val="Emphasis"/>
        </w:rPr>
        <w:t>only 188,000</w:t>
      </w:r>
      <w:r w:rsidRPr="00BD246B">
        <w:rPr>
          <w:sz w:val="14"/>
        </w:rPr>
        <w:t xml:space="preserve"> in total </w:t>
      </w:r>
      <w:r w:rsidRPr="00BD246B">
        <w:rPr>
          <w:rStyle w:val="StyleUnderline"/>
        </w:rPr>
        <w:t xml:space="preserve">and </w:t>
      </w:r>
      <w:r w:rsidRPr="00481B1F">
        <w:rPr>
          <w:rStyle w:val="StyleUnderline"/>
          <w:highlight w:val="yellow"/>
        </w:rPr>
        <w:t>if you exclude</w:t>
      </w:r>
      <w:r w:rsidRPr="00BD246B">
        <w:rPr>
          <w:rStyle w:val="StyleUnderline"/>
        </w:rPr>
        <w:t xml:space="preserve"> civilian employees, </w:t>
      </w:r>
      <w:r w:rsidRPr="00481B1F">
        <w:rPr>
          <w:rStyle w:val="StyleUnderline"/>
          <w:highlight w:val="yellow"/>
        </w:rPr>
        <w:t>noncombat personnel</w:t>
      </w:r>
      <w:r w:rsidRPr="00BD246B">
        <w:rPr>
          <w:rStyle w:val="StyleUnderline"/>
        </w:rPr>
        <w:t xml:space="preserve">, those on leave, and cadets, </w:t>
      </w:r>
      <w:r w:rsidRPr="00481B1F">
        <w:rPr>
          <w:rStyle w:val="StyleUnderline"/>
          <w:highlight w:val="yellow"/>
        </w:rPr>
        <w:t>the actual number</w:t>
      </w:r>
      <w:r w:rsidRPr="00BD246B">
        <w:rPr>
          <w:rStyle w:val="StyleUnderline"/>
        </w:rPr>
        <w:t xml:space="preserve"> of warfighters </w:t>
      </w:r>
      <w:r w:rsidRPr="00481B1F">
        <w:rPr>
          <w:rStyle w:val="StyleUnderline"/>
          <w:highlight w:val="yellow"/>
        </w:rPr>
        <w:t>is</w:t>
      </w:r>
      <w:r w:rsidRPr="00BD246B">
        <w:rPr>
          <w:rStyle w:val="StyleUnderline"/>
        </w:rPr>
        <w:t xml:space="preserve"> 152,280;</w:t>
      </w:r>
      <w:r w:rsidRPr="00BD246B">
        <w:rPr>
          <w:sz w:val="14"/>
        </w:rPr>
        <w:t xml:space="preserve"> </w:t>
      </w:r>
      <w:r w:rsidRPr="00481B1F">
        <w:rPr>
          <w:rStyle w:val="Emphasis"/>
          <w:highlight w:val="yellow"/>
        </w:rPr>
        <w:t>81 percent of the</w:t>
      </w:r>
      <w:r w:rsidRPr="00BD246B">
        <w:rPr>
          <w:rStyle w:val="Emphasis"/>
        </w:rPr>
        <w:t xml:space="preserve"> authorized </w:t>
      </w:r>
      <w:r w:rsidRPr="00481B1F">
        <w:rPr>
          <w:rStyle w:val="Emphasis"/>
          <w:highlight w:val="yellow"/>
        </w:rPr>
        <w:t>strength levels needed for fending off an invasion</w:t>
      </w:r>
      <w:r w:rsidRPr="00BD246B">
        <w:rPr>
          <w:sz w:val="14"/>
        </w:rPr>
        <w:t>.</w:t>
      </w:r>
      <w:r>
        <w:rPr>
          <w:sz w:val="14"/>
        </w:rPr>
        <w:t xml:space="preserve"> </w:t>
      </w:r>
      <w:r w:rsidRPr="00E63DB6">
        <w:rPr>
          <w:sz w:val="14"/>
        </w:rPr>
        <w:t xml:space="preserve">Part of </w:t>
      </w:r>
      <w:r w:rsidRPr="00E63DB6">
        <w:rPr>
          <w:rStyle w:val="StyleUnderline"/>
        </w:rPr>
        <w:t xml:space="preserve">the problem is conscription and a </w:t>
      </w:r>
      <w:r w:rsidRPr="00E63DB6">
        <w:rPr>
          <w:rStyle w:val="Emphasis"/>
        </w:rPr>
        <w:t>decline in patriotism.</w:t>
      </w:r>
      <w:r>
        <w:rPr>
          <w:sz w:val="14"/>
        </w:rPr>
        <w:t xml:space="preserve"> </w:t>
      </w:r>
      <w:r w:rsidRPr="00481B1F">
        <w:rPr>
          <w:rStyle w:val="StyleUnderline"/>
          <w:highlight w:val="yellow"/>
        </w:rPr>
        <w:t>Those born before 1994 were required to serve</w:t>
      </w:r>
      <w:r w:rsidRPr="00E63DB6">
        <w:rPr>
          <w:rStyle w:val="StyleUnderline"/>
        </w:rPr>
        <w:t xml:space="preserve"> one-year </w:t>
      </w:r>
      <w:r w:rsidRPr="00481B1F">
        <w:rPr>
          <w:rStyle w:val="StyleUnderline"/>
          <w:highlight w:val="yellow"/>
        </w:rPr>
        <w:t>conscription</w:t>
      </w:r>
      <w:r w:rsidRPr="00E63DB6">
        <w:rPr>
          <w:sz w:val="14"/>
        </w:rPr>
        <w:t xml:space="preserve">, </w:t>
      </w:r>
      <w:r w:rsidRPr="00481B1F">
        <w:rPr>
          <w:rStyle w:val="Emphasis"/>
          <w:highlight w:val="yellow"/>
        </w:rPr>
        <w:t>but</w:t>
      </w:r>
      <w:r w:rsidRPr="00481B1F">
        <w:rPr>
          <w:sz w:val="14"/>
          <w:highlight w:val="yellow"/>
        </w:rPr>
        <w:t xml:space="preserve"> </w:t>
      </w:r>
      <w:r w:rsidRPr="00481B1F">
        <w:rPr>
          <w:rStyle w:val="StyleUnderline"/>
          <w:highlight w:val="yellow"/>
        </w:rPr>
        <w:t>it dropped to</w:t>
      </w:r>
      <w:r w:rsidRPr="00481B1F">
        <w:rPr>
          <w:sz w:val="14"/>
          <w:highlight w:val="yellow"/>
        </w:rPr>
        <w:t xml:space="preserve"> </w:t>
      </w:r>
      <w:r w:rsidRPr="00481B1F">
        <w:rPr>
          <w:rStyle w:val="Emphasis"/>
          <w:highlight w:val="yellow"/>
        </w:rPr>
        <w:t>four months</w:t>
      </w:r>
      <w:r w:rsidRPr="00E63DB6">
        <w:rPr>
          <w:sz w:val="14"/>
        </w:rPr>
        <w:t xml:space="preserve"> in 2016 when that generation turned eighteen. </w:t>
      </w:r>
      <w:r w:rsidRPr="00E63DB6">
        <w:rPr>
          <w:rStyle w:val="StyleUnderline"/>
        </w:rPr>
        <w:t>Since the end of year-long conscription</w:t>
      </w:r>
      <w:r w:rsidRPr="00E63DB6">
        <w:rPr>
          <w:sz w:val="14"/>
        </w:rPr>
        <w:t xml:space="preserve"> service, </w:t>
      </w:r>
      <w:r w:rsidRPr="00E63DB6">
        <w:rPr>
          <w:rStyle w:val="StyleUnderline"/>
        </w:rPr>
        <w:t>the military has been relying on personnel from the four-month program to fill in</w:t>
      </w:r>
      <w:r w:rsidRPr="00E63DB6">
        <w:rPr>
          <w:sz w:val="14"/>
        </w:rPr>
        <w:t xml:space="preserve"> </w:t>
      </w:r>
      <w:r w:rsidRPr="00E63DB6">
        <w:rPr>
          <w:rStyle w:val="Emphasis"/>
        </w:rPr>
        <w:t>at least 10 percent of the frontline strength.</w:t>
      </w:r>
      <w:r>
        <w:rPr>
          <w:rStyle w:val="Emphasis"/>
        </w:rPr>
        <w:t xml:space="preserve"> </w:t>
      </w:r>
      <w:r w:rsidRPr="00481B1F">
        <w:rPr>
          <w:rStyle w:val="StyleUnderline"/>
          <w:highlight w:val="yellow"/>
        </w:rPr>
        <w:t>Conscripts</w:t>
      </w:r>
      <w:r w:rsidRPr="00E63DB6">
        <w:rPr>
          <w:sz w:val="14"/>
        </w:rPr>
        <w:t xml:space="preserve"> now </w:t>
      </w:r>
      <w:r w:rsidRPr="00D61C11">
        <w:rPr>
          <w:rStyle w:val="StyleUnderline"/>
        </w:rPr>
        <w:t>receive five weeks of basic</w:t>
      </w:r>
      <w:r w:rsidRPr="00E63DB6">
        <w:rPr>
          <w:sz w:val="14"/>
        </w:rPr>
        <w:t xml:space="preserve"> training </w:t>
      </w:r>
      <w:r w:rsidRPr="00D61C11">
        <w:rPr>
          <w:rStyle w:val="StyleUnderline"/>
        </w:rPr>
        <w:t>and eleven weeks of specialized training</w:t>
      </w:r>
      <w:r w:rsidRPr="00E63DB6">
        <w:rPr>
          <w:rStyle w:val="StyleUnderline"/>
        </w:rPr>
        <w:t>. This will average about</w:t>
      </w:r>
      <w:r w:rsidRPr="00E63DB6">
        <w:rPr>
          <w:sz w:val="14"/>
        </w:rPr>
        <w:t xml:space="preserve"> </w:t>
      </w:r>
      <w:r w:rsidRPr="00E63DB6">
        <w:rPr>
          <w:rStyle w:val="Emphasis"/>
        </w:rPr>
        <w:t>five turnovers per year</w:t>
      </w:r>
      <w:r w:rsidRPr="00E63DB6">
        <w:rPr>
          <w:sz w:val="14"/>
        </w:rPr>
        <w:t xml:space="preserve"> for individual field units. </w:t>
      </w:r>
      <w:r w:rsidRPr="00481B1F">
        <w:rPr>
          <w:rStyle w:val="StyleUnderline"/>
          <w:highlight w:val="yellow"/>
        </w:rPr>
        <w:t>They are</w:t>
      </w:r>
      <w:r w:rsidRPr="00E63DB6">
        <w:rPr>
          <w:rStyle w:val="StyleUnderline"/>
        </w:rPr>
        <w:t xml:space="preserve"> also </w:t>
      </w:r>
      <w:r w:rsidRPr="00481B1F">
        <w:rPr>
          <w:rStyle w:val="StyleUnderline"/>
          <w:highlight w:val="yellow"/>
        </w:rPr>
        <w:t>counted as active duty</w:t>
      </w:r>
      <w:r w:rsidRPr="00E63DB6">
        <w:rPr>
          <w:sz w:val="14"/>
        </w:rPr>
        <w:t xml:space="preserve"> personnel, </w:t>
      </w:r>
      <w:r w:rsidRPr="00481B1F">
        <w:rPr>
          <w:rStyle w:val="Emphasis"/>
          <w:highlight w:val="yellow"/>
        </w:rPr>
        <w:t xml:space="preserve">despite their lack of </w:t>
      </w:r>
      <w:r w:rsidRPr="00D61C11">
        <w:rPr>
          <w:rStyle w:val="Emphasis"/>
        </w:rPr>
        <w:t xml:space="preserve">real </w:t>
      </w:r>
      <w:r w:rsidRPr="00481B1F">
        <w:rPr>
          <w:rStyle w:val="Emphasis"/>
          <w:highlight w:val="yellow"/>
        </w:rPr>
        <w:t>contribution to the overall warfighting capabilities</w:t>
      </w:r>
      <w:r w:rsidRPr="00E63DB6">
        <w:rPr>
          <w:rStyle w:val="Emphasis"/>
        </w:rPr>
        <w:t xml:space="preserve"> of the island</w:t>
      </w:r>
      <w:r w:rsidRPr="00E63DB6">
        <w:rPr>
          <w:sz w:val="14"/>
        </w:rPr>
        <w:t>.</w:t>
      </w:r>
      <w:r>
        <w:rPr>
          <w:sz w:val="14"/>
        </w:rPr>
        <w:t xml:space="preserve"> </w:t>
      </w:r>
      <w:r w:rsidRPr="00D95F78">
        <w:rPr>
          <w:sz w:val="14"/>
        </w:rPr>
        <w:t xml:space="preserve">Taiwan’s Ministry of Foreign Affairs just announced a $100 million gift to Nicaragua; one of the numerous corrupt regimes with which </w:t>
      </w:r>
      <w:r w:rsidRPr="00D95F78">
        <w:rPr>
          <w:rStyle w:val="StyleUnderline"/>
        </w:rPr>
        <w:t>Taiwan</w:t>
      </w:r>
      <w:r w:rsidRPr="00D95F78">
        <w:rPr>
          <w:sz w:val="14"/>
        </w:rPr>
        <w:t xml:space="preserve"> trades diplomatic status and recognition for dollars. Yet, at the same time, it </w:t>
      </w:r>
      <w:r w:rsidRPr="00D95F78">
        <w:rPr>
          <w:rStyle w:val="Emphasis"/>
        </w:rPr>
        <w:t>continues to cut</w:t>
      </w:r>
      <w:r w:rsidRPr="00D95F78">
        <w:rPr>
          <w:sz w:val="14"/>
        </w:rPr>
        <w:t xml:space="preserve"> </w:t>
      </w:r>
      <w:r w:rsidRPr="00D95F78">
        <w:rPr>
          <w:rStyle w:val="StyleUnderline"/>
        </w:rPr>
        <w:t>the number of bullets</w:t>
      </w:r>
      <w:r w:rsidRPr="00D95F78">
        <w:rPr>
          <w:sz w:val="14"/>
        </w:rPr>
        <w:t xml:space="preserve">, all manufactured locally, to be </w:t>
      </w:r>
      <w:r w:rsidRPr="00D95F78">
        <w:rPr>
          <w:rStyle w:val="StyleUnderline"/>
        </w:rPr>
        <w:t>used for infantry training</w:t>
      </w:r>
      <w:r w:rsidRPr="00D95F78">
        <w:rPr>
          <w:sz w:val="14"/>
        </w:rPr>
        <w:t>. It’s worth noting that $100 million buys a lot of bullets.</w:t>
      </w:r>
      <w:r>
        <w:rPr>
          <w:sz w:val="14"/>
        </w:rPr>
        <w:t xml:space="preserve"> </w:t>
      </w:r>
      <w:r w:rsidRPr="00481B1F">
        <w:rPr>
          <w:rStyle w:val="StyleUnderline"/>
          <w:highlight w:val="yellow"/>
        </w:rPr>
        <w:t>During</w:t>
      </w:r>
      <w:r w:rsidRPr="00D95F78">
        <w:rPr>
          <w:rStyle w:val="StyleUnderline"/>
        </w:rPr>
        <w:t xml:space="preserve"> annual </w:t>
      </w:r>
      <w:r w:rsidRPr="00481B1F">
        <w:rPr>
          <w:rStyle w:val="StyleUnderline"/>
          <w:highlight w:val="yellow"/>
        </w:rPr>
        <w:t>exercises</w:t>
      </w:r>
      <w:r w:rsidRPr="00D95F78">
        <w:rPr>
          <w:sz w:val="14"/>
        </w:rPr>
        <w:t xml:space="preserve">, individual </w:t>
      </w:r>
      <w:r w:rsidRPr="00481B1F">
        <w:rPr>
          <w:rStyle w:val="StyleUnderline"/>
          <w:highlight w:val="yellow"/>
        </w:rPr>
        <w:t>companies</w:t>
      </w:r>
      <w:r w:rsidRPr="00D95F78">
        <w:rPr>
          <w:sz w:val="14"/>
        </w:rPr>
        <w:t xml:space="preserve"> in the infantry, </w:t>
      </w:r>
      <w:r w:rsidRPr="00481B1F">
        <w:rPr>
          <w:rStyle w:val="Emphasis"/>
          <w:highlight w:val="yellow"/>
        </w:rPr>
        <w:t>now down to skeleton crews</w:t>
      </w:r>
      <w:r w:rsidRPr="00481B1F">
        <w:rPr>
          <w:sz w:val="14"/>
          <w:highlight w:val="yellow"/>
        </w:rPr>
        <w:t xml:space="preserve">, </w:t>
      </w:r>
      <w:r w:rsidRPr="00481B1F">
        <w:rPr>
          <w:rStyle w:val="StyleUnderline"/>
          <w:highlight w:val="yellow"/>
        </w:rPr>
        <w:t>must</w:t>
      </w:r>
      <w:r w:rsidRPr="00481B1F">
        <w:rPr>
          <w:sz w:val="14"/>
          <w:highlight w:val="yellow"/>
        </w:rPr>
        <w:t xml:space="preserve"> </w:t>
      </w:r>
      <w:r w:rsidRPr="00481B1F">
        <w:rPr>
          <w:rStyle w:val="Emphasis"/>
          <w:highlight w:val="yellow"/>
        </w:rPr>
        <w:t>borrow heavily</w:t>
      </w:r>
      <w:r w:rsidRPr="00D95F78">
        <w:rPr>
          <w:sz w:val="14"/>
        </w:rPr>
        <w:t xml:space="preserve"> from other companies </w:t>
      </w:r>
      <w:r w:rsidRPr="00481B1F">
        <w:rPr>
          <w:rStyle w:val="StyleUnderline"/>
          <w:highlight w:val="yellow"/>
        </w:rPr>
        <w:t xml:space="preserve">to fill </w:t>
      </w:r>
      <w:r w:rsidRPr="00481B1F">
        <w:rPr>
          <w:rStyle w:val="Emphasis"/>
          <w:highlight w:val="yellow"/>
        </w:rPr>
        <w:t>gaps</w:t>
      </w:r>
      <w:r w:rsidRPr="00D95F78">
        <w:rPr>
          <w:rStyle w:val="StyleUnderline"/>
        </w:rPr>
        <w:t xml:space="preserve"> needed to carry out what have become dog-and-pony shows</w:t>
      </w:r>
      <w:r w:rsidRPr="00D95F78">
        <w:rPr>
          <w:sz w:val="14"/>
        </w:rPr>
        <w:t xml:space="preserve"> for the media.</w:t>
      </w:r>
      <w:r>
        <w:rPr>
          <w:sz w:val="14"/>
        </w:rPr>
        <w:t xml:space="preserve"> </w:t>
      </w:r>
      <w:r w:rsidRPr="00481B1F">
        <w:rPr>
          <w:rStyle w:val="StyleUnderline"/>
          <w:highlight w:val="yellow"/>
        </w:rPr>
        <w:t>To handle anything beyond</w:t>
      </w:r>
      <w:r w:rsidRPr="00A1543B">
        <w:rPr>
          <w:rStyle w:val="StyleUnderline"/>
        </w:rPr>
        <w:t xml:space="preserve"> the first wave of the invasion, </w:t>
      </w:r>
      <w:r w:rsidRPr="00481B1F">
        <w:rPr>
          <w:rStyle w:val="StyleUnderline"/>
          <w:highlight w:val="yellow"/>
        </w:rPr>
        <w:t>the military reasons</w:t>
      </w:r>
      <w:r w:rsidRPr="00A1543B">
        <w:rPr>
          <w:sz w:val="14"/>
        </w:rPr>
        <w:t xml:space="preserve"> that </w:t>
      </w:r>
      <w:r w:rsidRPr="00481B1F">
        <w:rPr>
          <w:rStyle w:val="StyleUnderline"/>
          <w:highlight w:val="yellow"/>
        </w:rPr>
        <w:t>it can dip into</w:t>
      </w:r>
      <w:r w:rsidRPr="00A1543B">
        <w:rPr>
          <w:rStyle w:val="StyleUnderline"/>
        </w:rPr>
        <w:t xml:space="preserve"> its </w:t>
      </w:r>
      <w:r w:rsidRPr="00A1543B">
        <w:rPr>
          <w:sz w:val="14"/>
        </w:rPr>
        <w:t xml:space="preserve">1.5 million </w:t>
      </w:r>
      <w:r w:rsidRPr="00481B1F">
        <w:rPr>
          <w:rStyle w:val="StyleUnderline"/>
          <w:highlight w:val="yellow"/>
        </w:rPr>
        <w:t>reserves</w:t>
      </w:r>
      <w:r w:rsidRPr="00A1543B">
        <w:rPr>
          <w:sz w:val="14"/>
        </w:rPr>
        <w:t xml:space="preserve">, </w:t>
      </w:r>
      <w:r w:rsidRPr="00481B1F">
        <w:rPr>
          <w:rStyle w:val="Emphasis"/>
          <w:highlight w:val="yellow"/>
        </w:rPr>
        <w:t>but</w:t>
      </w:r>
      <w:r w:rsidRPr="00A1543B">
        <w:rPr>
          <w:sz w:val="14"/>
        </w:rPr>
        <w:t xml:space="preserve"> the </w:t>
      </w:r>
      <w:r w:rsidRPr="00A1543B">
        <w:rPr>
          <w:rStyle w:val="StyleUnderline"/>
        </w:rPr>
        <w:t>effective</w:t>
      </w:r>
      <w:r w:rsidRPr="00A1543B">
        <w:rPr>
          <w:sz w:val="14"/>
        </w:rPr>
        <w:t xml:space="preserve">ness of such </w:t>
      </w:r>
      <w:r w:rsidRPr="00A1543B">
        <w:rPr>
          <w:rStyle w:val="StyleUnderline"/>
        </w:rPr>
        <w:t xml:space="preserve">mobilization relies </w:t>
      </w:r>
      <w:r w:rsidRPr="00A1543B">
        <w:rPr>
          <w:sz w:val="14"/>
        </w:rPr>
        <w:t xml:space="preserve">largely </w:t>
      </w:r>
      <w:r w:rsidRPr="00A1543B">
        <w:rPr>
          <w:rStyle w:val="StyleUnderline"/>
        </w:rPr>
        <w:t>on</w:t>
      </w:r>
      <w:r w:rsidRPr="00A1543B">
        <w:rPr>
          <w:sz w:val="14"/>
        </w:rPr>
        <w:t xml:space="preserve"> the backbone of a small but elite core of </w:t>
      </w:r>
      <w:r w:rsidRPr="00A1543B">
        <w:rPr>
          <w:rStyle w:val="StyleUnderline"/>
        </w:rPr>
        <w:t>trained personnel</w:t>
      </w:r>
      <w:r w:rsidRPr="00A1543B">
        <w:rPr>
          <w:sz w:val="14"/>
        </w:rPr>
        <w:t>.</w:t>
      </w:r>
      <w:r>
        <w:rPr>
          <w:sz w:val="14"/>
        </w:rPr>
        <w:t xml:space="preserve"> </w:t>
      </w:r>
      <w:r w:rsidRPr="00A1543B">
        <w:rPr>
          <w:sz w:val="14"/>
        </w:rPr>
        <w:t xml:space="preserve">Officially, </w:t>
      </w:r>
      <w:r w:rsidRPr="002930F0">
        <w:rPr>
          <w:rStyle w:val="StyleUnderline"/>
        </w:rPr>
        <w:t xml:space="preserve">reservists are required to spend </w:t>
      </w:r>
      <w:r w:rsidRPr="002930F0">
        <w:rPr>
          <w:rStyle w:val="Emphasis"/>
        </w:rPr>
        <w:t>only five days every two years</w:t>
      </w:r>
      <w:r w:rsidRPr="002930F0">
        <w:rPr>
          <w:sz w:val="14"/>
        </w:rPr>
        <w:t xml:space="preserve"> </w:t>
      </w:r>
      <w:r w:rsidRPr="002930F0">
        <w:rPr>
          <w:rStyle w:val="StyleUnderline"/>
        </w:rPr>
        <w:t xml:space="preserve">for training, during which time they typically perform </w:t>
      </w:r>
      <w:r w:rsidRPr="002930F0">
        <w:rPr>
          <w:rStyle w:val="Emphasis"/>
        </w:rPr>
        <w:t>simple</w:t>
      </w:r>
      <w:r w:rsidRPr="002930F0">
        <w:rPr>
          <w:sz w:val="14"/>
        </w:rPr>
        <w:t xml:space="preserve"> </w:t>
      </w:r>
      <w:r w:rsidRPr="002930F0">
        <w:rPr>
          <w:rStyle w:val="StyleUnderline"/>
        </w:rPr>
        <w:t>chores and not weapons training</w:t>
      </w:r>
      <w:r w:rsidRPr="002930F0">
        <w:rPr>
          <w:sz w:val="14"/>
        </w:rPr>
        <w:t xml:space="preserve">. </w:t>
      </w:r>
      <w:r w:rsidRPr="002930F0">
        <w:rPr>
          <w:rStyle w:val="Emphasis"/>
        </w:rPr>
        <w:t>However</w:t>
      </w:r>
      <w:r w:rsidRPr="002930F0">
        <w:rPr>
          <w:sz w:val="14"/>
        </w:rPr>
        <w:t xml:space="preserve">, </w:t>
      </w:r>
      <w:r w:rsidRPr="002930F0">
        <w:rPr>
          <w:rStyle w:val="StyleUnderline"/>
        </w:rPr>
        <w:t xml:space="preserve">the MND </w:t>
      </w:r>
      <w:r w:rsidRPr="002930F0">
        <w:rPr>
          <w:rStyle w:val="Emphasis"/>
        </w:rPr>
        <w:t>might never contact</w:t>
      </w:r>
      <w:r w:rsidRPr="002930F0">
        <w:rPr>
          <w:sz w:val="14"/>
        </w:rPr>
        <w:t xml:space="preserve"> </w:t>
      </w:r>
      <w:r w:rsidRPr="002930F0">
        <w:rPr>
          <w:rStyle w:val="StyleUnderline"/>
        </w:rPr>
        <w:t>an individual reservist</w:t>
      </w:r>
      <w:r w:rsidRPr="00A1543B">
        <w:rPr>
          <w:sz w:val="14"/>
        </w:rPr>
        <w:t xml:space="preserve"> due to a variety of reasons, including critical missions, budgetary constraints, reservists refusing to comply, failure to simply locate and notify reservists, etc. One MND source told the National Interest that </w:t>
      </w:r>
      <w:r w:rsidRPr="00481B1F">
        <w:rPr>
          <w:rStyle w:val="StyleUnderline"/>
          <w:highlight w:val="yellow"/>
        </w:rPr>
        <w:t xml:space="preserve">the ill-trained reserves were </w:t>
      </w:r>
      <w:r w:rsidRPr="00481B1F">
        <w:rPr>
          <w:rStyle w:val="Emphasis"/>
          <w:highlight w:val="yellow"/>
        </w:rPr>
        <w:t>nothing more than “cannon fodder.”</w:t>
      </w:r>
    </w:p>
    <w:p w14:paraId="2D8BDEAA" w14:textId="77777777" w:rsidR="00481B1F" w:rsidRPr="00A1543B" w:rsidRDefault="00481B1F" w:rsidP="00E139BC">
      <w:pPr>
        <w:rPr>
          <w:rStyle w:val="Emphasis"/>
        </w:rPr>
      </w:pPr>
    </w:p>
    <w:p w14:paraId="0B557B4B" w14:textId="60CAE845" w:rsidR="00E139BC" w:rsidRPr="00EB4BBB" w:rsidRDefault="00E139BC" w:rsidP="00E139BC">
      <w:pPr>
        <w:pStyle w:val="Heading4"/>
        <w:rPr>
          <w:u w:val="single"/>
        </w:rPr>
      </w:pPr>
      <w:r>
        <w:t xml:space="preserve">Relying on the US is </w:t>
      </w:r>
      <w:r>
        <w:rPr>
          <w:u w:val="single"/>
        </w:rPr>
        <w:t>dangerous</w:t>
      </w:r>
      <w:r>
        <w:t xml:space="preserve"> – China calculates based on </w:t>
      </w:r>
      <w:r>
        <w:rPr>
          <w:u w:val="single"/>
        </w:rPr>
        <w:t>Taiwan</w:t>
      </w:r>
      <w:r w:rsidR="008D5628">
        <w:rPr>
          <w:u w:val="single"/>
        </w:rPr>
        <w:t>.</w:t>
      </w:r>
    </w:p>
    <w:p w14:paraId="6967ADA8" w14:textId="77777777" w:rsidR="00E139BC" w:rsidRDefault="00E139BC" w:rsidP="00E139BC">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004C79CC" w14:textId="77777777" w:rsidR="00E139BC" w:rsidRPr="00632F24" w:rsidRDefault="00E139BC" w:rsidP="00E139BC">
      <w:pPr>
        <w:rPr>
          <w:sz w:val="14"/>
        </w:rPr>
      </w:pPr>
      <w:r w:rsidRPr="00463FDC">
        <w:rPr>
          <w:rStyle w:val="StyleUnderline"/>
        </w:rPr>
        <w:t>The cornerstone of</w:t>
      </w:r>
      <w:r w:rsidRPr="00463FDC">
        <w:rPr>
          <w:sz w:val="14"/>
        </w:rPr>
        <w:t xml:space="preserve"> any </w:t>
      </w:r>
      <w:r w:rsidRPr="00463FDC">
        <w:rPr>
          <w:rStyle w:val="StyleUnderline"/>
        </w:rPr>
        <w:t>deterrence</w:t>
      </w:r>
      <w:r w:rsidRPr="00463FDC">
        <w:rPr>
          <w:sz w:val="14"/>
        </w:rPr>
        <w:t xml:space="preserve"> posture </w:t>
      </w:r>
      <w:r w:rsidRPr="00463FDC">
        <w:rPr>
          <w:rStyle w:val="StyleUnderline"/>
        </w:rPr>
        <w:t>is its ability to impose unacceptable costs</w:t>
      </w:r>
      <w:r w:rsidRPr="00463FDC">
        <w:rPr>
          <w:sz w:val="14"/>
        </w:rPr>
        <w:t xml:space="preserve"> on an adversary if it attempts to attack, either through denial or punishment. To date, </w:t>
      </w:r>
      <w:r w:rsidRPr="00481B1F">
        <w:rPr>
          <w:rStyle w:val="StyleUnderline"/>
          <w:highlight w:val="yellow"/>
        </w:rPr>
        <w:t>Taiwan</w:t>
      </w:r>
      <w:r w:rsidRPr="00463FDC">
        <w:rPr>
          <w:sz w:val="14"/>
        </w:rPr>
        <w:t xml:space="preserve"> has largely</w:t>
      </w:r>
      <w:r w:rsidRPr="00632F24">
        <w:rPr>
          <w:sz w:val="14"/>
        </w:rPr>
        <w:t xml:space="preserve"> hedged in a manner that </w:t>
      </w:r>
      <w:r w:rsidRPr="00481B1F">
        <w:rPr>
          <w:rStyle w:val="StyleUnderline"/>
          <w:highlight w:val="yellow"/>
        </w:rPr>
        <w:t xml:space="preserve">emphasizes high-end, </w:t>
      </w:r>
      <w:proofErr w:type="spellStart"/>
      <w:r w:rsidRPr="00481B1F">
        <w:rPr>
          <w:rStyle w:val="StyleUnderline"/>
          <w:highlight w:val="yellow"/>
        </w:rPr>
        <w:t>highvisibility</w:t>
      </w:r>
      <w:proofErr w:type="spellEnd"/>
      <w:r w:rsidRPr="00481B1F">
        <w:rPr>
          <w:rStyle w:val="StyleUnderline"/>
          <w:highlight w:val="yellow"/>
        </w:rPr>
        <w:t xml:space="preserve"> platforms</w:t>
      </w:r>
      <w:r w:rsidRPr="00632F24">
        <w:rPr>
          <w:sz w:val="14"/>
        </w:rPr>
        <w:t xml:space="preserve">, largely </w:t>
      </w:r>
      <w:r w:rsidRPr="00481B1F">
        <w:rPr>
          <w:rStyle w:val="StyleUnderline"/>
          <w:highlight w:val="yellow"/>
        </w:rPr>
        <w:t>on the assumption</w:t>
      </w:r>
      <w:r w:rsidRPr="00632F24">
        <w:rPr>
          <w:sz w:val="14"/>
        </w:rPr>
        <w:t xml:space="preserve"> that </w:t>
      </w:r>
      <w:r w:rsidRPr="00463FDC">
        <w:rPr>
          <w:rStyle w:val="StyleUnderline"/>
        </w:rPr>
        <w:t>the</w:t>
      </w:r>
      <w:r w:rsidRPr="0011057D">
        <w:rPr>
          <w:rStyle w:val="StyleUnderline"/>
        </w:rPr>
        <w:t xml:space="preserve"> international community in general—and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632F24">
        <w:rPr>
          <w:sz w:val="14"/>
        </w:rPr>
        <w:t xml:space="preserve">nited </w:t>
      </w:r>
      <w:r w:rsidRPr="00481B1F">
        <w:rPr>
          <w:rStyle w:val="Emphasis"/>
          <w:highlight w:val="yellow"/>
        </w:rPr>
        <w:t>S</w:t>
      </w:r>
      <w:r w:rsidRPr="00632F24">
        <w:rPr>
          <w:sz w:val="14"/>
        </w:rPr>
        <w:t xml:space="preserve">tates </w:t>
      </w:r>
      <w:r w:rsidRPr="0011057D">
        <w:rPr>
          <w:rStyle w:val="StyleUnderline"/>
        </w:rPr>
        <w:t>in particular</w:t>
      </w:r>
      <w:r w:rsidRPr="00632F24">
        <w:rPr>
          <w:sz w:val="14"/>
        </w:rPr>
        <w:t>—</w:t>
      </w:r>
      <w:r w:rsidRPr="00481B1F">
        <w:rPr>
          <w:rStyle w:val="StyleUnderline"/>
          <w:highlight w:val="yellow"/>
        </w:rPr>
        <w:t>will intervene</w:t>
      </w:r>
      <w:r w:rsidRPr="00632F24">
        <w:rPr>
          <w:sz w:val="14"/>
        </w:rPr>
        <w:t xml:space="preserve"> in a worst-case invasion scenario. We think </w:t>
      </w:r>
      <w:r w:rsidRPr="00481B1F">
        <w:rPr>
          <w:rStyle w:val="StyleUnderline"/>
          <w:highlight w:val="yellow"/>
        </w:rPr>
        <w:t>this</w:t>
      </w:r>
      <w:r w:rsidRPr="0011057D">
        <w:rPr>
          <w:rStyle w:val="StyleUnderline"/>
        </w:rPr>
        <w:t xml:space="preserve"> assumption </w:t>
      </w:r>
      <w:r w:rsidRPr="00481B1F">
        <w:rPr>
          <w:rStyle w:val="StyleUnderline"/>
          <w:highlight w:val="yellow"/>
        </w:rPr>
        <w:t>is</w:t>
      </w:r>
      <w:r w:rsidRPr="00481B1F">
        <w:rPr>
          <w:sz w:val="14"/>
          <w:highlight w:val="yellow"/>
        </w:rPr>
        <w:t xml:space="preserve"> </w:t>
      </w:r>
      <w:r w:rsidRPr="00481B1F">
        <w:rPr>
          <w:rStyle w:val="Emphasis"/>
          <w:highlight w:val="yellow"/>
        </w:rPr>
        <w:t>dangerous</w:t>
      </w:r>
      <w:r w:rsidRPr="00632F24">
        <w:rPr>
          <w:sz w:val="14"/>
        </w:rPr>
        <w:t xml:space="preserve"> for reasons already discussed. Moreover, </w:t>
      </w:r>
      <w:r w:rsidRPr="00784547">
        <w:rPr>
          <w:rStyle w:val="StyleUnderline"/>
        </w:rPr>
        <w:t>although China might appear content with maintaining the status quo</w:t>
      </w:r>
      <w:r w:rsidRPr="00632F24">
        <w:rPr>
          <w:sz w:val="14"/>
        </w:rPr>
        <w:t xml:space="preserve"> for now, </w:t>
      </w:r>
      <w:r w:rsidRPr="00481B1F">
        <w:rPr>
          <w:rStyle w:val="StyleUnderline"/>
          <w:highlight w:val="yellow"/>
        </w:rPr>
        <w:t>its strategic calculus is</w:t>
      </w:r>
      <w:r w:rsidRPr="00632F24">
        <w:rPr>
          <w:sz w:val="14"/>
        </w:rPr>
        <w:t xml:space="preserve"> </w:t>
      </w:r>
      <w:r w:rsidRPr="00EB4BBB">
        <w:rPr>
          <w:rStyle w:val="Emphasis"/>
        </w:rPr>
        <w:t>surely</w:t>
      </w:r>
      <w:r w:rsidRPr="00632F24">
        <w:rPr>
          <w:sz w:val="14"/>
        </w:rPr>
        <w:t xml:space="preserve"> </w:t>
      </w:r>
      <w:r w:rsidRPr="00481B1F">
        <w:rPr>
          <w:rStyle w:val="StyleUnderline"/>
          <w:highlight w:val="yellow"/>
        </w:rPr>
        <w:t>based</w:t>
      </w:r>
      <w:r w:rsidRPr="00632F24">
        <w:rPr>
          <w:sz w:val="14"/>
        </w:rPr>
        <w:t xml:space="preserve">, in part, </w:t>
      </w:r>
      <w:r w:rsidRPr="00481B1F">
        <w:rPr>
          <w:rStyle w:val="StyleUnderline"/>
          <w:highlight w:val="yellow"/>
        </w:rPr>
        <w:t>on</w:t>
      </w:r>
      <w:r w:rsidRPr="00EB4BBB">
        <w:rPr>
          <w:rStyle w:val="StyleUnderline"/>
        </w:rPr>
        <w:t xml:space="preserve"> </w:t>
      </w:r>
      <w:r w:rsidRPr="00463FDC">
        <w:rPr>
          <w:rStyle w:val="StyleUnderline"/>
        </w:rPr>
        <w:t>its</w:t>
      </w:r>
      <w:r w:rsidRPr="00EB4BBB">
        <w:rPr>
          <w:rStyle w:val="StyleUnderline"/>
        </w:rPr>
        <w:t xml:space="preserve"> </w:t>
      </w:r>
      <w:r w:rsidRPr="00481B1F">
        <w:rPr>
          <w:rStyle w:val="StyleUnderline"/>
          <w:highlight w:val="yellow"/>
        </w:rPr>
        <w:t xml:space="preserve">beliefs </w:t>
      </w:r>
      <w:r w:rsidRPr="00481B1F">
        <w:rPr>
          <w:rStyle w:val="Emphasis"/>
          <w:highlight w:val="yellow"/>
        </w:rPr>
        <w:t>about Taiwan’s ability</w:t>
      </w:r>
      <w:r w:rsidRPr="00481B1F">
        <w:rPr>
          <w:sz w:val="14"/>
          <w:highlight w:val="yellow"/>
        </w:rPr>
        <w:t xml:space="preserve"> </w:t>
      </w:r>
      <w:r w:rsidRPr="00481B1F">
        <w:rPr>
          <w:rStyle w:val="StyleUnderline"/>
          <w:highlight w:val="yellow"/>
        </w:rPr>
        <w:t>to impose unacceptable costs on an invasion force</w:t>
      </w:r>
      <w:r w:rsidRPr="00632F24">
        <w:rPr>
          <w:rStyle w:val="StyleUnderline"/>
        </w:rPr>
        <w:t>. To the degree</w:t>
      </w:r>
      <w:r w:rsidRPr="00632F24">
        <w:rPr>
          <w:sz w:val="14"/>
        </w:rPr>
        <w:t xml:space="preserve"> that </w:t>
      </w:r>
      <w:r w:rsidRPr="00481B1F">
        <w:rPr>
          <w:rStyle w:val="StyleUnderline"/>
          <w:highlight w:val="yellow"/>
        </w:rPr>
        <w:t xml:space="preserve">Taiwan continues </w:t>
      </w:r>
      <w:r w:rsidRPr="00481B1F">
        <w:rPr>
          <w:rStyle w:val="Emphasis"/>
          <w:highlight w:val="yellow"/>
        </w:rPr>
        <w:t>over-investing in a small number of</w:t>
      </w:r>
      <w:r w:rsidRPr="00632F24">
        <w:rPr>
          <w:rStyle w:val="Emphasis"/>
        </w:rPr>
        <w:t xml:space="preserve"> expensive and exquisite </w:t>
      </w:r>
      <w:r w:rsidRPr="00481B1F">
        <w:rPr>
          <w:rStyle w:val="Emphasis"/>
          <w:highlight w:val="yellow"/>
        </w:rPr>
        <w:t>platforms</w:t>
      </w:r>
      <w:r w:rsidRPr="00481B1F">
        <w:rPr>
          <w:sz w:val="14"/>
          <w:highlight w:val="yellow"/>
        </w:rPr>
        <w:t xml:space="preserve">, </w:t>
      </w:r>
      <w:r w:rsidRPr="00481B1F">
        <w:rPr>
          <w:rStyle w:val="StyleUnderline"/>
          <w:highlight w:val="yellow"/>
        </w:rPr>
        <w:t>it will</w:t>
      </w:r>
      <w:r w:rsidRPr="00632F24">
        <w:rPr>
          <w:rStyle w:val="StyleUnderline"/>
        </w:rPr>
        <w:t xml:space="preserve"> likely continue to </w:t>
      </w:r>
      <w:r w:rsidRPr="00481B1F">
        <w:rPr>
          <w:rStyle w:val="StyleUnderline"/>
          <w:highlight w:val="yellow"/>
        </w:rPr>
        <w:t>find itself at</w:t>
      </w:r>
      <w:r w:rsidRPr="00632F24">
        <w:rPr>
          <w:rStyle w:val="StyleUnderline"/>
        </w:rPr>
        <w:t xml:space="preserve"> </w:t>
      </w:r>
      <w:r w:rsidRPr="00632F24">
        <w:rPr>
          <w:rStyle w:val="Emphasis"/>
        </w:rPr>
        <w:t xml:space="preserve">both </w:t>
      </w:r>
      <w:r w:rsidRPr="00481B1F">
        <w:rPr>
          <w:rStyle w:val="Emphasis"/>
          <w:highlight w:val="yellow"/>
        </w:rPr>
        <w:t>a qualitative and quantitative disadvantage</w:t>
      </w:r>
      <w:r w:rsidRPr="00632F24">
        <w:rPr>
          <w:sz w:val="14"/>
        </w:rPr>
        <w:t xml:space="preserve">. </w:t>
      </w:r>
      <w:r w:rsidRPr="00481B1F">
        <w:rPr>
          <w:rStyle w:val="StyleUnderline"/>
          <w:highlight w:val="yellow"/>
        </w:rPr>
        <w:t xml:space="preserve">The more the gap widens, </w:t>
      </w:r>
      <w:r w:rsidRPr="00481B1F">
        <w:rPr>
          <w:rStyle w:val="Emphasis"/>
          <w:highlight w:val="yellow"/>
        </w:rPr>
        <w:t xml:space="preserve">the more Chinese leaders may be tempted to resolve </w:t>
      </w:r>
      <w:r w:rsidRPr="00463FDC">
        <w:rPr>
          <w:rStyle w:val="Emphasis"/>
        </w:rPr>
        <w:t>the</w:t>
      </w:r>
      <w:r w:rsidRPr="00632F24">
        <w:rPr>
          <w:rStyle w:val="Emphasis"/>
        </w:rPr>
        <w:t xml:space="preserve"> “Taiwan </w:t>
      </w:r>
      <w:r w:rsidRPr="00463FDC">
        <w:rPr>
          <w:rStyle w:val="Emphasis"/>
        </w:rPr>
        <w:t xml:space="preserve">problem” </w:t>
      </w:r>
      <w:r w:rsidRPr="00481B1F">
        <w:rPr>
          <w:rStyle w:val="Emphasis"/>
          <w:highlight w:val="yellow"/>
        </w:rPr>
        <w:t>by force</w:t>
      </w:r>
      <w:r w:rsidRPr="00632F24">
        <w:rPr>
          <w:sz w:val="14"/>
        </w:rPr>
        <w:t xml:space="preserve"> of arms. </w:t>
      </w:r>
    </w:p>
    <w:p w14:paraId="7629FF70" w14:textId="77777777" w:rsidR="00E139BC" w:rsidRPr="00E139BC" w:rsidRDefault="00E139BC" w:rsidP="00E139BC"/>
    <w:p w14:paraId="198F396B" w14:textId="58493663" w:rsidR="00975AB9" w:rsidRDefault="008D5628" w:rsidP="00975AB9">
      <w:pPr>
        <w:pStyle w:val="Heading3"/>
      </w:pPr>
      <w:r>
        <w:t>They Say: “Tensions Low Now”</w:t>
      </w:r>
    </w:p>
    <w:p w14:paraId="3C399F38" w14:textId="62914BF9" w:rsidR="008D5628" w:rsidRPr="008D5628" w:rsidRDefault="008D5628" w:rsidP="008D5628">
      <w:pPr>
        <w:pStyle w:val="Heading4"/>
      </w:pPr>
      <w:r>
        <w:t xml:space="preserve">1NC # ___ — They Say “Tensions Low Now,” but this </w:t>
      </w:r>
      <w:r>
        <w:rPr>
          <w:u w:val="single"/>
        </w:rPr>
        <w:t>doesn’t assume new arms sales</w:t>
      </w:r>
      <w:r>
        <w:t xml:space="preserve">. Sales of </w:t>
      </w:r>
      <w:r>
        <w:rPr>
          <w:u w:val="single"/>
        </w:rPr>
        <w:t>jets</w:t>
      </w:r>
      <w:r>
        <w:t xml:space="preserve"> and </w:t>
      </w:r>
      <w:r>
        <w:rPr>
          <w:u w:val="single"/>
        </w:rPr>
        <w:t>subs</w:t>
      </w:r>
      <w:r>
        <w:t xml:space="preserve"> are </w:t>
      </w:r>
      <w:r w:rsidRPr="008D5628">
        <w:rPr>
          <w:u w:val="single"/>
        </w:rPr>
        <w:t>destabilizing</w:t>
      </w:r>
      <w:r>
        <w:t xml:space="preserve"> without providing any military benefit. That’s Lee and Montgomery.</w:t>
      </w:r>
    </w:p>
    <w:p w14:paraId="099DFBDE" w14:textId="77777777" w:rsidR="008D5628" w:rsidRDefault="008D5628" w:rsidP="008D5628"/>
    <w:p w14:paraId="0CD422EF" w14:textId="77777777" w:rsidR="008D5628" w:rsidRDefault="008D5628" w:rsidP="008D5628"/>
    <w:p w14:paraId="414CCF8A" w14:textId="77777777" w:rsidR="008D5628" w:rsidRPr="0068046E" w:rsidRDefault="008D5628" w:rsidP="008D5628">
      <w:r>
        <w:t>[Read more evidence only if you have time.]</w:t>
      </w:r>
    </w:p>
    <w:p w14:paraId="0BB8664F" w14:textId="77777777" w:rsidR="008D5628" w:rsidRPr="008D5628" w:rsidRDefault="008D5628" w:rsidP="008D5628"/>
    <w:p w14:paraId="6BA96134" w14:textId="77777777" w:rsidR="001C065E" w:rsidRPr="0028761C" w:rsidRDefault="001C065E" w:rsidP="001C065E">
      <w:pPr>
        <w:pStyle w:val="Heading4"/>
        <w:rPr>
          <w:u w:val="single"/>
        </w:rPr>
      </w:pPr>
      <w:r>
        <w:t xml:space="preserve">Trump will sell Taiwan </w:t>
      </w:r>
      <w:r>
        <w:rPr>
          <w:u w:val="single"/>
        </w:rPr>
        <w:t>F-16V jets</w:t>
      </w:r>
      <w:r>
        <w:t xml:space="preserve"> – it’s a </w:t>
      </w:r>
      <w:r>
        <w:rPr>
          <w:u w:val="single"/>
        </w:rPr>
        <w:t>big policy shift</w:t>
      </w:r>
      <w:r>
        <w:t xml:space="preserve"> that China views as </w:t>
      </w:r>
      <w:r>
        <w:rPr>
          <w:u w:val="single"/>
        </w:rPr>
        <w:t>counterbalancing</w:t>
      </w:r>
    </w:p>
    <w:p w14:paraId="5C02FE33" w14:textId="77777777" w:rsidR="001C065E" w:rsidRPr="00185FA2" w:rsidRDefault="001C065E" w:rsidP="001C065E">
      <w:r>
        <w:rPr>
          <w:rStyle w:val="Style13ptBold"/>
        </w:rPr>
        <w:t xml:space="preserve">Sputnik 19 </w:t>
      </w:r>
      <w:r w:rsidRPr="00185FA2">
        <w:t xml:space="preserve">---- </w:t>
      </w:r>
      <w:r>
        <w:t xml:space="preserve">citing Paul Huang who is an East Asian columnist for </w:t>
      </w:r>
      <w:r>
        <w:rPr>
          <w:i/>
        </w:rPr>
        <w:t>The Epoch Times</w:t>
      </w:r>
      <w:r>
        <w:t xml:space="preserve"> and master’s candidate at the Fletcher School of Law and Diplomacy (Tufts University) along with Benjamin </w:t>
      </w:r>
      <w:proofErr w:type="spellStart"/>
      <w:r>
        <w:t>Cavender</w:t>
      </w:r>
      <w:proofErr w:type="spellEnd"/>
      <w:r>
        <w:t xml:space="preserve"> who is the Director of The China Market Research Group and MBA (Columbia University), “How Can Prospect of Taiwanese F-16 Procurement Affect US Trade Talks With China?” 3/26, https://sputniknews.com/analysis/201903261073564311-f-16-taiwan/</w:t>
      </w:r>
    </w:p>
    <w:p w14:paraId="76CBE605" w14:textId="77777777" w:rsidR="001C065E" w:rsidRPr="00441C4A" w:rsidRDefault="001C065E" w:rsidP="001C065E">
      <w:pPr>
        <w:rPr>
          <w:rStyle w:val="Emphasis"/>
        </w:rPr>
      </w:pPr>
      <w:r w:rsidRPr="00C07EB5">
        <w:rPr>
          <w:rStyle w:val="Emphasis"/>
        </w:rPr>
        <w:t>Various</w:t>
      </w:r>
      <w:r w:rsidRPr="00C07EB5">
        <w:rPr>
          <w:sz w:val="14"/>
        </w:rPr>
        <w:t xml:space="preserve"> </w:t>
      </w:r>
      <w:r w:rsidRPr="00C07EB5">
        <w:rPr>
          <w:rStyle w:val="StyleUnderline"/>
        </w:rPr>
        <w:t>media reports have suggested</w:t>
      </w:r>
      <w:r w:rsidRPr="00CB1245">
        <w:rPr>
          <w:sz w:val="14"/>
        </w:rPr>
        <w:t xml:space="preserve"> that </w:t>
      </w:r>
      <w:r w:rsidRPr="00FD57C4">
        <w:rPr>
          <w:rStyle w:val="StyleUnderline"/>
        </w:rPr>
        <w:t>the</w:t>
      </w:r>
      <w:r w:rsidRPr="00CB1245">
        <w:rPr>
          <w:sz w:val="14"/>
        </w:rPr>
        <w:t xml:space="preserve"> current </w:t>
      </w:r>
      <w:r w:rsidRPr="00481B1F">
        <w:rPr>
          <w:rStyle w:val="StyleUnderline"/>
          <w:highlight w:val="yellow"/>
        </w:rPr>
        <w:t>US</w:t>
      </w:r>
      <w:r w:rsidRPr="00CB1245">
        <w:rPr>
          <w:sz w:val="14"/>
        </w:rPr>
        <w:t xml:space="preserve"> administration </w:t>
      </w:r>
      <w:r w:rsidRPr="00481B1F">
        <w:rPr>
          <w:rStyle w:val="StyleUnderline"/>
          <w:highlight w:val="yellow"/>
        </w:rPr>
        <w:t>is interested in</w:t>
      </w:r>
      <w:r w:rsidRPr="00CB1245">
        <w:rPr>
          <w:sz w:val="14"/>
        </w:rPr>
        <w:t xml:space="preserve"> striking </w:t>
      </w:r>
      <w:r w:rsidRPr="00481B1F">
        <w:rPr>
          <w:rStyle w:val="StyleUnderline"/>
          <w:highlight w:val="yellow"/>
        </w:rPr>
        <w:t>a deal to supply Taiwan</w:t>
      </w:r>
      <w:r w:rsidRPr="00CB1245">
        <w:rPr>
          <w:rStyle w:val="StyleUnderline"/>
        </w:rPr>
        <w:t xml:space="preserve"> with </w:t>
      </w:r>
      <w:r w:rsidRPr="00481B1F">
        <w:rPr>
          <w:rStyle w:val="StyleUnderline"/>
          <w:highlight w:val="yellow"/>
        </w:rPr>
        <w:t>F-16 jets</w:t>
      </w:r>
      <w:r w:rsidRPr="00CB1245">
        <w:rPr>
          <w:rStyle w:val="StyleUnderline"/>
        </w:rPr>
        <w:t>. Bloomberg reported</w:t>
      </w:r>
      <w:r w:rsidRPr="00CB1245">
        <w:rPr>
          <w:sz w:val="14"/>
        </w:rPr>
        <w:t xml:space="preserve"> that, citing its sources, </w:t>
      </w:r>
      <w:r w:rsidRPr="00481B1F">
        <w:rPr>
          <w:rStyle w:val="StyleUnderline"/>
          <w:highlight w:val="yellow"/>
        </w:rPr>
        <w:t>Trump</w:t>
      </w:r>
      <w:r w:rsidRPr="00CB1245">
        <w:rPr>
          <w:rStyle w:val="StyleUnderline"/>
        </w:rPr>
        <w:t>'s advisors</w:t>
      </w:r>
      <w:r w:rsidRPr="00CB1245">
        <w:rPr>
          <w:sz w:val="14"/>
        </w:rPr>
        <w:t xml:space="preserve"> had </w:t>
      </w:r>
      <w:r w:rsidRPr="00481B1F">
        <w:rPr>
          <w:rStyle w:val="Emphasis"/>
          <w:highlight w:val="yellow"/>
        </w:rPr>
        <w:t>urged Taiwan</w:t>
      </w:r>
      <w:r w:rsidRPr="00481B1F">
        <w:rPr>
          <w:sz w:val="14"/>
          <w:highlight w:val="yellow"/>
        </w:rPr>
        <w:t xml:space="preserve"> </w:t>
      </w:r>
      <w:r w:rsidRPr="00481B1F">
        <w:rPr>
          <w:rStyle w:val="StyleUnderline"/>
          <w:highlight w:val="yellow"/>
        </w:rPr>
        <w:t>to submit a</w:t>
      </w:r>
      <w:r w:rsidRPr="00CB1245">
        <w:rPr>
          <w:rStyle w:val="StyleUnderline"/>
        </w:rPr>
        <w:t xml:space="preserve">n official </w:t>
      </w:r>
      <w:r w:rsidRPr="00481B1F">
        <w:rPr>
          <w:rStyle w:val="StyleUnderline"/>
          <w:highlight w:val="yellow"/>
        </w:rPr>
        <w:t>request</w:t>
      </w:r>
      <w:r w:rsidRPr="00CB1245">
        <w:rPr>
          <w:sz w:val="14"/>
        </w:rPr>
        <w:t xml:space="preserve"> for new F-16 jets, which now needs to be presented by the </w:t>
      </w:r>
      <w:proofErr w:type="spellStart"/>
      <w:r w:rsidRPr="00CB1245">
        <w:rPr>
          <w:sz w:val="14"/>
        </w:rPr>
        <w:t>Defence</w:t>
      </w:r>
      <w:proofErr w:type="spellEnd"/>
      <w:r w:rsidRPr="00CB1245">
        <w:rPr>
          <w:sz w:val="14"/>
        </w:rPr>
        <w:t xml:space="preserve"> and State Departments as formal proposals for the Congress to review.</w:t>
      </w:r>
      <w:r>
        <w:rPr>
          <w:sz w:val="14"/>
        </w:rPr>
        <w:t xml:space="preserve"> </w:t>
      </w:r>
      <w:r w:rsidRPr="00114FDB">
        <w:rPr>
          <w:rStyle w:val="StyleUnderline"/>
        </w:rPr>
        <w:t>The Diplomat</w:t>
      </w:r>
      <w:r w:rsidRPr="00114FDB">
        <w:rPr>
          <w:sz w:val="14"/>
        </w:rPr>
        <w:t xml:space="preserve"> Magazine recalled that the US has long been bound by the 1979 Taiwan Relations Act, obliging Washington to supply the island "with arms of a defensive character". It also </w:t>
      </w:r>
      <w:r w:rsidRPr="00114FDB">
        <w:rPr>
          <w:rStyle w:val="StyleUnderline"/>
        </w:rPr>
        <w:t>noted that with the inauguration of</w:t>
      </w:r>
      <w:r w:rsidRPr="00114FDB">
        <w:rPr>
          <w:sz w:val="14"/>
        </w:rPr>
        <w:t xml:space="preserve"> Donald </w:t>
      </w:r>
      <w:r w:rsidRPr="00114FDB">
        <w:rPr>
          <w:rStyle w:val="StyleUnderline"/>
        </w:rPr>
        <w:t>Trump</w:t>
      </w:r>
      <w:r w:rsidRPr="00114FDB">
        <w:rPr>
          <w:sz w:val="14"/>
        </w:rPr>
        <w:t xml:space="preserve"> as US president, </w:t>
      </w:r>
      <w:r w:rsidRPr="00481B1F">
        <w:rPr>
          <w:rStyle w:val="StyleUnderline"/>
          <w:highlight w:val="yellow"/>
        </w:rPr>
        <w:t>Washington's policy</w:t>
      </w:r>
      <w:r w:rsidRPr="00114FDB">
        <w:rPr>
          <w:rStyle w:val="StyleUnderline"/>
        </w:rPr>
        <w:t xml:space="preserve"> towards the island </w:t>
      </w:r>
      <w:r w:rsidRPr="00481B1F">
        <w:rPr>
          <w:rStyle w:val="StyleUnderline"/>
          <w:highlight w:val="yellow"/>
        </w:rPr>
        <w:t>has</w:t>
      </w:r>
      <w:r w:rsidRPr="00114FDB">
        <w:rPr>
          <w:rStyle w:val="StyleUnderline"/>
        </w:rPr>
        <w:t xml:space="preserve"> </w:t>
      </w:r>
      <w:r w:rsidRPr="00114FDB">
        <w:rPr>
          <w:sz w:val="14"/>
        </w:rPr>
        <w:t xml:space="preserve">slightly </w:t>
      </w:r>
      <w:r w:rsidRPr="00481B1F">
        <w:rPr>
          <w:rStyle w:val="Emphasis"/>
          <w:highlight w:val="yellow"/>
        </w:rPr>
        <w:t>changed</w:t>
      </w:r>
      <w:r w:rsidRPr="00114FDB">
        <w:rPr>
          <w:sz w:val="14"/>
        </w:rPr>
        <w:t xml:space="preserve">, as </w:t>
      </w:r>
      <w:r w:rsidRPr="00114FDB">
        <w:rPr>
          <w:rStyle w:val="StyleUnderline"/>
        </w:rPr>
        <w:t>the American commander</w:t>
      </w:r>
      <w:r w:rsidRPr="00114FDB">
        <w:rPr>
          <w:sz w:val="14"/>
        </w:rPr>
        <w:t xml:space="preserve">-in-chief had </w:t>
      </w:r>
      <w:r w:rsidRPr="00114FDB">
        <w:rPr>
          <w:rStyle w:val="StyleUnderline"/>
        </w:rPr>
        <w:t>agreed to have a</w:t>
      </w:r>
      <w:r w:rsidRPr="00114FDB">
        <w:rPr>
          <w:sz w:val="14"/>
        </w:rPr>
        <w:t xml:space="preserve"> telephone </w:t>
      </w:r>
      <w:r w:rsidRPr="00114FDB">
        <w:rPr>
          <w:rStyle w:val="StyleUnderline"/>
        </w:rPr>
        <w:t>talk with</w:t>
      </w:r>
      <w:r w:rsidRPr="00114FDB">
        <w:rPr>
          <w:sz w:val="14"/>
        </w:rPr>
        <w:t xml:space="preserve"> Taiwanese President </w:t>
      </w:r>
      <w:r w:rsidRPr="00114FDB">
        <w:rPr>
          <w:rStyle w:val="StyleUnderline"/>
        </w:rPr>
        <w:t>Tsai</w:t>
      </w:r>
      <w:r w:rsidRPr="00114FDB">
        <w:rPr>
          <w:sz w:val="14"/>
        </w:rPr>
        <w:t xml:space="preserve"> </w:t>
      </w:r>
      <w:proofErr w:type="spellStart"/>
      <w:r w:rsidRPr="00114FDB">
        <w:rPr>
          <w:sz w:val="14"/>
        </w:rPr>
        <w:t>Ing</w:t>
      </w:r>
      <w:proofErr w:type="spellEnd"/>
      <w:r w:rsidRPr="00114FDB">
        <w:rPr>
          <w:sz w:val="14"/>
        </w:rPr>
        <w:t xml:space="preserve">-wen, </w:t>
      </w:r>
      <w:r w:rsidRPr="00114FDB">
        <w:rPr>
          <w:rStyle w:val="Emphasis"/>
        </w:rPr>
        <w:t>while many previous administrations had abstained from doing so.</w:t>
      </w:r>
      <w:r>
        <w:rPr>
          <w:rStyle w:val="Emphasis"/>
        </w:rPr>
        <w:t xml:space="preserve"> </w:t>
      </w:r>
      <w:r w:rsidRPr="00114FDB">
        <w:rPr>
          <w:sz w:val="14"/>
        </w:rPr>
        <w:t xml:space="preserve">Military analyst Paul </w:t>
      </w:r>
      <w:r w:rsidRPr="00481B1F">
        <w:rPr>
          <w:rStyle w:val="StyleUnderline"/>
          <w:highlight w:val="yellow"/>
        </w:rPr>
        <w:t>Huang sees</w:t>
      </w:r>
      <w:r w:rsidRPr="00481B1F">
        <w:rPr>
          <w:sz w:val="14"/>
          <w:highlight w:val="yellow"/>
        </w:rPr>
        <w:t xml:space="preserve"> </w:t>
      </w:r>
      <w:r w:rsidRPr="00481B1F">
        <w:rPr>
          <w:rStyle w:val="Emphasis"/>
          <w:highlight w:val="yellow"/>
        </w:rPr>
        <w:t>no reason</w:t>
      </w:r>
      <w:r w:rsidRPr="00114FDB">
        <w:rPr>
          <w:sz w:val="14"/>
        </w:rPr>
        <w:t xml:space="preserve"> </w:t>
      </w:r>
      <w:r w:rsidRPr="00114FDB">
        <w:rPr>
          <w:rStyle w:val="StyleUnderline"/>
        </w:rPr>
        <w:t>why</w:t>
      </w:r>
      <w:r w:rsidRPr="00114FDB">
        <w:rPr>
          <w:sz w:val="14"/>
        </w:rPr>
        <w:t xml:space="preserve"> the US </w:t>
      </w:r>
      <w:r w:rsidRPr="00481B1F">
        <w:rPr>
          <w:rStyle w:val="StyleUnderline"/>
          <w:highlight w:val="yellow"/>
        </w:rPr>
        <w:t>Congress would prevent Taiwan's request</w:t>
      </w:r>
      <w:r w:rsidRPr="008D573F">
        <w:rPr>
          <w:rStyle w:val="StyleUnderline"/>
        </w:rPr>
        <w:t xml:space="preserve"> </w:t>
      </w:r>
      <w:r w:rsidRPr="00C07EB5">
        <w:rPr>
          <w:rStyle w:val="StyleUnderline"/>
        </w:rPr>
        <w:t>for F-16V jets</w:t>
      </w:r>
      <w:r w:rsidRPr="008D573F">
        <w:rPr>
          <w:rStyle w:val="StyleUnderline"/>
        </w:rPr>
        <w:t>. He</w:t>
      </w:r>
      <w:r w:rsidRPr="00114FDB">
        <w:rPr>
          <w:rStyle w:val="StyleUnderline"/>
        </w:rPr>
        <w:t xml:space="preserve"> pointed out that </w:t>
      </w:r>
      <w:r w:rsidRPr="00481B1F">
        <w:rPr>
          <w:rStyle w:val="StyleUnderline"/>
          <w:highlight w:val="yellow"/>
        </w:rPr>
        <w:t>as opposed to 2011, when a similar request was rejected due to</w:t>
      </w:r>
      <w:r w:rsidRPr="00114FDB">
        <w:rPr>
          <w:sz w:val="14"/>
        </w:rPr>
        <w:t xml:space="preserve"> partisan politics and the </w:t>
      </w:r>
      <w:r w:rsidRPr="00C07EB5">
        <w:rPr>
          <w:rStyle w:val="StyleUnderline"/>
        </w:rPr>
        <w:t>Obama</w:t>
      </w:r>
      <w:r w:rsidRPr="00114FDB">
        <w:rPr>
          <w:sz w:val="14"/>
        </w:rPr>
        <w:t xml:space="preserve"> administration's </w:t>
      </w:r>
      <w:r w:rsidRPr="00481B1F">
        <w:rPr>
          <w:rStyle w:val="StyleUnderline"/>
          <w:highlight w:val="yellow"/>
        </w:rPr>
        <w:t xml:space="preserve">unwillingness to </w:t>
      </w:r>
      <w:r w:rsidRPr="00481B1F">
        <w:rPr>
          <w:rStyle w:val="Emphasis"/>
          <w:highlight w:val="yellow"/>
        </w:rPr>
        <w:t>provoke China</w:t>
      </w:r>
      <w:r w:rsidRPr="00481B1F">
        <w:rPr>
          <w:rStyle w:val="StyleUnderline"/>
          <w:highlight w:val="yellow"/>
        </w:rPr>
        <w:t xml:space="preserve">, the current Congress has a </w:t>
      </w:r>
      <w:r w:rsidRPr="00481B1F">
        <w:rPr>
          <w:rStyle w:val="Emphasis"/>
          <w:highlight w:val="yellow"/>
        </w:rPr>
        <w:t xml:space="preserve">strong consensus in </w:t>
      </w:r>
      <w:proofErr w:type="spellStart"/>
      <w:r w:rsidRPr="00481B1F">
        <w:rPr>
          <w:rStyle w:val="Emphasis"/>
          <w:highlight w:val="yellow"/>
        </w:rPr>
        <w:t>favour</w:t>
      </w:r>
      <w:proofErr w:type="spellEnd"/>
      <w:r w:rsidRPr="00481B1F">
        <w:rPr>
          <w:rStyle w:val="Emphasis"/>
          <w:highlight w:val="yellow"/>
        </w:rPr>
        <w:t xml:space="preserve"> of</w:t>
      </w:r>
      <w:r w:rsidRPr="00114FDB">
        <w:rPr>
          <w:rStyle w:val="Emphasis"/>
        </w:rPr>
        <w:t xml:space="preserve"> supporting Taiwan and </w:t>
      </w:r>
      <w:r w:rsidRPr="00481B1F">
        <w:rPr>
          <w:rStyle w:val="Emphasis"/>
          <w:highlight w:val="yellow"/>
        </w:rPr>
        <w:t>countering China.</w:t>
      </w:r>
      <w:r>
        <w:rPr>
          <w:sz w:val="14"/>
        </w:rPr>
        <w:t xml:space="preserve"> </w:t>
      </w:r>
      <w:r w:rsidRPr="00114FDB">
        <w:rPr>
          <w:sz w:val="14"/>
        </w:rPr>
        <w:t xml:space="preserve">Benjamin </w:t>
      </w:r>
      <w:proofErr w:type="spellStart"/>
      <w:r w:rsidRPr="00114FDB">
        <w:rPr>
          <w:rStyle w:val="StyleUnderline"/>
        </w:rPr>
        <w:t>Cavender</w:t>
      </w:r>
      <w:proofErr w:type="spellEnd"/>
      <w:r w:rsidRPr="00114FDB">
        <w:rPr>
          <w:sz w:val="14"/>
        </w:rPr>
        <w:t xml:space="preserve"> was not certain whether the US Congress would give a green light to the deal, but refused to gauge its chances of passing. He </w:t>
      </w:r>
      <w:r w:rsidRPr="00B34499">
        <w:rPr>
          <w:rStyle w:val="StyleUnderline"/>
        </w:rPr>
        <w:t>noted</w:t>
      </w:r>
      <w:r w:rsidRPr="00114FDB">
        <w:rPr>
          <w:sz w:val="14"/>
        </w:rPr>
        <w:t xml:space="preserve"> though </w:t>
      </w:r>
      <w:r w:rsidRPr="00B34499">
        <w:rPr>
          <w:rStyle w:val="StyleUnderline"/>
        </w:rPr>
        <w:t xml:space="preserve">that </w:t>
      </w:r>
      <w:r w:rsidRPr="00481B1F">
        <w:rPr>
          <w:rStyle w:val="StyleUnderline"/>
          <w:highlight w:val="yellow"/>
        </w:rPr>
        <w:t>the</w:t>
      </w:r>
      <w:r w:rsidRPr="00114FDB">
        <w:rPr>
          <w:rStyle w:val="StyleUnderline"/>
        </w:rPr>
        <w:t xml:space="preserve"> possible </w:t>
      </w:r>
      <w:r w:rsidRPr="00481B1F">
        <w:rPr>
          <w:rStyle w:val="StyleUnderline"/>
          <w:highlight w:val="yellow"/>
        </w:rPr>
        <w:t>deal</w:t>
      </w:r>
      <w:r w:rsidRPr="00114FDB">
        <w:rPr>
          <w:rStyle w:val="StyleUnderline"/>
        </w:rPr>
        <w:t xml:space="preserve"> with Taiwan </w:t>
      </w:r>
      <w:r w:rsidRPr="00481B1F">
        <w:rPr>
          <w:rStyle w:val="StyleUnderline"/>
          <w:highlight w:val="yellow"/>
        </w:rPr>
        <w:t>could be</w:t>
      </w:r>
      <w:r w:rsidRPr="00114FDB">
        <w:rPr>
          <w:rStyle w:val="StyleUnderline"/>
        </w:rPr>
        <w:t xml:space="preserve"> </w:t>
      </w:r>
      <w:r w:rsidRPr="00481B1F">
        <w:rPr>
          <w:rStyle w:val="StyleUnderline"/>
          <w:highlight w:val="yellow"/>
        </w:rPr>
        <w:t>a</w:t>
      </w:r>
      <w:r w:rsidRPr="00114FDB">
        <w:rPr>
          <w:rStyle w:val="StyleUnderline"/>
        </w:rPr>
        <w:t xml:space="preserve"> sign of a</w:t>
      </w:r>
      <w:r w:rsidRPr="00114FDB">
        <w:rPr>
          <w:sz w:val="14"/>
        </w:rPr>
        <w:t xml:space="preserve"> </w:t>
      </w:r>
      <w:r w:rsidRPr="00481B1F">
        <w:rPr>
          <w:rStyle w:val="Emphasis"/>
          <w:highlight w:val="yellow"/>
        </w:rPr>
        <w:t>"big policy shift</w:t>
      </w:r>
      <w:r w:rsidRPr="00481B1F">
        <w:rPr>
          <w:sz w:val="14"/>
          <w:highlight w:val="yellow"/>
        </w:rPr>
        <w:t xml:space="preserve"> </w:t>
      </w:r>
      <w:r w:rsidRPr="00481B1F">
        <w:rPr>
          <w:rStyle w:val="StyleUnderline"/>
          <w:highlight w:val="yellow"/>
        </w:rPr>
        <w:t>designed to</w:t>
      </w:r>
      <w:r w:rsidRPr="00FD57C4">
        <w:rPr>
          <w:rStyle w:val="StyleUnderline"/>
        </w:rPr>
        <w:t xml:space="preserve"> </w:t>
      </w:r>
      <w:r w:rsidRPr="00FD57C4">
        <w:rPr>
          <w:rStyle w:val="Emphasis"/>
        </w:rPr>
        <w:t>isolate China</w:t>
      </w:r>
      <w:r w:rsidRPr="00FD57C4">
        <w:rPr>
          <w:rStyle w:val="StyleUnderline"/>
        </w:rPr>
        <w:t xml:space="preserve"> or </w:t>
      </w:r>
      <w:r w:rsidRPr="00481B1F">
        <w:rPr>
          <w:rStyle w:val="Emphasis"/>
          <w:highlight w:val="yellow"/>
        </w:rPr>
        <w:t>counterbalance</w:t>
      </w:r>
      <w:r w:rsidRPr="00FD57C4">
        <w:rPr>
          <w:rStyle w:val="Emphasis"/>
        </w:rPr>
        <w:t xml:space="preserve"> its military presence</w:t>
      </w:r>
      <w:r w:rsidRPr="00441C4A">
        <w:rPr>
          <w:rStyle w:val="Emphasis"/>
        </w:rPr>
        <w:t xml:space="preserve"> in the region".</w:t>
      </w:r>
    </w:p>
    <w:p w14:paraId="11830D7E" w14:textId="77777777" w:rsidR="001C065E" w:rsidRPr="001C065E" w:rsidRDefault="001C065E" w:rsidP="001C065E"/>
    <w:p w14:paraId="269A746C" w14:textId="77777777" w:rsidR="00975AB9" w:rsidRDefault="00975AB9" w:rsidP="00975AB9">
      <w:pPr>
        <w:pStyle w:val="Heading4"/>
        <w:rPr>
          <w:u w:val="single"/>
        </w:rPr>
      </w:pPr>
      <w:r>
        <w:t xml:space="preserve">The sale of </w:t>
      </w:r>
      <w:r w:rsidRPr="0036521F">
        <w:rPr>
          <w:u w:val="single"/>
        </w:rPr>
        <w:t>jets</w:t>
      </w:r>
      <w:r>
        <w:t xml:space="preserve"> causes </w:t>
      </w:r>
      <w:r w:rsidRPr="00AF34AB">
        <w:t>China</w:t>
      </w:r>
      <w:r>
        <w:t xml:space="preserve"> to </w:t>
      </w:r>
      <w:r w:rsidRPr="00AF34AB">
        <w:rPr>
          <w:u w:val="single"/>
        </w:rPr>
        <w:t>retaliate</w:t>
      </w:r>
      <w:r>
        <w:t xml:space="preserve"> with </w:t>
      </w:r>
      <w:r>
        <w:rPr>
          <w:u w:val="single"/>
        </w:rPr>
        <w:t>belligerence</w:t>
      </w:r>
      <w:r>
        <w:t xml:space="preserve"> </w:t>
      </w:r>
    </w:p>
    <w:p w14:paraId="0E710FB4" w14:textId="77777777" w:rsidR="00975AB9" w:rsidRPr="0046476F" w:rsidRDefault="00975AB9" w:rsidP="00975AB9">
      <w:proofErr w:type="spellStart"/>
      <w:r>
        <w:rPr>
          <w:rStyle w:val="Style13ptBold"/>
        </w:rPr>
        <w:t>Wadhams</w:t>
      </w:r>
      <w:proofErr w:type="spellEnd"/>
      <w:r>
        <w:rPr>
          <w:rStyle w:val="Style13ptBold"/>
        </w:rPr>
        <w:t xml:space="preserve"> 19 </w:t>
      </w:r>
      <w:r w:rsidRPr="0046476F">
        <w:t xml:space="preserve">---- Nick, </w:t>
      </w:r>
      <w:r>
        <w:t xml:space="preserve">foreign policy and national security reporter, </w:t>
      </w:r>
      <w:r w:rsidRPr="0046476F">
        <w:t xml:space="preserve">“China Protests Possible Trump Move to Sell F-16s to Taiwan,” </w:t>
      </w:r>
      <w:r w:rsidRPr="0046476F">
        <w:rPr>
          <w:i/>
        </w:rPr>
        <w:t>Bloomberg</w:t>
      </w:r>
      <w:r w:rsidRPr="0046476F">
        <w:t xml:space="preserve">, 3/21, </w:t>
      </w:r>
      <w:hyperlink r:id="rId24" w:history="1">
        <w:r w:rsidRPr="0046476F">
          <w:rPr>
            <w:rStyle w:val="Hyperlink"/>
          </w:rPr>
          <w:t>https://www.bloomberg.com/news/articles/2019-03-21/trump-aides-said-to-back-selling-f-16-fighter-planes-to-taiwan</w:t>
        </w:r>
      </w:hyperlink>
    </w:p>
    <w:p w14:paraId="6CEAEE7B" w14:textId="5571641C" w:rsidR="00975AB9" w:rsidRPr="00D16979" w:rsidRDefault="00975AB9" w:rsidP="00975AB9">
      <w:pPr>
        <w:rPr>
          <w:sz w:val="14"/>
        </w:rPr>
      </w:pPr>
      <w:r w:rsidRPr="0044208F">
        <w:rPr>
          <w:sz w:val="14"/>
        </w:rPr>
        <w:t xml:space="preserve">The </w:t>
      </w:r>
      <w:r w:rsidRPr="00481B1F">
        <w:rPr>
          <w:rStyle w:val="StyleUnderline"/>
          <w:highlight w:val="yellow"/>
        </w:rPr>
        <w:t>Trump</w:t>
      </w:r>
      <w:r w:rsidRPr="0044208F">
        <w:rPr>
          <w:sz w:val="14"/>
        </w:rPr>
        <w:t xml:space="preserve"> administration </w:t>
      </w:r>
      <w:r w:rsidRPr="00481B1F">
        <w:rPr>
          <w:rStyle w:val="StyleUnderline"/>
          <w:highlight w:val="yellow"/>
        </w:rPr>
        <w:t>has given tacit approval to Taiwan’s request to buy</w:t>
      </w:r>
      <w:r w:rsidRPr="0044208F">
        <w:rPr>
          <w:sz w:val="14"/>
        </w:rPr>
        <w:t xml:space="preserve"> more than 60 </w:t>
      </w:r>
      <w:r w:rsidRPr="00D16979">
        <w:rPr>
          <w:rStyle w:val="StyleUnderline"/>
        </w:rPr>
        <w:t xml:space="preserve">F-16 </w:t>
      </w:r>
      <w:r w:rsidRPr="00481B1F">
        <w:rPr>
          <w:rStyle w:val="StyleUnderline"/>
          <w:highlight w:val="yellow"/>
        </w:rPr>
        <w:t>fighter jets</w:t>
      </w:r>
      <w:r w:rsidRPr="0044208F">
        <w:rPr>
          <w:sz w:val="14"/>
        </w:rPr>
        <w:t xml:space="preserve">, according to people familiar with the matter, </w:t>
      </w:r>
      <w:r w:rsidRPr="00481B1F">
        <w:rPr>
          <w:rStyle w:val="StyleUnderline"/>
          <w:highlight w:val="yellow"/>
        </w:rPr>
        <w:t>prompting</w:t>
      </w:r>
      <w:r w:rsidRPr="0044208F">
        <w:rPr>
          <w:sz w:val="14"/>
        </w:rPr>
        <w:t xml:space="preserve"> </w:t>
      </w:r>
      <w:r w:rsidRPr="00D16979">
        <w:rPr>
          <w:rStyle w:val="Emphasis"/>
        </w:rPr>
        <w:t xml:space="preserve">a fresh </w:t>
      </w:r>
      <w:r w:rsidRPr="00481B1F">
        <w:rPr>
          <w:rStyle w:val="Emphasis"/>
          <w:highlight w:val="yellow"/>
        </w:rPr>
        <w:t>protest from China</w:t>
      </w:r>
      <w:r w:rsidRPr="0044208F">
        <w:rPr>
          <w:sz w:val="14"/>
        </w:rPr>
        <w:t xml:space="preserve"> amid its trade dispute with the U.S.</w:t>
      </w:r>
      <w:r w:rsidR="001102FB">
        <w:rPr>
          <w:sz w:val="14"/>
        </w:rPr>
        <w:t xml:space="preserve"> </w:t>
      </w:r>
      <w:r w:rsidRPr="00D16979">
        <w:rPr>
          <w:sz w:val="14"/>
        </w:rPr>
        <w:t>President Donald Trump’s advisers encouraged Taiwan to submit a formal request for the jets, built by Lockheed Martin Corp., which it did this month, according to the people, who asked not be identified discussing internal discussions. Any such request would need to be converted into a formal proposal by the Defense and State Departments, and then Congress would have 30 days to decide whether to block the sale.</w:t>
      </w:r>
      <w:r w:rsidR="001102FB">
        <w:rPr>
          <w:sz w:val="14"/>
        </w:rPr>
        <w:t xml:space="preserve"> </w:t>
      </w:r>
      <w:r w:rsidRPr="00481B1F">
        <w:rPr>
          <w:rStyle w:val="StyleUnderline"/>
          <w:highlight w:val="yellow"/>
        </w:rPr>
        <w:t>“China’s position to</w:t>
      </w:r>
      <w:r w:rsidRPr="00481B1F">
        <w:rPr>
          <w:sz w:val="14"/>
          <w:highlight w:val="yellow"/>
        </w:rPr>
        <w:t xml:space="preserve"> </w:t>
      </w:r>
      <w:r w:rsidRPr="00481B1F">
        <w:rPr>
          <w:rStyle w:val="Emphasis"/>
          <w:highlight w:val="yellow"/>
        </w:rPr>
        <w:t>firmly oppose</w:t>
      </w:r>
      <w:r w:rsidRPr="00D16979">
        <w:rPr>
          <w:rStyle w:val="Emphasis"/>
        </w:rPr>
        <w:t xml:space="preserve"> arms </w:t>
      </w:r>
      <w:r w:rsidRPr="00481B1F">
        <w:rPr>
          <w:rStyle w:val="Emphasis"/>
          <w:highlight w:val="yellow"/>
        </w:rPr>
        <w:t>sales</w:t>
      </w:r>
      <w:r w:rsidRPr="00D16979">
        <w:rPr>
          <w:rStyle w:val="Emphasis"/>
        </w:rPr>
        <w:t xml:space="preserve"> to Taiwan</w:t>
      </w:r>
      <w:r w:rsidRPr="00D16979">
        <w:rPr>
          <w:sz w:val="14"/>
        </w:rPr>
        <w:t xml:space="preserve"> </w:t>
      </w:r>
      <w:r w:rsidRPr="00481B1F">
        <w:rPr>
          <w:rStyle w:val="StyleUnderline"/>
          <w:highlight w:val="yellow"/>
        </w:rPr>
        <w:t>is</w:t>
      </w:r>
      <w:r w:rsidRPr="00D16979">
        <w:rPr>
          <w:sz w:val="14"/>
        </w:rPr>
        <w:t xml:space="preserve"> </w:t>
      </w:r>
      <w:r w:rsidRPr="00D16979">
        <w:rPr>
          <w:rStyle w:val="Emphasis"/>
        </w:rPr>
        <w:t xml:space="preserve">consistent and </w:t>
      </w:r>
      <w:r w:rsidRPr="00481B1F">
        <w:rPr>
          <w:rStyle w:val="Emphasis"/>
          <w:highlight w:val="yellow"/>
        </w:rPr>
        <w:t>clear,”</w:t>
      </w:r>
      <w:r w:rsidRPr="00D16979">
        <w:rPr>
          <w:sz w:val="14"/>
        </w:rPr>
        <w:t xml:space="preserve"> Chinese Foreign Ministry spokesman </w:t>
      </w:r>
      <w:proofErr w:type="spellStart"/>
      <w:r w:rsidRPr="00481B1F">
        <w:rPr>
          <w:rStyle w:val="StyleUnderline"/>
          <w:highlight w:val="yellow"/>
        </w:rPr>
        <w:t>Geng</w:t>
      </w:r>
      <w:proofErr w:type="spellEnd"/>
      <w:r w:rsidRPr="00D16979">
        <w:rPr>
          <w:sz w:val="14"/>
        </w:rPr>
        <w:t xml:space="preserve"> </w:t>
      </w:r>
      <w:proofErr w:type="spellStart"/>
      <w:r w:rsidRPr="00D16979">
        <w:rPr>
          <w:sz w:val="14"/>
        </w:rPr>
        <w:t>Shuang</w:t>
      </w:r>
      <w:proofErr w:type="spellEnd"/>
      <w:r w:rsidRPr="00D16979">
        <w:rPr>
          <w:sz w:val="14"/>
        </w:rPr>
        <w:t xml:space="preserve"> </w:t>
      </w:r>
      <w:r w:rsidRPr="00481B1F">
        <w:rPr>
          <w:rStyle w:val="StyleUnderline"/>
          <w:highlight w:val="yellow"/>
        </w:rPr>
        <w:t>told a</w:t>
      </w:r>
      <w:r w:rsidRPr="00D16979">
        <w:rPr>
          <w:sz w:val="14"/>
        </w:rPr>
        <w:t xml:space="preserve"> regular news </w:t>
      </w:r>
      <w:r w:rsidRPr="00481B1F">
        <w:rPr>
          <w:rStyle w:val="StyleUnderline"/>
          <w:highlight w:val="yellow"/>
        </w:rPr>
        <w:t>briefing</w:t>
      </w:r>
      <w:r w:rsidRPr="00D16979">
        <w:rPr>
          <w:sz w:val="14"/>
        </w:rPr>
        <w:t xml:space="preserve"> Friday in Beijing. “</w:t>
      </w:r>
      <w:r w:rsidRPr="00D16979">
        <w:rPr>
          <w:rStyle w:val="StyleUnderline"/>
        </w:rPr>
        <w:t>We have made</w:t>
      </w:r>
      <w:r w:rsidRPr="00D16979">
        <w:rPr>
          <w:sz w:val="14"/>
        </w:rPr>
        <w:t xml:space="preserve"> </w:t>
      </w:r>
      <w:r w:rsidRPr="00D16979">
        <w:rPr>
          <w:rStyle w:val="Emphasis"/>
        </w:rPr>
        <w:t>stern representations</w:t>
      </w:r>
      <w:r w:rsidRPr="00D16979">
        <w:rPr>
          <w:sz w:val="14"/>
        </w:rPr>
        <w:t xml:space="preserve"> </w:t>
      </w:r>
      <w:r w:rsidRPr="00D16979">
        <w:rPr>
          <w:rStyle w:val="StyleUnderline"/>
        </w:rPr>
        <w:t xml:space="preserve">to the U.S. </w:t>
      </w:r>
      <w:r w:rsidRPr="00481B1F">
        <w:rPr>
          <w:rStyle w:val="StyleUnderline"/>
          <w:highlight w:val="yellow"/>
        </w:rPr>
        <w:t>We</w:t>
      </w:r>
      <w:r w:rsidRPr="00D16979">
        <w:rPr>
          <w:rStyle w:val="StyleUnderline"/>
        </w:rPr>
        <w:t xml:space="preserve"> have </w:t>
      </w:r>
      <w:r w:rsidRPr="00481B1F">
        <w:rPr>
          <w:rStyle w:val="Emphasis"/>
          <w:highlight w:val="yellow"/>
        </w:rPr>
        <w:t>urged</w:t>
      </w:r>
      <w:r w:rsidRPr="00481B1F">
        <w:rPr>
          <w:sz w:val="14"/>
          <w:highlight w:val="yellow"/>
        </w:rPr>
        <w:t xml:space="preserve"> </w:t>
      </w:r>
      <w:r w:rsidRPr="00481B1F">
        <w:rPr>
          <w:rStyle w:val="StyleUnderline"/>
          <w:highlight w:val="yellow"/>
        </w:rPr>
        <w:t>the U.S. to</w:t>
      </w:r>
      <w:r w:rsidRPr="00D16979">
        <w:rPr>
          <w:rStyle w:val="StyleUnderline"/>
        </w:rPr>
        <w:t xml:space="preserve"> fully </w:t>
      </w:r>
      <w:r w:rsidRPr="00481B1F">
        <w:rPr>
          <w:rStyle w:val="StyleUnderline"/>
          <w:highlight w:val="yellow"/>
        </w:rPr>
        <w:t>recognize</w:t>
      </w:r>
      <w:r w:rsidRPr="00D16979">
        <w:rPr>
          <w:rStyle w:val="StyleUnderline"/>
        </w:rPr>
        <w:t xml:space="preserve"> the</w:t>
      </w:r>
      <w:r w:rsidRPr="00D16979">
        <w:rPr>
          <w:sz w:val="14"/>
        </w:rPr>
        <w:t xml:space="preserve"> </w:t>
      </w:r>
      <w:r w:rsidRPr="00D16979">
        <w:rPr>
          <w:rStyle w:val="Emphasis"/>
        </w:rPr>
        <w:t>sensitivity</w:t>
      </w:r>
      <w:r w:rsidRPr="00D16979">
        <w:rPr>
          <w:sz w:val="14"/>
        </w:rPr>
        <w:t xml:space="preserve"> </w:t>
      </w:r>
      <w:r w:rsidRPr="00D16979">
        <w:rPr>
          <w:rStyle w:val="StyleUnderline"/>
        </w:rPr>
        <w:t xml:space="preserve">of this issue </w:t>
      </w:r>
      <w:r w:rsidRPr="00D16979">
        <w:rPr>
          <w:rStyle w:val="Emphasis"/>
        </w:rPr>
        <w:t xml:space="preserve">and </w:t>
      </w:r>
      <w:r w:rsidRPr="00481B1F">
        <w:rPr>
          <w:rStyle w:val="Emphasis"/>
          <w:highlight w:val="yellow"/>
        </w:rPr>
        <w:t>the harm it will cause.”</w:t>
      </w:r>
      <w:r w:rsidR="001102FB">
        <w:rPr>
          <w:rStyle w:val="Emphasis"/>
        </w:rPr>
        <w:t xml:space="preserve"> </w:t>
      </w:r>
      <w:r w:rsidRPr="00481B1F">
        <w:rPr>
          <w:rStyle w:val="StyleUnderline"/>
          <w:highlight w:val="yellow"/>
        </w:rPr>
        <w:t>The U.S.,</w:t>
      </w:r>
      <w:r w:rsidRPr="00481B1F">
        <w:rPr>
          <w:sz w:val="14"/>
          <w:highlight w:val="yellow"/>
        </w:rPr>
        <w:t xml:space="preserve"> </w:t>
      </w:r>
      <w:r w:rsidRPr="00481B1F">
        <w:rPr>
          <w:rStyle w:val="Emphasis"/>
          <w:highlight w:val="yellow"/>
        </w:rPr>
        <w:t>wary of antagonizing China</w:t>
      </w:r>
      <w:r w:rsidRPr="00481B1F">
        <w:rPr>
          <w:sz w:val="14"/>
          <w:highlight w:val="yellow"/>
        </w:rPr>
        <w:t xml:space="preserve">, </w:t>
      </w:r>
      <w:r w:rsidRPr="00481B1F">
        <w:rPr>
          <w:rStyle w:val="StyleUnderline"/>
          <w:highlight w:val="yellow"/>
        </w:rPr>
        <w:t>hasn’t sold</w:t>
      </w:r>
      <w:r w:rsidRPr="00D16979">
        <w:rPr>
          <w:sz w:val="14"/>
        </w:rPr>
        <w:t xml:space="preserve"> advanced fighter </w:t>
      </w:r>
      <w:r w:rsidRPr="00481B1F">
        <w:rPr>
          <w:rStyle w:val="StyleUnderline"/>
          <w:highlight w:val="yellow"/>
        </w:rPr>
        <w:t>jets since</w:t>
      </w:r>
      <w:r w:rsidRPr="00D16979">
        <w:rPr>
          <w:sz w:val="14"/>
        </w:rPr>
        <w:t xml:space="preserve"> then-President George </w:t>
      </w:r>
      <w:r w:rsidRPr="00481B1F">
        <w:rPr>
          <w:rStyle w:val="StyleUnderline"/>
          <w:highlight w:val="yellow"/>
        </w:rPr>
        <w:t>H.W</w:t>
      </w:r>
      <w:r w:rsidRPr="00D16979">
        <w:rPr>
          <w:rStyle w:val="StyleUnderline"/>
        </w:rPr>
        <w:t>. Bush</w:t>
      </w:r>
      <w:r w:rsidRPr="00D16979">
        <w:rPr>
          <w:sz w:val="14"/>
        </w:rPr>
        <w:t xml:space="preserve"> announced the sale of 150 F-16s to Taiwan in 1992. The </w:t>
      </w:r>
      <w:r w:rsidRPr="00D16979">
        <w:rPr>
          <w:rStyle w:val="StyleUnderline"/>
        </w:rPr>
        <w:t>Obama</w:t>
      </w:r>
      <w:r w:rsidRPr="00D16979">
        <w:rPr>
          <w:sz w:val="14"/>
        </w:rPr>
        <w:t xml:space="preserve"> administration </w:t>
      </w:r>
      <w:r w:rsidRPr="00D16979">
        <w:rPr>
          <w:rStyle w:val="StyleUnderline"/>
        </w:rPr>
        <w:t>rejected a similar Taiwanese request</w:t>
      </w:r>
      <w:r w:rsidRPr="00D16979">
        <w:rPr>
          <w:sz w:val="14"/>
        </w:rPr>
        <w:t xml:space="preserve"> for new jets, agreeing in 2011 to upgrade the island’s existing fleet.</w:t>
      </w:r>
      <w:r w:rsidR="001102FB">
        <w:rPr>
          <w:sz w:val="14"/>
        </w:rPr>
        <w:t xml:space="preserve"> </w:t>
      </w:r>
      <w:r w:rsidRPr="00481B1F">
        <w:rPr>
          <w:rStyle w:val="StyleUnderline"/>
          <w:highlight w:val="yellow"/>
        </w:rPr>
        <w:t xml:space="preserve">Trump has chosen </w:t>
      </w:r>
      <w:r w:rsidRPr="00481B1F">
        <w:rPr>
          <w:rStyle w:val="Emphasis"/>
          <w:highlight w:val="yellow"/>
        </w:rPr>
        <w:t>a more assertive approach</w:t>
      </w:r>
      <w:r w:rsidRPr="00D16979">
        <w:rPr>
          <w:sz w:val="14"/>
        </w:rPr>
        <w:t xml:space="preserve"> at a time </w:t>
      </w:r>
      <w:r w:rsidRPr="00D16979">
        <w:rPr>
          <w:rStyle w:val="StyleUnderline"/>
        </w:rPr>
        <w:t>when the administration is locked in</w:t>
      </w:r>
      <w:r w:rsidRPr="00D16979">
        <w:rPr>
          <w:sz w:val="14"/>
        </w:rPr>
        <w:t xml:space="preserve"> </w:t>
      </w:r>
      <w:r w:rsidRPr="00D16979">
        <w:rPr>
          <w:rStyle w:val="Emphasis"/>
        </w:rPr>
        <w:t>difficult negotiations</w:t>
      </w:r>
      <w:r w:rsidRPr="00D16979">
        <w:rPr>
          <w:sz w:val="14"/>
        </w:rPr>
        <w:t xml:space="preserve"> </w:t>
      </w:r>
      <w:r w:rsidRPr="00D16979">
        <w:rPr>
          <w:rStyle w:val="StyleUnderline"/>
        </w:rPr>
        <w:t>with</w:t>
      </w:r>
      <w:r w:rsidRPr="00D16979">
        <w:rPr>
          <w:sz w:val="14"/>
        </w:rPr>
        <w:t xml:space="preserve"> Chinese President </w:t>
      </w:r>
      <w:r w:rsidRPr="00D16979">
        <w:rPr>
          <w:rStyle w:val="StyleUnderline"/>
        </w:rPr>
        <w:t>Xi</w:t>
      </w:r>
      <w:r w:rsidRPr="00D16979">
        <w:rPr>
          <w:sz w:val="14"/>
        </w:rPr>
        <w:t xml:space="preserve"> Jinping over trade. He’s been prodded on by China hawks in Congress, who have passed legislation urging greater diplomatic and military ties with the democratically run island.</w:t>
      </w:r>
      <w:r w:rsidR="001102FB">
        <w:rPr>
          <w:sz w:val="14"/>
        </w:rPr>
        <w:t xml:space="preserve"> </w:t>
      </w:r>
      <w:r w:rsidRPr="00D16979">
        <w:rPr>
          <w:sz w:val="14"/>
        </w:rPr>
        <w:t>It’s unclear whether a potential F-16 sale could become a bargaining chip in those talks or is solely an outgrowth of the administration’s renewed focus on Taiwan, a U.S. ally long seen as a bulwark against Chinese expansion in the Asia-Pacific region. The U.S. has stepped up naval patrols through the Taiwan Strait and past Chinese military outposts in the disputed South China Sea in recent months, drawing protests from Beijing.</w:t>
      </w:r>
      <w:r w:rsidR="001102FB">
        <w:rPr>
          <w:sz w:val="14"/>
        </w:rPr>
        <w:t xml:space="preserve"> </w:t>
      </w:r>
      <w:r w:rsidRPr="00D16979">
        <w:rPr>
          <w:sz w:val="14"/>
        </w:rPr>
        <w:t xml:space="preserve">Mark </w:t>
      </w:r>
      <w:r w:rsidRPr="00D16979">
        <w:rPr>
          <w:rStyle w:val="StyleUnderline"/>
        </w:rPr>
        <w:t>Harrison, an adjunct director of Australian National University’s Australian Centre on China in the World, said China would calibrate its response</w:t>
      </w:r>
      <w:r w:rsidRPr="00D16979">
        <w:rPr>
          <w:sz w:val="14"/>
        </w:rPr>
        <w:t xml:space="preserve"> </w:t>
      </w:r>
      <w:r w:rsidRPr="00D16979">
        <w:rPr>
          <w:rStyle w:val="StyleUnderline"/>
        </w:rPr>
        <w:t>to</w:t>
      </w:r>
      <w:r w:rsidRPr="00D16979">
        <w:rPr>
          <w:sz w:val="14"/>
        </w:rPr>
        <w:t xml:space="preserve"> take </w:t>
      </w:r>
      <w:r w:rsidRPr="00D16979">
        <w:rPr>
          <w:rStyle w:val="StyleUnderline"/>
        </w:rPr>
        <w:t>account for a range of factors, including trade talks and local politics</w:t>
      </w:r>
      <w:r w:rsidRPr="00D16979">
        <w:rPr>
          <w:sz w:val="14"/>
        </w:rPr>
        <w:t xml:space="preserve"> in Taipei. </w:t>
      </w:r>
      <w:r w:rsidRPr="00481B1F">
        <w:rPr>
          <w:rStyle w:val="StyleUnderline"/>
          <w:highlight w:val="yellow"/>
        </w:rPr>
        <w:t>Xi might</w:t>
      </w:r>
      <w:r w:rsidRPr="00D16979">
        <w:rPr>
          <w:rStyle w:val="StyleUnderline"/>
        </w:rPr>
        <w:t xml:space="preserve"> decide</w:t>
      </w:r>
      <w:r w:rsidRPr="00D16979">
        <w:rPr>
          <w:sz w:val="14"/>
        </w:rPr>
        <w:t xml:space="preserve"> </w:t>
      </w:r>
      <w:r w:rsidRPr="00D16979">
        <w:rPr>
          <w:rStyle w:val="Emphasis"/>
        </w:rPr>
        <w:t xml:space="preserve">he needs to </w:t>
      </w:r>
      <w:r w:rsidRPr="00481B1F">
        <w:rPr>
          <w:rStyle w:val="Emphasis"/>
          <w:highlight w:val="yellow"/>
        </w:rPr>
        <w:t>draw a firm line</w:t>
      </w:r>
      <w:r w:rsidRPr="00481B1F">
        <w:rPr>
          <w:sz w:val="14"/>
          <w:highlight w:val="yellow"/>
        </w:rPr>
        <w:t xml:space="preserve"> </w:t>
      </w:r>
      <w:r w:rsidRPr="00481B1F">
        <w:rPr>
          <w:rStyle w:val="StyleUnderline"/>
          <w:highlight w:val="yellow"/>
        </w:rPr>
        <w:t>against</w:t>
      </w:r>
      <w:r w:rsidRPr="00D16979">
        <w:rPr>
          <w:rStyle w:val="StyleUnderline"/>
        </w:rPr>
        <w:t xml:space="preserve"> perceived </w:t>
      </w:r>
      <w:r w:rsidRPr="00481B1F">
        <w:rPr>
          <w:rStyle w:val="StyleUnderline"/>
          <w:highlight w:val="yellow"/>
        </w:rPr>
        <w:t>U.S. interference on Taiwan.</w:t>
      </w:r>
      <w:r w:rsidR="001102FB">
        <w:rPr>
          <w:rStyle w:val="StyleUnderline"/>
        </w:rPr>
        <w:t xml:space="preserve"> </w:t>
      </w:r>
      <w:r w:rsidRPr="00D16979">
        <w:rPr>
          <w:rStyle w:val="StyleUnderline"/>
        </w:rPr>
        <w:t>“The</w:t>
      </w:r>
      <w:r w:rsidRPr="00D16979">
        <w:rPr>
          <w:sz w:val="14"/>
        </w:rPr>
        <w:t xml:space="preserve"> </w:t>
      </w:r>
      <w:r w:rsidRPr="00481B1F">
        <w:rPr>
          <w:rStyle w:val="Emphasis"/>
          <w:highlight w:val="yellow"/>
        </w:rPr>
        <w:t>intensity</w:t>
      </w:r>
      <w:r w:rsidRPr="00481B1F">
        <w:rPr>
          <w:sz w:val="14"/>
          <w:highlight w:val="yellow"/>
        </w:rPr>
        <w:t xml:space="preserve"> </w:t>
      </w:r>
      <w:r w:rsidRPr="00481B1F">
        <w:rPr>
          <w:rStyle w:val="StyleUnderline"/>
          <w:highlight w:val="yellow"/>
        </w:rPr>
        <w:t>of</w:t>
      </w:r>
      <w:r w:rsidRPr="00D16979">
        <w:rPr>
          <w:sz w:val="14"/>
        </w:rPr>
        <w:t xml:space="preserve"> politics and policy change in </w:t>
      </w:r>
      <w:r w:rsidRPr="00D16979">
        <w:rPr>
          <w:rStyle w:val="StyleUnderline"/>
        </w:rPr>
        <w:t xml:space="preserve">the </w:t>
      </w:r>
      <w:r w:rsidRPr="00481B1F">
        <w:rPr>
          <w:rStyle w:val="StyleUnderline"/>
          <w:highlight w:val="yellow"/>
        </w:rPr>
        <w:t>Xi</w:t>
      </w:r>
      <w:r w:rsidRPr="00D16979">
        <w:rPr>
          <w:rStyle w:val="StyleUnderline"/>
        </w:rPr>
        <w:t xml:space="preserve"> era </w:t>
      </w:r>
      <w:r w:rsidRPr="00481B1F">
        <w:rPr>
          <w:rStyle w:val="StyleUnderline"/>
          <w:highlight w:val="yellow"/>
        </w:rPr>
        <w:t>has been reflected in</w:t>
      </w:r>
      <w:r w:rsidRPr="00D16979">
        <w:rPr>
          <w:rStyle w:val="StyleUnderline"/>
        </w:rPr>
        <w:t xml:space="preserve"> recent instances of </w:t>
      </w:r>
      <w:r w:rsidRPr="0044208F">
        <w:rPr>
          <w:rStyle w:val="StyleUnderline"/>
        </w:rPr>
        <w:t>PRC</w:t>
      </w:r>
      <w:r w:rsidRPr="00D16979">
        <w:rPr>
          <w:rStyle w:val="StyleUnderline"/>
        </w:rPr>
        <w:t xml:space="preserve"> government </w:t>
      </w:r>
      <w:r w:rsidRPr="00481B1F">
        <w:rPr>
          <w:rStyle w:val="StyleUnderline"/>
          <w:highlight w:val="yellow"/>
        </w:rPr>
        <w:t>officials acting with</w:t>
      </w:r>
      <w:r w:rsidRPr="00D16979">
        <w:rPr>
          <w:rStyle w:val="StyleUnderline"/>
        </w:rPr>
        <w:t xml:space="preserve"> </w:t>
      </w:r>
      <w:r w:rsidRPr="00D16979">
        <w:rPr>
          <w:rStyle w:val="Emphasis"/>
        </w:rPr>
        <w:t xml:space="preserve">relatively </w:t>
      </w:r>
      <w:r w:rsidRPr="00481B1F">
        <w:rPr>
          <w:rStyle w:val="Emphasis"/>
          <w:highlight w:val="yellow"/>
        </w:rPr>
        <w:t>greater belligerence in sensitive</w:t>
      </w:r>
      <w:r w:rsidRPr="00D16979">
        <w:rPr>
          <w:rStyle w:val="Emphasis"/>
        </w:rPr>
        <w:t xml:space="preserve"> policy </w:t>
      </w:r>
      <w:r w:rsidRPr="00481B1F">
        <w:rPr>
          <w:rStyle w:val="Emphasis"/>
          <w:highlight w:val="yellow"/>
        </w:rPr>
        <w:t>areas,”</w:t>
      </w:r>
      <w:r w:rsidRPr="00D16979">
        <w:rPr>
          <w:sz w:val="14"/>
        </w:rPr>
        <w:t xml:space="preserve"> </w:t>
      </w:r>
      <w:r w:rsidRPr="00D16979">
        <w:rPr>
          <w:rStyle w:val="StyleUnderline"/>
        </w:rPr>
        <w:t>Harrison said</w:t>
      </w:r>
      <w:r w:rsidRPr="00D16979">
        <w:rPr>
          <w:sz w:val="14"/>
        </w:rPr>
        <w:t xml:space="preserve">, referring to China’s formal name. </w:t>
      </w:r>
      <w:r w:rsidRPr="00D16979">
        <w:rPr>
          <w:rStyle w:val="StyleUnderline"/>
        </w:rPr>
        <w:t xml:space="preserve">“Taipei and </w:t>
      </w:r>
      <w:r w:rsidRPr="00481B1F">
        <w:rPr>
          <w:rStyle w:val="StyleUnderline"/>
          <w:highlight w:val="yellow"/>
        </w:rPr>
        <w:t>Washington will</w:t>
      </w:r>
      <w:r w:rsidRPr="00D16979">
        <w:rPr>
          <w:sz w:val="14"/>
        </w:rPr>
        <w:t xml:space="preserve"> no doubt </w:t>
      </w:r>
      <w:r w:rsidRPr="00481B1F">
        <w:rPr>
          <w:rStyle w:val="StyleUnderline"/>
          <w:highlight w:val="yellow"/>
        </w:rPr>
        <w:t>be attentive to</w:t>
      </w:r>
      <w:r w:rsidRPr="00D16979">
        <w:rPr>
          <w:sz w:val="14"/>
        </w:rPr>
        <w:t xml:space="preserve"> any </w:t>
      </w:r>
      <w:r w:rsidRPr="00481B1F">
        <w:rPr>
          <w:rStyle w:val="Emphasis"/>
          <w:highlight w:val="yellow"/>
        </w:rPr>
        <w:t>unpredictable responses</w:t>
      </w:r>
      <w:r w:rsidRPr="00D16979">
        <w:rPr>
          <w:sz w:val="14"/>
        </w:rPr>
        <w:t xml:space="preserve"> </w:t>
      </w:r>
      <w:r w:rsidRPr="00D16979">
        <w:rPr>
          <w:rStyle w:val="StyleUnderline"/>
        </w:rPr>
        <w:t>from Beijing to the proposed arms sale.”</w:t>
      </w:r>
    </w:p>
    <w:p w14:paraId="5B70C3C7" w14:textId="464505EF" w:rsidR="00975AB9" w:rsidRDefault="00975AB9" w:rsidP="00975AB9"/>
    <w:p w14:paraId="133F3FEC" w14:textId="4ECB7E0A" w:rsidR="00E139BC" w:rsidRDefault="008D5628" w:rsidP="00E139BC">
      <w:pPr>
        <w:pStyle w:val="Heading3"/>
      </w:pPr>
      <w:r>
        <w:t>They Say: “No Tradeoff”</w:t>
      </w:r>
    </w:p>
    <w:p w14:paraId="2A6E8C9E" w14:textId="13827356" w:rsidR="00AD5AC5" w:rsidRPr="009134FA" w:rsidRDefault="00AD5AC5" w:rsidP="00AD5AC5">
      <w:pPr>
        <w:pStyle w:val="Heading4"/>
      </w:pPr>
      <w:r>
        <w:t xml:space="preserve">1NC # ___ — They Say “No Tradeoff,” but </w:t>
      </w:r>
      <w:r w:rsidR="009134FA">
        <w:t xml:space="preserve">eliminating arms sales is </w:t>
      </w:r>
      <w:r w:rsidR="009134FA" w:rsidRPr="009134FA">
        <w:rPr>
          <w:u w:val="single"/>
        </w:rPr>
        <w:t>essential</w:t>
      </w:r>
      <w:r w:rsidR="009134FA">
        <w:t xml:space="preserve"> to </w:t>
      </w:r>
      <w:r w:rsidR="009134FA" w:rsidRPr="009134FA">
        <w:rPr>
          <w:u w:val="single"/>
        </w:rPr>
        <w:t>force</w:t>
      </w:r>
      <w:r w:rsidR="009134FA">
        <w:t xml:space="preserve"> Taiwan to shift strategy to </w:t>
      </w:r>
      <w:r w:rsidR="009134FA" w:rsidRPr="009134FA">
        <w:rPr>
          <w:u w:val="single"/>
        </w:rPr>
        <w:t>more successful asymmetrical deterrence</w:t>
      </w:r>
      <w:r w:rsidR="009134FA">
        <w:t xml:space="preserve">. More funding doesn’t alter their </w:t>
      </w:r>
      <w:r w:rsidR="009134FA">
        <w:rPr>
          <w:u w:val="single"/>
        </w:rPr>
        <w:t>strategy</w:t>
      </w:r>
      <w:r w:rsidR="009134FA">
        <w:t xml:space="preserve"> — </w:t>
      </w:r>
      <w:r w:rsidR="009134FA" w:rsidRPr="009134FA">
        <w:rPr>
          <w:u w:val="single"/>
        </w:rPr>
        <w:t>only</w:t>
      </w:r>
      <w:r w:rsidR="009134FA">
        <w:t xml:space="preserve"> eliminating sales of advanced tech does. That’s </w:t>
      </w:r>
      <w:proofErr w:type="spellStart"/>
      <w:r w:rsidR="009134FA">
        <w:t>Hunzeker</w:t>
      </w:r>
      <w:proofErr w:type="spellEnd"/>
      <w:r w:rsidR="009134FA">
        <w:t xml:space="preserve"> and </w:t>
      </w:r>
      <w:proofErr w:type="spellStart"/>
      <w:r w:rsidR="009134FA">
        <w:t>Lanoszka</w:t>
      </w:r>
      <w:proofErr w:type="spellEnd"/>
      <w:r w:rsidR="009134FA">
        <w:t>.</w:t>
      </w:r>
    </w:p>
    <w:p w14:paraId="6E154676" w14:textId="77777777" w:rsidR="00AD5AC5" w:rsidRDefault="00AD5AC5" w:rsidP="00AD5AC5"/>
    <w:p w14:paraId="413D1E7E" w14:textId="77777777" w:rsidR="00AD5AC5" w:rsidRDefault="00AD5AC5" w:rsidP="00AD5AC5"/>
    <w:p w14:paraId="60C7AAE7" w14:textId="77777777" w:rsidR="00AD5AC5" w:rsidRPr="0068046E" w:rsidRDefault="00AD5AC5" w:rsidP="00AD5AC5">
      <w:r>
        <w:t>[Read more evidence only if you have time.]</w:t>
      </w:r>
    </w:p>
    <w:p w14:paraId="6FAF12BB" w14:textId="77777777" w:rsidR="00AD5AC5" w:rsidRPr="00AD5AC5" w:rsidRDefault="00AD5AC5" w:rsidP="00AD5AC5"/>
    <w:p w14:paraId="7C83F2EF" w14:textId="498058A6" w:rsidR="00E139BC" w:rsidRPr="009134FA" w:rsidRDefault="00E139BC" w:rsidP="00E139BC">
      <w:pPr>
        <w:pStyle w:val="Heading4"/>
        <w:rPr>
          <w:b w:val="0"/>
        </w:rPr>
      </w:pPr>
      <w:r>
        <w:t>Yes</w:t>
      </w:r>
      <w:r w:rsidR="009134FA">
        <w:t>,</w:t>
      </w:r>
      <w:r>
        <w:t xml:space="preserve"> tradeoff – It’s </w:t>
      </w:r>
      <w:r>
        <w:rPr>
          <w:u w:val="single"/>
        </w:rPr>
        <w:t>reverse causal</w:t>
      </w:r>
      <w:r>
        <w:t xml:space="preserve"> – Taiwan needs </w:t>
      </w:r>
      <w:r>
        <w:rPr>
          <w:u w:val="single"/>
        </w:rPr>
        <w:t>five types of tech</w:t>
      </w:r>
      <w:r w:rsidR="009134FA">
        <w:rPr>
          <w:u w:val="single"/>
        </w:rPr>
        <w:t xml:space="preserve"> to continue their current strategy</w:t>
      </w:r>
      <w:r>
        <w:t xml:space="preserve"> that </w:t>
      </w:r>
      <w:r w:rsidRPr="000171D2">
        <w:rPr>
          <w:u w:val="single"/>
        </w:rPr>
        <w:t>only</w:t>
      </w:r>
      <w:r>
        <w:t xml:space="preserve"> the US </w:t>
      </w:r>
      <w:r w:rsidR="009134FA">
        <w:rPr>
          <w:u w:val="single"/>
        </w:rPr>
        <w:t>can provide</w:t>
      </w:r>
      <w:r w:rsidR="009134FA">
        <w:t>.</w:t>
      </w:r>
    </w:p>
    <w:p w14:paraId="6D0BAF7C" w14:textId="77777777" w:rsidR="00E139BC" w:rsidRPr="00006D67" w:rsidRDefault="00E139BC" w:rsidP="00E139BC">
      <w:r>
        <w:rPr>
          <w:rStyle w:val="Style13ptBold"/>
        </w:rPr>
        <w:t xml:space="preserve">Yeo 17 </w:t>
      </w:r>
      <w:r w:rsidRPr="00006D67">
        <w:t>---- Mike,</w:t>
      </w:r>
      <w:r>
        <w:t xml:space="preserve"> Asia reporter for </w:t>
      </w:r>
      <w:r>
        <w:rPr>
          <w:i/>
        </w:rPr>
        <w:t>Defense News</w:t>
      </w:r>
      <w:r>
        <w:t xml:space="preserve">, “Taiwan Struggles to Acquire 5 Types of Submarine Tech for Local Program,” </w:t>
      </w:r>
      <w:r>
        <w:rPr>
          <w:i/>
        </w:rPr>
        <w:t>Defense News</w:t>
      </w:r>
      <w:r>
        <w:t>, 4/7, https://www.defensenews.com/naval/2017/04/07/taiwan-struggles-to-acquire-5-types-of-submarine-tech-for-local-program/</w:t>
      </w:r>
    </w:p>
    <w:p w14:paraId="73FEBD27" w14:textId="77777777" w:rsidR="00E139BC" w:rsidRDefault="00E139BC" w:rsidP="00E139BC">
      <w:pPr>
        <w:rPr>
          <w:sz w:val="14"/>
        </w:rPr>
      </w:pPr>
      <w:r w:rsidRPr="007F522A">
        <w:rPr>
          <w:sz w:val="14"/>
        </w:rPr>
        <w:t xml:space="preserve">MELBOURNE, Australia — </w:t>
      </w:r>
      <w:r w:rsidRPr="00481B1F">
        <w:rPr>
          <w:rStyle w:val="StyleUnderline"/>
          <w:highlight w:val="yellow"/>
        </w:rPr>
        <w:t xml:space="preserve">Taiwan is </w:t>
      </w:r>
      <w:r w:rsidRPr="00481B1F">
        <w:rPr>
          <w:rStyle w:val="Emphasis"/>
          <w:highlight w:val="yellow"/>
        </w:rPr>
        <w:t>short</w:t>
      </w:r>
      <w:r w:rsidRPr="00481B1F">
        <w:rPr>
          <w:sz w:val="14"/>
          <w:highlight w:val="yellow"/>
        </w:rPr>
        <w:t xml:space="preserve"> </w:t>
      </w:r>
      <w:r w:rsidRPr="00481B1F">
        <w:rPr>
          <w:rStyle w:val="StyleUnderline"/>
          <w:highlight w:val="yellow"/>
        </w:rPr>
        <w:t>five</w:t>
      </w:r>
      <w:r w:rsidRPr="00481B1F">
        <w:rPr>
          <w:sz w:val="14"/>
          <w:highlight w:val="yellow"/>
        </w:rPr>
        <w:t xml:space="preserve"> </w:t>
      </w:r>
      <w:r w:rsidRPr="00481B1F">
        <w:rPr>
          <w:rStyle w:val="Emphasis"/>
          <w:highlight w:val="yellow"/>
        </w:rPr>
        <w:t>critical pieces</w:t>
      </w:r>
      <w:r w:rsidRPr="00481B1F">
        <w:rPr>
          <w:sz w:val="14"/>
          <w:highlight w:val="yellow"/>
        </w:rPr>
        <w:t xml:space="preserve"> </w:t>
      </w:r>
      <w:r w:rsidRPr="00481B1F">
        <w:rPr>
          <w:rStyle w:val="StyleUnderline"/>
          <w:highlight w:val="yellow"/>
        </w:rPr>
        <w:t>of</w:t>
      </w:r>
      <w:r w:rsidRPr="007F522A">
        <w:rPr>
          <w:sz w:val="14"/>
        </w:rPr>
        <w:t xml:space="preserve"> submarine </w:t>
      </w:r>
      <w:r w:rsidRPr="00481B1F">
        <w:rPr>
          <w:rStyle w:val="StyleUnderline"/>
          <w:highlight w:val="yellow"/>
        </w:rPr>
        <w:t>tech</w:t>
      </w:r>
      <w:r w:rsidRPr="00202DFC">
        <w:rPr>
          <w:sz w:val="14"/>
        </w:rPr>
        <w:t>nology</w:t>
      </w:r>
      <w:r w:rsidRPr="007F522A">
        <w:rPr>
          <w:sz w:val="14"/>
        </w:rPr>
        <w:t xml:space="preserve"> that </w:t>
      </w:r>
      <w:r w:rsidRPr="00481B1F">
        <w:rPr>
          <w:rStyle w:val="StyleUnderline"/>
          <w:highlight w:val="yellow"/>
        </w:rPr>
        <w:t xml:space="preserve">it </w:t>
      </w:r>
      <w:r w:rsidRPr="00481B1F">
        <w:rPr>
          <w:rStyle w:val="Emphasis"/>
          <w:highlight w:val="yellow"/>
        </w:rPr>
        <w:t>needs</w:t>
      </w:r>
      <w:r w:rsidRPr="00481B1F">
        <w:rPr>
          <w:rStyle w:val="StyleUnderline"/>
          <w:highlight w:val="yellow"/>
        </w:rPr>
        <w:t xml:space="preserve"> </w:t>
      </w:r>
      <w:r w:rsidRPr="00370D01">
        <w:rPr>
          <w:rStyle w:val="StyleUnderline"/>
        </w:rPr>
        <w:t>to achieve</w:t>
      </w:r>
      <w:r w:rsidRPr="00FA0D60">
        <w:rPr>
          <w:rStyle w:val="StyleUnderline"/>
        </w:rPr>
        <w:t xml:space="preserve"> its aim of building a new class of </w:t>
      </w:r>
      <w:r w:rsidRPr="00370D01">
        <w:rPr>
          <w:rStyle w:val="StyleUnderline"/>
        </w:rPr>
        <w:t>indigenous submarines,</w:t>
      </w:r>
      <w:r w:rsidRPr="007F522A">
        <w:rPr>
          <w:sz w:val="14"/>
        </w:rPr>
        <w:t xml:space="preserve"> according to a Taiwanese defense analyst.</w:t>
      </w:r>
      <w:r>
        <w:rPr>
          <w:sz w:val="14"/>
        </w:rPr>
        <w:t xml:space="preserve"> </w:t>
      </w:r>
      <w:r w:rsidRPr="007F522A">
        <w:rPr>
          <w:sz w:val="14"/>
        </w:rPr>
        <w:t xml:space="preserve">Speaking to Defense News, Liao Yen-fan, a Taipei-based analyst for the cybersecurity research firm Team T5 that also focuses on air power and the Taiwanese military, said </w:t>
      </w:r>
      <w:r w:rsidRPr="00481B1F">
        <w:rPr>
          <w:rStyle w:val="StyleUnderline"/>
          <w:highlight w:val="yellow"/>
        </w:rPr>
        <w:t>the local defense industry</w:t>
      </w:r>
      <w:r w:rsidRPr="00481B1F">
        <w:rPr>
          <w:sz w:val="14"/>
          <w:highlight w:val="yellow"/>
        </w:rPr>
        <w:t xml:space="preserve"> </w:t>
      </w:r>
      <w:r w:rsidRPr="00481B1F">
        <w:rPr>
          <w:rStyle w:val="Emphasis"/>
          <w:highlight w:val="yellow"/>
        </w:rPr>
        <w:t>still needs to import the tech</w:t>
      </w:r>
      <w:r w:rsidRPr="007F522A">
        <w:rPr>
          <w:sz w:val="14"/>
        </w:rPr>
        <w:t xml:space="preserve">nology </w:t>
      </w:r>
      <w:r w:rsidRPr="00FA0D60">
        <w:rPr>
          <w:rStyle w:val="StyleUnderline"/>
        </w:rPr>
        <w:t>for</w:t>
      </w:r>
      <w:r w:rsidRPr="007F522A">
        <w:rPr>
          <w:sz w:val="14"/>
        </w:rPr>
        <w:t xml:space="preserve"> these </w:t>
      </w:r>
      <w:r w:rsidRPr="00FA0D60">
        <w:rPr>
          <w:rStyle w:val="StyleUnderline"/>
        </w:rPr>
        <w:t xml:space="preserve">five </w:t>
      </w:r>
      <w:r w:rsidRPr="007F522A">
        <w:rPr>
          <w:rStyle w:val="StyleUnderline"/>
        </w:rPr>
        <w:t xml:space="preserve">items, </w:t>
      </w:r>
      <w:r w:rsidRPr="00370D01">
        <w:rPr>
          <w:rStyle w:val="StyleUnderline"/>
        </w:rPr>
        <w:t>which include modern torpedo tubes and periscopes</w:t>
      </w:r>
      <w:r w:rsidRPr="007F522A">
        <w:rPr>
          <w:rStyle w:val="StyleUnderline"/>
        </w:rPr>
        <w:t>.</w:t>
      </w:r>
      <w:r>
        <w:rPr>
          <w:sz w:val="14"/>
        </w:rPr>
        <w:t xml:space="preserve"> </w:t>
      </w:r>
      <w:r w:rsidRPr="002353D8">
        <w:rPr>
          <w:rStyle w:val="StyleUnderline"/>
        </w:rPr>
        <w:t xml:space="preserve">Liao was </w:t>
      </w:r>
      <w:r w:rsidRPr="00481B1F">
        <w:rPr>
          <w:rStyle w:val="StyleUnderline"/>
          <w:highlight w:val="yellow"/>
        </w:rPr>
        <w:t>citing</w:t>
      </w:r>
      <w:r w:rsidRPr="002353D8">
        <w:rPr>
          <w:sz w:val="14"/>
        </w:rPr>
        <w:t xml:space="preserve"> representatives from Taiwan's </w:t>
      </w:r>
      <w:proofErr w:type="spellStart"/>
      <w:r w:rsidRPr="002353D8">
        <w:rPr>
          <w:sz w:val="14"/>
        </w:rPr>
        <w:t>Ching</w:t>
      </w:r>
      <w:proofErr w:type="spellEnd"/>
      <w:r w:rsidRPr="002353D8">
        <w:rPr>
          <w:sz w:val="14"/>
        </w:rPr>
        <w:t xml:space="preserve"> Fu Shipbuilding, </w:t>
      </w:r>
      <w:r w:rsidRPr="00481B1F">
        <w:rPr>
          <w:rStyle w:val="StyleUnderline"/>
          <w:highlight w:val="yellow"/>
        </w:rPr>
        <w:t>the company in charge of designing the</w:t>
      </w:r>
      <w:r w:rsidRPr="002353D8">
        <w:rPr>
          <w:rStyle w:val="StyleUnderline"/>
        </w:rPr>
        <w:t xml:space="preserve"> combat </w:t>
      </w:r>
      <w:r w:rsidRPr="00481B1F">
        <w:rPr>
          <w:rStyle w:val="StyleUnderline"/>
          <w:highlight w:val="yellow"/>
        </w:rPr>
        <w:t>system</w:t>
      </w:r>
      <w:r w:rsidRPr="002353D8">
        <w:rPr>
          <w:rStyle w:val="StyleUnderline"/>
        </w:rPr>
        <w:t xml:space="preserve"> and the largest subcontractor for Taiwan's domestic submarine program. The program </w:t>
      </w:r>
      <w:r w:rsidRPr="002353D8">
        <w:rPr>
          <w:rStyle w:val="Emphasis"/>
        </w:rPr>
        <w:t>currently is in the design phase</w:t>
      </w:r>
      <w:r w:rsidRPr="002353D8">
        <w:rPr>
          <w:sz w:val="14"/>
        </w:rPr>
        <w:t xml:space="preserve"> and is led by the state-run National Chung-Shan Institute of Science and Technology, or NCSIST. CSBC Corporation is the main contractor.</w:t>
      </w:r>
      <w:r>
        <w:rPr>
          <w:sz w:val="14"/>
        </w:rPr>
        <w:t xml:space="preserve"> </w:t>
      </w:r>
      <w:r w:rsidRPr="002353D8">
        <w:rPr>
          <w:sz w:val="14"/>
        </w:rPr>
        <w:t xml:space="preserve">It's unclear what </w:t>
      </w:r>
      <w:r w:rsidRPr="002353D8">
        <w:rPr>
          <w:rStyle w:val="StyleUnderline"/>
        </w:rPr>
        <w:t>other</w:t>
      </w:r>
      <w:r w:rsidRPr="002353D8">
        <w:rPr>
          <w:sz w:val="14"/>
        </w:rPr>
        <w:t xml:space="preserve"> </w:t>
      </w:r>
      <w:r w:rsidRPr="00370D01">
        <w:rPr>
          <w:rStyle w:val="Emphasis"/>
        </w:rPr>
        <w:t>critical</w:t>
      </w:r>
      <w:r w:rsidRPr="002353D8">
        <w:rPr>
          <w:sz w:val="14"/>
        </w:rPr>
        <w:t xml:space="preserve"> submarine </w:t>
      </w:r>
      <w:r w:rsidRPr="002353D8">
        <w:rPr>
          <w:rStyle w:val="StyleUnderline"/>
        </w:rPr>
        <w:t>tech</w:t>
      </w:r>
      <w:r w:rsidRPr="002353D8">
        <w:rPr>
          <w:sz w:val="14"/>
        </w:rPr>
        <w:t xml:space="preserve">nology </w:t>
      </w:r>
      <w:r w:rsidRPr="002353D8">
        <w:rPr>
          <w:rStyle w:val="StyleUnderline"/>
        </w:rPr>
        <w:t>Taiwan requires</w:t>
      </w:r>
      <w:r w:rsidRPr="002353D8">
        <w:rPr>
          <w:sz w:val="14"/>
        </w:rPr>
        <w:t xml:space="preserve">, although it </w:t>
      </w:r>
      <w:r w:rsidRPr="002353D8">
        <w:rPr>
          <w:rStyle w:val="StyleUnderline"/>
        </w:rPr>
        <w:t>likely inc</w:t>
      </w:r>
      <w:r w:rsidRPr="00370D01">
        <w:rPr>
          <w:rStyle w:val="StyleUnderline"/>
        </w:rPr>
        <w:t>l</w:t>
      </w:r>
      <w:r w:rsidRPr="002353D8">
        <w:rPr>
          <w:rStyle w:val="StyleUnderline"/>
        </w:rPr>
        <w:t>udes air-independent propulsion tech</w:t>
      </w:r>
      <w:r w:rsidRPr="002353D8">
        <w:rPr>
          <w:sz w:val="14"/>
        </w:rPr>
        <w:t xml:space="preserve">nology </w:t>
      </w:r>
      <w:r w:rsidRPr="002353D8">
        <w:rPr>
          <w:rStyle w:val="StyleUnderline"/>
        </w:rPr>
        <w:t>or an equivalent to allow the submarine to be practically silent</w:t>
      </w:r>
      <w:r w:rsidRPr="002353D8">
        <w:rPr>
          <w:sz w:val="14"/>
        </w:rPr>
        <w:t xml:space="preserve"> when operating in a submerged environment.</w:t>
      </w:r>
      <w:r>
        <w:rPr>
          <w:sz w:val="14"/>
        </w:rPr>
        <w:t xml:space="preserve"> </w:t>
      </w:r>
      <w:r w:rsidRPr="002353D8">
        <w:rPr>
          <w:sz w:val="14"/>
        </w:rPr>
        <w:t xml:space="preserve">Liao told Defense News that </w:t>
      </w:r>
      <w:r w:rsidRPr="002353D8">
        <w:rPr>
          <w:rStyle w:val="StyleUnderline"/>
        </w:rPr>
        <w:t>Taiwanese delegations have</w:t>
      </w:r>
      <w:r w:rsidRPr="002353D8">
        <w:rPr>
          <w:sz w:val="14"/>
        </w:rPr>
        <w:t xml:space="preserve"> recently </w:t>
      </w:r>
      <w:r w:rsidRPr="002353D8">
        <w:rPr>
          <w:rStyle w:val="StyleUnderline"/>
        </w:rPr>
        <w:t>been dispatched</w:t>
      </w:r>
      <w:r w:rsidRPr="002353D8">
        <w:rPr>
          <w:sz w:val="14"/>
        </w:rPr>
        <w:t xml:space="preserve"> around the world </w:t>
      </w:r>
      <w:r w:rsidRPr="002353D8">
        <w:rPr>
          <w:rStyle w:val="StyleUnderline"/>
        </w:rPr>
        <w:t>to try and secure the needed tech</w:t>
      </w:r>
      <w:r w:rsidRPr="002353D8">
        <w:rPr>
          <w:sz w:val="14"/>
        </w:rPr>
        <w:t xml:space="preserve">nology transfer, including to the United States and Japan. </w:t>
      </w:r>
      <w:r w:rsidRPr="002353D8">
        <w:rPr>
          <w:rStyle w:val="Emphasis"/>
        </w:rPr>
        <w:t>However</w:t>
      </w:r>
      <w:r w:rsidRPr="002353D8">
        <w:rPr>
          <w:sz w:val="14"/>
        </w:rPr>
        <w:t xml:space="preserve">, it is understood that </w:t>
      </w:r>
      <w:r w:rsidRPr="00481B1F">
        <w:rPr>
          <w:rStyle w:val="StyleUnderline"/>
          <w:highlight w:val="yellow"/>
        </w:rPr>
        <w:t>Japan</w:t>
      </w:r>
      <w:r w:rsidRPr="00481B1F">
        <w:rPr>
          <w:sz w:val="14"/>
          <w:highlight w:val="yellow"/>
        </w:rPr>
        <w:t xml:space="preserve"> </w:t>
      </w:r>
      <w:r w:rsidRPr="00481B1F">
        <w:rPr>
          <w:rStyle w:val="Emphasis"/>
          <w:highlight w:val="yellow"/>
        </w:rPr>
        <w:t>has refused Taiwan's request</w:t>
      </w:r>
      <w:r w:rsidRPr="002353D8">
        <w:rPr>
          <w:rStyle w:val="Emphasis"/>
        </w:rPr>
        <w:t xml:space="preserve"> for assistance</w:t>
      </w:r>
      <w:r w:rsidRPr="002353D8">
        <w:rPr>
          <w:sz w:val="14"/>
        </w:rPr>
        <w:t xml:space="preserve">, almost certainly </w:t>
      </w:r>
      <w:r w:rsidRPr="002353D8">
        <w:rPr>
          <w:rStyle w:val="StyleUnderline"/>
        </w:rPr>
        <w:t>out of fear of antagonizing China, which sees Taiwan as a breakaway province and</w:t>
      </w:r>
      <w:r w:rsidRPr="002353D8">
        <w:rPr>
          <w:sz w:val="14"/>
        </w:rPr>
        <w:t xml:space="preserve"> </w:t>
      </w:r>
      <w:r w:rsidRPr="002353D8">
        <w:rPr>
          <w:rStyle w:val="Emphasis"/>
        </w:rPr>
        <w:t>has not ruled out the use of force to reunify the island with the mainland.</w:t>
      </w:r>
      <w:r>
        <w:rPr>
          <w:sz w:val="14"/>
        </w:rPr>
        <w:t xml:space="preserve"> </w:t>
      </w:r>
      <w:r w:rsidRPr="002353D8">
        <w:rPr>
          <w:sz w:val="14"/>
        </w:rPr>
        <w:t>A budget equivalent to $94.81 million has been allocated from December 2016 to December 2020 for the design of the new boats, according to an earlier report presented by Taiwan's Ministry of National Defense. Construction of the boats will follow the design phase, with CSBC expecting the first submarine to be built in eight years and entering service with Taiwan's Navy 10 years after completion of the design.</w:t>
      </w:r>
      <w:r>
        <w:rPr>
          <w:sz w:val="14"/>
        </w:rPr>
        <w:t xml:space="preserve"> </w:t>
      </w:r>
      <w:r w:rsidRPr="002353D8">
        <w:rPr>
          <w:sz w:val="14"/>
        </w:rPr>
        <w:t xml:space="preserve">The Navy is in the process of upgrading its two </w:t>
      </w:r>
      <w:proofErr w:type="spellStart"/>
      <w:r w:rsidRPr="002353D8">
        <w:rPr>
          <w:sz w:val="14"/>
        </w:rPr>
        <w:t>Zwaardvis</w:t>
      </w:r>
      <w:proofErr w:type="spellEnd"/>
      <w:r w:rsidRPr="002353D8">
        <w:rPr>
          <w:sz w:val="14"/>
        </w:rPr>
        <w:t>-class diesel-electric submarines purchased from the Netherlands in the 1980s, with local media reporting that NCSIST will enlist the help of foreign companies for the upgrade. The institute also completed an evaluation of periscope upgrades and is in the process of reviewing a design to upgrade their weapons systems.</w:t>
      </w:r>
      <w:r>
        <w:rPr>
          <w:sz w:val="14"/>
        </w:rPr>
        <w:t xml:space="preserve"> </w:t>
      </w:r>
      <w:r w:rsidRPr="002353D8">
        <w:rPr>
          <w:sz w:val="14"/>
        </w:rPr>
        <w:t>Submarines will be an important asymmetric capability and will complicate any attempt by China to take Taiwan by force, even though the former has undertaken a massive effort to modernize its armed forces and now outguns Taiwan by a significant margin.</w:t>
      </w:r>
      <w:r>
        <w:rPr>
          <w:sz w:val="14"/>
        </w:rPr>
        <w:t xml:space="preserve"> </w:t>
      </w:r>
      <w:r w:rsidRPr="002353D8">
        <w:rPr>
          <w:sz w:val="14"/>
        </w:rPr>
        <w:t xml:space="preserve">In contrast, </w:t>
      </w:r>
      <w:r w:rsidRPr="002353D8">
        <w:rPr>
          <w:rStyle w:val="StyleUnderline"/>
        </w:rPr>
        <w:t xml:space="preserve">Taiwan has been compelled to increasingly rely on </w:t>
      </w:r>
      <w:r w:rsidRPr="002353D8">
        <w:rPr>
          <w:rStyle w:val="Emphasis"/>
        </w:rPr>
        <w:t>local industry</w:t>
      </w:r>
      <w:r w:rsidRPr="002353D8">
        <w:rPr>
          <w:sz w:val="14"/>
        </w:rPr>
        <w:t xml:space="preserve"> </w:t>
      </w:r>
      <w:r w:rsidRPr="002353D8">
        <w:rPr>
          <w:rStyle w:val="StyleUnderline"/>
        </w:rPr>
        <w:t>to meet its defense needs, with China having successfully used</w:t>
      </w:r>
      <w:r w:rsidRPr="002353D8">
        <w:rPr>
          <w:sz w:val="14"/>
        </w:rPr>
        <w:t xml:space="preserve"> its </w:t>
      </w:r>
      <w:r w:rsidRPr="002353D8">
        <w:rPr>
          <w:rStyle w:val="StyleUnderline"/>
        </w:rPr>
        <w:t xml:space="preserve">substantial economic and political clout </w:t>
      </w:r>
      <w:r w:rsidRPr="002353D8">
        <w:rPr>
          <w:rStyle w:val="Emphasis"/>
        </w:rPr>
        <w:t>to restrict the sale of advanced weapons to Taiwan</w:t>
      </w:r>
      <w:r w:rsidRPr="002353D8">
        <w:rPr>
          <w:sz w:val="14"/>
        </w:rPr>
        <w:t>.</w:t>
      </w:r>
      <w:r>
        <w:rPr>
          <w:sz w:val="14"/>
        </w:rPr>
        <w:t xml:space="preserve"> </w:t>
      </w:r>
      <w:r w:rsidRPr="002353D8">
        <w:rPr>
          <w:sz w:val="14"/>
        </w:rPr>
        <w:t xml:space="preserve">This </w:t>
      </w:r>
      <w:r w:rsidRPr="00481B1F">
        <w:rPr>
          <w:rStyle w:val="StyleUnderline"/>
          <w:highlight w:val="yellow"/>
        </w:rPr>
        <w:t>reluctance</w:t>
      </w:r>
      <w:r w:rsidRPr="00481B1F">
        <w:rPr>
          <w:sz w:val="14"/>
          <w:highlight w:val="yellow"/>
        </w:rPr>
        <w:t xml:space="preserve"> </w:t>
      </w:r>
      <w:r w:rsidRPr="00481B1F">
        <w:rPr>
          <w:rStyle w:val="Emphasis"/>
          <w:highlight w:val="yellow"/>
        </w:rPr>
        <w:t>could prove to be a serious stumbling block to Taiwan's submarine ambitions</w:t>
      </w:r>
      <w:r w:rsidRPr="002353D8">
        <w:rPr>
          <w:sz w:val="14"/>
        </w:rPr>
        <w:t xml:space="preserve">. Several </w:t>
      </w:r>
      <w:r w:rsidRPr="00481B1F">
        <w:rPr>
          <w:rStyle w:val="StyleUnderline"/>
          <w:highlight w:val="yellow"/>
        </w:rPr>
        <w:t>Western European</w:t>
      </w:r>
      <w:r w:rsidRPr="002353D8">
        <w:rPr>
          <w:sz w:val="14"/>
        </w:rPr>
        <w:t xml:space="preserve"> countries, most notably Sweden, France and Germany, </w:t>
      </w:r>
      <w:r w:rsidRPr="002353D8">
        <w:rPr>
          <w:rStyle w:val="StyleUnderline"/>
        </w:rPr>
        <w:t>have</w:t>
      </w:r>
      <w:r w:rsidRPr="002353D8">
        <w:rPr>
          <w:sz w:val="14"/>
        </w:rPr>
        <w:t xml:space="preserve"> established submarine </w:t>
      </w:r>
      <w:r w:rsidRPr="00481B1F">
        <w:rPr>
          <w:rStyle w:val="StyleUnderline"/>
          <w:highlight w:val="yellow"/>
        </w:rPr>
        <w:t>programs</w:t>
      </w:r>
      <w:r w:rsidRPr="002353D8">
        <w:rPr>
          <w:rStyle w:val="StyleUnderline"/>
        </w:rPr>
        <w:t xml:space="preserve"> and will possess the tech</w:t>
      </w:r>
      <w:r w:rsidRPr="002353D8">
        <w:rPr>
          <w:sz w:val="14"/>
        </w:rPr>
        <w:t xml:space="preserve">nology that </w:t>
      </w:r>
      <w:r w:rsidRPr="002353D8">
        <w:rPr>
          <w:rStyle w:val="StyleUnderline"/>
        </w:rPr>
        <w:t>Taiwan needs</w:t>
      </w:r>
      <w:r w:rsidRPr="002353D8">
        <w:rPr>
          <w:sz w:val="14"/>
        </w:rPr>
        <w:t xml:space="preserve">. </w:t>
      </w:r>
      <w:r w:rsidRPr="002353D8">
        <w:rPr>
          <w:rStyle w:val="Emphasis"/>
        </w:rPr>
        <w:t>However</w:t>
      </w:r>
      <w:r w:rsidRPr="002353D8">
        <w:rPr>
          <w:sz w:val="14"/>
        </w:rPr>
        <w:t xml:space="preserve">, </w:t>
      </w:r>
      <w:r w:rsidRPr="002353D8">
        <w:rPr>
          <w:rStyle w:val="StyleUnderline"/>
        </w:rPr>
        <w:t>like Japan</w:t>
      </w:r>
      <w:r w:rsidRPr="002353D8">
        <w:rPr>
          <w:sz w:val="14"/>
        </w:rPr>
        <w:t xml:space="preserve">, </w:t>
      </w:r>
      <w:r w:rsidRPr="002353D8">
        <w:rPr>
          <w:rStyle w:val="Emphasis"/>
        </w:rPr>
        <w:t xml:space="preserve">they </w:t>
      </w:r>
      <w:r w:rsidRPr="00481B1F">
        <w:rPr>
          <w:rStyle w:val="Emphasis"/>
          <w:highlight w:val="yellow"/>
        </w:rPr>
        <w:t>would</w:t>
      </w:r>
      <w:r w:rsidRPr="002353D8">
        <w:rPr>
          <w:rStyle w:val="Emphasis"/>
        </w:rPr>
        <w:t xml:space="preserve"> likely </w:t>
      </w:r>
      <w:r w:rsidRPr="00481B1F">
        <w:rPr>
          <w:rStyle w:val="Emphasis"/>
          <w:highlight w:val="yellow"/>
        </w:rPr>
        <w:t>loathe to anger China</w:t>
      </w:r>
      <w:r w:rsidRPr="002353D8">
        <w:rPr>
          <w:rStyle w:val="Emphasis"/>
        </w:rPr>
        <w:t xml:space="preserve"> with the sale of such significant weapons technology to Taiwan</w:t>
      </w:r>
      <w:r w:rsidRPr="002353D8">
        <w:rPr>
          <w:sz w:val="14"/>
        </w:rPr>
        <w:t xml:space="preserve">. </w:t>
      </w:r>
      <w:r w:rsidRPr="00481B1F">
        <w:rPr>
          <w:rStyle w:val="StyleUnderline"/>
          <w:highlight w:val="yellow"/>
        </w:rPr>
        <w:t>Even the</w:t>
      </w:r>
      <w:r w:rsidRPr="00481B1F">
        <w:rPr>
          <w:sz w:val="14"/>
          <w:highlight w:val="yellow"/>
        </w:rPr>
        <w:t xml:space="preserve"> </w:t>
      </w:r>
      <w:r w:rsidRPr="00481B1F">
        <w:rPr>
          <w:rStyle w:val="Emphasis"/>
          <w:highlight w:val="yellow"/>
        </w:rPr>
        <w:t>U</w:t>
      </w:r>
      <w:r w:rsidRPr="00370D01">
        <w:rPr>
          <w:sz w:val="14"/>
        </w:rPr>
        <w:t xml:space="preserve">nited </w:t>
      </w:r>
      <w:r w:rsidRPr="00481B1F">
        <w:rPr>
          <w:rStyle w:val="Emphasis"/>
          <w:highlight w:val="yellow"/>
        </w:rPr>
        <w:t>S</w:t>
      </w:r>
      <w:r w:rsidRPr="00370D01">
        <w:rPr>
          <w:sz w:val="14"/>
        </w:rPr>
        <w:t>tates</w:t>
      </w:r>
      <w:r w:rsidRPr="002353D8">
        <w:rPr>
          <w:sz w:val="14"/>
        </w:rPr>
        <w:t xml:space="preserve">, which is bound by the Taiwan Relations Act to assist Taiwan, </w:t>
      </w:r>
      <w:r w:rsidRPr="002353D8">
        <w:rPr>
          <w:rStyle w:val="StyleUnderline"/>
        </w:rPr>
        <w:t>has</w:t>
      </w:r>
      <w:r w:rsidRPr="002353D8">
        <w:rPr>
          <w:sz w:val="14"/>
        </w:rPr>
        <w:t xml:space="preserve"> </w:t>
      </w:r>
      <w:r w:rsidRPr="00481B1F">
        <w:rPr>
          <w:rStyle w:val="Emphasis"/>
          <w:highlight w:val="yellow"/>
        </w:rPr>
        <w:t>severely limited its</w:t>
      </w:r>
      <w:r w:rsidRPr="002353D8">
        <w:rPr>
          <w:rStyle w:val="Emphasis"/>
        </w:rPr>
        <w:t xml:space="preserve"> arms </w:t>
      </w:r>
      <w:r w:rsidRPr="00481B1F">
        <w:rPr>
          <w:rStyle w:val="Emphasis"/>
          <w:highlight w:val="yellow"/>
        </w:rPr>
        <w:t>sales</w:t>
      </w:r>
      <w:r w:rsidRPr="002353D8">
        <w:rPr>
          <w:sz w:val="14"/>
        </w:rPr>
        <w:t xml:space="preserve"> </w:t>
      </w:r>
      <w:r w:rsidRPr="002353D8">
        <w:rPr>
          <w:rStyle w:val="StyleUnderline"/>
        </w:rPr>
        <w:t>to what it deems as "self-defense"</w:t>
      </w:r>
      <w:r w:rsidRPr="002353D8">
        <w:rPr>
          <w:sz w:val="14"/>
        </w:rPr>
        <w:t xml:space="preserve"> weapons.</w:t>
      </w:r>
      <w:r>
        <w:rPr>
          <w:sz w:val="14"/>
        </w:rPr>
        <w:t xml:space="preserve"> </w:t>
      </w:r>
      <w:r w:rsidRPr="00481B1F">
        <w:rPr>
          <w:rStyle w:val="StyleUnderline"/>
          <w:highlight w:val="yellow"/>
        </w:rPr>
        <w:t>Taiwan is</w:t>
      </w:r>
      <w:r w:rsidRPr="00481B1F">
        <w:rPr>
          <w:sz w:val="14"/>
          <w:highlight w:val="yellow"/>
        </w:rPr>
        <w:t xml:space="preserve"> </w:t>
      </w:r>
      <w:r w:rsidRPr="00481B1F">
        <w:rPr>
          <w:rStyle w:val="Emphasis"/>
          <w:highlight w:val="yellow"/>
        </w:rPr>
        <w:t xml:space="preserve">hoping that this will change under </w:t>
      </w:r>
      <w:r w:rsidRPr="00370D01">
        <w:rPr>
          <w:rStyle w:val="Emphasis"/>
        </w:rPr>
        <w:t xml:space="preserve">the </w:t>
      </w:r>
      <w:r w:rsidRPr="00481B1F">
        <w:rPr>
          <w:rStyle w:val="Emphasis"/>
          <w:highlight w:val="yellow"/>
        </w:rPr>
        <w:t xml:space="preserve">Trump </w:t>
      </w:r>
      <w:r w:rsidRPr="00370D01">
        <w:rPr>
          <w:rStyle w:val="Emphasis"/>
        </w:rPr>
        <w:t>administration</w:t>
      </w:r>
      <w:r w:rsidRPr="002353D8">
        <w:rPr>
          <w:sz w:val="14"/>
        </w:rPr>
        <w:t xml:space="preserve"> — </w:t>
      </w:r>
      <w:r w:rsidRPr="00481B1F">
        <w:rPr>
          <w:rStyle w:val="StyleUnderline"/>
          <w:highlight w:val="yellow"/>
        </w:rPr>
        <w:t xml:space="preserve">hopes </w:t>
      </w:r>
      <w:r w:rsidRPr="00481B1F">
        <w:rPr>
          <w:rStyle w:val="Emphasis"/>
          <w:highlight w:val="yellow"/>
        </w:rPr>
        <w:t>which have been given fresh impetus</w:t>
      </w:r>
      <w:r w:rsidRPr="00481B1F">
        <w:rPr>
          <w:sz w:val="14"/>
          <w:highlight w:val="yellow"/>
        </w:rPr>
        <w:t xml:space="preserve"> </w:t>
      </w:r>
      <w:r w:rsidRPr="00481B1F">
        <w:rPr>
          <w:rStyle w:val="StyleUnderline"/>
          <w:highlight w:val="yellow"/>
        </w:rPr>
        <w:t>with reports</w:t>
      </w:r>
      <w:r w:rsidRPr="002353D8">
        <w:rPr>
          <w:sz w:val="14"/>
        </w:rPr>
        <w:t xml:space="preserve"> in March that </w:t>
      </w:r>
      <w:r w:rsidRPr="00481B1F">
        <w:rPr>
          <w:rStyle w:val="StyleUnderline"/>
          <w:highlight w:val="yellow"/>
        </w:rPr>
        <w:t>the administration is planning a new arms package</w:t>
      </w:r>
      <w:r w:rsidRPr="002353D8">
        <w:rPr>
          <w:sz w:val="14"/>
        </w:rPr>
        <w:t xml:space="preserve"> for the east Asian island.</w:t>
      </w:r>
    </w:p>
    <w:p w14:paraId="0EAB655A" w14:textId="77777777" w:rsidR="00E139BC" w:rsidRPr="001102FB" w:rsidRDefault="00E139BC" w:rsidP="00E139BC"/>
    <w:p w14:paraId="605BDBA0" w14:textId="47F9BC14" w:rsidR="00E139BC" w:rsidRPr="00203CB8" w:rsidRDefault="00E139BC" w:rsidP="009134FA">
      <w:pPr>
        <w:pStyle w:val="Heading4"/>
        <w:rPr>
          <w:bCs/>
        </w:rPr>
      </w:pPr>
      <w:r>
        <w:t xml:space="preserve">Cutting programs like indigenous subs allows </w:t>
      </w:r>
      <w:r w:rsidRPr="00CC7A33">
        <w:rPr>
          <w:u w:val="single"/>
        </w:rPr>
        <w:t>re-investment</w:t>
      </w:r>
      <w:r>
        <w:t xml:space="preserve"> in </w:t>
      </w:r>
      <w:r>
        <w:rPr>
          <w:u w:val="single"/>
        </w:rPr>
        <w:t>elastic denial-in-depth</w:t>
      </w:r>
      <w:r>
        <w:rPr>
          <w:bCs/>
        </w:rPr>
        <w:t xml:space="preserve"> </w:t>
      </w:r>
      <w:r w:rsidR="009134FA">
        <w:rPr>
          <w:bCs/>
        </w:rPr>
        <w:t xml:space="preserve">— </w:t>
      </w:r>
      <w:r>
        <w:rPr>
          <w:bCs/>
        </w:rPr>
        <w:t xml:space="preserve">the </w:t>
      </w:r>
      <w:proofErr w:type="spellStart"/>
      <w:r>
        <w:rPr>
          <w:bCs/>
        </w:rPr>
        <w:t>aff</w:t>
      </w:r>
      <w:proofErr w:type="spellEnd"/>
      <w:r>
        <w:rPr>
          <w:bCs/>
        </w:rPr>
        <w:t xml:space="preserve"> frees up money for a better model of deterrence</w:t>
      </w:r>
      <w:r w:rsidR="009134FA">
        <w:rPr>
          <w:bCs/>
        </w:rPr>
        <w:t>.</w:t>
      </w:r>
    </w:p>
    <w:p w14:paraId="3F05703A" w14:textId="77777777" w:rsidR="00E139BC" w:rsidRDefault="00E139BC" w:rsidP="00E139BC">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w:t>
      </w:r>
    </w:p>
    <w:p w14:paraId="3317D275" w14:textId="69E9FE17" w:rsidR="00E139BC" w:rsidRDefault="00E139BC" w:rsidP="00E139BC">
      <w:pPr>
        <w:tabs>
          <w:tab w:val="left" w:pos="4860"/>
        </w:tabs>
        <w:rPr>
          <w:rStyle w:val="Emphasis"/>
        </w:rPr>
      </w:pPr>
      <w:r w:rsidRPr="00203CB8">
        <w:rPr>
          <w:sz w:val="14"/>
        </w:rPr>
        <w:t xml:space="preserve">In practice, accepting risk in the grey zone means that </w:t>
      </w:r>
      <w:r w:rsidRPr="00481B1F">
        <w:rPr>
          <w:rStyle w:val="StyleUnderline"/>
          <w:highlight w:val="yellow"/>
        </w:rPr>
        <w:t>Taiwan</w:t>
      </w:r>
      <w:r w:rsidRPr="00463FDC">
        <w:rPr>
          <w:sz w:val="14"/>
        </w:rPr>
        <w:t>’s</w:t>
      </w:r>
      <w:r w:rsidRPr="00203CB8">
        <w:rPr>
          <w:sz w:val="14"/>
        </w:rPr>
        <w:t xml:space="preserve"> military </w:t>
      </w:r>
      <w:r w:rsidRPr="00481B1F">
        <w:rPr>
          <w:rStyle w:val="StyleUnderline"/>
          <w:highlight w:val="yellow"/>
        </w:rPr>
        <w:t>should continue to symbolically intercept intrusions</w:t>
      </w:r>
      <w:r w:rsidRPr="00CC7A33">
        <w:rPr>
          <w:rStyle w:val="StyleUnderline"/>
        </w:rPr>
        <w:t xml:space="preserve"> and enforce claims.</w:t>
      </w:r>
      <w:r w:rsidRPr="00203CB8">
        <w:rPr>
          <w:sz w:val="14"/>
        </w:rPr>
        <w:t xml:space="preserve"> </w:t>
      </w:r>
      <w:r w:rsidRPr="00481B1F">
        <w:rPr>
          <w:rStyle w:val="Emphasis"/>
          <w:highlight w:val="yellow"/>
        </w:rPr>
        <w:t>Yet</w:t>
      </w:r>
      <w:r w:rsidRPr="00481B1F">
        <w:rPr>
          <w:sz w:val="14"/>
          <w:highlight w:val="yellow"/>
        </w:rPr>
        <w:t xml:space="preserve"> </w:t>
      </w:r>
      <w:r w:rsidRPr="00481B1F">
        <w:rPr>
          <w:rStyle w:val="StyleUnderline"/>
          <w:highlight w:val="yellow"/>
        </w:rPr>
        <w:t xml:space="preserve">it should do so </w:t>
      </w:r>
      <w:r w:rsidRPr="00481B1F">
        <w:rPr>
          <w:rStyle w:val="Emphasis"/>
          <w:highlight w:val="yellow"/>
        </w:rPr>
        <w:t>without investing</w:t>
      </w:r>
      <w:r w:rsidRPr="00CC7A33">
        <w:rPr>
          <w:rStyle w:val="Emphasis"/>
        </w:rPr>
        <w:t xml:space="preserve"> the time or </w:t>
      </w:r>
      <w:r w:rsidRPr="00481B1F">
        <w:rPr>
          <w:rStyle w:val="Emphasis"/>
          <w:highlight w:val="yellow"/>
        </w:rPr>
        <w:t>energy to “eliminate” the grey zone</w:t>
      </w:r>
      <w:r w:rsidRPr="00CC7A33">
        <w:rPr>
          <w:rStyle w:val="Emphasis"/>
        </w:rPr>
        <w:t xml:space="preserve"> option</w:t>
      </w:r>
      <w:r w:rsidRPr="00CC7A33">
        <w:rPr>
          <w:rStyle w:val="StyleUnderline"/>
        </w:rPr>
        <w:t xml:space="preserve"> for China fully. </w:t>
      </w:r>
      <w:r w:rsidRPr="00203CB8">
        <w:rPr>
          <w:rStyle w:val="StyleUnderline"/>
        </w:rPr>
        <w:t xml:space="preserve">Taiwan’s </w:t>
      </w:r>
      <w:r w:rsidRPr="00481B1F">
        <w:rPr>
          <w:rStyle w:val="StyleUnderline"/>
          <w:highlight w:val="yellow"/>
        </w:rPr>
        <w:t>existing</w:t>
      </w:r>
      <w:r w:rsidRPr="00203CB8">
        <w:rPr>
          <w:sz w:val="14"/>
        </w:rPr>
        <w:t xml:space="preserve"> air and naval </w:t>
      </w:r>
      <w:r w:rsidRPr="00481B1F">
        <w:rPr>
          <w:rStyle w:val="StyleUnderline"/>
          <w:highlight w:val="yellow"/>
        </w:rPr>
        <w:t>platforms are</w:t>
      </w:r>
      <w:r w:rsidRPr="00203CB8">
        <w:rPr>
          <w:sz w:val="14"/>
        </w:rPr>
        <w:t xml:space="preserve"> therefore </w:t>
      </w:r>
      <w:r w:rsidRPr="00203CB8">
        <w:rPr>
          <w:rStyle w:val="StyleUnderline"/>
        </w:rPr>
        <w:t>“</w:t>
      </w:r>
      <w:r w:rsidRPr="00481B1F">
        <w:rPr>
          <w:rStyle w:val="StyleUnderline"/>
          <w:highlight w:val="yellow"/>
        </w:rPr>
        <w:t>good enough</w:t>
      </w:r>
      <w:r w:rsidRPr="00203CB8">
        <w:rPr>
          <w:rStyle w:val="StyleUnderline"/>
        </w:rPr>
        <w:t>.”</w:t>
      </w:r>
      <w:r w:rsidRPr="00203CB8">
        <w:rPr>
          <w:sz w:val="14"/>
        </w:rPr>
        <w:t xml:space="preserve"> Although </w:t>
      </w:r>
      <w:r w:rsidRPr="00463FDC">
        <w:rPr>
          <w:rStyle w:val="StyleUnderline"/>
        </w:rPr>
        <w:t>aging</w:t>
      </w:r>
      <w:r w:rsidRPr="00203CB8">
        <w:rPr>
          <w:rStyle w:val="StyleUnderline"/>
        </w:rPr>
        <w:t xml:space="preserve"> frigates and</w:t>
      </w:r>
      <w:r w:rsidRPr="00203CB8">
        <w:rPr>
          <w:sz w:val="14"/>
        </w:rPr>
        <w:t xml:space="preserve"> fourth-generation </w:t>
      </w:r>
      <w:r w:rsidRPr="00203CB8">
        <w:rPr>
          <w:rStyle w:val="StyleUnderline"/>
        </w:rPr>
        <w:t>fighters</w:t>
      </w:r>
      <w:r w:rsidRPr="00203CB8">
        <w:rPr>
          <w:sz w:val="14"/>
        </w:rPr>
        <w:t xml:space="preserve"> might not prevail against their Chinese counterparts in a war, they </w:t>
      </w:r>
      <w:r w:rsidRPr="00203CB8">
        <w:rPr>
          <w:rStyle w:val="StyleUnderline"/>
        </w:rPr>
        <w:t>are</w:t>
      </w:r>
      <w:r w:rsidRPr="00203CB8">
        <w:rPr>
          <w:sz w:val="14"/>
        </w:rPr>
        <w:t xml:space="preserve"> </w:t>
      </w:r>
      <w:r w:rsidRPr="00203CB8">
        <w:rPr>
          <w:rStyle w:val="Emphasis"/>
        </w:rPr>
        <w:t>certainly</w:t>
      </w:r>
      <w:r w:rsidRPr="00203CB8">
        <w:rPr>
          <w:sz w:val="14"/>
        </w:rPr>
        <w:t xml:space="preserve"> </w:t>
      </w:r>
      <w:r w:rsidRPr="00203CB8">
        <w:rPr>
          <w:rStyle w:val="StyleUnderline"/>
        </w:rPr>
        <w:t>up to the task of conducting intercept</w:t>
      </w:r>
      <w:r w:rsidRPr="00203CB8">
        <w:rPr>
          <w:sz w:val="14"/>
        </w:rPr>
        <w:t xml:space="preserve">, </w:t>
      </w:r>
      <w:r w:rsidRPr="00203CB8">
        <w:rPr>
          <w:rStyle w:val="Emphasis"/>
        </w:rPr>
        <w:t>f</w:t>
      </w:r>
      <w:r w:rsidRPr="00203CB8">
        <w:rPr>
          <w:sz w:val="14"/>
        </w:rPr>
        <w:t xml:space="preserve">reedom </w:t>
      </w:r>
      <w:r w:rsidRPr="00203CB8">
        <w:rPr>
          <w:rStyle w:val="Emphasis"/>
        </w:rPr>
        <w:t>o</w:t>
      </w:r>
      <w:r w:rsidRPr="00203CB8">
        <w:rPr>
          <w:sz w:val="14"/>
        </w:rPr>
        <w:t xml:space="preserve">f </w:t>
      </w:r>
      <w:r w:rsidRPr="00203CB8">
        <w:rPr>
          <w:rStyle w:val="Emphasis"/>
        </w:rPr>
        <w:t>n</w:t>
      </w:r>
      <w:r w:rsidRPr="00203CB8">
        <w:rPr>
          <w:sz w:val="14"/>
        </w:rPr>
        <w:t xml:space="preserve">avigation, </w:t>
      </w:r>
      <w:r w:rsidRPr="00203CB8">
        <w:rPr>
          <w:rStyle w:val="StyleUnderline"/>
        </w:rPr>
        <w:t xml:space="preserve">and presence missions. The flip side of this recommendation is that </w:t>
      </w:r>
      <w:r w:rsidRPr="00481B1F">
        <w:rPr>
          <w:rStyle w:val="Emphasis"/>
          <w:highlight w:val="yellow"/>
        </w:rPr>
        <w:t>Taiwan should stop investing</w:t>
      </w:r>
      <w:r w:rsidRPr="00481B1F">
        <w:rPr>
          <w:sz w:val="14"/>
          <w:highlight w:val="yellow"/>
        </w:rPr>
        <w:t xml:space="preserve"> </w:t>
      </w:r>
      <w:r w:rsidRPr="00481B1F">
        <w:rPr>
          <w:rStyle w:val="StyleUnderline"/>
          <w:highlight w:val="yellow"/>
        </w:rPr>
        <w:t>in developing its own cutting edge</w:t>
      </w:r>
      <w:r w:rsidRPr="00203CB8">
        <w:rPr>
          <w:sz w:val="14"/>
        </w:rPr>
        <w:t xml:space="preserve"> air and naval </w:t>
      </w:r>
      <w:r w:rsidRPr="00203CB8">
        <w:rPr>
          <w:rStyle w:val="StyleUnderline"/>
        </w:rPr>
        <w:t>platforms</w:t>
      </w:r>
      <w:r w:rsidRPr="00203CB8">
        <w:rPr>
          <w:sz w:val="14"/>
        </w:rPr>
        <w:t xml:space="preserve">, </w:t>
      </w:r>
      <w:r w:rsidRPr="00203CB8">
        <w:rPr>
          <w:rStyle w:val="Emphasis"/>
        </w:rPr>
        <w:t>particularly the Indigenous Diesel Submarine (IDS</w:t>
      </w:r>
      <w:r w:rsidRPr="00EC56FA">
        <w:rPr>
          <w:rStyle w:val="Emphasis"/>
        </w:rPr>
        <w:t>), an Aegis-like destroyer and the F-35</w:t>
      </w:r>
      <w:r w:rsidRPr="00203CB8">
        <w:rPr>
          <w:sz w:val="14"/>
        </w:rPr>
        <w:t xml:space="preserve">. </w:t>
      </w:r>
      <w:r w:rsidRPr="00203CB8">
        <w:rPr>
          <w:rStyle w:val="StyleUnderline"/>
        </w:rPr>
        <w:t xml:space="preserve">Such </w:t>
      </w:r>
      <w:r w:rsidRPr="00481B1F">
        <w:rPr>
          <w:rStyle w:val="StyleUnderline"/>
          <w:highlight w:val="yellow"/>
        </w:rPr>
        <w:t>platforms are “overkill” for dealing with the grey zone</w:t>
      </w:r>
      <w:r w:rsidRPr="00203CB8">
        <w:rPr>
          <w:sz w:val="14"/>
        </w:rPr>
        <w:t xml:space="preserve"> threat. </w:t>
      </w:r>
      <w:r w:rsidRPr="00203CB8">
        <w:rPr>
          <w:rStyle w:val="Emphasis"/>
        </w:rPr>
        <w:t>More important</w:t>
      </w:r>
      <w:r w:rsidRPr="00203CB8">
        <w:rPr>
          <w:sz w:val="14"/>
        </w:rPr>
        <w:t xml:space="preserve">, as we argue below and in Chapters 5 and 6, </w:t>
      </w:r>
      <w:r w:rsidRPr="00203CB8">
        <w:rPr>
          <w:rStyle w:val="StyleUnderline"/>
        </w:rPr>
        <w:t xml:space="preserve">budget constraints mean </w:t>
      </w:r>
      <w:r w:rsidRPr="00481B1F">
        <w:rPr>
          <w:rStyle w:val="StyleUnderline"/>
          <w:highlight w:val="yellow"/>
        </w:rPr>
        <w:t xml:space="preserve">Taiwan cannot </w:t>
      </w:r>
      <w:r w:rsidRPr="00481B1F">
        <w:rPr>
          <w:rStyle w:val="Emphasis"/>
          <w:highlight w:val="yellow"/>
        </w:rPr>
        <w:t>possibly afford enough of these</w:t>
      </w:r>
      <w:r w:rsidRPr="00203CB8">
        <w:rPr>
          <w:rStyle w:val="Emphasis"/>
        </w:rPr>
        <w:t xml:space="preserve"> exquisite, high-end </w:t>
      </w:r>
      <w:r w:rsidRPr="00481B1F">
        <w:rPr>
          <w:rStyle w:val="Emphasis"/>
          <w:highlight w:val="yellow"/>
        </w:rPr>
        <w:t>platforms to deter an invasion credibly</w:t>
      </w:r>
      <w:r w:rsidRPr="00203CB8">
        <w:rPr>
          <w:sz w:val="14"/>
        </w:rPr>
        <w:t xml:space="preserve">. </w:t>
      </w:r>
      <w:r w:rsidRPr="00203CB8">
        <w:rPr>
          <w:rStyle w:val="StyleUnderline"/>
        </w:rPr>
        <w:t xml:space="preserve">Instead, </w:t>
      </w:r>
      <w:r w:rsidRPr="00481B1F">
        <w:rPr>
          <w:rStyle w:val="StyleUnderline"/>
          <w:highlight w:val="yellow"/>
        </w:rPr>
        <w:t>Taiwan should</w:t>
      </w:r>
      <w:r w:rsidRPr="00203CB8">
        <w:rPr>
          <w:rStyle w:val="StyleUnderline"/>
        </w:rPr>
        <w:t xml:space="preserve"> use what it saves from not investing in research, development, and procurement</w:t>
      </w:r>
      <w:r w:rsidRPr="00203CB8">
        <w:rPr>
          <w:sz w:val="14"/>
        </w:rPr>
        <w:t xml:space="preserve"> </w:t>
      </w:r>
      <w:r w:rsidRPr="00203CB8">
        <w:rPr>
          <w:rStyle w:val="Emphasis"/>
        </w:rPr>
        <w:t xml:space="preserve">to </w:t>
      </w:r>
      <w:r w:rsidRPr="00481B1F">
        <w:rPr>
          <w:rStyle w:val="Emphasis"/>
          <w:highlight w:val="yellow"/>
        </w:rPr>
        <w:t>transition to</w:t>
      </w:r>
      <w:r w:rsidRPr="00203CB8">
        <w:rPr>
          <w:rStyle w:val="Emphasis"/>
        </w:rPr>
        <w:t xml:space="preserve"> pursue an </w:t>
      </w:r>
      <w:r w:rsidRPr="00481B1F">
        <w:rPr>
          <w:rStyle w:val="Emphasis"/>
          <w:highlight w:val="yellow"/>
        </w:rPr>
        <w:t xml:space="preserve">elastic denial in-depth </w:t>
      </w:r>
      <w:r w:rsidRPr="00463FDC">
        <w:rPr>
          <w:rStyle w:val="Emphasis"/>
        </w:rPr>
        <w:t>concept</w:t>
      </w:r>
      <w:r w:rsidRPr="00203CB8">
        <w:rPr>
          <w:rStyle w:val="Emphasis"/>
        </w:rPr>
        <w:t>.</w:t>
      </w:r>
    </w:p>
    <w:p w14:paraId="50C5AC7E" w14:textId="77777777" w:rsidR="00481B1F" w:rsidRDefault="00481B1F" w:rsidP="00E139BC">
      <w:pPr>
        <w:tabs>
          <w:tab w:val="left" w:pos="4860"/>
        </w:tabs>
        <w:rPr>
          <w:rStyle w:val="Emphasis"/>
        </w:rPr>
      </w:pPr>
    </w:p>
    <w:p w14:paraId="45084BFB" w14:textId="7013D9A5" w:rsidR="00E139BC" w:rsidRPr="00E3341F" w:rsidRDefault="00E139BC" w:rsidP="00E139BC">
      <w:pPr>
        <w:pStyle w:val="Heading4"/>
      </w:pPr>
      <w:r>
        <w:rPr>
          <w:u w:val="single"/>
        </w:rPr>
        <w:t>No spending hikes</w:t>
      </w:r>
      <w:r>
        <w:t xml:space="preserve"> – relative stability over time, pension shortfalls, </w:t>
      </w:r>
      <w:r w:rsidR="009134FA">
        <w:t>and public opposition.</w:t>
      </w:r>
    </w:p>
    <w:p w14:paraId="6A57AF6D" w14:textId="77777777" w:rsidR="00E139BC" w:rsidRDefault="00E139BC" w:rsidP="00E139BC">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1A5A7F36" w14:textId="4A774C71" w:rsidR="00E139BC" w:rsidRDefault="00E139BC" w:rsidP="00E139BC">
      <w:pPr>
        <w:rPr>
          <w:sz w:val="14"/>
        </w:rPr>
      </w:pPr>
      <w:r w:rsidRPr="00E3341F">
        <w:rPr>
          <w:sz w:val="14"/>
        </w:rPr>
        <w:t xml:space="preserve">Yet a disconnect exists between the goals of a layered defensive scheme and the force structure, both current and planned. Rather than developing a force optimized for layered defense, Taiwan’s force planning remains focused on </w:t>
      </w:r>
      <w:proofErr w:type="spellStart"/>
      <w:r w:rsidRPr="00E3341F">
        <w:rPr>
          <w:sz w:val="14"/>
        </w:rPr>
        <w:t>highend</w:t>
      </w:r>
      <w:proofErr w:type="spellEnd"/>
      <w:r w:rsidRPr="00E3341F">
        <w:rPr>
          <w:sz w:val="14"/>
        </w:rPr>
        <w:t xml:space="preserve"> platforms in a manner that is inconsistent with their QDR. Moreover, </w:t>
      </w:r>
      <w:r w:rsidRPr="00A037C6">
        <w:rPr>
          <w:rStyle w:val="StyleUnderline"/>
        </w:rPr>
        <w:t>Taiwan’s</w:t>
      </w:r>
      <w:r w:rsidRPr="00E3341F">
        <w:rPr>
          <w:sz w:val="14"/>
        </w:rPr>
        <w:t xml:space="preserve"> Armed Forces are </w:t>
      </w:r>
      <w:r w:rsidRPr="00E3341F">
        <w:rPr>
          <w:rStyle w:val="StyleUnderline"/>
        </w:rPr>
        <w:t>trying to implement</w:t>
      </w:r>
      <w:r w:rsidRPr="00E3341F">
        <w:rPr>
          <w:sz w:val="14"/>
        </w:rPr>
        <w:t xml:space="preserve"> their new </w:t>
      </w:r>
      <w:r w:rsidRPr="00E3341F">
        <w:rPr>
          <w:rStyle w:val="StyleUnderline"/>
        </w:rPr>
        <w:t>defense strategies</w:t>
      </w:r>
      <w:r w:rsidRPr="00E3341F">
        <w:rPr>
          <w:sz w:val="14"/>
        </w:rPr>
        <w:t xml:space="preserve"> while reacting to the evolving cross-Strait military balance </w:t>
      </w:r>
      <w:r w:rsidRPr="00481B1F">
        <w:rPr>
          <w:rStyle w:val="StyleUnderline"/>
          <w:highlight w:val="yellow"/>
        </w:rPr>
        <w:t>within</w:t>
      </w:r>
      <w:r w:rsidRPr="00E3341F">
        <w:rPr>
          <w:rStyle w:val="StyleUnderline"/>
        </w:rPr>
        <w:t xml:space="preserve"> the</w:t>
      </w:r>
      <w:r w:rsidRPr="00E3341F">
        <w:rPr>
          <w:sz w:val="14"/>
        </w:rPr>
        <w:t xml:space="preserve"> </w:t>
      </w:r>
      <w:r w:rsidRPr="00481B1F">
        <w:rPr>
          <w:rStyle w:val="Emphasis"/>
          <w:highlight w:val="yellow"/>
        </w:rPr>
        <w:t>difficult resource constraints imposed by a tight defense budget</w:t>
      </w:r>
      <w:r w:rsidRPr="00E3341F">
        <w:rPr>
          <w:sz w:val="14"/>
        </w:rPr>
        <w:t xml:space="preserve">. </w:t>
      </w:r>
      <w:r w:rsidRPr="00481B1F">
        <w:rPr>
          <w:rStyle w:val="StyleUnderline"/>
          <w:highlight w:val="yellow"/>
        </w:rPr>
        <w:t xml:space="preserve">Taiwan’s defense budget has been </w:t>
      </w:r>
      <w:r w:rsidRPr="00481B1F">
        <w:rPr>
          <w:rStyle w:val="Emphasis"/>
          <w:highlight w:val="yellow"/>
        </w:rPr>
        <w:t>relatively stable</w:t>
      </w:r>
      <w:r w:rsidRPr="00E3341F">
        <w:rPr>
          <w:sz w:val="14"/>
        </w:rPr>
        <w:t xml:space="preserve"> at roughly $10B U.S. dollars </w:t>
      </w:r>
      <w:r w:rsidRPr="00E3341F">
        <w:rPr>
          <w:rStyle w:val="StyleUnderline"/>
        </w:rPr>
        <w:t xml:space="preserve">over the past three years, </w:t>
      </w:r>
      <w:r w:rsidRPr="00481B1F">
        <w:rPr>
          <w:rStyle w:val="StyleUnderline"/>
          <w:highlight w:val="yellow"/>
        </w:rPr>
        <w:t>rising</w:t>
      </w:r>
      <w:r w:rsidRPr="00481B1F">
        <w:rPr>
          <w:sz w:val="14"/>
          <w:highlight w:val="yellow"/>
        </w:rPr>
        <w:t xml:space="preserve"> </w:t>
      </w:r>
      <w:r w:rsidRPr="00481B1F">
        <w:rPr>
          <w:rStyle w:val="Emphasis"/>
          <w:highlight w:val="yellow"/>
        </w:rPr>
        <w:t>negligibly</w:t>
      </w:r>
      <w:r w:rsidRPr="00E3341F">
        <w:rPr>
          <w:sz w:val="14"/>
        </w:rPr>
        <w:t xml:space="preserve"> from 319B NT in 2015 to 322B NT in 2017. </w:t>
      </w:r>
      <w:r w:rsidRPr="00E3341F">
        <w:rPr>
          <w:rStyle w:val="StyleUnderline"/>
        </w:rPr>
        <w:t>Taiwan’s annual defense</w:t>
      </w:r>
      <w:r w:rsidRPr="00E3341F">
        <w:rPr>
          <w:sz w:val="14"/>
        </w:rPr>
        <w:t xml:space="preserve"> budget </w:t>
      </w:r>
      <w:r w:rsidRPr="00E3341F">
        <w:rPr>
          <w:rStyle w:val="StyleUnderline"/>
        </w:rPr>
        <w:t>is</w:t>
      </w:r>
      <w:r w:rsidRPr="00E3341F">
        <w:rPr>
          <w:sz w:val="14"/>
        </w:rPr>
        <w:t xml:space="preserve"> thus </w:t>
      </w:r>
      <w:r w:rsidRPr="00E3341F">
        <w:rPr>
          <w:rStyle w:val="Emphasis"/>
        </w:rPr>
        <w:t>less than 2% of GDP,</w:t>
      </w:r>
      <w:r w:rsidRPr="00E3341F">
        <w:rPr>
          <w:sz w:val="14"/>
        </w:rPr>
        <w:t xml:space="preserve"> </w:t>
      </w:r>
      <w:r w:rsidRPr="00E3341F">
        <w:rPr>
          <w:rStyle w:val="StyleUnderline"/>
        </w:rPr>
        <w:t>although many</w:t>
      </w:r>
      <w:r w:rsidRPr="00E3341F">
        <w:rPr>
          <w:sz w:val="14"/>
        </w:rPr>
        <w:t xml:space="preserve"> Taiwan </w:t>
      </w:r>
      <w:r w:rsidRPr="00E3341F">
        <w:rPr>
          <w:rStyle w:val="StyleUnderline"/>
        </w:rPr>
        <w:t xml:space="preserve">officials are optimistic that Taiwan will soon increase its </w:t>
      </w:r>
      <w:r w:rsidRPr="00E3341F">
        <w:rPr>
          <w:sz w:val="14"/>
        </w:rPr>
        <w:t xml:space="preserve">defense </w:t>
      </w:r>
      <w:r w:rsidRPr="00E3341F">
        <w:rPr>
          <w:rStyle w:val="StyleUnderline"/>
        </w:rPr>
        <w:t>budget</w:t>
      </w:r>
      <w:r w:rsidRPr="00E3341F">
        <w:rPr>
          <w:sz w:val="14"/>
        </w:rPr>
        <w:t xml:space="preserve"> to 2% of GDP.135 </w:t>
      </w:r>
      <w:r w:rsidRPr="00E3341F">
        <w:rPr>
          <w:rStyle w:val="Emphasis"/>
        </w:rPr>
        <w:t>Unfortunately</w:t>
      </w:r>
      <w:r w:rsidRPr="00E3341F">
        <w:rPr>
          <w:sz w:val="14"/>
        </w:rPr>
        <w:t xml:space="preserve">, </w:t>
      </w:r>
      <w:r w:rsidRPr="00481B1F">
        <w:rPr>
          <w:rStyle w:val="StyleUnderline"/>
          <w:highlight w:val="yellow"/>
        </w:rPr>
        <w:t>it seems</w:t>
      </w:r>
      <w:r w:rsidRPr="00481B1F">
        <w:rPr>
          <w:sz w:val="14"/>
          <w:highlight w:val="yellow"/>
        </w:rPr>
        <w:t xml:space="preserve"> </w:t>
      </w:r>
      <w:r w:rsidRPr="00481B1F">
        <w:rPr>
          <w:rStyle w:val="Emphasis"/>
          <w:highlight w:val="yellow"/>
        </w:rPr>
        <w:t>implausible</w:t>
      </w:r>
      <w:r w:rsidRPr="00E3341F">
        <w:rPr>
          <w:sz w:val="14"/>
        </w:rPr>
        <w:t xml:space="preserve"> that </w:t>
      </w:r>
      <w:r w:rsidRPr="00481B1F">
        <w:rPr>
          <w:rStyle w:val="StyleUnderline"/>
          <w:highlight w:val="yellow"/>
        </w:rPr>
        <w:t>Taiwan will be able to increase its</w:t>
      </w:r>
      <w:r w:rsidRPr="00E3341F">
        <w:rPr>
          <w:rStyle w:val="StyleUnderline"/>
        </w:rPr>
        <w:t xml:space="preserve"> defense </w:t>
      </w:r>
      <w:r w:rsidRPr="00481B1F">
        <w:rPr>
          <w:rStyle w:val="StyleUnderline"/>
          <w:highlight w:val="yellow"/>
        </w:rPr>
        <w:t>spending</w:t>
      </w:r>
      <w:r w:rsidRPr="00E3341F">
        <w:rPr>
          <w:rStyle w:val="StyleUnderline"/>
        </w:rPr>
        <w:t xml:space="preserve"> levels much higher than that. </w:t>
      </w:r>
      <w:r w:rsidRPr="00481B1F">
        <w:rPr>
          <w:rStyle w:val="StyleUnderline"/>
          <w:highlight w:val="yellow"/>
        </w:rPr>
        <w:t xml:space="preserve">Current </w:t>
      </w:r>
      <w:r w:rsidRPr="00481B1F">
        <w:rPr>
          <w:rStyle w:val="Emphasis"/>
          <w:highlight w:val="yellow"/>
        </w:rPr>
        <w:t>budgetary constraints</w:t>
      </w:r>
      <w:r w:rsidRPr="00481B1F">
        <w:rPr>
          <w:sz w:val="14"/>
          <w:highlight w:val="yellow"/>
        </w:rPr>
        <w:t xml:space="preserve">, </w:t>
      </w:r>
      <w:r w:rsidRPr="00481B1F">
        <w:rPr>
          <w:rStyle w:val="StyleUnderline"/>
          <w:highlight w:val="yellow"/>
        </w:rPr>
        <w:t xml:space="preserve">largely driven by public pension shortfalls, </w:t>
      </w:r>
      <w:r w:rsidRPr="00481B1F">
        <w:rPr>
          <w:rStyle w:val="Emphasis"/>
          <w:highlight w:val="yellow"/>
        </w:rPr>
        <w:t>have already forced Taiwan</w:t>
      </w:r>
      <w:r w:rsidRPr="00481B1F">
        <w:rPr>
          <w:rStyle w:val="StyleUnderline"/>
          <w:highlight w:val="yellow"/>
        </w:rPr>
        <w:t xml:space="preserve"> to reduce its military pension payments</w:t>
      </w:r>
      <w:r w:rsidRPr="00E3341F">
        <w:rPr>
          <w:sz w:val="14"/>
        </w:rPr>
        <w:t xml:space="preserve"> for all but junior personnel, </w:t>
      </w:r>
      <w:r w:rsidRPr="00481B1F">
        <w:rPr>
          <w:rStyle w:val="StyleUnderline"/>
          <w:highlight w:val="yellow"/>
        </w:rPr>
        <w:t>which resulted in</w:t>
      </w:r>
      <w:r w:rsidRPr="00E3341F">
        <w:rPr>
          <w:rStyle w:val="StyleUnderline"/>
        </w:rPr>
        <w:t xml:space="preserve"> domestic </w:t>
      </w:r>
      <w:r w:rsidRPr="00481B1F">
        <w:rPr>
          <w:rStyle w:val="StyleUnderline"/>
          <w:highlight w:val="yellow"/>
        </w:rPr>
        <w:t>protests</w:t>
      </w:r>
      <w:r w:rsidRPr="00E3341F">
        <w:rPr>
          <w:sz w:val="14"/>
        </w:rPr>
        <w:t xml:space="preserve">.136 The </w:t>
      </w:r>
      <w:r w:rsidRPr="00481B1F">
        <w:rPr>
          <w:rStyle w:val="StyleUnderline"/>
          <w:highlight w:val="yellow"/>
        </w:rPr>
        <w:t>transition</w:t>
      </w:r>
      <w:r w:rsidRPr="00E3341F">
        <w:rPr>
          <w:sz w:val="14"/>
        </w:rPr>
        <w:t xml:space="preserve"> from a conscript force </w:t>
      </w:r>
      <w:r w:rsidRPr="00481B1F">
        <w:rPr>
          <w:rStyle w:val="StyleUnderline"/>
          <w:highlight w:val="yellow"/>
        </w:rPr>
        <w:t>to an all-volunteer force</w:t>
      </w:r>
      <w:r w:rsidRPr="00E3341F">
        <w:rPr>
          <w:sz w:val="14"/>
        </w:rPr>
        <w:t xml:space="preserve"> (AVF) </w:t>
      </w:r>
      <w:r w:rsidRPr="00E3341F">
        <w:rPr>
          <w:rStyle w:val="StyleUnderline"/>
        </w:rPr>
        <w:t xml:space="preserve">also </w:t>
      </w:r>
      <w:r w:rsidRPr="00481B1F">
        <w:rPr>
          <w:rStyle w:val="StyleUnderline"/>
          <w:highlight w:val="yellow"/>
        </w:rPr>
        <w:t>comes with</w:t>
      </w:r>
      <w:r w:rsidRPr="00481B1F">
        <w:rPr>
          <w:sz w:val="14"/>
          <w:highlight w:val="yellow"/>
        </w:rPr>
        <w:t xml:space="preserve"> </w:t>
      </w:r>
      <w:r w:rsidRPr="00481B1F">
        <w:rPr>
          <w:rStyle w:val="Emphasis"/>
          <w:highlight w:val="yellow"/>
        </w:rPr>
        <w:t>significant manpower costs</w:t>
      </w:r>
      <w:r w:rsidRPr="00481B1F">
        <w:rPr>
          <w:sz w:val="14"/>
          <w:highlight w:val="yellow"/>
        </w:rPr>
        <w:t xml:space="preserve"> </w:t>
      </w:r>
      <w:r w:rsidRPr="00A037C6">
        <w:rPr>
          <w:rStyle w:val="StyleUnderline"/>
        </w:rPr>
        <w:t xml:space="preserve">that will </w:t>
      </w:r>
      <w:r w:rsidRPr="00A037C6">
        <w:rPr>
          <w:rStyle w:val="Emphasis"/>
        </w:rPr>
        <w:t>further stress the defense budget</w:t>
      </w:r>
      <w:r w:rsidRPr="00A037C6">
        <w:rPr>
          <w:sz w:val="14"/>
        </w:rPr>
        <w:t xml:space="preserve">. In response to the challenges associated with AVF recruiting, </w:t>
      </w:r>
      <w:r w:rsidRPr="00481B1F">
        <w:rPr>
          <w:rStyle w:val="StyleUnderline"/>
          <w:highlight w:val="yellow"/>
        </w:rPr>
        <w:t>Taiwan is considering several proposals</w:t>
      </w:r>
      <w:r w:rsidRPr="00A037C6">
        <w:rPr>
          <w:rStyle w:val="StyleUnderline"/>
        </w:rPr>
        <w:t>—such as increased</w:t>
      </w:r>
      <w:r w:rsidRPr="00E3341F">
        <w:rPr>
          <w:rStyle w:val="StyleUnderline"/>
        </w:rPr>
        <w:t xml:space="preserve"> education benefits</w:t>
      </w:r>
      <w:r w:rsidRPr="00E3341F">
        <w:rPr>
          <w:sz w:val="14"/>
        </w:rPr>
        <w:t xml:space="preserve"> for volunteers—</w:t>
      </w:r>
      <w:r w:rsidRPr="00481B1F">
        <w:rPr>
          <w:rStyle w:val="StyleUnderline"/>
          <w:highlight w:val="yellow"/>
        </w:rPr>
        <w:t>that will</w:t>
      </w:r>
      <w:r w:rsidRPr="00481B1F">
        <w:rPr>
          <w:sz w:val="14"/>
          <w:highlight w:val="yellow"/>
        </w:rPr>
        <w:t xml:space="preserve"> </w:t>
      </w:r>
      <w:r w:rsidRPr="00481B1F">
        <w:rPr>
          <w:rStyle w:val="Emphasis"/>
          <w:highlight w:val="yellow"/>
        </w:rPr>
        <w:t>further increase the manpower costs</w:t>
      </w:r>
      <w:r w:rsidRPr="00A037C6">
        <w:rPr>
          <w:sz w:val="14"/>
        </w:rPr>
        <w:t xml:space="preserve"> </w:t>
      </w:r>
      <w:r w:rsidRPr="00A037C6">
        <w:rPr>
          <w:rStyle w:val="StyleUnderline"/>
        </w:rPr>
        <w:t>for Taiwan’s Ministry of National Defense</w:t>
      </w:r>
      <w:r w:rsidRPr="00A037C6">
        <w:rPr>
          <w:sz w:val="14"/>
        </w:rPr>
        <w:t xml:space="preserve">.137 </w:t>
      </w:r>
      <w:r w:rsidRPr="00A037C6">
        <w:rPr>
          <w:rStyle w:val="StyleUnderline"/>
        </w:rPr>
        <w:t>The defense budget will be</w:t>
      </w:r>
      <w:r w:rsidRPr="00A037C6">
        <w:rPr>
          <w:sz w:val="14"/>
        </w:rPr>
        <w:t xml:space="preserve"> </w:t>
      </w:r>
      <w:r w:rsidRPr="00A037C6">
        <w:rPr>
          <w:rStyle w:val="Emphasis"/>
        </w:rPr>
        <w:t>unlikely to support</w:t>
      </w:r>
      <w:r w:rsidRPr="00A037C6">
        <w:rPr>
          <w:sz w:val="14"/>
        </w:rPr>
        <w:t xml:space="preserve"> across-</w:t>
      </w:r>
      <w:proofErr w:type="spellStart"/>
      <w:r w:rsidRPr="00A037C6">
        <w:rPr>
          <w:sz w:val="14"/>
        </w:rPr>
        <w:t>theboard</w:t>
      </w:r>
      <w:proofErr w:type="spellEnd"/>
      <w:r w:rsidRPr="00A037C6">
        <w:rPr>
          <w:sz w:val="14"/>
        </w:rPr>
        <w:t xml:space="preserve"> </w:t>
      </w:r>
      <w:r w:rsidRPr="00A037C6">
        <w:rPr>
          <w:rStyle w:val="StyleUnderline"/>
        </w:rPr>
        <w:t>modernization and</w:t>
      </w:r>
      <w:r w:rsidRPr="00A037C6">
        <w:rPr>
          <w:sz w:val="14"/>
        </w:rPr>
        <w:t xml:space="preserve"> rapid fielding of </w:t>
      </w:r>
      <w:r w:rsidRPr="00A037C6">
        <w:rPr>
          <w:rStyle w:val="StyleUnderline"/>
        </w:rPr>
        <w:t>high-end</w:t>
      </w:r>
      <w:r w:rsidRPr="00E3341F">
        <w:rPr>
          <w:rStyle w:val="StyleUnderline"/>
        </w:rPr>
        <w:t xml:space="preserve"> platforms</w:t>
      </w:r>
      <w:r w:rsidRPr="00E3341F">
        <w:rPr>
          <w:sz w:val="14"/>
        </w:rPr>
        <w:t>.</w:t>
      </w:r>
    </w:p>
    <w:p w14:paraId="5DBC6FC1" w14:textId="77777777" w:rsidR="00481B1F" w:rsidRPr="00E3341F" w:rsidRDefault="00481B1F" w:rsidP="00E139BC">
      <w:pPr>
        <w:rPr>
          <w:sz w:val="14"/>
        </w:rPr>
      </w:pPr>
    </w:p>
    <w:p w14:paraId="244BF62C" w14:textId="26B65323" w:rsidR="00E139BC" w:rsidRDefault="008D5628" w:rsidP="00E139BC">
      <w:pPr>
        <w:pStyle w:val="Heading3"/>
      </w:pPr>
      <w:bookmarkStart w:id="2" w:name="_Hlk11276671"/>
      <w:r>
        <w:t>They Say: “No US-China War”</w:t>
      </w:r>
    </w:p>
    <w:p w14:paraId="0C76CA7D" w14:textId="61E471A2" w:rsidR="009134FA" w:rsidRPr="00FB44D2" w:rsidRDefault="009134FA" w:rsidP="009134FA">
      <w:pPr>
        <w:pStyle w:val="Heading4"/>
      </w:pPr>
      <w:r>
        <w:t xml:space="preserve">1NC # ___ — They Say “No US-China War,” but </w:t>
      </w:r>
      <w:r w:rsidR="00FB44D2">
        <w:t xml:space="preserve">war over Taiwan is the </w:t>
      </w:r>
      <w:r w:rsidR="00FB44D2">
        <w:rPr>
          <w:u w:val="single"/>
        </w:rPr>
        <w:t>one issue</w:t>
      </w:r>
      <w:r w:rsidR="00FB44D2">
        <w:t xml:space="preserve"> that </w:t>
      </w:r>
      <w:r w:rsidR="00FB44D2" w:rsidRPr="00FB44D2">
        <w:rPr>
          <w:u w:val="single"/>
        </w:rPr>
        <w:t>overcomes trade</w:t>
      </w:r>
      <w:r w:rsidR="00FB44D2">
        <w:t xml:space="preserve"> and </w:t>
      </w:r>
      <w:r w:rsidR="00FB44D2" w:rsidRPr="00FB44D2">
        <w:rPr>
          <w:u w:val="single"/>
        </w:rPr>
        <w:t>has public support</w:t>
      </w:r>
      <w:r w:rsidR="00FB44D2">
        <w:t xml:space="preserve">. China views Taiwan as </w:t>
      </w:r>
      <w:r w:rsidR="00FB44D2">
        <w:rPr>
          <w:u w:val="single"/>
        </w:rPr>
        <w:t>part of China</w:t>
      </w:r>
      <w:r w:rsidR="00FB44D2">
        <w:t xml:space="preserve"> — conflict over Taiwan would escalate quickly because China views it as an </w:t>
      </w:r>
      <w:r w:rsidR="00FB44D2">
        <w:rPr>
          <w:u w:val="single"/>
        </w:rPr>
        <w:t>existential threat</w:t>
      </w:r>
      <w:r w:rsidR="00FB44D2">
        <w:t xml:space="preserve"> to Chinese sovereignty. That’s Carpenter.</w:t>
      </w:r>
    </w:p>
    <w:p w14:paraId="4442C965" w14:textId="77777777" w:rsidR="009134FA" w:rsidRDefault="009134FA" w:rsidP="009134FA"/>
    <w:p w14:paraId="5134F312" w14:textId="77777777" w:rsidR="009134FA" w:rsidRDefault="009134FA" w:rsidP="009134FA"/>
    <w:p w14:paraId="775DC909" w14:textId="77777777" w:rsidR="009134FA" w:rsidRPr="0068046E" w:rsidRDefault="009134FA" w:rsidP="009134FA">
      <w:r>
        <w:t>[Read more evidence only if you have time.]</w:t>
      </w:r>
    </w:p>
    <w:p w14:paraId="3BA03750" w14:textId="77777777" w:rsidR="009134FA" w:rsidRPr="009134FA" w:rsidRDefault="009134FA" w:rsidP="009134FA"/>
    <w:p w14:paraId="112FBAFF" w14:textId="7F4B655D" w:rsidR="00E139BC" w:rsidRPr="00523788" w:rsidRDefault="00E139BC" w:rsidP="00E139BC">
      <w:pPr>
        <w:pStyle w:val="Heading4"/>
        <w:rPr>
          <w:rFonts w:cs="Times New Roman"/>
        </w:rPr>
      </w:pPr>
      <w:r w:rsidRPr="00523788">
        <w:rPr>
          <w:rFonts w:cs="Times New Roman"/>
        </w:rPr>
        <w:t>Taiwan war causes extinction</w:t>
      </w:r>
      <w:r>
        <w:rPr>
          <w:rFonts w:cs="Times New Roman"/>
        </w:rPr>
        <w:t xml:space="preserve"> </w:t>
      </w:r>
      <w:r w:rsidR="00FB44D2">
        <w:rPr>
          <w:rFonts w:cs="Times New Roman"/>
        </w:rPr>
        <w:t>— there are</w:t>
      </w:r>
      <w:r w:rsidRPr="00523788">
        <w:rPr>
          <w:rFonts w:cs="Times New Roman"/>
        </w:rPr>
        <w:t xml:space="preserve"> no checks on escalation</w:t>
      </w:r>
      <w:r w:rsidR="00FB44D2">
        <w:rPr>
          <w:rFonts w:cs="Times New Roman"/>
        </w:rPr>
        <w:t>.</w:t>
      </w:r>
    </w:p>
    <w:p w14:paraId="6F258746" w14:textId="77777777" w:rsidR="00E139BC" w:rsidRPr="006919C0" w:rsidRDefault="00E139BC" w:rsidP="00E139BC">
      <w:r w:rsidRPr="00523788">
        <w:rPr>
          <w:rStyle w:val="Style13ptBold"/>
        </w:rPr>
        <w:t>Littlefield 15</w:t>
      </w:r>
      <w:r w:rsidRPr="00523788">
        <w:t xml:space="preserve"> </w:t>
      </w:r>
      <w:r w:rsidRPr="006919C0">
        <w:t xml:space="preserve">(8/11, Alex Littlefield is a professor at Feng Chia University, Dr. Adam Lowther is Director, School of Advanced Nuclear Deterrence Studies, Air Force Global Strike Command, Taiwan and the Prospects for War Between China and America, </w:t>
      </w:r>
      <w:hyperlink r:id="rId25" w:history="1">
        <w:r w:rsidRPr="006919C0">
          <w:rPr>
            <w:rStyle w:val="Hyperlink"/>
          </w:rPr>
          <w:t>http://thediplomat.com/2015/08/taiwan-and-the-prospects-for-war-between-china-and-america/</w:t>
        </w:r>
      </w:hyperlink>
      <w:r w:rsidRPr="006919C0">
        <w:t>)</w:t>
      </w:r>
    </w:p>
    <w:p w14:paraId="20830A6E" w14:textId="77C0B183" w:rsidR="00E139BC" w:rsidRDefault="00E139BC" w:rsidP="00E139BC">
      <w:pPr>
        <w:rPr>
          <w:sz w:val="16"/>
        </w:rPr>
      </w:pPr>
      <w:r w:rsidRPr="00523788">
        <w:rPr>
          <w:sz w:val="16"/>
        </w:rPr>
        <w:t xml:space="preserve">For the United States and its allies and partners in Asia, China’s aggressive efforts to assert questionable claims in the South and East China Sea, enforce a disputed Air Defense Identification Zone (ADIZ), build the rocket/missile and naval capabilities needed to invade Taiwan, and build a substantial ballistic missile capability all work to create a situation where </w:t>
      </w:r>
      <w:r w:rsidRPr="00523788">
        <w:rPr>
          <w:rStyle w:val="StyleUnderline"/>
        </w:rPr>
        <w:t>conflict between the U.S. and the PRC could occur and rapidly escalate</w:t>
      </w:r>
      <w:r w:rsidRPr="00523788">
        <w:rPr>
          <w:sz w:val="16"/>
        </w:rPr>
        <w:t xml:space="preserve">. Given that </w:t>
      </w:r>
      <w:r w:rsidRPr="00481B1F">
        <w:rPr>
          <w:rStyle w:val="StyleUnderline"/>
          <w:highlight w:val="yellow"/>
        </w:rPr>
        <w:t>American</w:t>
      </w:r>
      <w:r w:rsidRPr="00523788">
        <w:rPr>
          <w:sz w:val="16"/>
        </w:rPr>
        <w:t xml:space="preserve"> political and military </w:t>
      </w:r>
      <w:r w:rsidRPr="00481B1F">
        <w:rPr>
          <w:rStyle w:val="StyleUnderline"/>
          <w:highlight w:val="yellow"/>
        </w:rPr>
        <w:t>leaders have a poor understanding of Chinese ambitions and</w:t>
      </w:r>
      <w:r w:rsidRPr="00523788">
        <w:rPr>
          <w:sz w:val="16"/>
        </w:rPr>
        <w:t xml:space="preserve"> particularly their opaque </w:t>
      </w:r>
      <w:r w:rsidRPr="00481B1F">
        <w:rPr>
          <w:rStyle w:val="StyleUnderline"/>
          <w:highlight w:val="yellow"/>
        </w:rPr>
        <w:t>nuclear</w:t>
      </w:r>
      <w:r w:rsidRPr="00523788">
        <w:rPr>
          <w:rStyle w:val="StyleUnderline"/>
        </w:rPr>
        <w:t xml:space="preserve"> </w:t>
      </w:r>
      <w:r w:rsidRPr="00481B1F">
        <w:rPr>
          <w:rStyle w:val="StyleUnderline"/>
          <w:highlight w:val="yellow"/>
        </w:rPr>
        <w:t>thinking</w:t>
      </w:r>
      <w:r w:rsidRPr="00523788">
        <w:rPr>
          <w:sz w:val="16"/>
        </w:rPr>
        <w:t xml:space="preserve">, there is ample reason to be concerned that a future </w:t>
      </w:r>
      <w:r w:rsidRPr="00523788">
        <w:rPr>
          <w:rStyle w:val="Emphasis"/>
        </w:rPr>
        <w:t>conflict could escalate to</w:t>
      </w:r>
      <w:r w:rsidRPr="00523788">
        <w:rPr>
          <w:sz w:val="16"/>
        </w:rPr>
        <w:t xml:space="preserve"> a limited </w:t>
      </w:r>
      <w:r w:rsidRPr="00523788">
        <w:rPr>
          <w:rStyle w:val="Emphasis"/>
        </w:rPr>
        <w:t>nuclear</w:t>
      </w:r>
      <w:r w:rsidRPr="00523788">
        <w:rPr>
          <w:sz w:val="16"/>
        </w:rPr>
        <w:t xml:space="preserve"> conflict. Thus, it is worth taking a look at the PRC with an eye toward offering insight into Chinese motivation and thinking when it comes to how a possible </w:t>
      </w:r>
      <w:r w:rsidRPr="00481B1F">
        <w:rPr>
          <w:rStyle w:val="Emphasis"/>
          <w:highlight w:val="yellow"/>
        </w:rPr>
        <w:t>crisis over Taiwan could escalate to</w:t>
      </w:r>
      <w:r w:rsidRPr="00523788">
        <w:rPr>
          <w:rStyle w:val="Emphasis"/>
        </w:rPr>
        <w:t xml:space="preserve"> the </w:t>
      </w:r>
      <w:r w:rsidRPr="00481B1F">
        <w:rPr>
          <w:rStyle w:val="Emphasis"/>
          <w:highlight w:val="yellow"/>
        </w:rPr>
        <w:t>use of nuclear weapons</w:t>
      </w:r>
      <w:r w:rsidRPr="00523788">
        <w:rPr>
          <w:rStyle w:val="Emphasis"/>
        </w:rPr>
        <w:t>.</w:t>
      </w:r>
      <w:r w:rsidRPr="00523788">
        <w:rPr>
          <w:sz w:val="16"/>
        </w:rPr>
        <w:t xml:space="preserve"> Chinese Capabilities In their latest estimate, Hans M. </w:t>
      </w:r>
      <w:proofErr w:type="spellStart"/>
      <w:r w:rsidRPr="00523788">
        <w:rPr>
          <w:sz w:val="16"/>
        </w:rPr>
        <w:t>Kristensen</w:t>
      </w:r>
      <w:proofErr w:type="spellEnd"/>
      <w:r w:rsidRPr="00523788">
        <w:rPr>
          <w:sz w:val="16"/>
        </w:rPr>
        <w:t xml:space="preserve"> and Robert S. Norris assess that the Second Artillery Corps possesses forty long-range nuclear missiles that can strike the United States if fired from China’s eastern seaboard and an additional twenty that could hit Hawaii and Alaska. The challenge for China, is reaching the East Coast – home to the nation’s capital and largest economic centers. To overcome this challenge China is also developing its JL-2 submarine-launched ballistic missile (SLBM) which is a sea-based variant of the DF-31 land-mobile long-range missile that will go to sea on </w:t>
      </w:r>
      <w:proofErr w:type="spellStart"/>
      <w:r w:rsidRPr="00523788">
        <w:rPr>
          <w:sz w:val="16"/>
        </w:rPr>
        <w:t>Jin</w:t>
      </w:r>
      <w:proofErr w:type="spellEnd"/>
      <w:r w:rsidRPr="00523788">
        <w:rPr>
          <w:sz w:val="16"/>
        </w:rPr>
        <w:t xml:space="preserve">-class submarines. China may also be developing a new mobile missile, the DF-41, which will carry multiple warheads, giving the Chinese a way to potentially defeat an American ballistic missile defense system. It is worth noting that the quantity, though not the quality, of China’s nuclear arsenal is only limited by its dwindling stock of weapons grade plutonium. This raises the question; to what end is China developing and deploying its nuclear arsenal? Chinese Motivation The textbook answer is straightforward. China seeks a secure second (retaliatory) strike capability that will serve to deter an American first strike. As China argues, it has a “no-nuclear-first policy” which makes its arsenal purely defensive – while its other capabilities such as cyber are offensive. Potential nuclear adversaries including Russia, India, and the United States are fully aware that China’s investment in advanced warheads and ballistic missile delivery systems bring Delhi, Moscow, and, soon, Washington within reach of the “East Wind.” While not a nuclear peer competitor to either Russia or the U.S., China is rapidly catching up as it builds an estimated 30-50 new nuclear warheads each year. While American leaders may find such a sentiment unfounded, the PRC has a strong fear that the United States will use its nuclear arsenal as a tool to blackmail (coerce) China into taking or not taking a number of actions that are against its interests. China’s fears are not unfounded. Unlike China, the United States maintains an ambiguous use-policy in order to provide maximum flexibility. As declassified government documents from the 1970s clearly show, the United States certainly planned to use overwhelming nuclear force early in a European conflict with the Soviet Union. Given American nuclear superiority and its positioning of ballistic missile defenses in Asia, ostensibly to defend against a North Korean attack, China sees its position and ability to deter the United States as vulnerable. Possible Scenario While there are several scenarios where conflict between the United States and China is possible, some analysts believe that a conflict over </w:t>
      </w:r>
      <w:r w:rsidRPr="00523788">
        <w:rPr>
          <w:rStyle w:val="StyleUnderline"/>
        </w:rPr>
        <w:t>Taiwan</w:t>
      </w:r>
      <w:r w:rsidRPr="00523788">
        <w:rPr>
          <w:sz w:val="16"/>
        </w:rPr>
        <w:t xml:space="preserve"> </w:t>
      </w:r>
      <w:r w:rsidRPr="00481B1F">
        <w:rPr>
          <w:rStyle w:val="Emphasis"/>
          <w:highlight w:val="yellow"/>
        </w:rPr>
        <w:t>remains the most likely place</w:t>
      </w:r>
      <w:r w:rsidRPr="00481B1F">
        <w:rPr>
          <w:sz w:val="16"/>
          <w:highlight w:val="yellow"/>
        </w:rPr>
        <w:t xml:space="preserve"> </w:t>
      </w:r>
      <w:r w:rsidRPr="00481B1F">
        <w:rPr>
          <w:rStyle w:val="StyleUnderline"/>
          <w:highlight w:val="yellow"/>
        </w:rPr>
        <w:t>where the PRC and the U.S. would come to blows</w:t>
      </w:r>
      <w:r w:rsidRPr="00523788">
        <w:rPr>
          <w:sz w:val="16"/>
        </w:rPr>
        <w:t xml:space="preserve">. Beijing is aware that </w:t>
      </w:r>
      <w:r w:rsidRPr="00481B1F">
        <w:rPr>
          <w:rStyle w:val="StyleUnderline"/>
          <w:highlight w:val="yellow"/>
        </w:rPr>
        <w:t>any coercive action</w:t>
      </w:r>
      <w:r w:rsidRPr="00523788">
        <w:rPr>
          <w:sz w:val="16"/>
        </w:rPr>
        <w:t xml:space="preserve"> on its part to force Taiwan to accept its political domination </w:t>
      </w:r>
      <w:r w:rsidRPr="00523788">
        <w:rPr>
          <w:rStyle w:val="StyleUnderline"/>
        </w:rPr>
        <w:t xml:space="preserve">could </w:t>
      </w:r>
      <w:r w:rsidRPr="00481B1F">
        <w:rPr>
          <w:rStyle w:val="StyleUnderline"/>
          <w:highlight w:val="yellow"/>
        </w:rPr>
        <w:t>incur</w:t>
      </w:r>
      <w:r w:rsidRPr="00523788">
        <w:rPr>
          <w:rStyle w:val="StyleUnderline"/>
        </w:rPr>
        <w:t xml:space="preserve"> the </w:t>
      </w:r>
      <w:r w:rsidRPr="00481B1F">
        <w:rPr>
          <w:rStyle w:val="StyleUnderline"/>
          <w:highlight w:val="yellow"/>
        </w:rPr>
        <w:t>wrath of the</w:t>
      </w:r>
      <w:r w:rsidRPr="00523788">
        <w:rPr>
          <w:rStyle w:val="StyleUnderline"/>
        </w:rPr>
        <w:t xml:space="preserve"> United States. [</w:t>
      </w:r>
      <w:r w:rsidRPr="00481B1F">
        <w:rPr>
          <w:rStyle w:val="StyleUnderline"/>
          <w:highlight w:val="yellow"/>
        </w:rPr>
        <w:t>US</w:t>
      </w:r>
      <w:r w:rsidRPr="00523788">
        <w:rPr>
          <w:rStyle w:val="StyleUnderline"/>
        </w:rPr>
        <w:t>]</w:t>
      </w:r>
      <w:r w:rsidRPr="00523788">
        <w:rPr>
          <w:sz w:val="16"/>
        </w:rPr>
        <w:t xml:space="preserve">To prevent the U.S. from intervening in the region, China will certainly turn to its anti-access/area-denial (A2/AD) strategy, beginning with non-lethal means and non-lethal threats to discourage the American public from supporting the use of force in support of Taiwan. If thwarted in its initial efforts to stop Chinese aggression against Taiwan, the United States may be tempted to resort to stronger measures and attack mainland China. A </w:t>
      </w:r>
      <w:r w:rsidRPr="00523788">
        <w:rPr>
          <w:rStyle w:val="StyleUnderline"/>
        </w:rPr>
        <w:t xml:space="preserve">kinetic </w:t>
      </w:r>
      <w:r w:rsidRPr="00481B1F">
        <w:rPr>
          <w:rStyle w:val="StyleUnderline"/>
          <w:highlight w:val="yellow"/>
        </w:rPr>
        <w:t>response to</w:t>
      </w:r>
      <w:r w:rsidRPr="00523788">
        <w:rPr>
          <w:sz w:val="16"/>
        </w:rPr>
        <w:t xml:space="preserve"> a </w:t>
      </w:r>
      <w:r w:rsidRPr="00481B1F">
        <w:rPr>
          <w:rStyle w:val="StyleUnderline"/>
          <w:highlight w:val="yellow"/>
        </w:rPr>
        <w:t>cyber-attack</w:t>
      </w:r>
      <w:r w:rsidRPr="00523788">
        <w:rPr>
          <w:sz w:val="16"/>
        </w:rPr>
        <w:t xml:space="preserve">, for example, although an option, </w:t>
      </w:r>
      <w:r w:rsidRPr="00481B1F">
        <w:rPr>
          <w:rStyle w:val="StyleUnderline"/>
          <w:highlight w:val="yellow"/>
        </w:rPr>
        <w:t>would</w:t>
      </w:r>
      <w:r w:rsidRPr="00523788">
        <w:rPr>
          <w:sz w:val="16"/>
        </w:rPr>
        <w:t xml:space="preserve"> very likely </w:t>
      </w:r>
      <w:r w:rsidRPr="00481B1F">
        <w:rPr>
          <w:rStyle w:val="StyleUnderline"/>
          <w:highlight w:val="yellow"/>
        </w:rPr>
        <w:t>lead to escalation</w:t>
      </w:r>
      <w:r w:rsidRPr="00523788">
        <w:rPr>
          <w:sz w:val="16"/>
        </w:rPr>
        <w:t xml:space="preserve"> on the part of the Chinese. </w:t>
      </w:r>
      <w:r w:rsidRPr="00481B1F">
        <w:rPr>
          <w:rStyle w:val="StyleUnderline"/>
          <w:highlight w:val="yellow"/>
        </w:rPr>
        <w:t>Given</w:t>
      </w:r>
      <w:r w:rsidRPr="00523788">
        <w:rPr>
          <w:sz w:val="16"/>
        </w:rPr>
        <w:t xml:space="preserve"> the </w:t>
      </w:r>
      <w:r w:rsidRPr="00481B1F">
        <w:rPr>
          <w:rStyle w:val="StyleUnderline"/>
          <w:highlight w:val="yellow"/>
        </w:rPr>
        <w:t>regime’s</w:t>
      </w:r>
      <w:r w:rsidRPr="00523788">
        <w:rPr>
          <w:sz w:val="16"/>
        </w:rPr>
        <w:t xml:space="preserve"> relative </w:t>
      </w:r>
      <w:r w:rsidRPr="00481B1F">
        <w:rPr>
          <w:rStyle w:val="StyleUnderline"/>
          <w:highlight w:val="yellow"/>
        </w:rPr>
        <w:t>weakness</w:t>
      </w:r>
      <w:r w:rsidRPr="00481B1F">
        <w:rPr>
          <w:sz w:val="16"/>
          <w:highlight w:val="yellow"/>
        </w:rPr>
        <w:t xml:space="preserve"> </w:t>
      </w:r>
      <w:r w:rsidRPr="00481B1F">
        <w:rPr>
          <w:rStyle w:val="StyleUnderline"/>
          <w:highlight w:val="yellow"/>
        </w:rPr>
        <w:t>and</w:t>
      </w:r>
      <w:r w:rsidRPr="00523788">
        <w:rPr>
          <w:sz w:val="16"/>
        </w:rPr>
        <w:t xml:space="preserve"> the probability that American </w:t>
      </w:r>
      <w:r w:rsidRPr="00481B1F">
        <w:rPr>
          <w:rStyle w:val="StyleUnderline"/>
          <w:highlight w:val="yellow"/>
        </w:rPr>
        <w:t>attacks</w:t>
      </w:r>
      <w:r w:rsidRPr="00523788">
        <w:rPr>
          <w:sz w:val="16"/>
        </w:rPr>
        <w:t xml:space="preserve"> (cyber and conventional) </w:t>
      </w:r>
      <w:r w:rsidRPr="00481B1F">
        <w:rPr>
          <w:rStyle w:val="StyleUnderline"/>
          <w:highlight w:val="yellow"/>
        </w:rPr>
        <w:t>on</w:t>
      </w:r>
      <w:r w:rsidRPr="00523788">
        <w:rPr>
          <w:sz w:val="16"/>
        </w:rPr>
        <w:t xml:space="preserve"> China will include strikes against PLA command and control (</w:t>
      </w:r>
      <w:r w:rsidRPr="00481B1F">
        <w:rPr>
          <w:rStyle w:val="StyleUnderline"/>
          <w:highlight w:val="yellow"/>
        </w:rPr>
        <w:t>C2</w:t>
      </w:r>
      <w:r w:rsidRPr="00523788">
        <w:rPr>
          <w:sz w:val="16"/>
        </w:rPr>
        <w:t xml:space="preserve">) nodes, </w:t>
      </w:r>
      <w:r w:rsidRPr="00481B1F">
        <w:rPr>
          <w:rStyle w:val="StyleUnderline"/>
          <w:highlight w:val="yellow"/>
        </w:rPr>
        <w:t>which mingle conventional and nuclear</w:t>
      </w:r>
      <w:r w:rsidRPr="00523788">
        <w:rPr>
          <w:sz w:val="16"/>
        </w:rPr>
        <w:t xml:space="preserve"> C2, </w:t>
      </w:r>
      <w:r w:rsidRPr="00481B1F">
        <w:rPr>
          <w:rStyle w:val="Emphasis"/>
          <w:highlight w:val="yellow"/>
        </w:rPr>
        <w:t>the Chinese may escalate to</w:t>
      </w:r>
      <w:r w:rsidRPr="00523788">
        <w:rPr>
          <w:sz w:val="16"/>
        </w:rPr>
        <w:t xml:space="preserve"> the use of a </w:t>
      </w:r>
      <w:r w:rsidRPr="00481B1F">
        <w:rPr>
          <w:rStyle w:val="Emphasis"/>
          <w:highlight w:val="yellow"/>
        </w:rPr>
        <w:t>nuclear</w:t>
      </w:r>
      <w:r w:rsidRPr="00523788">
        <w:rPr>
          <w:sz w:val="16"/>
        </w:rPr>
        <w:t xml:space="preserve"> weapon (against a U.S. carrier in China’s self-declared waters for example) </w:t>
      </w:r>
      <w:r w:rsidRPr="00523788">
        <w:rPr>
          <w:rStyle w:val="StyleUnderline"/>
        </w:rPr>
        <w:t>as a means of forcing de-escalation</w:t>
      </w:r>
      <w:r w:rsidRPr="00523788">
        <w:rPr>
          <w:sz w:val="16"/>
        </w:rPr>
        <w:t xml:space="preserve">. In the view of China, </w:t>
      </w:r>
      <w:r w:rsidRPr="00481B1F">
        <w:rPr>
          <w:rStyle w:val="StyleUnderline"/>
          <w:highlight w:val="yellow"/>
        </w:rPr>
        <w:t>such</w:t>
      </w:r>
      <w:r w:rsidRPr="00523788">
        <w:rPr>
          <w:rStyle w:val="StyleUnderline"/>
        </w:rPr>
        <w:t xml:space="preserve"> a strike </w:t>
      </w:r>
      <w:r w:rsidRPr="00481B1F">
        <w:rPr>
          <w:rStyle w:val="StyleUnderline"/>
          <w:highlight w:val="yellow"/>
        </w:rPr>
        <w:t xml:space="preserve">would not </w:t>
      </w:r>
      <w:r w:rsidRPr="00523788">
        <w:rPr>
          <w:rStyle w:val="StyleUnderline"/>
        </w:rPr>
        <w:t xml:space="preserve">be a </w:t>
      </w:r>
      <w:r w:rsidRPr="00481B1F">
        <w:rPr>
          <w:rStyle w:val="StyleUnderline"/>
          <w:highlight w:val="yellow"/>
        </w:rPr>
        <w:t>violat</w:t>
      </w:r>
      <w:r w:rsidRPr="00523788">
        <w:rPr>
          <w:rStyle w:val="StyleUnderline"/>
        </w:rPr>
        <w:t>ion of</w:t>
      </w:r>
      <w:r w:rsidRPr="00523788">
        <w:rPr>
          <w:sz w:val="16"/>
        </w:rPr>
        <w:t xml:space="preserve"> its </w:t>
      </w:r>
      <w:r w:rsidRPr="00481B1F">
        <w:rPr>
          <w:rStyle w:val="StyleUnderline"/>
          <w:highlight w:val="yellow"/>
        </w:rPr>
        <w:t>no-first-use</w:t>
      </w:r>
      <w:r w:rsidRPr="00523788">
        <w:rPr>
          <w:sz w:val="16"/>
        </w:rPr>
        <w:t xml:space="preserve"> policy </w:t>
      </w:r>
      <w:r w:rsidRPr="00481B1F">
        <w:rPr>
          <w:rStyle w:val="StyleUnderline"/>
          <w:highlight w:val="yellow"/>
        </w:rPr>
        <w:t>because</w:t>
      </w:r>
      <w:r w:rsidRPr="00523788">
        <w:rPr>
          <w:rStyle w:val="StyleUnderline"/>
        </w:rPr>
        <w:t xml:space="preserve"> the </w:t>
      </w:r>
      <w:r w:rsidRPr="00481B1F">
        <w:rPr>
          <w:rStyle w:val="StyleUnderline"/>
          <w:highlight w:val="yellow"/>
        </w:rPr>
        <w:t>strike would occur in sovereign</w:t>
      </w:r>
      <w:r w:rsidRPr="00523788">
        <w:rPr>
          <w:rStyle w:val="StyleUnderline"/>
        </w:rPr>
        <w:t xml:space="preserve"> Chinese </w:t>
      </w:r>
      <w:r w:rsidRPr="00481B1F">
        <w:rPr>
          <w:rStyle w:val="StyleUnderline"/>
          <w:highlight w:val="yellow"/>
        </w:rPr>
        <w:t>waters</w:t>
      </w:r>
      <w:r w:rsidRPr="00523788">
        <w:rPr>
          <w:sz w:val="16"/>
        </w:rPr>
        <w:t xml:space="preserve">, thus </w:t>
      </w:r>
      <w:r w:rsidRPr="00481B1F">
        <w:rPr>
          <w:rStyle w:val="StyleUnderline"/>
          <w:highlight w:val="yellow"/>
        </w:rPr>
        <w:t>making</w:t>
      </w:r>
      <w:r w:rsidRPr="00523788">
        <w:rPr>
          <w:sz w:val="16"/>
        </w:rPr>
        <w:t xml:space="preserve"> the </w:t>
      </w:r>
      <w:r w:rsidRPr="00481B1F">
        <w:rPr>
          <w:rStyle w:val="StyleUnderline"/>
          <w:highlight w:val="yellow"/>
        </w:rPr>
        <w:t>use</w:t>
      </w:r>
      <w:r w:rsidRPr="00523788">
        <w:rPr>
          <w:sz w:val="16"/>
        </w:rPr>
        <w:t xml:space="preserve"> of nuclear weapons a </w:t>
      </w:r>
      <w:r w:rsidRPr="00481B1F">
        <w:rPr>
          <w:rStyle w:val="StyleUnderline"/>
          <w:highlight w:val="yellow"/>
        </w:rPr>
        <w:t>defensive</w:t>
      </w:r>
      <w:r w:rsidRPr="00523788">
        <w:rPr>
          <w:sz w:val="16"/>
        </w:rPr>
        <w:t xml:space="preserve"> act. </w:t>
      </w:r>
      <w:r w:rsidRPr="00523788">
        <w:rPr>
          <w:rStyle w:val="StyleUnderline"/>
        </w:rPr>
        <w:t>Since Taiwan is a domestic matter, any U.S. intervention would be viewed as</w:t>
      </w:r>
      <w:r w:rsidRPr="00523788">
        <w:rPr>
          <w:sz w:val="16"/>
        </w:rPr>
        <w:t xml:space="preserve"> an act of </w:t>
      </w:r>
      <w:r w:rsidRPr="00523788">
        <w:rPr>
          <w:rStyle w:val="StyleUnderline"/>
        </w:rPr>
        <w:t>aggression</w:t>
      </w:r>
      <w:r w:rsidRPr="00523788">
        <w:rPr>
          <w:sz w:val="16"/>
        </w:rPr>
        <w:t xml:space="preserve">. This, in the minds of the Chinese, makes the United States an outside aggressor, not China. It is also important to remember that </w:t>
      </w:r>
      <w:r w:rsidRPr="00523788">
        <w:rPr>
          <w:rStyle w:val="StyleUnderline"/>
        </w:rPr>
        <w:t>nuclear weapons are an asymmetric response to American conventional superiority</w:t>
      </w:r>
      <w:r w:rsidRPr="00523788">
        <w:rPr>
          <w:sz w:val="16"/>
        </w:rPr>
        <w:t xml:space="preserve">. Given that China is incapable of executing and sustaining a conventional military campaign against the continental United States, </w:t>
      </w:r>
      <w:r w:rsidRPr="00481B1F">
        <w:rPr>
          <w:rStyle w:val="StyleUnderline"/>
          <w:highlight w:val="yellow"/>
        </w:rPr>
        <w:t>China would</w:t>
      </w:r>
      <w:r w:rsidRPr="00523788">
        <w:rPr>
          <w:rStyle w:val="StyleUnderline"/>
        </w:rPr>
        <w:t xml:space="preserve"> clearly </w:t>
      </w:r>
      <w:r w:rsidRPr="00481B1F">
        <w:rPr>
          <w:rStyle w:val="StyleUnderline"/>
          <w:highlight w:val="yellow"/>
        </w:rPr>
        <w:t>have</w:t>
      </w:r>
      <w:r w:rsidRPr="00523788">
        <w:rPr>
          <w:rStyle w:val="StyleUnderline"/>
        </w:rPr>
        <w:t xml:space="preserve"> an </w:t>
      </w:r>
      <w:r w:rsidRPr="00481B1F">
        <w:rPr>
          <w:rStyle w:val="StyleUnderline"/>
          <w:highlight w:val="yellow"/>
        </w:rPr>
        <w:t>asymmetry</w:t>
      </w:r>
      <w:r w:rsidRPr="00523788">
        <w:rPr>
          <w:rStyle w:val="StyleUnderline"/>
        </w:rPr>
        <w:t xml:space="preserve"> </w:t>
      </w:r>
      <w:r w:rsidRPr="00481B1F">
        <w:rPr>
          <w:rStyle w:val="StyleUnderline"/>
          <w:highlight w:val="yellow"/>
        </w:rPr>
        <w:t>of interest and capability</w:t>
      </w:r>
      <w:r w:rsidRPr="00523788">
        <w:rPr>
          <w:rStyle w:val="StyleUnderline"/>
        </w:rPr>
        <w:t xml:space="preserve"> with the United States</w:t>
      </w:r>
      <w:r w:rsidRPr="00523788">
        <w:rPr>
          <w:sz w:val="16"/>
        </w:rPr>
        <w:t xml:space="preserve"> – far more is at stake for China than it is for the United States. In essence, </w:t>
      </w:r>
      <w:r w:rsidRPr="00481B1F">
        <w:rPr>
          <w:rStyle w:val="Emphasis"/>
          <w:highlight w:val="yellow"/>
        </w:rPr>
        <w:t>the only effective option</w:t>
      </w:r>
      <w:r w:rsidRPr="00523788">
        <w:rPr>
          <w:sz w:val="16"/>
        </w:rPr>
        <w:t xml:space="preserve"> in retaliation for a successful U.S. conventional campaign on Chinese soil </w:t>
      </w:r>
      <w:r w:rsidRPr="00481B1F">
        <w:rPr>
          <w:rStyle w:val="StyleUnderline"/>
          <w:highlight w:val="yellow"/>
        </w:rPr>
        <w:t>is</w:t>
      </w:r>
      <w:r w:rsidRPr="00523788">
        <w:rPr>
          <w:sz w:val="16"/>
        </w:rPr>
        <w:t xml:space="preserve"> the </w:t>
      </w:r>
      <w:r w:rsidRPr="00481B1F">
        <w:rPr>
          <w:rStyle w:val="StyleUnderline"/>
          <w:highlight w:val="yellow"/>
        </w:rPr>
        <w:t>nuclear</w:t>
      </w:r>
      <w:r w:rsidRPr="00523788">
        <w:rPr>
          <w:sz w:val="16"/>
        </w:rPr>
        <w:t xml:space="preserve"> one. Without making too crude a point, the nuclear option provides more bang for the buck, or yuan. Given that mutually assured destruction (MAD) is not part of China’s strategic thinking – in fact it is explicitly rejected – the PRC will see the situation very differently than the United States. China likely has no desire to become a nuclear peer of the United States. It does not need to be in order to achieve its geopolitical objectives. However, </w:t>
      </w:r>
      <w:r w:rsidRPr="00523788">
        <w:rPr>
          <w:rStyle w:val="StyleUnderline"/>
        </w:rPr>
        <w:t>China</w:t>
      </w:r>
      <w:r w:rsidRPr="00523788">
        <w:rPr>
          <w:sz w:val="16"/>
        </w:rPr>
        <w:t xml:space="preserve"> does have specific goals that are a part of its </w:t>
      </w:r>
      <w:r w:rsidRPr="00523788">
        <w:rPr>
          <w:rStyle w:val="StyleUnderline"/>
        </w:rPr>
        <w:t>stated core security interests</w:t>
      </w:r>
      <w:r w:rsidRPr="00523788">
        <w:rPr>
          <w:sz w:val="16"/>
        </w:rPr>
        <w:t xml:space="preserve">, </w:t>
      </w:r>
      <w:r w:rsidRPr="00523788">
        <w:rPr>
          <w:rStyle w:val="StyleUnderline"/>
        </w:rPr>
        <w:t>including reunification with Taiwan.</w:t>
      </w:r>
      <w:r w:rsidRPr="00523788">
        <w:rPr>
          <w:sz w:val="16"/>
        </w:rPr>
        <w:t xml:space="preserve"> Reunification is necessary for China to reach its unstated goal of becoming a regional hegemon. As long as Taiwan maintains its de facto independence of China it acts as a literal and symbolic barrier to China’s power projection beyond the East China Sea. Without Taiwan, China cannot gain military hegemony in its own neighborhood. China’s maritime land reclamation strategy for Southeast Asia pales in scope and significance with the historical and political value of Taiwan. With Taiwan returned to its rightful place, the relevance to China of the U.S. military presence in Japan and South Korea is greatly diminished. China’s relationship with the Philippines, which lies just to the south of Taiwan, would also change dramatically. Although China criticizes the United States for playing the role of global hegemon, it is actively seeking to supplant the United States in Asia so that it can play a similar role in the region. While Beijing may take a longer view toward geopolitical issues than Washington does, Chinese political leaders must still be responsive to a domestic audience that demands ever higher levels of prosperity. Central to China’s ability to guarantee that prosperity is the return of Taiwan, and control of the sea lines of commerce and communication upon which it relies. Unfortunately, too many Americans underestimate the importance of these core interests to China and the lengths to which China will ultimately go in order to guarantee them – even the use of nuclear weapons. Should China succeed it pushing the United States back, the PRC can deal with regional territorial disputes bilaterally and without U.S. involvement. After all, Washington invariably takes the non-Chinese side. China sees the U.S. as a direct competitor and obstacle to its geopolitical ambitions. As such it is preparing for the next step in a crisis that it will likely instigate, control, and conclude in the Taiwan Straits. </w:t>
      </w:r>
      <w:r w:rsidRPr="00481B1F">
        <w:rPr>
          <w:rStyle w:val="StyleUnderline"/>
          <w:highlight w:val="yellow"/>
        </w:rPr>
        <w:t>China will likely use</w:t>
      </w:r>
      <w:r w:rsidRPr="00523788">
        <w:rPr>
          <w:sz w:val="16"/>
        </w:rPr>
        <w:t xml:space="preserve"> the election or </w:t>
      </w:r>
      <w:r w:rsidRPr="00481B1F">
        <w:rPr>
          <w:rStyle w:val="StyleUnderline"/>
          <w:highlight w:val="yellow"/>
        </w:rPr>
        <w:t>statement of a pro-independence high-ranking official as</w:t>
      </w:r>
      <w:r w:rsidRPr="00523788">
        <w:rPr>
          <w:rStyle w:val="StyleUnderline"/>
        </w:rPr>
        <w:t xml:space="preserve"> the </w:t>
      </w:r>
      <w:r w:rsidRPr="00481B1F">
        <w:rPr>
          <w:rStyle w:val="StyleUnderline"/>
          <w:highlight w:val="yellow"/>
        </w:rPr>
        <w:t>impetus</w:t>
      </w:r>
      <w:r w:rsidRPr="00523788">
        <w:rPr>
          <w:rStyle w:val="StyleUnderline"/>
        </w:rPr>
        <w:t xml:space="preserve"> </w:t>
      </w:r>
      <w:r w:rsidRPr="00481B1F">
        <w:rPr>
          <w:rStyle w:val="StyleUnderline"/>
          <w:highlight w:val="yellow"/>
        </w:rPr>
        <w:t>for</w:t>
      </w:r>
      <w:r w:rsidRPr="00523788">
        <w:rPr>
          <w:rStyle w:val="StyleUnderline"/>
        </w:rPr>
        <w:t xml:space="preserve"> </w:t>
      </w:r>
      <w:r w:rsidRPr="00481B1F">
        <w:rPr>
          <w:rStyle w:val="StyleUnderline"/>
          <w:highlight w:val="yellow"/>
        </w:rPr>
        <w:t>action</w:t>
      </w:r>
      <w:r w:rsidRPr="00523788">
        <w:rPr>
          <w:rStyle w:val="StyleUnderline"/>
        </w:rPr>
        <w:t>.</w:t>
      </w:r>
      <w:r w:rsidRPr="00523788">
        <w:rPr>
          <w:sz w:val="16"/>
        </w:rPr>
        <w:t xml:space="preserve"> </w:t>
      </w:r>
      <w:r w:rsidRPr="00481B1F">
        <w:rPr>
          <w:rStyle w:val="StyleUnderline"/>
          <w:highlight w:val="yellow"/>
        </w:rPr>
        <w:t>This is the</w:t>
      </w:r>
      <w:r w:rsidRPr="00523788">
        <w:rPr>
          <w:rStyle w:val="StyleUnderline"/>
        </w:rPr>
        <w:t xml:space="preserve"> same </w:t>
      </w:r>
      <w:r w:rsidRPr="00481B1F">
        <w:rPr>
          <w:rStyle w:val="StyleUnderline"/>
          <w:highlight w:val="yellow"/>
        </w:rPr>
        <w:t>method it used</w:t>
      </w:r>
      <w:r w:rsidRPr="00523788">
        <w:rPr>
          <w:rStyle w:val="StyleUnderline"/>
        </w:rPr>
        <w:t xml:space="preserve"> when it fired missiles</w:t>
      </w:r>
      <w:r w:rsidRPr="00523788">
        <w:rPr>
          <w:sz w:val="16"/>
        </w:rPr>
        <w:t xml:space="preserve"> </w:t>
      </w:r>
      <w:r w:rsidRPr="00481B1F">
        <w:rPr>
          <w:rStyle w:val="StyleUnderline"/>
          <w:highlight w:val="yellow"/>
        </w:rPr>
        <w:t>in</w:t>
      </w:r>
      <w:r w:rsidRPr="00523788">
        <w:rPr>
          <w:sz w:val="16"/>
        </w:rPr>
        <w:t xml:space="preserve"> the Straits in response to remarks by then-President Lee Teng-hui, ushering in </w:t>
      </w:r>
      <w:r w:rsidRPr="00481B1F">
        <w:rPr>
          <w:rStyle w:val="StyleUnderline"/>
          <w:highlight w:val="yellow"/>
        </w:rPr>
        <w:t>the</w:t>
      </w:r>
      <w:r w:rsidRPr="00523788">
        <w:rPr>
          <w:rStyle w:val="StyleUnderline"/>
        </w:rPr>
        <w:t xml:space="preserve"> 19</w:t>
      </w:r>
      <w:r w:rsidRPr="00481B1F">
        <w:rPr>
          <w:rStyle w:val="StyleUnderline"/>
          <w:highlight w:val="yellow"/>
        </w:rPr>
        <w:t>96</w:t>
      </w:r>
      <w:r w:rsidRPr="00523788">
        <w:rPr>
          <w:rStyle w:val="StyleUnderline"/>
        </w:rPr>
        <w:t xml:space="preserve"> Taiwan Straits </w:t>
      </w:r>
      <w:r w:rsidRPr="00481B1F">
        <w:rPr>
          <w:rStyle w:val="StyleUnderline"/>
          <w:highlight w:val="yellow"/>
        </w:rPr>
        <w:t>Crisis</w:t>
      </w:r>
      <w:r w:rsidRPr="00523788">
        <w:rPr>
          <w:sz w:val="16"/>
        </w:rPr>
        <w:t>. The U.S. brought an end to the mainland’s antics when the U.S.S Nimitz and six additional ships sailed into the Straits. Despite the pro-China presidency of Ma Ying-</w:t>
      </w:r>
      <w:proofErr w:type="spellStart"/>
      <w:r w:rsidRPr="00523788">
        <w:rPr>
          <w:sz w:val="16"/>
        </w:rPr>
        <w:t>jeou</w:t>
      </w:r>
      <w:proofErr w:type="spellEnd"/>
      <w:r w:rsidRPr="00523788">
        <w:rPr>
          <w:sz w:val="16"/>
        </w:rPr>
        <w:t xml:space="preserve">, China continues to expand its missile force targeting Taiwan and undertakes annual war games that simulate an attack on Taiwan. China has not forgotten the humiliation it faced in 1996 and will be certain no U.S. carrier groups have access to the Strait during the next crisis. </w:t>
      </w:r>
      <w:r w:rsidRPr="00523788">
        <w:rPr>
          <w:rStyle w:val="Emphasis"/>
        </w:rPr>
        <w:t xml:space="preserve">The Second Artillery Corps’ </w:t>
      </w:r>
      <w:r w:rsidRPr="00481B1F">
        <w:rPr>
          <w:rStyle w:val="Emphasis"/>
          <w:highlight w:val="yellow"/>
        </w:rPr>
        <w:t>nuclear capabilities exist to help secure</w:t>
      </w:r>
      <w:r w:rsidRPr="00523788">
        <w:rPr>
          <w:rStyle w:val="Emphasis"/>
        </w:rPr>
        <w:t xml:space="preserve"> the </w:t>
      </w:r>
      <w:r w:rsidRPr="00481B1F">
        <w:rPr>
          <w:rStyle w:val="Emphasis"/>
          <w:highlight w:val="yellow"/>
        </w:rPr>
        <w:t>results China seeks when the U.S. is</w:t>
      </w:r>
      <w:r w:rsidRPr="00523788">
        <w:rPr>
          <w:sz w:val="16"/>
        </w:rPr>
        <w:t xml:space="preserve"> caught off-guard, overwhelmed, and </w:t>
      </w:r>
      <w:r w:rsidRPr="00481B1F">
        <w:rPr>
          <w:rStyle w:val="Emphasis"/>
          <w:highlight w:val="yellow"/>
        </w:rPr>
        <w:t>forced to</w:t>
      </w:r>
      <w:r w:rsidRPr="00523788">
        <w:rPr>
          <w:sz w:val="16"/>
        </w:rPr>
        <w:t xml:space="preserve"> either </w:t>
      </w:r>
      <w:r w:rsidRPr="00481B1F">
        <w:rPr>
          <w:rStyle w:val="Emphasis"/>
          <w:highlight w:val="yellow"/>
        </w:rPr>
        <w:t>escalate</w:t>
      </w:r>
      <w:r w:rsidRPr="00523788">
        <w:rPr>
          <w:sz w:val="16"/>
        </w:rPr>
        <w:t xml:space="preserve"> a crisis </w:t>
      </w:r>
      <w:r w:rsidRPr="00481B1F">
        <w:rPr>
          <w:rStyle w:val="Emphasis"/>
          <w:highlight w:val="yellow"/>
        </w:rPr>
        <w:t>or capitulate</w:t>
      </w:r>
      <w:r w:rsidRPr="00523788">
        <w:rPr>
          <w:sz w:val="16"/>
        </w:rPr>
        <w:t xml:space="preserve">. While </w:t>
      </w:r>
      <w:r w:rsidRPr="00481B1F">
        <w:rPr>
          <w:rStyle w:val="StyleUnderline"/>
          <w:highlight w:val="yellow"/>
        </w:rPr>
        <w:t>the scenario described is</w:t>
      </w:r>
      <w:r w:rsidRPr="00523788">
        <w:rPr>
          <w:rStyle w:val="StyleUnderline"/>
        </w:rPr>
        <w:t xml:space="preserve"> certainly </w:t>
      </w:r>
      <w:r w:rsidRPr="00481B1F">
        <w:rPr>
          <w:rStyle w:val="StyleUnderline"/>
          <w:highlight w:val="yellow"/>
        </w:rPr>
        <w:t>not inevitable</w:t>
      </w:r>
      <w:r w:rsidRPr="00523788">
        <w:rPr>
          <w:sz w:val="16"/>
        </w:rPr>
        <w:t xml:space="preserve">, the fact than many American readers will see it as implausible if not impossible is an example of the mirror-imaging that often occurs when attempting to understand an adversary. China is not the United States nor do Chinese leaders think like their counterparts in the United States. </w:t>
      </w:r>
      <w:r w:rsidRPr="00523788">
        <w:rPr>
          <w:rStyle w:val="StyleUnderline"/>
        </w:rPr>
        <w:t xml:space="preserve">Unless we give serious thought to possible scenarios where nuclear conflict could occur, </w:t>
      </w:r>
      <w:r w:rsidRPr="00481B1F">
        <w:rPr>
          <w:rStyle w:val="StyleUnderline"/>
          <w:highlight w:val="yellow"/>
        </w:rPr>
        <w:t>the United States may be unprepared for a situation that escalates beyond its ability to prevent a catastrophe</w:t>
      </w:r>
      <w:r w:rsidRPr="00481B1F">
        <w:rPr>
          <w:sz w:val="16"/>
          <w:highlight w:val="yellow"/>
        </w:rPr>
        <w:t>.</w:t>
      </w:r>
    </w:p>
    <w:p w14:paraId="3666F8E9" w14:textId="77777777" w:rsidR="00481B1F" w:rsidRPr="00523788" w:rsidRDefault="00481B1F" w:rsidP="00E139BC">
      <w:pPr>
        <w:rPr>
          <w:sz w:val="16"/>
        </w:rPr>
      </w:pPr>
    </w:p>
    <w:p w14:paraId="5E33DE3F" w14:textId="30636C0C" w:rsidR="00E139BC" w:rsidRDefault="00E139BC" w:rsidP="00E139BC">
      <w:pPr>
        <w:pStyle w:val="Heading4"/>
      </w:pPr>
      <w:r>
        <w:t>U.S.-China war causes nuclear extinction</w:t>
      </w:r>
      <w:r w:rsidR="00FB44D2">
        <w:t>.</w:t>
      </w:r>
    </w:p>
    <w:p w14:paraId="06E21140" w14:textId="77777777" w:rsidR="00E139BC" w:rsidRDefault="00E139BC" w:rsidP="00E139BC">
      <w:proofErr w:type="spellStart"/>
      <w:r w:rsidRPr="00583E0A">
        <w:rPr>
          <w:rStyle w:val="Style13ptBold"/>
        </w:rPr>
        <w:t>Wittner</w:t>
      </w:r>
      <w:proofErr w:type="spellEnd"/>
      <w:r w:rsidRPr="00583E0A">
        <w:rPr>
          <w:rStyle w:val="Style13ptBold"/>
        </w:rPr>
        <w:t xml:space="preserve"> 11</w:t>
      </w:r>
      <w:r>
        <w:t xml:space="preserve"> — Lawrence S. </w:t>
      </w:r>
      <w:proofErr w:type="spellStart"/>
      <w:r>
        <w:t>Wittner</w:t>
      </w:r>
      <w:proofErr w:type="spellEnd"/>
      <w:r>
        <w:t xml:space="preserve">, </w:t>
      </w:r>
      <w:r w:rsidRPr="00583E0A">
        <w:t>Emeritus Professor of History at t</w:t>
      </w:r>
      <w:r>
        <w:t xml:space="preserve">he State University of New York at </w:t>
      </w:r>
      <w:r w:rsidRPr="00583E0A">
        <w:t>Albany</w:t>
      </w:r>
      <w:r>
        <w:t>, holds a Ph.D. in History from Columbia University, 2011 (“</w:t>
      </w:r>
      <w:r w:rsidRPr="00583E0A">
        <w:t>Is a Nuclear War with China Possible?</w:t>
      </w:r>
      <w:r>
        <w:t xml:space="preserve">,” </w:t>
      </w:r>
      <w:r>
        <w:rPr>
          <w:i/>
        </w:rPr>
        <w:t>Huntington News</w:t>
      </w:r>
      <w:r>
        <w:t>, November 28</w:t>
      </w:r>
      <w:r w:rsidRPr="00583E0A">
        <w:rPr>
          <w:vertAlign w:val="superscript"/>
        </w:rPr>
        <w:t>th</w:t>
      </w:r>
      <w:r>
        <w:t xml:space="preserve">, Available Online at </w:t>
      </w:r>
      <w:hyperlink r:id="rId26" w:history="1">
        <w:r w:rsidRPr="00225E58">
          <w:rPr>
            <w:rStyle w:val="Hyperlink"/>
          </w:rPr>
          <w:t>http://www.huntingtonnews.net/14446</w:t>
        </w:r>
      </w:hyperlink>
      <w:r>
        <w:t>)</w:t>
      </w:r>
    </w:p>
    <w:p w14:paraId="3C196576" w14:textId="77777777" w:rsidR="00E139BC" w:rsidRPr="008A19BE" w:rsidRDefault="00E139BC" w:rsidP="00E139BC">
      <w:pPr>
        <w:rPr>
          <w:sz w:val="14"/>
        </w:rPr>
      </w:pPr>
      <w:r w:rsidRPr="00481B1F">
        <w:rPr>
          <w:rStyle w:val="StyleUnderline"/>
          <w:highlight w:val="yellow"/>
        </w:rPr>
        <w:t>While nuclear weapons exist, there remains a danger</w:t>
      </w:r>
      <w:r w:rsidRPr="00583E0A">
        <w:rPr>
          <w:rStyle w:val="StyleUnderline"/>
        </w:rPr>
        <w:t xml:space="preserve"> that </w:t>
      </w:r>
      <w:r w:rsidRPr="00481B1F">
        <w:rPr>
          <w:rStyle w:val="Emphasis"/>
          <w:highlight w:val="yellow"/>
        </w:rPr>
        <w:t>they will be used</w:t>
      </w:r>
      <w:r w:rsidRPr="00FD7A5E">
        <w:rPr>
          <w:sz w:val="14"/>
        </w:rPr>
        <w:t xml:space="preserve">. After all, </w:t>
      </w:r>
      <w:r w:rsidRPr="00583E0A">
        <w:rPr>
          <w:rStyle w:val="StyleUnderline"/>
        </w:rPr>
        <w:t xml:space="preserve">for centuries national conflicts have led to wars, with nations employing </w:t>
      </w:r>
      <w:r w:rsidRPr="00583E0A">
        <w:rPr>
          <w:rStyle w:val="Emphasis"/>
        </w:rPr>
        <w:t>their deadliest weapons</w:t>
      </w:r>
      <w:r w:rsidRPr="00583E0A">
        <w:rPr>
          <w:rStyle w:val="StyleUnderline"/>
        </w:rPr>
        <w:t>.</w:t>
      </w:r>
      <w:r>
        <w:rPr>
          <w:rStyle w:val="StyleUnderline"/>
        </w:rPr>
        <w:t xml:space="preserve"> </w:t>
      </w:r>
      <w:r w:rsidRPr="00481B1F">
        <w:rPr>
          <w:rStyle w:val="StyleUnderline"/>
          <w:highlight w:val="yellow"/>
        </w:rPr>
        <w:t>The</w:t>
      </w:r>
      <w:r w:rsidRPr="00583E0A">
        <w:rPr>
          <w:rStyle w:val="StyleUnderline"/>
        </w:rPr>
        <w:t xml:space="preserve"> current </w:t>
      </w:r>
      <w:r w:rsidRPr="00481B1F">
        <w:rPr>
          <w:rStyle w:val="StyleUnderline"/>
          <w:highlight w:val="yellow"/>
        </w:rPr>
        <w:t xml:space="preserve">deterioration of </w:t>
      </w:r>
      <w:r w:rsidRPr="00F71D3D">
        <w:rPr>
          <w:rStyle w:val="Emphasis"/>
        </w:rPr>
        <w:t xml:space="preserve">U.S. </w:t>
      </w:r>
      <w:r w:rsidRPr="00481B1F">
        <w:rPr>
          <w:rStyle w:val="Emphasis"/>
          <w:highlight w:val="yellow"/>
        </w:rPr>
        <w:t>relations with China</w:t>
      </w:r>
      <w:r w:rsidRPr="00481B1F">
        <w:rPr>
          <w:rStyle w:val="StyleUnderline"/>
          <w:highlight w:val="yellow"/>
        </w:rPr>
        <w:t xml:space="preserve"> might end up</w:t>
      </w:r>
      <w:r w:rsidRPr="00583E0A">
        <w:rPr>
          <w:rStyle w:val="StyleUnderline"/>
        </w:rPr>
        <w:t xml:space="preserve"> providing us with </w:t>
      </w:r>
      <w:r w:rsidRPr="00583E0A">
        <w:rPr>
          <w:rStyle w:val="Emphasis"/>
        </w:rPr>
        <w:t xml:space="preserve">yet </w:t>
      </w:r>
      <w:r w:rsidRPr="00481B1F">
        <w:rPr>
          <w:rStyle w:val="Emphasis"/>
          <w:highlight w:val="yellow"/>
        </w:rPr>
        <w:t>another example</w:t>
      </w:r>
      <w:r w:rsidRPr="00583E0A">
        <w:rPr>
          <w:rStyle w:val="StyleUnderline"/>
        </w:rPr>
        <w:t xml:space="preserve"> of this phenomenon</w:t>
      </w:r>
      <w:r w:rsidRPr="00FD7A5E">
        <w:rPr>
          <w:sz w:val="14"/>
        </w:rPr>
        <w:t xml:space="preserve">. </w:t>
      </w:r>
      <w:r w:rsidRPr="00583E0A">
        <w:rPr>
          <w:rStyle w:val="StyleUnderline"/>
        </w:rPr>
        <w:t xml:space="preserve">The </w:t>
      </w:r>
      <w:r w:rsidRPr="00481B1F">
        <w:rPr>
          <w:rStyle w:val="StyleUnderline"/>
          <w:highlight w:val="yellow"/>
        </w:rPr>
        <w:t>gathering tension</w:t>
      </w:r>
      <w:r w:rsidRPr="00583E0A">
        <w:rPr>
          <w:rStyle w:val="StyleUnderline"/>
        </w:rPr>
        <w:t xml:space="preserve"> between the U</w:t>
      </w:r>
      <w:r w:rsidRPr="00FD7A5E">
        <w:rPr>
          <w:sz w:val="14"/>
        </w:rPr>
        <w:t xml:space="preserve">nited </w:t>
      </w:r>
      <w:r w:rsidRPr="00583E0A">
        <w:rPr>
          <w:rStyle w:val="StyleUnderline"/>
        </w:rPr>
        <w:t>S</w:t>
      </w:r>
      <w:r w:rsidRPr="00FD7A5E">
        <w:rPr>
          <w:sz w:val="14"/>
        </w:rPr>
        <w:t xml:space="preserve">tates </w:t>
      </w:r>
      <w:r w:rsidRPr="00583E0A">
        <w:rPr>
          <w:rStyle w:val="StyleUnderline"/>
        </w:rPr>
        <w:t xml:space="preserve">and China </w:t>
      </w:r>
      <w:r w:rsidRPr="00481B1F">
        <w:rPr>
          <w:rStyle w:val="StyleUnderline"/>
          <w:highlight w:val="yellow"/>
        </w:rPr>
        <w:t xml:space="preserve">is </w:t>
      </w:r>
      <w:r w:rsidRPr="00481B1F">
        <w:rPr>
          <w:rStyle w:val="Emphasis"/>
          <w:highlight w:val="yellow"/>
        </w:rPr>
        <w:t>clear</w:t>
      </w:r>
      <w:r w:rsidRPr="00FD7A5E">
        <w:rPr>
          <w:sz w:val="14"/>
        </w:rPr>
        <w:t xml:space="preserve"> enough.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w:t>
      </w:r>
      <w:r w:rsidRPr="00F71D3D">
        <w:rPr>
          <w:rStyle w:val="StyleUnderline"/>
        </w:rPr>
        <w:t xml:space="preserve">need this lead to nuclear war? </w:t>
      </w:r>
      <w:r w:rsidRPr="00F71D3D">
        <w:rPr>
          <w:sz w:val="14"/>
        </w:rPr>
        <w:t xml:space="preserve">Not necessarily. And yet, </w:t>
      </w:r>
      <w:r w:rsidRPr="00F71D3D">
        <w:rPr>
          <w:rStyle w:val="StyleUnderline"/>
        </w:rPr>
        <w:t xml:space="preserve">there are signs that </w:t>
      </w:r>
      <w:r w:rsidRPr="00F71D3D">
        <w:rPr>
          <w:rStyle w:val="Emphasis"/>
        </w:rPr>
        <w:t>it could</w:t>
      </w:r>
      <w:r w:rsidRPr="00F71D3D">
        <w:rPr>
          <w:sz w:val="14"/>
        </w:rPr>
        <w:t xml:space="preserve">. After all, </w:t>
      </w:r>
      <w:r w:rsidRPr="00F71D3D">
        <w:rPr>
          <w:rStyle w:val="StyleUnderline"/>
        </w:rPr>
        <w:t>both the U</w:t>
      </w:r>
      <w:r w:rsidRPr="00F71D3D">
        <w:rPr>
          <w:sz w:val="14"/>
        </w:rPr>
        <w:t xml:space="preserve">nited </w:t>
      </w:r>
      <w:r w:rsidRPr="00F71D3D">
        <w:rPr>
          <w:rStyle w:val="StyleUnderline"/>
        </w:rPr>
        <w:t>S</w:t>
      </w:r>
      <w:r w:rsidRPr="00F71D3D">
        <w:rPr>
          <w:sz w:val="14"/>
        </w:rPr>
        <w:t xml:space="preserve">tates </w:t>
      </w:r>
      <w:r w:rsidRPr="00F71D3D">
        <w:rPr>
          <w:rStyle w:val="StyleUnderline"/>
        </w:rPr>
        <w:t xml:space="preserve">and China possess </w:t>
      </w:r>
      <w:r w:rsidRPr="00F71D3D">
        <w:rPr>
          <w:rStyle w:val="Emphasis"/>
        </w:rPr>
        <w:t>large numbers</w:t>
      </w:r>
      <w:r w:rsidRPr="00F71D3D">
        <w:rPr>
          <w:rStyle w:val="StyleUnderline"/>
        </w:rPr>
        <w:t xml:space="preserve"> of nuclear</w:t>
      </w:r>
      <w:r w:rsidRPr="00583E0A">
        <w:rPr>
          <w:rStyle w:val="StyleUnderline"/>
        </w:rPr>
        <w:t xml:space="preserve"> weapons</w:t>
      </w:r>
      <w:r w:rsidRPr="00FD7A5E">
        <w:rPr>
          <w:sz w:val="14"/>
        </w:rPr>
        <w:t xml:space="preserve">.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481B1F">
        <w:rPr>
          <w:rStyle w:val="StyleUnderline"/>
          <w:highlight w:val="yellow"/>
        </w:rPr>
        <w:t>Some</w:t>
      </w:r>
      <w:r w:rsidRPr="00475123">
        <w:rPr>
          <w:rStyle w:val="StyleUnderline"/>
        </w:rPr>
        <w:t xml:space="preserve"> pundits </w:t>
      </w:r>
      <w:r w:rsidRPr="00481B1F">
        <w:rPr>
          <w:rStyle w:val="StyleUnderline"/>
          <w:highlight w:val="yellow"/>
        </w:rPr>
        <w:t>argue</w:t>
      </w:r>
      <w:r w:rsidRPr="00475123">
        <w:rPr>
          <w:rStyle w:val="StyleUnderline"/>
        </w:rPr>
        <w:t xml:space="preserve"> that </w:t>
      </w:r>
      <w:r w:rsidRPr="00481B1F">
        <w:rPr>
          <w:rStyle w:val="StyleUnderline"/>
          <w:highlight w:val="yellow"/>
        </w:rPr>
        <w:t>nuclear weapons prevent wars</w:t>
      </w:r>
      <w:r w:rsidRPr="00475123">
        <w:rPr>
          <w:rStyle w:val="StyleUnderline"/>
        </w:rPr>
        <w:t xml:space="preserve"> between nuclear-armed nations</w:t>
      </w:r>
      <w:r w:rsidRPr="00FD7A5E">
        <w:rPr>
          <w:sz w:val="14"/>
        </w:rPr>
        <w:t xml:space="preserve">; and, admittedly, there haven’t been very many—at least not yet. </w:t>
      </w:r>
      <w:r w:rsidRPr="00475123">
        <w:rPr>
          <w:rStyle w:val="StyleUnderline"/>
        </w:rPr>
        <w:t xml:space="preserve">But </w:t>
      </w:r>
      <w:r w:rsidRPr="00481B1F">
        <w:rPr>
          <w:rStyle w:val="StyleUnderline"/>
          <w:highlight w:val="yellow"/>
        </w:rPr>
        <w:t xml:space="preserve">the </w:t>
      </w:r>
      <w:proofErr w:type="spellStart"/>
      <w:r w:rsidRPr="00481B1F">
        <w:rPr>
          <w:rStyle w:val="Emphasis"/>
          <w:highlight w:val="yellow"/>
        </w:rPr>
        <w:t>Kargil</w:t>
      </w:r>
      <w:proofErr w:type="spellEnd"/>
      <w:r w:rsidRPr="00481B1F">
        <w:rPr>
          <w:rStyle w:val="Emphasis"/>
          <w:highlight w:val="yellow"/>
        </w:rPr>
        <w:t xml:space="preserve"> War</w:t>
      </w:r>
      <w:r w:rsidRPr="00475123">
        <w:rPr>
          <w:rStyle w:val="StyleUnderline"/>
        </w:rPr>
        <w:t xml:space="preserve"> of 1999</w:t>
      </w:r>
      <w:r w:rsidRPr="00FD7A5E">
        <w:rPr>
          <w:sz w:val="14"/>
        </w:rPr>
        <w:t xml:space="preserve">, </w:t>
      </w:r>
      <w:r w:rsidRPr="00475123">
        <w:rPr>
          <w:rStyle w:val="StyleUnderline"/>
        </w:rPr>
        <w:t>between nuclear-armed India and nuclear-armed Pakistan</w:t>
      </w:r>
      <w:r w:rsidRPr="00FD7A5E">
        <w:rPr>
          <w:sz w:val="14"/>
        </w:rPr>
        <w:t xml:space="preserve">, </w:t>
      </w:r>
      <w:r w:rsidRPr="00481B1F">
        <w:rPr>
          <w:rStyle w:val="StyleUnderline"/>
          <w:highlight w:val="yellow"/>
        </w:rPr>
        <w:t xml:space="preserve">should convince us that such wars </w:t>
      </w:r>
      <w:r w:rsidRPr="00481B1F">
        <w:rPr>
          <w:rStyle w:val="Emphasis"/>
          <w:highlight w:val="yellow"/>
        </w:rPr>
        <w:t>can</w:t>
      </w:r>
      <w:r w:rsidRPr="00481B1F">
        <w:rPr>
          <w:rStyle w:val="StyleUnderline"/>
          <w:highlight w:val="yellow"/>
        </w:rPr>
        <w:t xml:space="preserve"> occur</w:t>
      </w:r>
      <w:r w:rsidRPr="00FD7A5E">
        <w:rPr>
          <w:sz w:val="14"/>
        </w:rPr>
        <w:t xml:space="preserve">.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481B1F">
        <w:rPr>
          <w:rStyle w:val="StyleUnderline"/>
          <w:highlight w:val="yellow"/>
        </w:rPr>
        <w:t>A nuclear attack</w:t>
      </w:r>
      <w:r w:rsidRPr="00583E0A">
        <w:rPr>
          <w:rStyle w:val="StyleUnderline"/>
        </w:rPr>
        <w:t xml:space="preserve"> by China </w:t>
      </w:r>
      <w:r w:rsidRPr="00481B1F">
        <w:rPr>
          <w:rStyle w:val="StyleUnderline"/>
          <w:highlight w:val="yellow"/>
        </w:rPr>
        <w:t xml:space="preserve">would </w:t>
      </w:r>
      <w:r w:rsidRPr="00481B1F">
        <w:rPr>
          <w:rStyle w:val="Emphasis"/>
          <w:highlight w:val="yellow"/>
        </w:rPr>
        <w:t>immediately slaughter</w:t>
      </w:r>
      <w:r w:rsidRPr="00583E0A">
        <w:rPr>
          <w:rStyle w:val="StyleUnderline"/>
        </w:rPr>
        <w:t xml:space="preserve"> at least </w:t>
      </w:r>
      <w:r w:rsidRPr="00481B1F">
        <w:rPr>
          <w:rStyle w:val="StyleUnderline"/>
          <w:highlight w:val="yellow"/>
        </w:rPr>
        <w:t xml:space="preserve">10 million </w:t>
      </w:r>
      <w:r w:rsidRPr="00F96EA1">
        <w:rPr>
          <w:rStyle w:val="StyleUnderline"/>
        </w:rPr>
        <w:t xml:space="preserve">Americans in a great storm of blast and fire, while leaving many more dying horribly of sickness and radiation poisoning. The Chinese death toll in a nuclear war would be </w:t>
      </w:r>
      <w:r w:rsidRPr="00F96EA1">
        <w:rPr>
          <w:rStyle w:val="Emphasis"/>
        </w:rPr>
        <w:t>far higher</w:t>
      </w:r>
      <w:r w:rsidRPr="00F96EA1">
        <w:rPr>
          <w:rStyle w:val="StyleUnderline"/>
        </w:rPr>
        <w:t>. Both</w:t>
      </w:r>
      <w:r w:rsidRPr="005E0DB4">
        <w:rPr>
          <w:rStyle w:val="StyleUnderline"/>
        </w:rPr>
        <w:t xml:space="preserve"> nations would be reduced to </w:t>
      </w:r>
      <w:r w:rsidRPr="005E0DB4">
        <w:rPr>
          <w:rStyle w:val="Emphasis"/>
        </w:rPr>
        <w:t>smoldering, radioactive wastelands</w:t>
      </w:r>
      <w:r w:rsidRPr="005E0DB4">
        <w:rPr>
          <w:sz w:val="14"/>
        </w:rPr>
        <w:t xml:space="preserve">. Also, </w:t>
      </w:r>
      <w:r w:rsidRPr="005E0DB4">
        <w:rPr>
          <w:rStyle w:val="StyleUnderline"/>
        </w:rPr>
        <w:t>radioactive</w:t>
      </w:r>
      <w:r w:rsidRPr="00583E0A">
        <w:rPr>
          <w:rStyle w:val="StyleUnderline"/>
        </w:rPr>
        <w:t xml:space="preserve"> </w:t>
      </w:r>
      <w:r w:rsidRPr="00F96EA1">
        <w:rPr>
          <w:rStyle w:val="StyleUnderline"/>
        </w:rPr>
        <w:t xml:space="preserve">debris sent aloft by the nuclear explosions would </w:t>
      </w:r>
      <w:r w:rsidRPr="00F71D3D">
        <w:rPr>
          <w:rStyle w:val="Emphasis"/>
        </w:rPr>
        <w:t>blot out the sun</w:t>
      </w:r>
      <w:r w:rsidRPr="00F71D3D">
        <w:rPr>
          <w:rStyle w:val="StyleUnderline"/>
        </w:rPr>
        <w:t xml:space="preserve"> </w:t>
      </w:r>
      <w:r w:rsidRPr="00481B1F">
        <w:rPr>
          <w:rStyle w:val="StyleUnderline"/>
          <w:highlight w:val="yellow"/>
        </w:rPr>
        <w:t>and bring on a “</w:t>
      </w:r>
      <w:r w:rsidRPr="00481B1F">
        <w:rPr>
          <w:rStyle w:val="Emphasis"/>
          <w:highlight w:val="yellow"/>
        </w:rPr>
        <w:t>nuclear winter</w:t>
      </w:r>
      <w:r w:rsidRPr="00583E0A">
        <w:rPr>
          <w:rStyle w:val="StyleUnderline"/>
        </w:rPr>
        <w:t>” around the globe—</w:t>
      </w:r>
      <w:r w:rsidRPr="00F71D3D">
        <w:rPr>
          <w:rStyle w:val="Emphasis"/>
        </w:rPr>
        <w:t>destroying agriculture</w:t>
      </w:r>
      <w:r w:rsidRPr="00F71D3D">
        <w:rPr>
          <w:rStyle w:val="StyleUnderline"/>
        </w:rPr>
        <w:t xml:space="preserve">, </w:t>
      </w:r>
      <w:r w:rsidRPr="00481B1F">
        <w:rPr>
          <w:rStyle w:val="Emphasis"/>
          <w:highlight w:val="yellow"/>
        </w:rPr>
        <w:t>creating worldwide famine</w:t>
      </w:r>
      <w:r w:rsidRPr="00F71D3D">
        <w:rPr>
          <w:rStyle w:val="StyleUnderline"/>
        </w:rPr>
        <w:t xml:space="preserve">, and </w:t>
      </w:r>
      <w:r w:rsidRPr="00F71D3D">
        <w:rPr>
          <w:rStyle w:val="Emphasis"/>
        </w:rPr>
        <w:t>generating chaos and destruction</w:t>
      </w:r>
      <w:r w:rsidRPr="00FD7A5E">
        <w:rPr>
          <w:sz w:val="14"/>
        </w:rPr>
        <w:t xml:space="preserve">.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481B1F">
        <w:rPr>
          <w:rStyle w:val="StyleUnderline"/>
          <w:highlight w:val="yellow"/>
        </w:rPr>
        <w:t xml:space="preserve">To avert </w:t>
      </w:r>
      <w:r w:rsidRPr="00F71D3D">
        <w:rPr>
          <w:rStyle w:val="StyleUnderline"/>
        </w:rPr>
        <w:t>the enormous disaster</w:t>
      </w:r>
      <w:r w:rsidRPr="00583E0A">
        <w:rPr>
          <w:rStyle w:val="StyleUnderline"/>
        </w:rPr>
        <w:t xml:space="preserve"> of </w:t>
      </w:r>
      <w:r w:rsidRPr="00481B1F">
        <w:rPr>
          <w:rStyle w:val="StyleUnderline"/>
          <w:highlight w:val="yellow"/>
        </w:rPr>
        <w:t>a U.S.-China nuclear war</w:t>
      </w:r>
      <w:r w:rsidRPr="00583E0A">
        <w:rPr>
          <w:rStyle w:val="StyleUnderline"/>
        </w:rPr>
        <w:t>, there are</w:t>
      </w:r>
      <w:r w:rsidRPr="00FD7A5E">
        <w:rPr>
          <w:sz w:val="14"/>
        </w:rPr>
        <w:t xml:space="preserve"> two </w:t>
      </w:r>
      <w:r w:rsidRPr="00583E0A">
        <w:rPr>
          <w:rStyle w:val="Emphasis"/>
        </w:rPr>
        <w:t>obvious actions</w:t>
      </w:r>
      <w:r w:rsidRPr="00583E0A">
        <w:rPr>
          <w:rStyle w:val="StyleUnderline"/>
        </w:rPr>
        <w:t xml:space="preserve"> that can be taken.</w:t>
      </w:r>
      <w:r>
        <w:rPr>
          <w:rStyle w:val="StyleUnderline"/>
        </w:rPr>
        <w:t xml:space="preserve"> </w:t>
      </w:r>
      <w:r w:rsidRPr="00583E0A">
        <w:rPr>
          <w:rStyle w:val="StyleUnderline"/>
        </w:rPr>
        <w:t>The first is to get rid of nuclear weapons</w:t>
      </w:r>
      <w:r w:rsidRPr="00FD7A5E">
        <w:rPr>
          <w:sz w:val="14"/>
        </w:rPr>
        <w:t xml:space="preserve">, as the nuclear powers have agreed to do but thus far have resisted doing. </w:t>
      </w:r>
      <w:r w:rsidRPr="00583E0A">
        <w:rPr>
          <w:rStyle w:val="StyleUnderline"/>
        </w:rPr>
        <w:t>The second</w:t>
      </w:r>
      <w:r w:rsidRPr="00FD7A5E">
        <w:rPr>
          <w:sz w:val="14"/>
        </w:rPr>
        <w:t xml:space="preserve">, conducted while the nuclear disarmament process is occurring, </w:t>
      </w:r>
      <w:r w:rsidRPr="00583E0A">
        <w:rPr>
          <w:rStyle w:val="StyleUnderline"/>
        </w:rPr>
        <w:t xml:space="preserve">is to </w:t>
      </w:r>
      <w:r w:rsidRPr="00481B1F">
        <w:rPr>
          <w:rStyle w:val="Emphasis"/>
          <w:highlight w:val="yellow"/>
        </w:rPr>
        <w:t>improve U.S.-China relations</w:t>
      </w:r>
      <w:r w:rsidRPr="00F96EA1">
        <w:rPr>
          <w:rStyle w:val="StyleUnderline"/>
        </w:rPr>
        <w:t xml:space="preserve">. If the American and Chinese people are interested in </w:t>
      </w:r>
      <w:r w:rsidRPr="00481B1F">
        <w:rPr>
          <w:rStyle w:val="Emphasis"/>
          <w:highlight w:val="yellow"/>
        </w:rPr>
        <w:t>ensuring</w:t>
      </w:r>
      <w:r w:rsidRPr="00F96EA1">
        <w:rPr>
          <w:rStyle w:val="Emphasis"/>
        </w:rPr>
        <w:t xml:space="preserve"> their </w:t>
      </w:r>
      <w:r w:rsidRPr="00481B1F">
        <w:rPr>
          <w:rStyle w:val="Emphasis"/>
          <w:highlight w:val="yellow"/>
        </w:rPr>
        <w:t>survival</w:t>
      </w:r>
      <w:r w:rsidRPr="00F96EA1">
        <w:rPr>
          <w:rStyle w:val="Emphasis"/>
        </w:rPr>
        <w:t xml:space="preserve"> and that </w:t>
      </w:r>
      <w:r w:rsidRPr="00481B1F">
        <w:rPr>
          <w:rStyle w:val="Emphasis"/>
          <w:highlight w:val="yellow"/>
        </w:rPr>
        <w:t>of the world</w:t>
      </w:r>
      <w:r w:rsidRPr="00F96EA1">
        <w:rPr>
          <w:rStyle w:val="StyleUnderline"/>
        </w:rPr>
        <w:t xml:space="preserve">, they should be working to </w:t>
      </w:r>
      <w:r w:rsidRPr="00F96EA1">
        <w:rPr>
          <w:rStyle w:val="Emphasis"/>
        </w:rPr>
        <w:t>encourage these policies</w:t>
      </w:r>
      <w:r w:rsidRPr="00F96EA1">
        <w:rPr>
          <w:sz w:val="14"/>
        </w:rPr>
        <w:t>.</w:t>
      </w:r>
    </w:p>
    <w:bookmarkEnd w:id="2"/>
    <w:p w14:paraId="61018B06" w14:textId="66ED0179" w:rsidR="00E139BC" w:rsidRDefault="00E139BC" w:rsidP="00975AB9"/>
    <w:p w14:paraId="67C805FF" w14:textId="03735730" w:rsidR="003118E7" w:rsidRDefault="003118E7" w:rsidP="008D5628">
      <w:pPr>
        <w:pStyle w:val="Heading3"/>
      </w:pPr>
      <w:r>
        <w:t>They Say: “No Threat of EMP Attack”</w:t>
      </w:r>
    </w:p>
    <w:p w14:paraId="294B99DB" w14:textId="4E3A0C83" w:rsidR="00FB44D2" w:rsidRPr="00FB44D2" w:rsidRDefault="00FB44D2" w:rsidP="00FB44D2">
      <w:pPr>
        <w:pStyle w:val="Heading4"/>
      </w:pPr>
      <w:r>
        <w:t xml:space="preserve">1NC # ___ — They Say “No Threat of EMP Attack,” but China can take down the </w:t>
      </w:r>
      <w:r>
        <w:rPr>
          <w:u w:val="single"/>
        </w:rPr>
        <w:t>US economy</w:t>
      </w:r>
      <w:r>
        <w:t xml:space="preserve">, </w:t>
      </w:r>
      <w:r>
        <w:rPr>
          <w:u w:val="single"/>
        </w:rPr>
        <w:t>nuclear weapons</w:t>
      </w:r>
      <w:r>
        <w:t xml:space="preserve"> and </w:t>
      </w:r>
      <w:r>
        <w:rPr>
          <w:u w:val="single"/>
        </w:rPr>
        <w:t>electrical grid</w:t>
      </w:r>
      <w:r>
        <w:t xml:space="preserve"> in one go</w:t>
      </w:r>
      <w:r w:rsidR="005843BE">
        <w:t>.</w:t>
      </w:r>
      <w:r>
        <w:t xml:space="preserve"> </w:t>
      </w:r>
      <w:r w:rsidR="005843BE">
        <w:t xml:space="preserve">Their evidence just says </w:t>
      </w:r>
      <w:r w:rsidR="005843BE">
        <w:rPr>
          <w:u w:val="single"/>
        </w:rPr>
        <w:t>some</w:t>
      </w:r>
      <w:r w:rsidR="005843BE" w:rsidRPr="005843BE">
        <w:t xml:space="preserve"> manufacturers</w:t>
      </w:r>
      <w:r w:rsidR="005843BE">
        <w:t xml:space="preserve"> </w:t>
      </w:r>
      <w:r w:rsidR="005843BE" w:rsidRPr="005843BE">
        <w:rPr>
          <w:u w:val="single"/>
        </w:rPr>
        <w:t>think</w:t>
      </w:r>
      <w:r w:rsidR="005843BE">
        <w:t xml:space="preserve"> the grid might be resilient — we </w:t>
      </w:r>
      <w:r w:rsidR="005843BE" w:rsidRPr="00FB44D2">
        <w:rPr>
          <w:u w:val="single"/>
        </w:rPr>
        <w:t>shouldn’t take that risk</w:t>
      </w:r>
      <w:r w:rsidR="005843BE">
        <w:t xml:space="preserve">. </w:t>
      </w:r>
      <w:r w:rsidRPr="005843BE">
        <w:t>That’s</w:t>
      </w:r>
      <w:r>
        <w:t xml:space="preserve"> </w:t>
      </w:r>
      <w:proofErr w:type="spellStart"/>
      <w:r>
        <w:t>Adelmann</w:t>
      </w:r>
      <w:proofErr w:type="spellEnd"/>
      <w:r>
        <w:t>.</w:t>
      </w:r>
    </w:p>
    <w:p w14:paraId="545A36CE" w14:textId="77777777" w:rsidR="00FB44D2" w:rsidRDefault="00FB44D2" w:rsidP="00FB44D2"/>
    <w:p w14:paraId="23F56B48" w14:textId="77777777" w:rsidR="00FB44D2" w:rsidRDefault="00FB44D2" w:rsidP="00FB44D2"/>
    <w:p w14:paraId="192178F5" w14:textId="77777777" w:rsidR="00FB44D2" w:rsidRPr="0068046E" w:rsidRDefault="00FB44D2" w:rsidP="00FB44D2">
      <w:r>
        <w:t>[Read more evidence only if you have time.]</w:t>
      </w:r>
    </w:p>
    <w:p w14:paraId="7AE47439" w14:textId="77777777" w:rsidR="00FB44D2" w:rsidRPr="00FB44D2" w:rsidRDefault="00FB44D2" w:rsidP="00FB44D2"/>
    <w:p w14:paraId="2D5E6ADB" w14:textId="773E3316" w:rsidR="008D5628" w:rsidRDefault="008D5628" w:rsidP="008D5628">
      <w:pPr>
        <w:pStyle w:val="Heading3"/>
      </w:pPr>
      <w:r>
        <w:t>They Say: “Deterrence Turn”</w:t>
      </w:r>
    </w:p>
    <w:p w14:paraId="7808B0B8" w14:textId="280210DB" w:rsidR="00D03E38" w:rsidRDefault="00D03E38" w:rsidP="00D03E38">
      <w:pPr>
        <w:pStyle w:val="Heading4"/>
      </w:pPr>
      <w:r>
        <w:t xml:space="preserve">1NC # ___ — They Say “Deterrence Turn,” but </w:t>
      </w:r>
      <w:r>
        <w:rPr>
          <w:u w:val="single"/>
        </w:rPr>
        <w:t>traditional deterrence fails</w:t>
      </w:r>
      <w:r>
        <w:t xml:space="preserve"> and </w:t>
      </w:r>
      <w:r>
        <w:rPr>
          <w:u w:val="single"/>
        </w:rPr>
        <w:t>incites invasion</w:t>
      </w:r>
      <w:r>
        <w:t xml:space="preserve">. </w:t>
      </w:r>
    </w:p>
    <w:p w14:paraId="724D6C56" w14:textId="1F4203B9" w:rsidR="0067040E" w:rsidRDefault="0067040E" w:rsidP="0067040E"/>
    <w:p w14:paraId="42959A03" w14:textId="60D55E01" w:rsidR="0067040E" w:rsidRPr="0067040E" w:rsidRDefault="0067040E" w:rsidP="0067040E">
      <w:pPr>
        <w:pStyle w:val="Heading4"/>
      </w:pPr>
      <w:r>
        <w:t xml:space="preserve">1. </w:t>
      </w:r>
      <w:r w:rsidRPr="0067040E">
        <w:rPr>
          <w:u w:val="single"/>
        </w:rPr>
        <w:t>Traditional Deterrence is Failing Now</w:t>
      </w:r>
      <w:r w:rsidRPr="0067040E">
        <w:t xml:space="preserve"> </w:t>
      </w:r>
      <w:r>
        <w:t xml:space="preserve">— arms sales of advanced weapons have ended strategic ambiguity — China is </w:t>
      </w:r>
      <w:r w:rsidRPr="0067040E">
        <w:rPr>
          <w:u w:val="single"/>
        </w:rPr>
        <w:t>preparing to attack</w:t>
      </w:r>
      <w:r>
        <w:t>. That’s Lee and Carpenter.</w:t>
      </w:r>
    </w:p>
    <w:p w14:paraId="00706A2D" w14:textId="61FB7DC5" w:rsidR="00D03E38" w:rsidRDefault="00D03E38" w:rsidP="00D03E38"/>
    <w:p w14:paraId="0814D54C" w14:textId="55CDE2D4" w:rsidR="0067040E" w:rsidRPr="0067040E" w:rsidRDefault="0067040E" w:rsidP="0067040E">
      <w:pPr>
        <w:pStyle w:val="Heading4"/>
      </w:pPr>
      <w:r>
        <w:t xml:space="preserve">2. </w:t>
      </w:r>
      <w:r w:rsidRPr="0067040E">
        <w:rPr>
          <w:u w:val="single"/>
        </w:rPr>
        <w:t>Switch to Asymmetric Deterrence Works</w:t>
      </w:r>
      <w:r>
        <w:t xml:space="preserve"> — Taiwan can prevent a worse-case scenario attack, but only if it switches to more effective strategies. That’s </w:t>
      </w:r>
      <w:proofErr w:type="spellStart"/>
      <w:r w:rsidRPr="0067040E">
        <w:t>Hunzeker</w:t>
      </w:r>
      <w:proofErr w:type="spellEnd"/>
      <w:r w:rsidRPr="0067040E">
        <w:t xml:space="preserve"> and </w:t>
      </w:r>
      <w:proofErr w:type="spellStart"/>
      <w:r w:rsidRPr="0067040E">
        <w:t>Lanoszka</w:t>
      </w:r>
      <w:proofErr w:type="spellEnd"/>
      <w:r>
        <w:t>.</w:t>
      </w:r>
    </w:p>
    <w:p w14:paraId="074949F6" w14:textId="454947BE" w:rsidR="0067040E" w:rsidRDefault="0067040E" w:rsidP="00D03E38"/>
    <w:p w14:paraId="423951FB" w14:textId="169F7CBE" w:rsidR="00EC217E" w:rsidRPr="0099045D" w:rsidRDefault="00EC217E" w:rsidP="00EC217E">
      <w:pPr>
        <w:pStyle w:val="Heading4"/>
      </w:pPr>
      <w:r>
        <w:t>3. Hegemony is resilient.</w:t>
      </w:r>
    </w:p>
    <w:p w14:paraId="2C0AEBBE" w14:textId="77777777" w:rsidR="00EC217E" w:rsidRPr="0040144C" w:rsidRDefault="00EC217E" w:rsidP="00EC217E">
      <w:proofErr w:type="spellStart"/>
      <w:r w:rsidRPr="00414343">
        <w:rPr>
          <w:rStyle w:val="Style13ptBold"/>
        </w:rPr>
        <w:t>Stratfor</w:t>
      </w:r>
      <w:proofErr w:type="spellEnd"/>
      <w:r w:rsidRPr="00414343">
        <w:rPr>
          <w:rStyle w:val="Style13ptBold"/>
        </w:rPr>
        <w:t xml:space="preserve"> 16</w:t>
      </w:r>
      <w:r>
        <w:rPr>
          <w:rStyle w:val="Style13ptBold"/>
        </w:rPr>
        <w:t xml:space="preserve"> </w:t>
      </w:r>
      <w:r w:rsidRPr="00824EEF">
        <w:t>-</w:t>
      </w:r>
      <w:r>
        <w:t>-</w:t>
      </w:r>
      <w:r w:rsidRPr="00824EEF">
        <w:t xml:space="preserve">-- “The Decline of the Dollar Is Not the Decline of the United States,” 5/2, </w:t>
      </w:r>
      <w:hyperlink r:id="rId27" w:history="1">
        <w:r w:rsidRPr="00536C1E">
          <w:rPr>
            <w:rStyle w:val="Hyperlink"/>
          </w:rPr>
          <w:t>https://www.stratfor.com/analysis/decline-dollar-not-decline-united-states</w:t>
        </w:r>
      </w:hyperlink>
    </w:p>
    <w:p w14:paraId="3A029E88" w14:textId="77777777" w:rsidR="00EC217E" w:rsidRDefault="00EC217E" w:rsidP="00EC217E">
      <w:pPr>
        <w:rPr>
          <w:sz w:val="14"/>
        </w:rPr>
      </w:pPr>
      <w:r w:rsidRPr="00E83D76">
        <w:rPr>
          <w:sz w:val="14"/>
        </w:rPr>
        <w:t xml:space="preserve">The </w:t>
      </w:r>
      <w:r w:rsidRPr="00481B1F">
        <w:rPr>
          <w:rStyle w:val="Emphasis"/>
          <w:highlight w:val="yellow"/>
        </w:rPr>
        <w:t>U</w:t>
      </w:r>
      <w:r w:rsidRPr="00E83D76">
        <w:rPr>
          <w:sz w:val="14"/>
        </w:rPr>
        <w:t xml:space="preserve">nited </w:t>
      </w:r>
      <w:r w:rsidRPr="00481B1F">
        <w:rPr>
          <w:rStyle w:val="Emphasis"/>
          <w:highlight w:val="yellow"/>
        </w:rPr>
        <w:t>S</w:t>
      </w:r>
      <w:r w:rsidRPr="00E83D76">
        <w:rPr>
          <w:sz w:val="14"/>
        </w:rPr>
        <w:t xml:space="preserve">tates' </w:t>
      </w:r>
      <w:r w:rsidRPr="0099045D">
        <w:rPr>
          <w:rStyle w:val="StyleUnderline"/>
        </w:rPr>
        <w:t>strength</w:t>
      </w:r>
      <w:r w:rsidRPr="00E83D76">
        <w:rPr>
          <w:rStyle w:val="StyleUnderline"/>
        </w:rPr>
        <w:t xml:space="preserve"> </w:t>
      </w:r>
      <w:r w:rsidRPr="00481B1F">
        <w:rPr>
          <w:rStyle w:val="StyleUnderline"/>
          <w:highlight w:val="yellow"/>
        </w:rPr>
        <w:t>as a</w:t>
      </w:r>
      <w:r w:rsidRPr="00481B1F">
        <w:rPr>
          <w:sz w:val="14"/>
          <w:highlight w:val="yellow"/>
        </w:rPr>
        <w:t xml:space="preserve"> </w:t>
      </w:r>
      <w:r w:rsidRPr="00481B1F">
        <w:rPr>
          <w:rStyle w:val="Emphasis"/>
          <w:highlight w:val="yellow"/>
        </w:rPr>
        <w:t>superpower</w:t>
      </w:r>
      <w:r w:rsidRPr="00481B1F">
        <w:rPr>
          <w:sz w:val="14"/>
          <w:highlight w:val="yellow"/>
        </w:rPr>
        <w:t xml:space="preserve"> </w:t>
      </w:r>
      <w:r w:rsidRPr="00481B1F">
        <w:rPr>
          <w:rStyle w:val="StyleUnderline"/>
          <w:highlight w:val="yellow"/>
        </w:rPr>
        <w:t>rests on</w:t>
      </w:r>
      <w:r w:rsidRPr="00481B1F">
        <w:rPr>
          <w:sz w:val="14"/>
          <w:highlight w:val="yellow"/>
        </w:rPr>
        <w:t xml:space="preserve"> </w:t>
      </w:r>
      <w:r w:rsidRPr="00481B1F">
        <w:rPr>
          <w:rStyle w:val="Emphasis"/>
          <w:highlight w:val="yellow"/>
        </w:rPr>
        <w:t>several pillars,</w:t>
      </w:r>
      <w:r w:rsidRPr="00481B1F">
        <w:rPr>
          <w:sz w:val="14"/>
          <w:highlight w:val="yellow"/>
        </w:rPr>
        <w:t xml:space="preserve"> </w:t>
      </w:r>
      <w:r w:rsidRPr="00481B1F">
        <w:rPr>
          <w:rStyle w:val="StyleUnderline"/>
          <w:highlight w:val="yellow"/>
        </w:rPr>
        <w:t>including</w:t>
      </w:r>
      <w:r w:rsidRPr="00E83D76">
        <w:rPr>
          <w:sz w:val="14"/>
        </w:rPr>
        <w:t xml:space="preserve"> its </w:t>
      </w:r>
      <w:r w:rsidRPr="00481B1F">
        <w:rPr>
          <w:rStyle w:val="StyleUnderline"/>
          <w:highlight w:val="yellow"/>
        </w:rPr>
        <w:t>geography</w:t>
      </w:r>
      <w:r w:rsidRPr="0099045D">
        <w:rPr>
          <w:rStyle w:val="StyleUnderline"/>
        </w:rPr>
        <w:t>, tech</w:t>
      </w:r>
      <w:r w:rsidRPr="0099045D">
        <w:rPr>
          <w:sz w:val="14"/>
        </w:rPr>
        <w:t>nological</w:t>
      </w:r>
      <w:r w:rsidRPr="00E83D76">
        <w:rPr>
          <w:sz w:val="14"/>
        </w:rPr>
        <w:t xml:space="preserve"> </w:t>
      </w:r>
      <w:r w:rsidRPr="00E83D76">
        <w:rPr>
          <w:rStyle w:val="StyleUnderline"/>
        </w:rPr>
        <w:t xml:space="preserve">prowess, culture of </w:t>
      </w:r>
      <w:r w:rsidRPr="0099045D">
        <w:rPr>
          <w:rStyle w:val="StyleUnderline"/>
        </w:rPr>
        <w:t>innovation</w:t>
      </w:r>
      <w:r w:rsidRPr="00E83D76">
        <w:rPr>
          <w:rStyle w:val="StyleUnderline"/>
        </w:rPr>
        <w:t>,</w:t>
      </w:r>
      <w:r w:rsidRPr="00E83D76">
        <w:rPr>
          <w:sz w:val="14"/>
        </w:rPr>
        <w:t xml:space="preserve"> financial and </w:t>
      </w:r>
      <w:r w:rsidRPr="00481B1F">
        <w:rPr>
          <w:rStyle w:val="StyleUnderline"/>
          <w:highlight w:val="yellow"/>
        </w:rPr>
        <w:t>economic flexibility</w:t>
      </w:r>
      <w:r w:rsidRPr="00E83D76">
        <w:rPr>
          <w:sz w:val="14"/>
        </w:rPr>
        <w:t xml:space="preserve">, relative </w:t>
      </w:r>
      <w:r w:rsidRPr="00481B1F">
        <w:rPr>
          <w:rStyle w:val="StyleUnderline"/>
          <w:highlight w:val="yellow"/>
        </w:rPr>
        <w:t>political cohesiveness and military dominance</w:t>
      </w:r>
      <w:r w:rsidRPr="00481B1F">
        <w:rPr>
          <w:sz w:val="14"/>
          <w:highlight w:val="yellow"/>
        </w:rPr>
        <w:t xml:space="preserve">. </w:t>
      </w:r>
      <w:r w:rsidRPr="00481B1F">
        <w:rPr>
          <w:rStyle w:val="Emphasis"/>
          <w:highlight w:val="yellow"/>
        </w:rPr>
        <w:t>While any</w:t>
      </w:r>
      <w:r w:rsidRPr="00E83D76">
        <w:rPr>
          <w:rStyle w:val="Emphasis"/>
        </w:rPr>
        <w:t xml:space="preserve"> single </w:t>
      </w:r>
      <w:r w:rsidRPr="00481B1F">
        <w:rPr>
          <w:rStyle w:val="Emphasis"/>
          <w:highlight w:val="yellow"/>
        </w:rPr>
        <w:t>pillar might weaken</w:t>
      </w:r>
      <w:r w:rsidRPr="00E83D76">
        <w:rPr>
          <w:rStyle w:val="Emphasis"/>
        </w:rPr>
        <w:t xml:space="preserve"> at one time, </w:t>
      </w:r>
      <w:r w:rsidRPr="005843BE">
        <w:rPr>
          <w:rStyle w:val="Emphasis"/>
          <w:highlight w:val="yellow"/>
        </w:rPr>
        <w:t xml:space="preserve">collectively, they give </w:t>
      </w:r>
      <w:r w:rsidRPr="005843BE">
        <w:rPr>
          <w:rStyle w:val="Emphasis"/>
        </w:rPr>
        <w:t xml:space="preserve">the </w:t>
      </w:r>
      <w:r w:rsidRPr="005843BE">
        <w:rPr>
          <w:rStyle w:val="Emphasis"/>
          <w:highlight w:val="yellow"/>
        </w:rPr>
        <w:t>U</w:t>
      </w:r>
      <w:r w:rsidRPr="005843BE">
        <w:rPr>
          <w:rStyle w:val="Emphasis"/>
        </w:rPr>
        <w:t xml:space="preserve">nited </w:t>
      </w:r>
      <w:r w:rsidRPr="005843BE">
        <w:rPr>
          <w:rStyle w:val="Emphasis"/>
          <w:highlight w:val="yellow"/>
        </w:rPr>
        <w:t>S</w:t>
      </w:r>
      <w:r w:rsidRPr="005843BE">
        <w:rPr>
          <w:rStyle w:val="Emphasis"/>
        </w:rPr>
        <w:t xml:space="preserve">tates a well-rounded foundation and </w:t>
      </w:r>
      <w:r w:rsidRPr="00E83D76">
        <w:rPr>
          <w:rStyle w:val="Emphasis"/>
        </w:rPr>
        <w:t>lend it</w:t>
      </w:r>
      <w:r w:rsidRPr="00E83D76">
        <w:rPr>
          <w:sz w:val="14"/>
        </w:rPr>
        <w:t xml:space="preserve"> </w:t>
      </w:r>
      <w:r w:rsidRPr="00E83D76">
        <w:rPr>
          <w:rStyle w:val="Emphasis"/>
        </w:rPr>
        <w:t xml:space="preserve">far </w:t>
      </w:r>
      <w:r w:rsidRPr="00481B1F">
        <w:rPr>
          <w:rStyle w:val="Emphasis"/>
          <w:highlight w:val="yellow"/>
        </w:rPr>
        <w:t>more flexibility</w:t>
      </w:r>
      <w:r w:rsidRPr="00E83D76">
        <w:rPr>
          <w:sz w:val="14"/>
        </w:rPr>
        <w:t xml:space="preserve"> </w:t>
      </w:r>
      <w:r w:rsidRPr="00E83D76">
        <w:rPr>
          <w:rStyle w:val="StyleUnderline"/>
        </w:rPr>
        <w:t xml:space="preserve">in dealing with its problems </w:t>
      </w:r>
      <w:r w:rsidRPr="00481B1F">
        <w:rPr>
          <w:rStyle w:val="StyleUnderline"/>
          <w:highlight w:val="yellow"/>
        </w:rPr>
        <w:t xml:space="preserve">than </w:t>
      </w:r>
      <w:r w:rsidRPr="00481B1F">
        <w:rPr>
          <w:rStyle w:val="Emphasis"/>
          <w:highlight w:val="yellow"/>
        </w:rPr>
        <w:t>any other</w:t>
      </w:r>
      <w:r w:rsidRPr="00E83D76">
        <w:rPr>
          <w:rStyle w:val="Emphasis"/>
        </w:rPr>
        <w:t xml:space="preserve"> nation</w:t>
      </w:r>
      <w:r w:rsidRPr="00E83D76">
        <w:rPr>
          <w:sz w:val="14"/>
        </w:rPr>
        <w:t>.</w:t>
      </w:r>
      <w:r>
        <w:rPr>
          <w:sz w:val="14"/>
        </w:rPr>
        <w:t xml:space="preserve"> </w:t>
      </w:r>
      <w:r w:rsidRPr="00481B1F">
        <w:rPr>
          <w:rStyle w:val="Emphasis"/>
          <w:highlight w:val="yellow"/>
        </w:rPr>
        <w:t>At</w:t>
      </w:r>
      <w:r w:rsidRPr="00E83D76">
        <w:rPr>
          <w:rStyle w:val="Emphasis"/>
        </w:rPr>
        <w:t xml:space="preserve"> the </w:t>
      </w:r>
      <w:r w:rsidRPr="00481B1F">
        <w:rPr>
          <w:rStyle w:val="Emphasis"/>
          <w:highlight w:val="yellow"/>
        </w:rPr>
        <w:t>heart</w:t>
      </w:r>
      <w:r w:rsidRPr="00E83D76">
        <w:rPr>
          <w:sz w:val="14"/>
        </w:rPr>
        <w:t xml:space="preserve"> </w:t>
      </w:r>
      <w:r w:rsidRPr="00E83D76">
        <w:rPr>
          <w:rStyle w:val="StyleUnderline"/>
        </w:rPr>
        <w:t>of</w:t>
      </w:r>
      <w:r w:rsidRPr="00E83D76">
        <w:rPr>
          <w:sz w:val="14"/>
        </w:rPr>
        <w:t xml:space="preserve"> U.S. </w:t>
      </w:r>
      <w:r w:rsidRPr="00E83D76">
        <w:rPr>
          <w:rStyle w:val="StyleUnderline"/>
        </w:rPr>
        <w:t xml:space="preserve">power </w:t>
      </w:r>
      <w:r w:rsidRPr="00481B1F">
        <w:rPr>
          <w:rStyle w:val="StyleUnderline"/>
          <w:highlight w:val="yellow"/>
        </w:rPr>
        <w:t>is</w:t>
      </w:r>
      <w:r w:rsidRPr="00E83D76">
        <w:rPr>
          <w:sz w:val="14"/>
        </w:rPr>
        <w:t xml:space="preserve"> its </w:t>
      </w:r>
      <w:r w:rsidRPr="00E83D76">
        <w:rPr>
          <w:rStyle w:val="StyleUnderline"/>
        </w:rPr>
        <w:t>geography and</w:t>
      </w:r>
      <w:r w:rsidRPr="00E83D76">
        <w:rPr>
          <w:sz w:val="14"/>
        </w:rPr>
        <w:t xml:space="preserve"> the </w:t>
      </w:r>
      <w:r w:rsidRPr="00481B1F">
        <w:rPr>
          <w:rStyle w:val="StyleUnderline"/>
          <w:highlight w:val="yellow"/>
        </w:rPr>
        <w:t>strategic depth</w:t>
      </w:r>
      <w:r w:rsidRPr="00E83D76">
        <w:rPr>
          <w:sz w:val="14"/>
        </w:rPr>
        <w:t xml:space="preserve"> that this geography provides. The </w:t>
      </w:r>
      <w:r w:rsidRPr="00E83D76">
        <w:rPr>
          <w:rStyle w:val="StyleUnderline"/>
        </w:rPr>
        <w:t>nation's</w:t>
      </w:r>
      <w:r w:rsidRPr="00E83D76">
        <w:rPr>
          <w:sz w:val="14"/>
        </w:rPr>
        <w:t xml:space="preserve"> </w:t>
      </w:r>
      <w:r w:rsidRPr="00481B1F">
        <w:rPr>
          <w:rStyle w:val="Emphasis"/>
          <w:highlight w:val="yellow"/>
        </w:rPr>
        <w:t>vast</w:t>
      </w:r>
      <w:r w:rsidRPr="00E83D76">
        <w:rPr>
          <w:sz w:val="14"/>
        </w:rPr>
        <w:t xml:space="preserve"> </w:t>
      </w:r>
      <w:r w:rsidRPr="00E83D76">
        <w:rPr>
          <w:rStyle w:val="StyleUnderline"/>
        </w:rPr>
        <w:t xml:space="preserve">internal </w:t>
      </w:r>
      <w:r w:rsidRPr="00481B1F">
        <w:rPr>
          <w:rStyle w:val="StyleUnderline"/>
          <w:highlight w:val="yellow"/>
        </w:rPr>
        <w:t>infrastructure is</w:t>
      </w:r>
      <w:r w:rsidRPr="00481B1F">
        <w:rPr>
          <w:sz w:val="14"/>
          <w:highlight w:val="yellow"/>
        </w:rPr>
        <w:t xml:space="preserve"> </w:t>
      </w:r>
      <w:r w:rsidRPr="00481B1F">
        <w:rPr>
          <w:rStyle w:val="Emphasis"/>
          <w:highlight w:val="yellow"/>
        </w:rPr>
        <w:t>buoyed</w:t>
      </w:r>
      <w:r w:rsidRPr="00E83D76">
        <w:rPr>
          <w:sz w:val="14"/>
        </w:rPr>
        <w:t xml:space="preserve"> </w:t>
      </w:r>
      <w:r w:rsidRPr="00481B1F">
        <w:rPr>
          <w:rStyle w:val="StyleUnderline"/>
          <w:highlight w:val="yellow"/>
        </w:rPr>
        <w:t>by a robust</w:t>
      </w:r>
      <w:r w:rsidRPr="00E83D76">
        <w:rPr>
          <w:sz w:val="14"/>
        </w:rPr>
        <w:t xml:space="preserve"> national </w:t>
      </w:r>
      <w:r w:rsidRPr="00481B1F">
        <w:rPr>
          <w:rStyle w:val="StyleUnderline"/>
          <w:highlight w:val="yellow"/>
        </w:rPr>
        <w:t>highway</w:t>
      </w:r>
      <w:r w:rsidRPr="00E83D76">
        <w:rPr>
          <w:rStyle w:val="StyleUnderline"/>
        </w:rPr>
        <w:t xml:space="preserve"> system, as well as the globe's</w:t>
      </w:r>
      <w:r w:rsidRPr="00E83D76">
        <w:rPr>
          <w:sz w:val="14"/>
        </w:rPr>
        <w:t xml:space="preserve"> </w:t>
      </w:r>
      <w:r w:rsidRPr="00E83D76">
        <w:rPr>
          <w:rStyle w:val="Emphasis"/>
        </w:rPr>
        <w:t>largest</w:t>
      </w:r>
      <w:r w:rsidRPr="00E83D76">
        <w:rPr>
          <w:sz w:val="14"/>
        </w:rPr>
        <w:t xml:space="preserve"> </w:t>
      </w:r>
      <w:r w:rsidRPr="00481B1F">
        <w:rPr>
          <w:rStyle w:val="StyleUnderline"/>
          <w:highlight w:val="yellow"/>
        </w:rPr>
        <w:t>rail</w:t>
      </w:r>
      <w:r w:rsidRPr="00E83D76">
        <w:rPr>
          <w:rStyle w:val="StyleUnderline"/>
        </w:rPr>
        <w:t xml:space="preserve"> system </w:t>
      </w:r>
      <w:r w:rsidRPr="00481B1F">
        <w:rPr>
          <w:rStyle w:val="StyleUnderline"/>
          <w:highlight w:val="yellow"/>
        </w:rPr>
        <w:t>and</w:t>
      </w:r>
      <w:r w:rsidRPr="00E83D76">
        <w:rPr>
          <w:sz w:val="14"/>
        </w:rPr>
        <w:t xml:space="preserve"> </w:t>
      </w:r>
      <w:r w:rsidRPr="00E83D76">
        <w:rPr>
          <w:rStyle w:val="Emphasis"/>
        </w:rPr>
        <w:t>longest</w:t>
      </w:r>
      <w:r w:rsidRPr="00E83D76">
        <w:rPr>
          <w:sz w:val="14"/>
        </w:rPr>
        <w:t xml:space="preserve"> internal </w:t>
      </w:r>
      <w:r w:rsidRPr="00481B1F">
        <w:rPr>
          <w:rStyle w:val="StyleUnderline"/>
          <w:highlight w:val="yellow"/>
        </w:rPr>
        <w:t>waterway network</w:t>
      </w:r>
      <w:r w:rsidRPr="00E83D76">
        <w:rPr>
          <w:sz w:val="14"/>
        </w:rPr>
        <w:t xml:space="preserve">. </w:t>
      </w:r>
      <w:r w:rsidRPr="00E83D76">
        <w:rPr>
          <w:rStyle w:val="Emphasis"/>
        </w:rPr>
        <w:t>Moreover</w:t>
      </w:r>
      <w:r w:rsidRPr="00E83D76">
        <w:rPr>
          <w:sz w:val="14"/>
        </w:rPr>
        <w:t xml:space="preserve">, the </w:t>
      </w:r>
      <w:r w:rsidRPr="00481B1F">
        <w:rPr>
          <w:rStyle w:val="Emphasis"/>
          <w:highlight w:val="yellow"/>
        </w:rPr>
        <w:t>U</w:t>
      </w:r>
      <w:r w:rsidRPr="00E83D76">
        <w:rPr>
          <w:sz w:val="14"/>
        </w:rPr>
        <w:t xml:space="preserve">nited </w:t>
      </w:r>
      <w:r w:rsidRPr="00481B1F">
        <w:rPr>
          <w:rStyle w:val="Emphasis"/>
          <w:highlight w:val="yellow"/>
        </w:rPr>
        <w:t>S</w:t>
      </w:r>
      <w:r w:rsidRPr="00E83D76">
        <w:rPr>
          <w:sz w:val="14"/>
        </w:rPr>
        <w:t xml:space="preserve">tates </w:t>
      </w:r>
      <w:r w:rsidRPr="00481B1F">
        <w:rPr>
          <w:rStyle w:val="StyleUnderline"/>
          <w:highlight w:val="yellow"/>
        </w:rPr>
        <w:t>is self-sufficient in</w:t>
      </w:r>
      <w:r w:rsidRPr="00481B1F">
        <w:rPr>
          <w:sz w:val="14"/>
          <w:highlight w:val="yellow"/>
        </w:rPr>
        <w:t xml:space="preserve"> </w:t>
      </w:r>
      <w:r w:rsidRPr="00481B1F">
        <w:rPr>
          <w:rStyle w:val="Emphasis"/>
          <w:highlight w:val="yellow"/>
        </w:rPr>
        <w:t>almost all</w:t>
      </w:r>
      <w:r w:rsidRPr="00E83D76">
        <w:rPr>
          <w:sz w:val="14"/>
        </w:rPr>
        <w:t xml:space="preserve"> </w:t>
      </w:r>
      <w:r w:rsidRPr="00E83D76">
        <w:rPr>
          <w:rStyle w:val="StyleUnderline"/>
        </w:rPr>
        <w:t>major</w:t>
      </w:r>
      <w:r w:rsidRPr="00E83D76">
        <w:rPr>
          <w:sz w:val="14"/>
        </w:rPr>
        <w:t xml:space="preserve"> industrial and agricultural </w:t>
      </w:r>
      <w:r w:rsidRPr="00481B1F">
        <w:rPr>
          <w:rStyle w:val="StyleUnderline"/>
          <w:highlight w:val="yellow"/>
        </w:rPr>
        <w:t>commodities</w:t>
      </w:r>
      <w:r w:rsidRPr="00E83D76">
        <w:rPr>
          <w:sz w:val="14"/>
        </w:rPr>
        <w:t xml:space="preserve">, with the exception of petroleum. </w:t>
      </w:r>
      <w:r w:rsidRPr="00E83D76">
        <w:rPr>
          <w:rStyle w:val="StyleUnderline"/>
        </w:rPr>
        <w:t xml:space="preserve">Even then, </w:t>
      </w:r>
      <w:r w:rsidRPr="00481B1F">
        <w:rPr>
          <w:rStyle w:val="StyleUnderline"/>
          <w:highlight w:val="yellow"/>
        </w:rPr>
        <w:t>it is</w:t>
      </w:r>
      <w:r w:rsidRPr="005E253D">
        <w:rPr>
          <w:rStyle w:val="StyleUnderline"/>
        </w:rPr>
        <w:t xml:space="preserve"> the</w:t>
      </w:r>
      <w:r w:rsidRPr="00E83D76">
        <w:rPr>
          <w:sz w:val="14"/>
        </w:rPr>
        <w:t xml:space="preserve"> </w:t>
      </w:r>
      <w:r w:rsidRPr="00E83D76">
        <w:rPr>
          <w:rStyle w:val="Emphasis"/>
        </w:rPr>
        <w:t xml:space="preserve">world's </w:t>
      </w:r>
      <w:r w:rsidRPr="00481B1F">
        <w:rPr>
          <w:rStyle w:val="Emphasis"/>
          <w:highlight w:val="yellow"/>
        </w:rPr>
        <w:t>largest</w:t>
      </w:r>
      <w:r w:rsidRPr="00481B1F">
        <w:rPr>
          <w:sz w:val="14"/>
          <w:highlight w:val="yellow"/>
        </w:rPr>
        <w:t xml:space="preserve"> </w:t>
      </w:r>
      <w:r w:rsidRPr="00481B1F">
        <w:rPr>
          <w:rStyle w:val="StyleUnderline"/>
          <w:highlight w:val="yellow"/>
        </w:rPr>
        <w:t>petroleum producer</w:t>
      </w:r>
      <w:r w:rsidRPr="00E83D76">
        <w:rPr>
          <w:sz w:val="14"/>
        </w:rPr>
        <w:t>.</w:t>
      </w:r>
      <w:r>
        <w:rPr>
          <w:sz w:val="14"/>
        </w:rPr>
        <w:t xml:space="preserve"> </w:t>
      </w:r>
      <w:r w:rsidRPr="0099045D">
        <w:rPr>
          <w:sz w:val="14"/>
        </w:rPr>
        <w:t xml:space="preserve">The </w:t>
      </w:r>
      <w:r w:rsidRPr="00481B1F">
        <w:rPr>
          <w:rStyle w:val="Emphasis"/>
          <w:highlight w:val="yellow"/>
        </w:rPr>
        <w:t>U</w:t>
      </w:r>
      <w:r w:rsidRPr="0099045D">
        <w:rPr>
          <w:sz w:val="14"/>
        </w:rPr>
        <w:t xml:space="preserve">nited </w:t>
      </w:r>
      <w:r w:rsidRPr="00481B1F">
        <w:rPr>
          <w:rStyle w:val="Emphasis"/>
          <w:highlight w:val="yellow"/>
        </w:rPr>
        <w:t>S</w:t>
      </w:r>
      <w:r w:rsidRPr="0099045D">
        <w:rPr>
          <w:sz w:val="14"/>
        </w:rPr>
        <w:t xml:space="preserve">tates </w:t>
      </w:r>
      <w:r w:rsidRPr="00481B1F">
        <w:rPr>
          <w:rStyle w:val="StyleUnderline"/>
          <w:highlight w:val="yellow"/>
        </w:rPr>
        <w:t>has</w:t>
      </w:r>
      <w:r w:rsidRPr="00481B1F">
        <w:rPr>
          <w:sz w:val="14"/>
          <w:highlight w:val="yellow"/>
        </w:rPr>
        <w:t xml:space="preserve"> </w:t>
      </w:r>
      <w:r w:rsidRPr="00481B1F">
        <w:rPr>
          <w:rStyle w:val="Emphasis"/>
          <w:highlight w:val="yellow"/>
        </w:rPr>
        <w:t>no</w:t>
      </w:r>
      <w:r w:rsidRPr="0099045D">
        <w:rPr>
          <w:sz w:val="14"/>
        </w:rPr>
        <w:t xml:space="preserve"> </w:t>
      </w:r>
      <w:r w:rsidRPr="00E83D76">
        <w:rPr>
          <w:rStyle w:val="StyleUnderline"/>
        </w:rPr>
        <w:t xml:space="preserve">strategic </w:t>
      </w:r>
      <w:r w:rsidRPr="00481B1F">
        <w:rPr>
          <w:rStyle w:val="StyleUnderline"/>
          <w:highlight w:val="yellow"/>
        </w:rPr>
        <w:t>threats</w:t>
      </w:r>
      <w:r w:rsidRPr="00E83D76">
        <w:rPr>
          <w:rStyle w:val="StyleUnderline"/>
        </w:rPr>
        <w:t xml:space="preserve"> on its immediate borders, </w:t>
      </w:r>
      <w:r w:rsidRPr="00481B1F">
        <w:rPr>
          <w:rStyle w:val="StyleUnderline"/>
          <w:highlight w:val="yellow"/>
        </w:rPr>
        <w:t>with</w:t>
      </w:r>
      <w:r w:rsidRPr="0099045D">
        <w:rPr>
          <w:sz w:val="14"/>
        </w:rPr>
        <w:t xml:space="preserve"> </w:t>
      </w:r>
      <w:r w:rsidRPr="00E83D76">
        <w:rPr>
          <w:rStyle w:val="Emphasis"/>
        </w:rPr>
        <w:t xml:space="preserve">even </w:t>
      </w:r>
      <w:r w:rsidRPr="00481B1F">
        <w:rPr>
          <w:rStyle w:val="Emphasis"/>
          <w:highlight w:val="yellow"/>
        </w:rPr>
        <w:t>further depth</w:t>
      </w:r>
      <w:r w:rsidRPr="0099045D">
        <w:rPr>
          <w:sz w:val="14"/>
        </w:rPr>
        <w:t xml:space="preserve"> </w:t>
      </w:r>
      <w:r w:rsidRPr="00E83D76">
        <w:rPr>
          <w:rStyle w:val="StyleUnderline"/>
        </w:rPr>
        <w:t>supported</w:t>
      </w:r>
      <w:r w:rsidRPr="0099045D">
        <w:rPr>
          <w:sz w:val="14"/>
        </w:rPr>
        <w:t xml:space="preserve">, for now, </w:t>
      </w:r>
      <w:r w:rsidRPr="00481B1F">
        <w:rPr>
          <w:rStyle w:val="StyleUnderline"/>
          <w:highlight w:val="yellow"/>
        </w:rPr>
        <w:t>by</w:t>
      </w:r>
      <w:r w:rsidRPr="00E83D76">
        <w:rPr>
          <w:rStyle w:val="StyleUnderline"/>
        </w:rPr>
        <w:t xml:space="preserve"> its </w:t>
      </w:r>
      <w:r w:rsidRPr="00481B1F">
        <w:rPr>
          <w:rStyle w:val="StyleUnderline"/>
          <w:highlight w:val="yellow"/>
        </w:rPr>
        <w:t>military</w:t>
      </w:r>
      <w:r w:rsidRPr="00481B1F">
        <w:rPr>
          <w:sz w:val="14"/>
          <w:highlight w:val="yellow"/>
        </w:rPr>
        <w:t xml:space="preserve"> </w:t>
      </w:r>
      <w:r w:rsidRPr="00481B1F">
        <w:rPr>
          <w:rStyle w:val="StyleUnderline"/>
          <w:highlight w:val="yellow"/>
        </w:rPr>
        <w:t>and aerospace power. This</w:t>
      </w:r>
      <w:r w:rsidRPr="00E83D76">
        <w:rPr>
          <w:rStyle w:val="StyleUnderline"/>
        </w:rPr>
        <w:t xml:space="preserve"> </w:t>
      </w:r>
      <w:r w:rsidRPr="00E83D76">
        <w:rPr>
          <w:rStyle w:val="Emphasis"/>
        </w:rPr>
        <w:t>geographical productivity</w:t>
      </w:r>
      <w:r w:rsidRPr="00E83D76">
        <w:rPr>
          <w:rStyle w:val="StyleUnderline"/>
        </w:rPr>
        <w:t xml:space="preserve"> and </w:t>
      </w:r>
      <w:r w:rsidRPr="00E83D76">
        <w:rPr>
          <w:rStyle w:val="Emphasis"/>
        </w:rPr>
        <w:t>external security</w:t>
      </w:r>
      <w:r w:rsidRPr="0099045D">
        <w:rPr>
          <w:sz w:val="14"/>
        </w:rPr>
        <w:t xml:space="preserve"> </w:t>
      </w:r>
      <w:r w:rsidRPr="00481B1F">
        <w:rPr>
          <w:rStyle w:val="StyleUnderline"/>
          <w:highlight w:val="yellow"/>
        </w:rPr>
        <w:t>allow</w:t>
      </w:r>
      <w:r w:rsidRPr="0099045D">
        <w:rPr>
          <w:sz w:val="14"/>
        </w:rPr>
        <w:t xml:space="preserve"> it to take </w:t>
      </w:r>
      <w:r w:rsidRPr="00481B1F">
        <w:rPr>
          <w:rStyle w:val="StyleUnderline"/>
          <w:highlight w:val="yellow"/>
        </w:rPr>
        <w:t>a</w:t>
      </w:r>
      <w:r w:rsidRPr="00E83D76">
        <w:rPr>
          <w:rStyle w:val="StyleUnderline"/>
        </w:rPr>
        <w:t xml:space="preserve"> hands-off </w:t>
      </w:r>
      <w:r w:rsidRPr="0099045D">
        <w:rPr>
          <w:rStyle w:val="StyleUnderline"/>
        </w:rPr>
        <w:t>economic approach</w:t>
      </w:r>
      <w:r w:rsidRPr="0099045D">
        <w:rPr>
          <w:sz w:val="14"/>
        </w:rPr>
        <w:t xml:space="preserve"> </w:t>
      </w:r>
      <w:r w:rsidRPr="0099045D">
        <w:rPr>
          <w:rStyle w:val="Emphasis"/>
        </w:rPr>
        <w:t>unmatched</w:t>
      </w:r>
      <w:r w:rsidRPr="0099045D">
        <w:rPr>
          <w:sz w:val="14"/>
        </w:rPr>
        <w:t xml:space="preserve"> </w:t>
      </w:r>
      <w:r w:rsidRPr="0099045D">
        <w:rPr>
          <w:rStyle w:val="StyleUnderline"/>
        </w:rPr>
        <w:t>by most</w:t>
      </w:r>
      <w:r w:rsidRPr="0099045D">
        <w:rPr>
          <w:sz w:val="14"/>
        </w:rPr>
        <w:t xml:space="preserve"> other economies. </w:t>
      </w:r>
      <w:r w:rsidRPr="00E83D76">
        <w:rPr>
          <w:rStyle w:val="StyleUnderline"/>
        </w:rPr>
        <w:t xml:space="preserve">Its </w:t>
      </w:r>
      <w:r w:rsidRPr="00481B1F">
        <w:rPr>
          <w:rStyle w:val="StyleUnderline"/>
          <w:highlight w:val="yellow"/>
        </w:rPr>
        <w:t>free economic environment</w:t>
      </w:r>
      <w:r w:rsidRPr="00E83D76">
        <w:rPr>
          <w:rStyle w:val="StyleUnderline"/>
        </w:rPr>
        <w:t xml:space="preserve"> cultivates a strong entrepreneurial culture </w:t>
      </w:r>
      <w:r w:rsidRPr="00481B1F">
        <w:rPr>
          <w:rStyle w:val="StyleUnderline"/>
          <w:highlight w:val="yellow"/>
        </w:rPr>
        <w:t>and</w:t>
      </w:r>
      <w:r w:rsidRPr="00E83D76">
        <w:rPr>
          <w:rStyle w:val="StyleUnderline"/>
        </w:rPr>
        <w:t xml:space="preserve"> allows venture capital </w:t>
      </w:r>
      <w:r w:rsidRPr="0099045D">
        <w:rPr>
          <w:sz w:val="14"/>
        </w:rPr>
        <w:t xml:space="preserve">platforms </w:t>
      </w:r>
      <w:r w:rsidRPr="00E83D76">
        <w:rPr>
          <w:rStyle w:val="StyleUnderline"/>
        </w:rPr>
        <w:t xml:space="preserve">to </w:t>
      </w:r>
      <w:r w:rsidRPr="0099045D">
        <w:rPr>
          <w:rStyle w:val="StyleUnderline"/>
        </w:rPr>
        <w:t xml:space="preserve">flourish; gives it </w:t>
      </w:r>
      <w:r w:rsidRPr="00481B1F">
        <w:rPr>
          <w:rStyle w:val="Emphasis"/>
          <w:highlight w:val="yellow"/>
        </w:rPr>
        <w:t>leadership</w:t>
      </w:r>
      <w:r w:rsidRPr="0099045D">
        <w:rPr>
          <w:rStyle w:val="Emphasis"/>
        </w:rPr>
        <w:t xml:space="preserve"> roles </w:t>
      </w:r>
      <w:r w:rsidRPr="00481B1F">
        <w:rPr>
          <w:rStyle w:val="Emphasis"/>
          <w:highlight w:val="yellow"/>
        </w:rPr>
        <w:t>in innovation</w:t>
      </w:r>
      <w:r w:rsidRPr="0099045D">
        <w:rPr>
          <w:sz w:val="14"/>
        </w:rPr>
        <w:t xml:space="preserve"> </w:t>
      </w:r>
      <w:r w:rsidRPr="0099045D">
        <w:rPr>
          <w:rStyle w:val="StyleUnderline"/>
        </w:rPr>
        <w:t>and</w:t>
      </w:r>
      <w:r w:rsidRPr="0099045D">
        <w:rPr>
          <w:sz w:val="14"/>
        </w:rPr>
        <w:t xml:space="preserve"> </w:t>
      </w:r>
      <w:r w:rsidRPr="0099045D">
        <w:rPr>
          <w:rStyle w:val="Emphasis"/>
        </w:rPr>
        <w:t>r</w:t>
      </w:r>
      <w:r w:rsidRPr="0099045D">
        <w:rPr>
          <w:sz w:val="14"/>
        </w:rPr>
        <w:t xml:space="preserve">esearch </w:t>
      </w:r>
      <w:r w:rsidRPr="0099045D">
        <w:rPr>
          <w:rStyle w:val="StyleUnderline"/>
        </w:rPr>
        <w:t>and</w:t>
      </w:r>
      <w:r w:rsidRPr="0099045D">
        <w:rPr>
          <w:sz w:val="14"/>
        </w:rPr>
        <w:t xml:space="preserve"> </w:t>
      </w:r>
      <w:r w:rsidRPr="0099045D">
        <w:rPr>
          <w:rStyle w:val="Emphasis"/>
        </w:rPr>
        <w:t>d</w:t>
      </w:r>
      <w:r w:rsidRPr="0099045D">
        <w:rPr>
          <w:sz w:val="14"/>
        </w:rPr>
        <w:t xml:space="preserve">evelopment </w:t>
      </w:r>
      <w:r w:rsidRPr="0099045D">
        <w:rPr>
          <w:rStyle w:val="StyleUnderline"/>
        </w:rPr>
        <w:t>in</w:t>
      </w:r>
      <w:r w:rsidRPr="0099045D">
        <w:rPr>
          <w:sz w:val="14"/>
        </w:rPr>
        <w:t xml:space="preserve"> </w:t>
      </w:r>
      <w:r w:rsidRPr="0099045D">
        <w:rPr>
          <w:rStyle w:val="Emphasis"/>
        </w:rPr>
        <w:t>all</w:t>
      </w:r>
      <w:r w:rsidRPr="0099045D">
        <w:rPr>
          <w:sz w:val="14"/>
        </w:rPr>
        <w:t xml:space="preserve"> </w:t>
      </w:r>
      <w:r w:rsidRPr="0099045D">
        <w:rPr>
          <w:rStyle w:val="StyleUnderline"/>
        </w:rPr>
        <w:t>areas of</w:t>
      </w:r>
      <w:r w:rsidRPr="0099045D">
        <w:rPr>
          <w:sz w:val="14"/>
        </w:rPr>
        <w:t xml:space="preserve"> </w:t>
      </w:r>
      <w:r w:rsidRPr="0099045D">
        <w:rPr>
          <w:rStyle w:val="StyleUnderline"/>
        </w:rPr>
        <w:t>tech</w:t>
      </w:r>
      <w:r w:rsidRPr="0099045D">
        <w:rPr>
          <w:sz w:val="14"/>
        </w:rPr>
        <w:t xml:space="preserve">nology </w:t>
      </w:r>
      <w:r w:rsidRPr="0099045D">
        <w:rPr>
          <w:rStyle w:val="StyleUnderline"/>
        </w:rPr>
        <w:t>and academia; enables a robust financial center; and creates a flexible labor market</w:t>
      </w:r>
      <w:r w:rsidRPr="0099045D">
        <w:rPr>
          <w:sz w:val="14"/>
        </w:rPr>
        <w:t xml:space="preserve">. In total, </w:t>
      </w:r>
      <w:r w:rsidRPr="0099045D">
        <w:rPr>
          <w:rStyle w:val="StyleUnderline"/>
        </w:rPr>
        <w:t xml:space="preserve">U.S. </w:t>
      </w:r>
      <w:r w:rsidRPr="00481B1F">
        <w:rPr>
          <w:rStyle w:val="StyleUnderline"/>
          <w:highlight w:val="yellow"/>
        </w:rPr>
        <w:t>economic power</w:t>
      </w:r>
      <w:r w:rsidRPr="0099045D">
        <w:rPr>
          <w:rStyle w:val="StyleUnderline"/>
        </w:rPr>
        <w:t xml:space="preserve"> is</w:t>
      </w:r>
      <w:r w:rsidRPr="0099045D">
        <w:rPr>
          <w:sz w:val="14"/>
        </w:rPr>
        <w:t xml:space="preserve"> </w:t>
      </w:r>
      <w:r w:rsidRPr="0099045D">
        <w:rPr>
          <w:rStyle w:val="Emphasis"/>
        </w:rPr>
        <w:t>far from</w:t>
      </w:r>
      <w:r w:rsidRPr="0099045D">
        <w:rPr>
          <w:sz w:val="14"/>
        </w:rPr>
        <w:t xml:space="preserve"> </w:t>
      </w:r>
      <w:r w:rsidRPr="0099045D">
        <w:rPr>
          <w:rStyle w:val="StyleUnderline"/>
        </w:rPr>
        <w:t>just a consequence of</w:t>
      </w:r>
      <w:r w:rsidRPr="0099045D">
        <w:rPr>
          <w:sz w:val="14"/>
        </w:rPr>
        <w:t xml:space="preserve"> the </w:t>
      </w:r>
      <w:r w:rsidRPr="0099045D">
        <w:rPr>
          <w:rStyle w:val="StyleUnderline"/>
        </w:rPr>
        <w:t>dollar'</w:t>
      </w:r>
      <w:r w:rsidRPr="0099045D">
        <w:rPr>
          <w:sz w:val="14"/>
        </w:rPr>
        <w:t xml:space="preserve">s </w:t>
      </w:r>
      <w:r w:rsidRPr="0099045D">
        <w:rPr>
          <w:rStyle w:val="StyleUnderline"/>
        </w:rPr>
        <w:t>hegemony</w:t>
      </w:r>
      <w:r w:rsidRPr="0099045D">
        <w:rPr>
          <w:sz w:val="14"/>
        </w:rPr>
        <w:t xml:space="preserve"> in global finance </w:t>
      </w:r>
      <w:r w:rsidRPr="0099045D">
        <w:rPr>
          <w:rStyle w:val="StyleUnderline"/>
        </w:rPr>
        <w:t xml:space="preserve">and </w:t>
      </w:r>
      <w:r w:rsidRPr="00481B1F">
        <w:rPr>
          <w:rStyle w:val="StyleUnderline"/>
          <w:highlight w:val="yellow"/>
        </w:rPr>
        <w:t>makes it a</w:t>
      </w:r>
      <w:r w:rsidRPr="00481B1F">
        <w:rPr>
          <w:sz w:val="14"/>
          <w:highlight w:val="yellow"/>
        </w:rPr>
        <w:t xml:space="preserve"> </w:t>
      </w:r>
      <w:r w:rsidRPr="00481B1F">
        <w:rPr>
          <w:rStyle w:val="Emphasis"/>
          <w:highlight w:val="yellow"/>
        </w:rPr>
        <w:t>magnet</w:t>
      </w:r>
      <w:r w:rsidRPr="00481B1F">
        <w:rPr>
          <w:sz w:val="14"/>
          <w:highlight w:val="yellow"/>
        </w:rPr>
        <w:t xml:space="preserve"> </w:t>
      </w:r>
      <w:r w:rsidRPr="00481B1F">
        <w:rPr>
          <w:rStyle w:val="StyleUnderline"/>
          <w:highlight w:val="yellow"/>
        </w:rPr>
        <w:t>for</w:t>
      </w:r>
      <w:r w:rsidRPr="0099045D">
        <w:rPr>
          <w:sz w:val="14"/>
        </w:rPr>
        <w:t xml:space="preserve"> capital and </w:t>
      </w:r>
      <w:r w:rsidRPr="00481B1F">
        <w:rPr>
          <w:rStyle w:val="StyleUnderline"/>
          <w:highlight w:val="yellow"/>
        </w:rPr>
        <w:t>investment</w:t>
      </w:r>
      <w:r w:rsidRPr="0099045D">
        <w:rPr>
          <w:sz w:val="14"/>
        </w:rPr>
        <w:t xml:space="preserve"> accumulation.</w:t>
      </w:r>
      <w:r>
        <w:rPr>
          <w:sz w:val="14"/>
        </w:rPr>
        <w:t xml:space="preserve"> </w:t>
      </w:r>
      <w:r w:rsidRPr="005E253D">
        <w:rPr>
          <w:rStyle w:val="StyleUnderline"/>
        </w:rPr>
        <w:t>A few</w:t>
      </w:r>
      <w:r w:rsidRPr="005E253D">
        <w:rPr>
          <w:sz w:val="14"/>
        </w:rPr>
        <w:t xml:space="preserve"> countries have </w:t>
      </w:r>
      <w:r w:rsidRPr="005E253D">
        <w:rPr>
          <w:rStyle w:val="StyleUnderline"/>
        </w:rPr>
        <w:t>replicated aspects of those strengths</w:t>
      </w:r>
      <w:r w:rsidRPr="005E253D">
        <w:rPr>
          <w:sz w:val="14"/>
        </w:rPr>
        <w:t xml:space="preserve">, </w:t>
      </w:r>
      <w:r w:rsidRPr="005E253D">
        <w:rPr>
          <w:rStyle w:val="Emphasis"/>
        </w:rPr>
        <w:t>but</w:t>
      </w:r>
      <w:r w:rsidRPr="005E253D">
        <w:rPr>
          <w:sz w:val="14"/>
        </w:rPr>
        <w:t xml:space="preserve"> </w:t>
      </w:r>
      <w:r w:rsidRPr="005E253D">
        <w:rPr>
          <w:rStyle w:val="StyleUnderline"/>
        </w:rPr>
        <w:t>no single country has done so on</w:t>
      </w:r>
      <w:r w:rsidRPr="005E253D">
        <w:rPr>
          <w:sz w:val="14"/>
        </w:rPr>
        <w:t xml:space="preserve"> the </w:t>
      </w:r>
      <w:r w:rsidRPr="005E253D">
        <w:rPr>
          <w:rStyle w:val="StyleUnderline"/>
        </w:rPr>
        <w:t>scale of</w:t>
      </w:r>
      <w:r w:rsidRPr="005E253D">
        <w:rPr>
          <w:sz w:val="14"/>
        </w:rPr>
        <w:t xml:space="preserve"> the </w:t>
      </w:r>
      <w:r w:rsidRPr="005E253D">
        <w:rPr>
          <w:rStyle w:val="Emphasis"/>
        </w:rPr>
        <w:t>U</w:t>
      </w:r>
      <w:r w:rsidRPr="005E253D">
        <w:rPr>
          <w:sz w:val="14"/>
        </w:rPr>
        <w:t xml:space="preserve">nited </w:t>
      </w:r>
      <w:r w:rsidRPr="005E253D">
        <w:rPr>
          <w:rStyle w:val="Emphasis"/>
        </w:rPr>
        <w:t>S</w:t>
      </w:r>
      <w:r w:rsidRPr="005E253D">
        <w:rPr>
          <w:sz w:val="14"/>
        </w:rPr>
        <w:t>ta</w:t>
      </w:r>
      <w:r w:rsidRPr="0099045D">
        <w:rPr>
          <w:sz w:val="14"/>
        </w:rPr>
        <w:t xml:space="preserve">tes. For example, the </w:t>
      </w:r>
      <w:r w:rsidRPr="00481B1F">
        <w:rPr>
          <w:rStyle w:val="Emphasis"/>
          <w:highlight w:val="yellow"/>
        </w:rPr>
        <w:t>U</w:t>
      </w:r>
      <w:r w:rsidRPr="0099045D">
        <w:rPr>
          <w:sz w:val="14"/>
        </w:rPr>
        <w:t xml:space="preserve">nited </w:t>
      </w:r>
      <w:r w:rsidRPr="00481B1F">
        <w:rPr>
          <w:rStyle w:val="Emphasis"/>
          <w:highlight w:val="yellow"/>
        </w:rPr>
        <w:t>S</w:t>
      </w:r>
      <w:r w:rsidRPr="0099045D">
        <w:rPr>
          <w:sz w:val="14"/>
        </w:rPr>
        <w:t xml:space="preserve">tates </w:t>
      </w:r>
      <w:r w:rsidRPr="00481B1F">
        <w:rPr>
          <w:rStyle w:val="StyleUnderline"/>
          <w:highlight w:val="yellow"/>
        </w:rPr>
        <w:t>sits</w:t>
      </w:r>
      <w:r w:rsidRPr="0099045D">
        <w:rPr>
          <w:rStyle w:val="StyleUnderline"/>
        </w:rPr>
        <w:t xml:space="preserve"> at or </w:t>
      </w:r>
      <w:r w:rsidRPr="00481B1F">
        <w:rPr>
          <w:rStyle w:val="StyleUnderline"/>
          <w:highlight w:val="yellow"/>
        </w:rPr>
        <w:t>near</w:t>
      </w:r>
      <w:r w:rsidRPr="0099045D">
        <w:rPr>
          <w:rStyle w:val="StyleUnderline"/>
        </w:rPr>
        <w:t xml:space="preserve"> the</w:t>
      </w:r>
      <w:r w:rsidRPr="0099045D">
        <w:rPr>
          <w:sz w:val="14"/>
        </w:rPr>
        <w:t xml:space="preserve"> </w:t>
      </w:r>
      <w:r w:rsidRPr="00481B1F">
        <w:rPr>
          <w:rStyle w:val="Emphasis"/>
          <w:highlight w:val="yellow"/>
        </w:rPr>
        <w:t>top</w:t>
      </w:r>
      <w:r w:rsidRPr="00481B1F">
        <w:rPr>
          <w:sz w:val="14"/>
          <w:highlight w:val="yellow"/>
        </w:rPr>
        <w:t xml:space="preserve"> </w:t>
      </w:r>
      <w:r w:rsidRPr="00481B1F">
        <w:rPr>
          <w:rStyle w:val="StyleUnderline"/>
          <w:highlight w:val="yellow"/>
        </w:rPr>
        <w:t>in</w:t>
      </w:r>
      <w:r w:rsidRPr="00481B1F">
        <w:rPr>
          <w:sz w:val="14"/>
          <w:highlight w:val="yellow"/>
        </w:rPr>
        <w:t xml:space="preserve"> </w:t>
      </w:r>
      <w:r w:rsidRPr="00481B1F">
        <w:rPr>
          <w:rStyle w:val="Emphasis"/>
          <w:highlight w:val="yellow"/>
        </w:rPr>
        <w:t>every category</w:t>
      </w:r>
      <w:r w:rsidRPr="00481B1F">
        <w:rPr>
          <w:sz w:val="14"/>
          <w:highlight w:val="yellow"/>
        </w:rPr>
        <w:t xml:space="preserve"> </w:t>
      </w:r>
      <w:r w:rsidRPr="00481B1F">
        <w:rPr>
          <w:rStyle w:val="StyleUnderline"/>
          <w:highlight w:val="yellow"/>
        </w:rPr>
        <w:t>of tech</w:t>
      </w:r>
      <w:r w:rsidRPr="0099045D">
        <w:rPr>
          <w:sz w:val="14"/>
        </w:rPr>
        <w:t xml:space="preserve">nological development, while other countries can only lead in some areas. On the whole, the </w:t>
      </w:r>
      <w:r w:rsidRPr="00481B1F">
        <w:rPr>
          <w:rStyle w:val="Emphasis"/>
          <w:highlight w:val="yellow"/>
        </w:rPr>
        <w:t>U</w:t>
      </w:r>
      <w:r w:rsidRPr="0099045D">
        <w:rPr>
          <w:sz w:val="14"/>
        </w:rPr>
        <w:t xml:space="preserve">nited </w:t>
      </w:r>
      <w:r w:rsidRPr="00481B1F">
        <w:rPr>
          <w:rStyle w:val="Emphasis"/>
          <w:highlight w:val="yellow"/>
        </w:rPr>
        <w:t>S</w:t>
      </w:r>
      <w:r w:rsidRPr="0099045D">
        <w:rPr>
          <w:sz w:val="14"/>
        </w:rPr>
        <w:t xml:space="preserve">tates </w:t>
      </w:r>
      <w:r w:rsidRPr="00481B1F">
        <w:rPr>
          <w:rStyle w:val="StyleUnderline"/>
          <w:highlight w:val="yellow"/>
        </w:rPr>
        <w:t>can satisfy</w:t>
      </w:r>
      <w:r w:rsidRPr="0099045D">
        <w:rPr>
          <w:rStyle w:val="StyleUnderline"/>
        </w:rPr>
        <w:t xml:space="preserve"> most</w:t>
      </w:r>
      <w:r w:rsidRPr="0099045D">
        <w:rPr>
          <w:sz w:val="14"/>
        </w:rPr>
        <w:t xml:space="preserve"> of its </w:t>
      </w:r>
      <w:r w:rsidRPr="0099045D">
        <w:rPr>
          <w:rStyle w:val="StyleUnderline"/>
        </w:rPr>
        <w:t xml:space="preserve">economic </w:t>
      </w:r>
      <w:r w:rsidRPr="00481B1F">
        <w:rPr>
          <w:rStyle w:val="StyleUnderline"/>
          <w:highlight w:val="yellow"/>
        </w:rPr>
        <w:t>needs, making it one of</w:t>
      </w:r>
      <w:r w:rsidRPr="0099045D">
        <w:rPr>
          <w:sz w:val="14"/>
        </w:rPr>
        <w:t xml:space="preserve"> the world's </w:t>
      </w:r>
      <w:r w:rsidRPr="00481B1F">
        <w:rPr>
          <w:rStyle w:val="StyleUnderline"/>
          <w:highlight w:val="yellow"/>
        </w:rPr>
        <w:t>few</w:t>
      </w:r>
      <w:r w:rsidRPr="0099045D">
        <w:rPr>
          <w:sz w:val="14"/>
        </w:rPr>
        <w:t xml:space="preserve"> heavily industrialized countries </w:t>
      </w:r>
      <w:r w:rsidRPr="00481B1F">
        <w:rPr>
          <w:rStyle w:val="StyleUnderline"/>
          <w:highlight w:val="yellow"/>
        </w:rPr>
        <w:t>with</w:t>
      </w:r>
      <w:r w:rsidRPr="00481B1F">
        <w:rPr>
          <w:sz w:val="14"/>
          <w:highlight w:val="yellow"/>
        </w:rPr>
        <w:t xml:space="preserve"> </w:t>
      </w:r>
      <w:r w:rsidRPr="00481B1F">
        <w:rPr>
          <w:rStyle w:val="Emphasis"/>
          <w:highlight w:val="yellow"/>
        </w:rPr>
        <w:t>little trade exposure</w:t>
      </w:r>
      <w:r w:rsidRPr="0099045D">
        <w:rPr>
          <w:sz w:val="14"/>
        </w:rPr>
        <w:t xml:space="preserve">. </w:t>
      </w:r>
      <w:r w:rsidRPr="00481B1F">
        <w:rPr>
          <w:rStyle w:val="StyleUnderline"/>
          <w:highlight w:val="yellow"/>
        </w:rPr>
        <w:t xml:space="preserve">This gives </w:t>
      </w:r>
      <w:r w:rsidRPr="0099045D">
        <w:rPr>
          <w:rStyle w:val="StyleUnderline"/>
        </w:rPr>
        <w:t>it</w:t>
      </w:r>
      <w:r w:rsidRPr="0099045D">
        <w:rPr>
          <w:sz w:val="14"/>
        </w:rPr>
        <w:t xml:space="preserve"> </w:t>
      </w:r>
      <w:r w:rsidRPr="0099045D">
        <w:rPr>
          <w:rStyle w:val="Emphasis"/>
        </w:rPr>
        <w:t xml:space="preserve">more </w:t>
      </w:r>
      <w:r w:rsidRPr="00481B1F">
        <w:rPr>
          <w:rStyle w:val="Emphasis"/>
          <w:highlight w:val="yellow"/>
        </w:rPr>
        <w:t>resilience</w:t>
      </w:r>
      <w:r w:rsidRPr="0099045D">
        <w:rPr>
          <w:sz w:val="14"/>
        </w:rPr>
        <w:t xml:space="preserve"> than others </w:t>
      </w:r>
      <w:r w:rsidRPr="0099045D">
        <w:rPr>
          <w:rStyle w:val="StyleUnderline"/>
        </w:rPr>
        <w:t>to withstand downturns in</w:t>
      </w:r>
      <w:r w:rsidRPr="0099045D">
        <w:rPr>
          <w:sz w:val="14"/>
        </w:rPr>
        <w:t xml:space="preserve"> global </w:t>
      </w:r>
      <w:r w:rsidRPr="0099045D">
        <w:rPr>
          <w:rStyle w:val="StyleUnderline"/>
        </w:rPr>
        <w:t>trade</w:t>
      </w:r>
      <w:r w:rsidRPr="0099045D">
        <w:rPr>
          <w:sz w:val="14"/>
        </w:rPr>
        <w:t>.</w:t>
      </w:r>
      <w:r>
        <w:rPr>
          <w:sz w:val="14"/>
        </w:rPr>
        <w:t xml:space="preserve"> </w:t>
      </w:r>
      <w:r w:rsidRPr="00481B1F">
        <w:rPr>
          <w:rStyle w:val="Emphasis"/>
          <w:highlight w:val="yellow"/>
        </w:rPr>
        <w:t>No other country</w:t>
      </w:r>
      <w:r w:rsidRPr="00481B1F">
        <w:rPr>
          <w:sz w:val="14"/>
          <w:highlight w:val="yellow"/>
        </w:rPr>
        <w:t xml:space="preserve"> </w:t>
      </w:r>
      <w:r w:rsidRPr="00481B1F">
        <w:rPr>
          <w:rStyle w:val="StyleUnderline"/>
          <w:highlight w:val="yellow"/>
        </w:rPr>
        <w:t>can take</w:t>
      </w:r>
      <w:r w:rsidRPr="0099045D">
        <w:rPr>
          <w:rStyle w:val="StyleUnderline"/>
        </w:rPr>
        <w:t xml:space="preserve"> solace in </w:t>
      </w:r>
      <w:r w:rsidRPr="00481B1F">
        <w:rPr>
          <w:rStyle w:val="StyleUnderline"/>
          <w:highlight w:val="yellow"/>
        </w:rPr>
        <w:t>this</w:t>
      </w:r>
      <w:r w:rsidRPr="0099045D">
        <w:rPr>
          <w:rStyle w:val="StyleUnderline"/>
        </w:rPr>
        <w:t xml:space="preserve"> fact</w:t>
      </w:r>
      <w:r w:rsidRPr="0099045D">
        <w:rPr>
          <w:sz w:val="14"/>
        </w:rPr>
        <w:t xml:space="preserve">. Modern </w:t>
      </w:r>
      <w:r w:rsidRPr="00481B1F">
        <w:rPr>
          <w:rStyle w:val="StyleUnderline"/>
          <w:highlight w:val="yellow"/>
        </w:rPr>
        <w:t>China</w:t>
      </w:r>
      <w:r w:rsidRPr="0099045D">
        <w:rPr>
          <w:rStyle w:val="StyleUnderline"/>
        </w:rPr>
        <w:t xml:space="preserve"> emerged from</w:t>
      </w:r>
      <w:r w:rsidRPr="0099045D">
        <w:rPr>
          <w:sz w:val="14"/>
        </w:rPr>
        <w:t xml:space="preserve"> a </w:t>
      </w:r>
      <w:r w:rsidRPr="0099045D">
        <w:rPr>
          <w:rStyle w:val="StyleUnderline"/>
        </w:rPr>
        <w:t>bitter</w:t>
      </w:r>
      <w:r w:rsidRPr="0099045D">
        <w:rPr>
          <w:sz w:val="14"/>
        </w:rPr>
        <w:t xml:space="preserve"> internal </w:t>
      </w:r>
      <w:r w:rsidRPr="0099045D">
        <w:rPr>
          <w:rStyle w:val="StyleUnderline"/>
        </w:rPr>
        <w:t>civil war</w:t>
      </w:r>
      <w:r w:rsidRPr="0099045D">
        <w:rPr>
          <w:sz w:val="14"/>
        </w:rPr>
        <w:t xml:space="preserve"> in the aftermath of Japanese occupation, </w:t>
      </w:r>
      <w:r w:rsidRPr="0099045D">
        <w:rPr>
          <w:rStyle w:val="StyleUnderline"/>
        </w:rPr>
        <w:t>compelling it to</w:t>
      </w:r>
      <w:r w:rsidRPr="0099045D">
        <w:rPr>
          <w:sz w:val="14"/>
        </w:rPr>
        <w:t xml:space="preserve"> overcome its internal tension by employing </w:t>
      </w:r>
      <w:r w:rsidRPr="0099045D">
        <w:rPr>
          <w:rStyle w:val="StyleUnderline"/>
        </w:rPr>
        <w:t>a centralized economic system</w:t>
      </w:r>
      <w:r w:rsidRPr="0099045D">
        <w:rPr>
          <w:sz w:val="14"/>
        </w:rPr>
        <w:t xml:space="preserve"> with strong government oversight of its corporate structure. The </w:t>
      </w:r>
      <w:r w:rsidRPr="0099045D">
        <w:rPr>
          <w:rStyle w:val="StyleUnderline"/>
        </w:rPr>
        <w:t xml:space="preserve">same is true of </w:t>
      </w:r>
      <w:r w:rsidRPr="00481B1F">
        <w:rPr>
          <w:rStyle w:val="StyleUnderline"/>
          <w:highlight w:val="yellow"/>
        </w:rPr>
        <w:t>Japan</w:t>
      </w:r>
      <w:r w:rsidRPr="00D624F9">
        <w:rPr>
          <w:sz w:val="14"/>
        </w:rPr>
        <w:t>'s</w:t>
      </w:r>
      <w:r w:rsidRPr="0099045D">
        <w:rPr>
          <w:sz w:val="14"/>
        </w:rPr>
        <w:t xml:space="preserve"> keiretsu </w:t>
      </w:r>
      <w:r w:rsidRPr="00481B1F">
        <w:rPr>
          <w:rStyle w:val="StyleUnderline"/>
          <w:highlight w:val="yellow"/>
        </w:rPr>
        <w:t>and</w:t>
      </w:r>
      <w:r w:rsidRPr="0099045D">
        <w:rPr>
          <w:sz w:val="14"/>
        </w:rPr>
        <w:t xml:space="preserve"> South </w:t>
      </w:r>
      <w:r w:rsidRPr="0099045D">
        <w:rPr>
          <w:rStyle w:val="StyleUnderline"/>
        </w:rPr>
        <w:t>Korea</w:t>
      </w:r>
      <w:r w:rsidRPr="0099045D">
        <w:rPr>
          <w:sz w:val="14"/>
        </w:rPr>
        <w:t xml:space="preserve">'s chaebol, both closely linked corporate systems. </w:t>
      </w:r>
      <w:r w:rsidRPr="0099045D">
        <w:rPr>
          <w:rStyle w:val="StyleUnderline"/>
        </w:rPr>
        <w:t>This</w:t>
      </w:r>
      <w:r w:rsidRPr="0099045D">
        <w:rPr>
          <w:sz w:val="14"/>
        </w:rPr>
        <w:t xml:space="preserve"> type of </w:t>
      </w:r>
      <w:r w:rsidRPr="0099045D">
        <w:rPr>
          <w:rStyle w:val="StyleUnderline"/>
        </w:rPr>
        <w:t xml:space="preserve">economy is also prevalent in </w:t>
      </w:r>
      <w:r w:rsidRPr="00481B1F">
        <w:rPr>
          <w:rStyle w:val="StyleUnderline"/>
          <w:highlight w:val="yellow"/>
        </w:rPr>
        <w:t>Europe</w:t>
      </w:r>
      <w:r w:rsidRPr="0099045D">
        <w:rPr>
          <w:rStyle w:val="StyleUnderline"/>
        </w:rPr>
        <w:t>, where</w:t>
      </w:r>
      <w:r w:rsidRPr="0099045D">
        <w:rPr>
          <w:sz w:val="14"/>
        </w:rPr>
        <w:t xml:space="preserve"> a </w:t>
      </w:r>
      <w:r w:rsidRPr="0099045D">
        <w:rPr>
          <w:rStyle w:val="StyleUnderline"/>
        </w:rPr>
        <w:t>high</w:t>
      </w:r>
      <w:r w:rsidRPr="0099045D">
        <w:rPr>
          <w:sz w:val="14"/>
        </w:rPr>
        <w:t xml:space="preserve"> level of </w:t>
      </w:r>
      <w:r w:rsidRPr="00481B1F">
        <w:rPr>
          <w:rStyle w:val="StyleUnderline"/>
          <w:highlight w:val="yellow"/>
        </w:rPr>
        <w:t>regulation</w:t>
      </w:r>
      <w:r w:rsidRPr="0099045D">
        <w:rPr>
          <w:sz w:val="14"/>
        </w:rPr>
        <w:t xml:space="preserve"> has </w:t>
      </w:r>
      <w:r w:rsidRPr="00481B1F">
        <w:rPr>
          <w:rStyle w:val="Emphasis"/>
          <w:highlight w:val="yellow"/>
        </w:rPr>
        <w:t>quashed</w:t>
      </w:r>
      <w:r w:rsidRPr="0099045D">
        <w:rPr>
          <w:sz w:val="14"/>
        </w:rPr>
        <w:t xml:space="preserve"> </w:t>
      </w:r>
      <w:r w:rsidRPr="0099045D">
        <w:rPr>
          <w:rStyle w:val="StyleUnderline"/>
        </w:rPr>
        <w:t xml:space="preserve">any </w:t>
      </w:r>
      <w:r w:rsidRPr="00481B1F">
        <w:rPr>
          <w:rStyle w:val="StyleUnderline"/>
          <w:highlight w:val="yellow"/>
        </w:rPr>
        <w:t>chance</w:t>
      </w:r>
      <w:r w:rsidRPr="0099045D">
        <w:rPr>
          <w:rStyle w:val="StyleUnderline"/>
        </w:rPr>
        <w:t xml:space="preserve"> of</w:t>
      </w:r>
      <w:r w:rsidRPr="0099045D">
        <w:rPr>
          <w:sz w:val="14"/>
        </w:rPr>
        <w:t xml:space="preserve"> </w:t>
      </w:r>
      <w:r w:rsidRPr="0099045D">
        <w:rPr>
          <w:rStyle w:val="StyleUnderline"/>
        </w:rPr>
        <w:t>developing an entrepreneurial tech hub</w:t>
      </w:r>
      <w:r w:rsidRPr="0099045D">
        <w:rPr>
          <w:sz w:val="14"/>
        </w:rPr>
        <w:t xml:space="preserve"> on the scale of California's Silicon Valley.</w:t>
      </w:r>
    </w:p>
    <w:p w14:paraId="11889E54" w14:textId="77777777" w:rsidR="00EC217E" w:rsidRDefault="00EC217E" w:rsidP="00EC217E">
      <w:pPr>
        <w:rPr>
          <w:sz w:val="14"/>
        </w:rPr>
      </w:pPr>
    </w:p>
    <w:p w14:paraId="1398AA98" w14:textId="1EBFB160" w:rsidR="0067040E" w:rsidRPr="0067040E" w:rsidRDefault="00EC217E" w:rsidP="0067040E">
      <w:pPr>
        <w:pStyle w:val="Heading4"/>
      </w:pPr>
      <w:r>
        <w:t>4</w:t>
      </w:r>
      <w:r w:rsidR="0067040E">
        <w:t xml:space="preserve">. Jets are </w:t>
      </w:r>
      <w:r w:rsidR="0067040E">
        <w:rPr>
          <w:u w:val="single"/>
        </w:rPr>
        <w:t>irrelevant</w:t>
      </w:r>
      <w:r w:rsidR="0067040E">
        <w:t xml:space="preserve"> for capabilities – China’s </w:t>
      </w:r>
      <w:r w:rsidR="0067040E">
        <w:rPr>
          <w:u w:val="single"/>
        </w:rPr>
        <w:t>too far ahead</w:t>
      </w:r>
      <w:r w:rsidR="0067040E">
        <w:t>.</w:t>
      </w:r>
    </w:p>
    <w:p w14:paraId="62D54323" w14:textId="77777777" w:rsidR="0067040E" w:rsidRPr="00185FA2" w:rsidRDefault="0067040E" w:rsidP="0067040E">
      <w:r>
        <w:rPr>
          <w:rStyle w:val="Style13ptBold"/>
        </w:rPr>
        <w:t xml:space="preserve">Sputnik 19 </w:t>
      </w:r>
      <w:r w:rsidRPr="00185FA2">
        <w:t xml:space="preserve">---- </w:t>
      </w:r>
      <w:r>
        <w:t xml:space="preserve">citing Paul Huang who is an East Asian columnist for </w:t>
      </w:r>
      <w:r>
        <w:rPr>
          <w:i/>
        </w:rPr>
        <w:t>The Epoch Times</w:t>
      </w:r>
      <w:r>
        <w:t xml:space="preserve"> and master’s candidate at the Fletcher School of Law and Diplomacy (Tufts University) along with Benjamin </w:t>
      </w:r>
      <w:proofErr w:type="spellStart"/>
      <w:r>
        <w:t>Cavender</w:t>
      </w:r>
      <w:proofErr w:type="spellEnd"/>
      <w:r>
        <w:t xml:space="preserve"> who is the Director of The China Market Research Group and MBA (Columbia University), “How Can Prospect of Taiwanese F-16 Procurement Affect US Trade Talks With China?” 3/26, https://sputniknews.com/analysis/201903261073564311-f-16-taiwan/</w:t>
      </w:r>
    </w:p>
    <w:p w14:paraId="2A7D7F37" w14:textId="77777777" w:rsidR="0067040E" w:rsidRDefault="0067040E" w:rsidP="0067040E">
      <w:pPr>
        <w:rPr>
          <w:sz w:val="14"/>
        </w:rPr>
      </w:pPr>
      <w:r w:rsidRPr="00AB0528">
        <w:rPr>
          <w:rStyle w:val="StyleUnderline"/>
        </w:rPr>
        <w:t>Huang</w:t>
      </w:r>
      <w:r w:rsidRPr="00AB0528">
        <w:rPr>
          <w:sz w:val="14"/>
        </w:rPr>
        <w:t xml:space="preserve">, in turn, </w:t>
      </w:r>
      <w:r w:rsidRPr="00AB0528">
        <w:rPr>
          <w:rStyle w:val="StyleUnderline"/>
        </w:rPr>
        <w:t>noted</w:t>
      </w:r>
      <w:r w:rsidRPr="00AB0528">
        <w:rPr>
          <w:sz w:val="14"/>
        </w:rPr>
        <w:t xml:space="preserve"> that the </w:t>
      </w:r>
      <w:r w:rsidRPr="00481B1F">
        <w:rPr>
          <w:rStyle w:val="StyleUnderline"/>
          <w:highlight w:val="yellow"/>
        </w:rPr>
        <w:t>improved F-16s</w:t>
      </w:r>
      <w:r w:rsidRPr="00481B1F">
        <w:rPr>
          <w:sz w:val="14"/>
          <w:highlight w:val="yellow"/>
        </w:rPr>
        <w:t xml:space="preserve"> </w:t>
      </w:r>
      <w:r w:rsidRPr="00481B1F">
        <w:rPr>
          <w:rStyle w:val="Emphasis"/>
          <w:highlight w:val="yellow"/>
        </w:rPr>
        <w:t>won't become a "game changing capability</w:t>
      </w:r>
      <w:r w:rsidRPr="00AB0528">
        <w:rPr>
          <w:rStyle w:val="Emphasis"/>
        </w:rPr>
        <w:t>"</w:t>
      </w:r>
      <w:r w:rsidRPr="00AB0528">
        <w:rPr>
          <w:sz w:val="14"/>
        </w:rPr>
        <w:t xml:space="preserve"> in the region, as </w:t>
      </w:r>
      <w:r w:rsidRPr="00481B1F">
        <w:rPr>
          <w:rStyle w:val="StyleUnderline"/>
          <w:highlight w:val="yellow"/>
        </w:rPr>
        <w:t>China has</w:t>
      </w:r>
      <w:r w:rsidRPr="00481B1F">
        <w:rPr>
          <w:sz w:val="14"/>
          <w:highlight w:val="yellow"/>
        </w:rPr>
        <w:t xml:space="preserve"> </w:t>
      </w:r>
      <w:r w:rsidRPr="00481B1F">
        <w:rPr>
          <w:rStyle w:val="Emphasis"/>
          <w:highlight w:val="yellow"/>
        </w:rPr>
        <w:t xml:space="preserve">heavily </w:t>
      </w:r>
      <w:proofErr w:type="spellStart"/>
      <w:r w:rsidRPr="00481B1F">
        <w:rPr>
          <w:rStyle w:val="Emphasis"/>
          <w:highlight w:val="yellow"/>
        </w:rPr>
        <w:t>modernised</w:t>
      </w:r>
      <w:proofErr w:type="spellEnd"/>
      <w:r w:rsidRPr="00481B1F">
        <w:rPr>
          <w:sz w:val="14"/>
          <w:highlight w:val="yellow"/>
        </w:rPr>
        <w:t xml:space="preserve"> </w:t>
      </w:r>
      <w:r w:rsidRPr="00481B1F">
        <w:rPr>
          <w:rStyle w:val="StyleUnderline"/>
          <w:highlight w:val="yellow"/>
        </w:rPr>
        <w:t>and</w:t>
      </w:r>
      <w:r w:rsidRPr="00481B1F">
        <w:rPr>
          <w:sz w:val="14"/>
          <w:highlight w:val="yellow"/>
        </w:rPr>
        <w:t xml:space="preserve"> </w:t>
      </w:r>
      <w:r w:rsidRPr="00481B1F">
        <w:rPr>
          <w:rStyle w:val="Emphasis"/>
          <w:highlight w:val="yellow"/>
        </w:rPr>
        <w:t>expanded</w:t>
      </w:r>
      <w:r w:rsidRPr="00481B1F">
        <w:rPr>
          <w:sz w:val="14"/>
          <w:highlight w:val="yellow"/>
        </w:rPr>
        <w:t xml:space="preserve"> </w:t>
      </w:r>
      <w:r w:rsidRPr="00481B1F">
        <w:rPr>
          <w:rStyle w:val="StyleUnderline"/>
          <w:highlight w:val="yellow"/>
        </w:rPr>
        <w:t>its fleet</w:t>
      </w:r>
      <w:r w:rsidRPr="00AB0528">
        <w:rPr>
          <w:rStyle w:val="StyleUnderline"/>
        </w:rPr>
        <w:t xml:space="preserve"> of aircraft</w:t>
      </w:r>
      <w:r w:rsidRPr="00AB0528">
        <w:rPr>
          <w:sz w:val="14"/>
        </w:rPr>
        <w:t xml:space="preserve"> over the last decade.</w:t>
      </w:r>
      <w:r>
        <w:rPr>
          <w:sz w:val="14"/>
        </w:rPr>
        <w:t xml:space="preserve"> </w:t>
      </w:r>
      <w:r w:rsidRPr="00481B1F">
        <w:rPr>
          <w:rStyle w:val="StyleUnderline"/>
          <w:highlight w:val="yellow"/>
        </w:rPr>
        <w:t xml:space="preserve">China is </w:t>
      </w:r>
      <w:r w:rsidRPr="00481B1F">
        <w:rPr>
          <w:rStyle w:val="Emphasis"/>
          <w:highlight w:val="yellow"/>
        </w:rPr>
        <w:t>currently developing</w:t>
      </w:r>
      <w:r w:rsidRPr="00481B1F">
        <w:rPr>
          <w:rStyle w:val="StyleUnderline"/>
          <w:highlight w:val="yellow"/>
        </w:rPr>
        <w:t xml:space="preserve"> a series of new jets and bombers</w:t>
      </w:r>
      <w:r w:rsidRPr="00AB0528">
        <w:rPr>
          <w:rStyle w:val="StyleUnderline"/>
        </w:rPr>
        <w:t xml:space="preserve"> to strengthen its aging fleet to meet modern demands</w:t>
      </w:r>
      <w:r w:rsidRPr="00AB0528">
        <w:rPr>
          <w:sz w:val="14"/>
        </w:rPr>
        <w:t xml:space="preserve">. One of them, </w:t>
      </w:r>
      <w:r w:rsidRPr="00AB0528">
        <w:rPr>
          <w:rStyle w:val="StyleUnderline"/>
        </w:rPr>
        <w:t>the J-20 fifth-generation stealth fighter jet, is regarded as a rival to the American</w:t>
      </w:r>
      <w:r w:rsidRPr="00AB0528">
        <w:rPr>
          <w:sz w:val="14"/>
        </w:rPr>
        <w:t xml:space="preserve"> </w:t>
      </w:r>
      <w:r w:rsidRPr="00AB0528">
        <w:rPr>
          <w:rStyle w:val="Emphasis"/>
        </w:rPr>
        <w:t>F-22 and F-35.</w:t>
      </w:r>
      <w:r w:rsidRPr="00AB0528">
        <w:rPr>
          <w:sz w:val="14"/>
        </w:rPr>
        <w:t xml:space="preserve"> </w:t>
      </w:r>
      <w:r w:rsidRPr="00481B1F">
        <w:rPr>
          <w:rStyle w:val="Emphasis"/>
          <w:highlight w:val="yellow"/>
        </w:rPr>
        <w:t>Another</w:t>
      </w:r>
      <w:r w:rsidRPr="00AB0528">
        <w:rPr>
          <w:sz w:val="14"/>
        </w:rPr>
        <w:t xml:space="preserve"> </w:t>
      </w:r>
      <w:r w:rsidRPr="00AB0528">
        <w:rPr>
          <w:rStyle w:val="StyleUnderline"/>
        </w:rPr>
        <w:t xml:space="preserve">upcoming </w:t>
      </w:r>
      <w:r w:rsidRPr="00481B1F">
        <w:rPr>
          <w:rStyle w:val="StyleUnderline"/>
          <w:highlight w:val="yellow"/>
        </w:rPr>
        <w:t>addition</w:t>
      </w:r>
      <w:r w:rsidRPr="00AB0528">
        <w:rPr>
          <w:rStyle w:val="StyleUnderline"/>
        </w:rPr>
        <w:t>, the</w:t>
      </w:r>
      <w:r w:rsidRPr="00AB0528">
        <w:rPr>
          <w:sz w:val="14"/>
        </w:rPr>
        <w:t xml:space="preserve"> Hong-20 (</w:t>
      </w:r>
      <w:r w:rsidRPr="00AB0528">
        <w:rPr>
          <w:rStyle w:val="StyleUnderline"/>
        </w:rPr>
        <w:t>H-20</w:t>
      </w:r>
      <w:r w:rsidRPr="00AB0528">
        <w:rPr>
          <w:sz w:val="14"/>
        </w:rPr>
        <w:t xml:space="preserve">) long-range stealth </w:t>
      </w:r>
      <w:r w:rsidRPr="00AB0528">
        <w:rPr>
          <w:rStyle w:val="StyleUnderline"/>
        </w:rPr>
        <w:t xml:space="preserve">bomber, </w:t>
      </w:r>
      <w:r w:rsidRPr="00481B1F">
        <w:rPr>
          <w:rStyle w:val="StyleUnderline"/>
          <w:highlight w:val="yellow"/>
        </w:rPr>
        <w:t xml:space="preserve">is </w:t>
      </w:r>
      <w:r w:rsidRPr="00481B1F">
        <w:rPr>
          <w:rStyle w:val="Emphasis"/>
          <w:highlight w:val="yellow"/>
        </w:rPr>
        <w:t>yet to be revealed</w:t>
      </w:r>
      <w:r w:rsidRPr="00481B1F">
        <w:rPr>
          <w:sz w:val="14"/>
          <w:highlight w:val="yellow"/>
        </w:rPr>
        <w:t>.</w:t>
      </w:r>
    </w:p>
    <w:p w14:paraId="2B86313B" w14:textId="41A60C5F" w:rsidR="0067040E" w:rsidRDefault="0067040E" w:rsidP="0067040E">
      <w:pPr>
        <w:rPr>
          <w:sz w:val="14"/>
        </w:rPr>
      </w:pPr>
    </w:p>
    <w:p w14:paraId="1A35805D" w14:textId="36CB12AC" w:rsidR="0067040E" w:rsidRDefault="00EC217E" w:rsidP="0067040E">
      <w:pPr>
        <w:pStyle w:val="Heading4"/>
      </w:pPr>
      <w:r>
        <w:t>5</w:t>
      </w:r>
      <w:r w:rsidR="0067040E">
        <w:t xml:space="preserve">. Subs fail — they </w:t>
      </w:r>
      <w:r w:rsidR="0067040E" w:rsidRPr="0067040E">
        <w:rPr>
          <w:u w:val="single"/>
        </w:rPr>
        <w:t>incite Chinese attack</w:t>
      </w:r>
      <w:r w:rsidR="0067040E">
        <w:t xml:space="preserve">, but </w:t>
      </w:r>
      <w:r w:rsidR="0067040E">
        <w:rPr>
          <w:u w:val="single"/>
        </w:rPr>
        <w:t>can’t successfully defend Taiwan</w:t>
      </w:r>
      <w:r w:rsidR="0067040E">
        <w:t xml:space="preserve">. That’s </w:t>
      </w:r>
      <w:proofErr w:type="spellStart"/>
      <w:r w:rsidR="0067040E">
        <w:t>That’s</w:t>
      </w:r>
      <w:proofErr w:type="spellEnd"/>
      <w:r w:rsidR="0067040E">
        <w:t xml:space="preserve"> </w:t>
      </w:r>
      <w:proofErr w:type="spellStart"/>
      <w:r w:rsidR="0067040E" w:rsidRPr="0067040E">
        <w:t>Hunzeker</w:t>
      </w:r>
      <w:proofErr w:type="spellEnd"/>
      <w:r w:rsidR="0067040E" w:rsidRPr="0067040E">
        <w:t xml:space="preserve"> and </w:t>
      </w:r>
      <w:proofErr w:type="spellStart"/>
      <w:r w:rsidR="0067040E" w:rsidRPr="0067040E">
        <w:t>Lanoszka</w:t>
      </w:r>
      <w:proofErr w:type="spellEnd"/>
      <w:r w:rsidR="0067040E">
        <w:t>.</w:t>
      </w:r>
    </w:p>
    <w:p w14:paraId="12C9D9A2" w14:textId="77777777" w:rsidR="0067040E" w:rsidRPr="0067040E" w:rsidRDefault="0067040E" w:rsidP="0067040E"/>
    <w:p w14:paraId="4B14BCCC" w14:textId="1DFC73DC" w:rsidR="00ED0C66" w:rsidRDefault="008D5628" w:rsidP="00ED0C66">
      <w:pPr>
        <w:pStyle w:val="Heading3"/>
      </w:pPr>
      <w:r>
        <w:t>Extend:</w:t>
      </w:r>
      <w:r w:rsidR="00E139BC">
        <w:t xml:space="preserve"> </w:t>
      </w:r>
      <w:r>
        <w:t>“</w:t>
      </w:r>
      <w:r w:rsidR="00ED0C66">
        <w:t xml:space="preserve">Asymmetric Deterrence </w:t>
      </w:r>
      <w:r w:rsidR="00E139BC">
        <w:t>Good</w:t>
      </w:r>
      <w:r>
        <w:t>”</w:t>
      </w:r>
    </w:p>
    <w:p w14:paraId="13A36E9E" w14:textId="191B1370" w:rsidR="00ED0C66" w:rsidRPr="00EC217E" w:rsidRDefault="00ED0C66" w:rsidP="00ED0C66">
      <w:pPr>
        <w:pStyle w:val="Heading4"/>
      </w:pPr>
      <w:r>
        <w:t xml:space="preserve">China </w:t>
      </w:r>
      <w:r>
        <w:rPr>
          <w:u w:val="single"/>
        </w:rPr>
        <w:t>can’t isolate</w:t>
      </w:r>
      <w:r>
        <w:t xml:space="preserve"> Taiwan – </w:t>
      </w:r>
      <w:r w:rsidRPr="009E7017">
        <w:rPr>
          <w:u w:val="single"/>
        </w:rPr>
        <w:t>too big</w:t>
      </w:r>
      <w:r w:rsidR="009E7017">
        <w:t xml:space="preserve">, </w:t>
      </w:r>
      <w:r w:rsidR="009E7017" w:rsidRPr="009E7017">
        <w:rPr>
          <w:u w:val="single"/>
        </w:rPr>
        <w:t>sympathizers</w:t>
      </w:r>
      <w:r w:rsidR="009E7017">
        <w:t xml:space="preserve"> break through, </w:t>
      </w:r>
      <w:r w:rsidR="009E7017">
        <w:rPr>
          <w:u w:val="single"/>
        </w:rPr>
        <w:t>planning</w:t>
      </w:r>
      <w:r w:rsidR="009E7017">
        <w:t xml:space="preserve">, and </w:t>
      </w:r>
      <w:r w:rsidR="009E7017">
        <w:rPr>
          <w:u w:val="single"/>
        </w:rPr>
        <w:t>geography</w:t>
      </w:r>
      <w:r w:rsidR="00EC217E">
        <w:t>.</w:t>
      </w:r>
    </w:p>
    <w:p w14:paraId="489F51D5" w14:textId="77777777" w:rsidR="00ED0C66" w:rsidRDefault="00ED0C66" w:rsidP="00ED0C66">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31B9C8AE" w14:textId="2767C21C" w:rsidR="00ED0C66" w:rsidRDefault="00ED0C66" w:rsidP="00ED0C66">
      <w:pPr>
        <w:rPr>
          <w:sz w:val="14"/>
        </w:rPr>
      </w:pPr>
      <w:r w:rsidRPr="000C1456">
        <w:rPr>
          <w:sz w:val="14"/>
        </w:rPr>
        <w:t xml:space="preserve">Taiwan is an island. China can cut the insurgency off from external support: </w:t>
      </w:r>
      <w:r w:rsidRPr="00481B1F">
        <w:rPr>
          <w:rStyle w:val="StyleUnderline"/>
          <w:highlight w:val="yellow"/>
        </w:rPr>
        <w:t xml:space="preserve">Although Taiwan is an island, </w:t>
      </w:r>
      <w:r w:rsidRPr="00481B1F">
        <w:rPr>
          <w:rStyle w:val="Emphasis"/>
          <w:highlight w:val="yellow"/>
        </w:rPr>
        <w:t>it is a large one</w:t>
      </w:r>
      <w:r w:rsidRPr="000C1456">
        <w:rPr>
          <w:sz w:val="14"/>
        </w:rPr>
        <w:t xml:space="preserve">. With nearly 14,000 square miles, </w:t>
      </w:r>
      <w:r w:rsidRPr="009E7017">
        <w:rPr>
          <w:rStyle w:val="StyleUnderline"/>
        </w:rPr>
        <w:t>it is</w:t>
      </w:r>
      <w:r w:rsidRPr="000C1456">
        <w:rPr>
          <w:sz w:val="14"/>
        </w:rPr>
        <w:t xml:space="preserve"> approximately the same size as </w:t>
      </w:r>
      <w:r w:rsidRPr="009E7017">
        <w:rPr>
          <w:rStyle w:val="StyleUnderline"/>
        </w:rPr>
        <w:t>Massachusetts and New Jersey</w:t>
      </w:r>
      <w:r w:rsidRPr="000C1456">
        <w:rPr>
          <w:sz w:val="14"/>
        </w:rPr>
        <w:t xml:space="preserve"> </w:t>
      </w:r>
      <w:r w:rsidRPr="009E7017">
        <w:rPr>
          <w:rStyle w:val="Emphasis"/>
        </w:rPr>
        <w:t>together</w:t>
      </w:r>
      <w:r w:rsidRPr="000C1456">
        <w:rPr>
          <w:sz w:val="14"/>
        </w:rPr>
        <w:t xml:space="preserve">. </w:t>
      </w:r>
      <w:r w:rsidRPr="009E7017">
        <w:rPr>
          <w:rStyle w:val="StyleUnderline"/>
        </w:rPr>
        <w:t>Its size</w:t>
      </w:r>
      <w:r w:rsidRPr="000C1456">
        <w:rPr>
          <w:sz w:val="14"/>
        </w:rPr>
        <w:t xml:space="preserve">, </w:t>
      </w:r>
      <w:r w:rsidRPr="000951B5">
        <w:rPr>
          <w:sz w:val="14"/>
        </w:rPr>
        <w:t xml:space="preserve">combined </w:t>
      </w:r>
      <w:r w:rsidRPr="000951B5">
        <w:rPr>
          <w:rStyle w:val="StyleUnderline"/>
        </w:rPr>
        <w:t xml:space="preserve">with over </w:t>
      </w:r>
      <w:r w:rsidRPr="00481B1F">
        <w:rPr>
          <w:rStyle w:val="StyleUnderline"/>
          <w:highlight w:val="yellow"/>
        </w:rPr>
        <w:t xml:space="preserve">700 miles of coastline, </w:t>
      </w:r>
      <w:r w:rsidRPr="000951B5">
        <w:rPr>
          <w:rStyle w:val="StyleUnderline"/>
        </w:rPr>
        <w:t xml:space="preserve">will </w:t>
      </w:r>
      <w:r w:rsidRPr="00481B1F">
        <w:rPr>
          <w:rStyle w:val="StyleUnderline"/>
          <w:highlight w:val="yellow"/>
        </w:rPr>
        <w:t>make it</w:t>
      </w:r>
      <w:r w:rsidRPr="00481B1F">
        <w:rPr>
          <w:sz w:val="14"/>
          <w:highlight w:val="yellow"/>
        </w:rPr>
        <w:t xml:space="preserve"> </w:t>
      </w:r>
      <w:r w:rsidRPr="00481B1F">
        <w:rPr>
          <w:rStyle w:val="Emphasis"/>
          <w:highlight w:val="yellow"/>
        </w:rPr>
        <w:t>nearly impossible</w:t>
      </w:r>
      <w:r w:rsidRPr="00481B1F">
        <w:rPr>
          <w:rStyle w:val="StyleUnderline"/>
          <w:highlight w:val="yellow"/>
        </w:rPr>
        <w:t xml:space="preserve"> for the PLA to maintain an airtight blockade</w:t>
      </w:r>
      <w:r w:rsidRPr="000C1456">
        <w:rPr>
          <w:sz w:val="14"/>
        </w:rPr>
        <w:t xml:space="preserve">. </w:t>
      </w:r>
      <w:r w:rsidRPr="00481B1F">
        <w:rPr>
          <w:rStyle w:val="StyleUnderline"/>
          <w:highlight w:val="yellow"/>
        </w:rPr>
        <w:t>Sympathizers</w:t>
      </w:r>
      <w:r w:rsidRPr="009E7017">
        <w:rPr>
          <w:rStyle w:val="StyleUnderline"/>
        </w:rPr>
        <w:t>—</w:t>
      </w:r>
      <w:r w:rsidRPr="009E7017">
        <w:rPr>
          <w:rStyle w:val="Emphasis"/>
        </w:rPr>
        <w:t>both</w:t>
      </w:r>
      <w:r w:rsidRPr="009E7017">
        <w:rPr>
          <w:rStyle w:val="StyleUnderline"/>
        </w:rPr>
        <w:t xml:space="preserve"> states and </w:t>
      </w:r>
      <w:proofErr w:type="spellStart"/>
      <w:r w:rsidRPr="009E7017">
        <w:rPr>
          <w:rStyle w:val="StyleUnderline"/>
        </w:rPr>
        <w:t>nonstate</w:t>
      </w:r>
      <w:proofErr w:type="spellEnd"/>
      <w:r w:rsidRPr="000C1456">
        <w:rPr>
          <w:sz w:val="14"/>
        </w:rPr>
        <w:t xml:space="preserve"> groups—</w:t>
      </w:r>
      <w:r w:rsidRPr="00481B1F">
        <w:rPr>
          <w:rStyle w:val="StyleUnderline"/>
          <w:highlight w:val="yellow"/>
        </w:rPr>
        <w:t>will be able to use</w:t>
      </w:r>
      <w:r w:rsidRPr="00481B1F">
        <w:rPr>
          <w:sz w:val="14"/>
          <w:highlight w:val="yellow"/>
        </w:rPr>
        <w:t xml:space="preserve"> </w:t>
      </w:r>
      <w:r w:rsidRPr="00481B1F">
        <w:rPr>
          <w:rStyle w:val="Emphasis"/>
          <w:highlight w:val="yellow"/>
        </w:rPr>
        <w:t>both</w:t>
      </w:r>
      <w:r w:rsidRPr="00481B1F">
        <w:rPr>
          <w:sz w:val="14"/>
          <w:highlight w:val="yellow"/>
        </w:rPr>
        <w:t xml:space="preserve"> </w:t>
      </w:r>
      <w:r w:rsidRPr="00481B1F">
        <w:rPr>
          <w:rStyle w:val="StyleUnderline"/>
          <w:highlight w:val="yellow"/>
        </w:rPr>
        <w:t>traditional</w:t>
      </w:r>
      <w:r w:rsidRPr="00481B1F">
        <w:rPr>
          <w:sz w:val="14"/>
          <w:highlight w:val="yellow"/>
        </w:rPr>
        <w:t xml:space="preserve"> </w:t>
      </w:r>
      <w:r w:rsidRPr="00481B1F">
        <w:rPr>
          <w:rStyle w:val="StyleUnderline"/>
          <w:highlight w:val="yellow"/>
        </w:rPr>
        <w:t>means, such as blockade running, and nontraditional methods, such as</w:t>
      </w:r>
      <w:r w:rsidRPr="000C1456">
        <w:rPr>
          <w:sz w:val="14"/>
        </w:rPr>
        <w:t xml:space="preserve"> long-range </w:t>
      </w:r>
      <w:r w:rsidRPr="00481B1F">
        <w:rPr>
          <w:rStyle w:val="StyleUnderline"/>
          <w:highlight w:val="yellow"/>
        </w:rPr>
        <w:t>drones, to support</w:t>
      </w:r>
      <w:r w:rsidRPr="000C1456">
        <w:rPr>
          <w:sz w:val="14"/>
        </w:rPr>
        <w:t xml:space="preserve"> the </w:t>
      </w:r>
      <w:r w:rsidRPr="00481B1F">
        <w:rPr>
          <w:rStyle w:val="StyleUnderline"/>
          <w:highlight w:val="yellow"/>
        </w:rPr>
        <w:t>insurgency</w:t>
      </w:r>
      <w:r w:rsidRPr="000C1456">
        <w:rPr>
          <w:sz w:val="14"/>
        </w:rPr>
        <w:t xml:space="preserve">. </w:t>
      </w:r>
      <w:r w:rsidRPr="00481B1F">
        <w:rPr>
          <w:rStyle w:val="Emphasis"/>
          <w:highlight w:val="yellow"/>
        </w:rPr>
        <w:t>Nor will insurgents be exclusively dependent on help</w:t>
      </w:r>
      <w:r w:rsidRPr="00481B1F">
        <w:rPr>
          <w:sz w:val="14"/>
          <w:highlight w:val="yellow"/>
        </w:rPr>
        <w:t xml:space="preserve"> </w:t>
      </w:r>
      <w:r w:rsidRPr="00481B1F">
        <w:rPr>
          <w:rStyle w:val="StyleUnderline"/>
          <w:highlight w:val="yellow"/>
        </w:rPr>
        <w:t>from the outside</w:t>
      </w:r>
      <w:r w:rsidRPr="009E7017">
        <w:rPr>
          <w:rStyle w:val="StyleUnderline"/>
        </w:rPr>
        <w:t xml:space="preserve"> world</w:t>
      </w:r>
      <w:r w:rsidRPr="000C1456">
        <w:rPr>
          <w:sz w:val="14"/>
        </w:rPr>
        <w:t xml:space="preserve">. Part of </w:t>
      </w:r>
      <w:r w:rsidRPr="009E7017">
        <w:rPr>
          <w:rStyle w:val="StyleUnderline"/>
        </w:rPr>
        <w:t>organizing a Territorial Defense Force will entail establishing a</w:t>
      </w:r>
      <w:r w:rsidRPr="000C1456">
        <w:rPr>
          <w:sz w:val="14"/>
        </w:rPr>
        <w:t xml:space="preserve"> </w:t>
      </w:r>
      <w:r w:rsidRPr="009E7017">
        <w:rPr>
          <w:rStyle w:val="Emphasis"/>
        </w:rPr>
        <w:t>complex network</w:t>
      </w:r>
      <w:r w:rsidRPr="000C1456">
        <w:rPr>
          <w:sz w:val="14"/>
        </w:rPr>
        <w:t xml:space="preserve"> </w:t>
      </w:r>
      <w:r w:rsidRPr="009E7017">
        <w:rPr>
          <w:rStyle w:val="StyleUnderline"/>
        </w:rPr>
        <w:t>of weapons and ammunition caches. Insurgents will</w:t>
      </w:r>
      <w:r w:rsidRPr="000C1456">
        <w:rPr>
          <w:sz w:val="14"/>
        </w:rPr>
        <w:t xml:space="preserve"> </w:t>
      </w:r>
      <w:r w:rsidRPr="009E7017">
        <w:rPr>
          <w:rStyle w:val="Emphasis"/>
        </w:rPr>
        <w:t>of course</w:t>
      </w:r>
      <w:r w:rsidRPr="000C1456">
        <w:rPr>
          <w:sz w:val="14"/>
        </w:rPr>
        <w:t xml:space="preserve"> </w:t>
      </w:r>
      <w:r w:rsidRPr="009E7017">
        <w:rPr>
          <w:rStyle w:val="StyleUnderline"/>
        </w:rPr>
        <w:t>rely</w:t>
      </w:r>
      <w:r w:rsidRPr="000C1456">
        <w:rPr>
          <w:sz w:val="14"/>
        </w:rPr>
        <w:t xml:space="preserve"> heavily </w:t>
      </w:r>
      <w:r w:rsidRPr="009E7017">
        <w:rPr>
          <w:rStyle w:val="StyleUnderline"/>
        </w:rPr>
        <w:t>on the local population</w:t>
      </w:r>
      <w:r w:rsidRPr="000C1456">
        <w:rPr>
          <w:sz w:val="14"/>
        </w:rPr>
        <w:t xml:space="preserve"> for food, water, medical care, and intelligence. And, </w:t>
      </w:r>
      <w:r w:rsidRPr="009E7017">
        <w:rPr>
          <w:rStyle w:val="StyleUnderline"/>
        </w:rPr>
        <w:t>Taiwan’s insurgents will</w:t>
      </w:r>
      <w:r w:rsidRPr="000C1456">
        <w:rPr>
          <w:sz w:val="14"/>
        </w:rPr>
        <w:t xml:space="preserve"> rely </w:t>
      </w:r>
      <w:r w:rsidRPr="009E7017">
        <w:rPr>
          <w:rStyle w:val="StyleUnderline"/>
        </w:rPr>
        <w:t>heavily on guerrilla operations</w:t>
      </w:r>
      <w:r w:rsidRPr="000C1456">
        <w:rPr>
          <w:sz w:val="14"/>
        </w:rPr>
        <w:t xml:space="preserve"> against the PLA </w:t>
      </w:r>
      <w:r w:rsidRPr="009E7017">
        <w:rPr>
          <w:rStyle w:val="StyleUnderline"/>
        </w:rPr>
        <w:t>to keep themselves supplied</w:t>
      </w:r>
      <w:r w:rsidRPr="000C1456">
        <w:rPr>
          <w:sz w:val="14"/>
        </w:rPr>
        <w:t xml:space="preserve">. </w:t>
      </w:r>
      <w:r w:rsidRPr="009E7017">
        <w:rPr>
          <w:rStyle w:val="Emphasis"/>
        </w:rPr>
        <w:t>Additionally</w:t>
      </w:r>
      <w:r w:rsidRPr="000C1456">
        <w:rPr>
          <w:sz w:val="14"/>
        </w:rPr>
        <w:t xml:space="preserve">, </w:t>
      </w:r>
      <w:r w:rsidRPr="00481B1F">
        <w:rPr>
          <w:rStyle w:val="StyleUnderline"/>
          <w:highlight w:val="yellow"/>
        </w:rPr>
        <w:t>Taiwan makes up for its lack</w:t>
      </w:r>
      <w:r w:rsidRPr="00481B1F">
        <w:rPr>
          <w:sz w:val="14"/>
          <w:highlight w:val="yellow"/>
        </w:rPr>
        <w:t xml:space="preserve"> </w:t>
      </w:r>
      <w:r w:rsidRPr="00481B1F">
        <w:rPr>
          <w:rStyle w:val="StyleUnderline"/>
          <w:highlight w:val="yellow"/>
        </w:rPr>
        <w:t xml:space="preserve">of size with its </w:t>
      </w:r>
      <w:r w:rsidRPr="00481B1F">
        <w:rPr>
          <w:rStyle w:val="Emphasis"/>
          <w:highlight w:val="yellow"/>
        </w:rPr>
        <w:t>geographic complexity</w:t>
      </w:r>
      <w:r w:rsidRPr="00481B1F">
        <w:rPr>
          <w:sz w:val="14"/>
          <w:highlight w:val="yellow"/>
        </w:rPr>
        <w:t>.</w:t>
      </w:r>
      <w:r w:rsidRPr="000C1456">
        <w:rPr>
          <w:sz w:val="14"/>
        </w:rPr>
        <w:t xml:space="preserve"> </w:t>
      </w:r>
      <w:r w:rsidRPr="00481B1F">
        <w:rPr>
          <w:rStyle w:val="StyleUnderline"/>
          <w:highlight w:val="yellow"/>
        </w:rPr>
        <w:t>PLA forces will have</w:t>
      </w:r>
      <w:r w:rsidRPr="000C1456">
        <w:rPr>
          <w:sz w:val="14"/>
        </w:rPr>
        <w:t xml:space="preserve"> to conduct </w:t>
      </w:r>
      <w:r w:rsidRPr="00481B1F">
        <w:rPr>
          <w:rStyle w:val="StyleUnderline"/>
          <w:highlight w:val="yellow"/>
        </w:rPr>
        <w:t>counterinsurgency</w:t>
      </w:r>
      <w:r w:rsidRPr="000C1456">
        <w:rPr>
          <w:sz w:val="14"/>
        </w:rPr>
        <w:t xml:space="preserve"> operations </w:t>
      </w:r>
      <w:r w:rsidRPr="00481B1F">
        <w:rPr>
          <w:rStyle w:val="StyleUnderline"/>
          <w:highlight w:val="yellow"/>
        </w:rPr>
        <w:t>in</w:t>
      </w:r>
      <w:r w:rsidRPr="00481B1F">
        <w:rPr>
          <w:sz w:val="14"/>
          <w:highlight w:val="yellow"/>
        </w:rPr>
        <w:t xml:space="preserve"> </w:t>
      </w:r>
      <w:r w:rsidRPr="00481B1F">
        <w:rPr>
          <w:rStyle w:val="Emphasis"/>
          <w:highlight w:val="yellow"/>
        </w:rPr>
        <w:t>some of the harshest conditions imaginable</w:t>
      </w:r>
      <w:r w:rsidRPr="00481B1F">
        <w:rPr>
          <w:rStyle w:val="StyleUnderline"/>
          <w:highlight w:val="yellow"/>
        </w:rPr>
        <w:t>: jungles, mountains, and megacities</w:t>
      </w:r>
      <w:r w:rsidRPr="000C1456">
        <w:rPr>
          <w:rStyle w:val="StyleUnderline"/>
        </w:rPr>
        <w:t>.</w:t>
      </w:r>
      <w:r w:rsidRPr="000C1456">
        <w:rPr>
          <w:sz w:val="14"/>
        </w:rPr>
        <w:t xml:space="preserve"> </w:t>
      </w:r>
    </w:p>
    <w:p w14:paraId="528E803E" w14:textId="77777777" w:rsidR="00481B1F" w:rsidRPr="000C1456" w:rsidRDefault="00481B1F" w:rsidP="00ED0C66">
      <w:pPr>
        <w:rPr>
          <w:sz w:val="14"/>
        </w:rPr>
      </w:pPr>
    </w:p>
    <w:p w14:paraId="0C191E20" w14:textId="3EC578F8" w:rsidR="00F05047" w:rsidRPr="007D0821" w:rsidRDefault="00F05047" w:rsidP="00F05047">
      <w:pPr>
        <w:pStyle w:val="Heading4"/>
      </w:pPr>
      <w:r>
        <w:t xml:space="preserve">China </w:t>
      </w:r>
      <w:r w:rsidRPr="00887DFD">
        <w:rPr>
          <w:u w:val="single"/>
        </w:rPr>
        <w:t>can’t</w:t>
      </w:r>
      <w:r w:rsidR="00EC217E">
        <w:t xml:space="preserve"> crush resistance —</w:t>
      </w:r>
      <w:r>
        <w:rPr>
          <w:b w:val="0"/>
          <w:bCs/>
        </w:rPr>
        <w:t xml:space="preserve"> </w:t>
      </w:r>
      <w:r w:rsidRPr="00F05047">
        <w:rPr>
          <w:u w:val="single"/>
        </w:rPr>
        <w:t>Taiwan’s unique</w:t>
      </w:r>
      <w:r>
        <w:t>,</w:t>
      </w:r>
      <w:r w:rsidR="007D0821">
        <w:t xml:space="preserve"> it </w:t>
      </w:r>
      <w:r w:rsidR="007D0821">
        <w:rPr>
          <w:u w:val="single"/>
        </w:rPr>
        <w:t>trades-off</w:t>
      </w:r>
      <w:r w:rsidR="007D0821">
        <w:t xml:space="preserve"> with other missions, and </w:t>
      </w:r>
      <w:r w:rsidR="007D0821">
        <w:rPr>
          <w:u w:val="single"/>
        </w:rPr>
        <w:t>international backlash</w:t>
      </w:r>
      <w:r w:rsidR="007D0821">
        <w:t xml:space="preserve"> to PLA forces</w:t>
      </w:r>
      <w:r w:rsidR="00EC217E">
        <w:t>.</w:t>
      </w:r>
    </w:p>
    <w:p w14:paraId="4963F647" w14:textId="77777777" w:rsidR="007C34F5" w:rsidRDefault="007C34F5" w:rsidP="007C34F5">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223FD961" w14:textId="3FDA9CB8" w:rsidR="00B31C50" w:rsidRDefault="007C34F5" w:rsidP="007C34F5">
      <w:pPr>
        <w:rPr>
          <w:sz w:val="14"/>
        </w:rPr>
      </w:pPr>
      <w:r w:rsidRPr="00134FC3">
        <w:rPr>
          <w:sz w:val="14"/>
        </w:rPr>
        <w:t xml:space="preserve">China knows how to wage counterinsurgency: </w:t>
      </w:r>
      <w:r w:rsidRPr="00F05047">
        <w:rPr>
          <w:rStyle w:val="StyleUnderline"/>
        </w:rPr>
        <w:t>China has experience putting down insurgencies</w:t>
      </w:r>
      <w:r w:rsidRPr="00134FC3">
        <w:rPr>
          <w:sz w:val="14"/>
        </w:rPr>
        <w:t xml:space="preserve"> and suppressing rebellion. It has a People’s Armed Police Force (PAP) consisting of 1.5 million paramilitary troops specifically trained to handle internal security missions. And the PAP has experience maintaining order in China’s restive provinces. </w:t>
      </w:r>
      <w:r w:rsidRPr="00F05047">
        <w:rPr>
          <w:rStyle w:val="Emphasis"/>
        </w:rPr>
        <w:t>Nevertheless</w:t>
      </w:r>
      <w:r w:rsidRPr="00134FC3">
        <w:rPr>
          <w:sz w:val="14"/>
        </w:rPr>
        <w:t xml:space="preserve">, </w:t>
      </w:r>
      <w:r w:rsidRPr="00F05047">
        <w:rPr>
          <w:rStyle w:val="StyleUnderline"/>
        </w:rPr>
        <w:t>it is important not to overstate their ability to effectively neutralize an insurgency in Taiwan</w:t>
      </w:r>
      <w:r w:rsidRPr="00134FC3">
        <w:rPr>
          <w:sz w:val="14"/>
        </w:rPr>
        <w:t xml:space="preserve">. First, </w:t>
      </w:r>
      <w:r w:rsidRPr="00481B1F">
        <w:rPr>
          <w:rStyle w:val="StyleUnderline"/>
          <w:highlight w:val="yellow"/>
        </w:rPr>
        <w:t>the PAP has</w:t>
      </w:r>
      <w:r w:rsidRPr="00481B1F">
        <w:rPr>
          <w:sz w:val="14"/>
          <w:highlight w:val="yellow"/>
        </w:rPr>
        <w:t xml:space="preserve"> </w:t>
      </w:r>
      <w:r w:rsidRPr="00481B1F">
        <w:rPr>
          <w:rStyle w:val="Emphasis"/>
          <w:highlight w:val="yellow"/>
        </w:rPr>
        <w:t>no experience</w:t>
      </w:r>
      <w:r w:rsidRPr="00481B1F">
        <w:rPr>
          <w:sz w:val="14"/>
          <w:highlight w:val="yellow"/>
        </w:rPr>
        <w:t xml:space="preserve"> </w:t>
      </w:r>
      <w:r w:rsidRPr="00481B1F">
        <w:rPr>
          <w:rStyle w:val="StyleUnderline"/>
          <w:highlight w:val="yellow"/>
        </w:rPr>
        <w:t>waging a counterinsurgency under the conditions we describe</w:t>
      </w:r>
      <w:r w:rsidRPr="00134FC3">
        <w:rPr>
          <w:sz w:val="14"/>
        </w:rPr>
        <w:t xml:space="preserve">. Maintaining order in </w:t>
      </w:r>
      <w:r w:rsidRPr="00481B1F">
        <w:rPr>
          <w:rStyle w:val="StyleUnderline"/>
          <w:highlight w:val="yellow"/>
        </w:rPr>
        <w:t xml:space="preserve">Xinjiang is </w:t>
      </w:r>
      <w:r w:rsidRPr="00481B1F">
        <w:rPr>
          <w:rStyle w:val="Emphasis"/>
          <w:highlight w:val="yellow"/>
        </w:rPr>
        <w:t>nothing like</w:t>
      </w:r>
      <w:r w:rsidRPr="00481B1F">
        <w:rPr>
          <w:rStyle w:val="StyleUnderline"/>
          <w:highlight w:val="yellow"/>
        </w:rPr>
        <w:t xml:space="preserve"> fighting guerillas in the midst of a conventional war</w:t>
      </w:r>
      <w:r w:rsidRPr="007D0821">
        <w:rPr>
          <w:rStyle w:val="StyleUnderline"/>
        </w:rPr>
        <w:t xml:space="preserve">. The American experience </w:t>
      </w:r>
      <w:r w:rsidRPr="00810C00">
        <w:rPr>
          <w:rStyle w:val="StyleUnderline"/>
        </w:rPr>
        <w:t xml:space="preserve">in </w:t>
      </w:r>
      <w:r w:rsidRPr="00481B1F">
        <w:rPr>
          <w:rStyle w:val="StyleUnderline"/>
          <w:highlight w:val="yellow"/>
        </w:rPr>
        <w:t>Vietnam</w:t>
      </w:r>
      <w:r w:rsidRPr="00810C00">
        <w:rPr>
          <w:rStyle w:val="StyleUnderline"/>
        </w:rPr>
        <w:t>, in which</w:t>
      </w:r>
      <w:r w:rsidRPr="00134FC3">
        <w:rPr>
          <w:sz w:val="14"/>
        </w:rPr>
        <w:t xml:space="preserve"> U.S. </w:t>
      </w:r>
      <w:r w:rsidRPr="00810C00">
        <w:rPr>
          <w:rStyle w:val="StyleUnderline"/>
        </w:rPr>
        <w:t xml:space="preserve">units had to </w:t>
      </w:r>
      <w:r w:rsidRPr="00810C00">
        <w:rPr>
          <w:rStyle w:val="Emphasis"/>
        </w:rPr>
        <w:t>simultaneously</w:t>
      </w:r>
      <w:r w:rsidRPr="00810C00">
        <w:rPr>
          <w:rStyle w:val="StyleUnderline"/>
        </w:rPr>
        <w:t xml:space="preserve"> contend with</w:t>
      </w:r>
      <w:r w:rsidRPr="00810C00">
        <w:rPr>
          <w:sz w:val="14"/>
        </w:rPr>
        <w:t xml:space="preserve"> </w:t>
      </w:r>
      <w:r w:rsidRPr="00810C00">
        <w:rPr>
          <w:rStyle w:val="StyleUnderline"/>
        </w:rPr>
        <w:t>conventional and unconventional forces</w:t>
      </w:r>
      <w:r w:rsidRPr="007D0821">
        <w:rPr>
          <w:rStyle w:val="StyleUnderline"/>
        </w:rPr>
        <w:t xml:space="preserve">, </w:t>
      </w:r>
      <w:r w:rsidRPr="00481B1F">
        <w:rPr>
          <w:rStyle w:val="StyleUnderline"/>
          <w:highlight w:val="yellow"/>
        </w:rPr>
        <w:t>is a closer approximation</w:t>
      </w:r>
      <w:r w:rsidRPr="00134FC3">
        <w:rPr>
          <w:sz w:val="14"/>
        </w:rPr>
        <w:t xml:space="preserve"> to the challenges that await China’s counterinsurgent units. </w:t>
      </w:r>
      <w:r w:rsidRPr="007D0821">
        <w:rPr>
          <w:rStyle w:val="Emphasis"/>
        </w:rPr>
        <w:t>Furthermore</w:t>
      </w:r>
      <w:r w:rsidRPr="00134FC3">
        <w:rPr>
          <w:sz w:val="14"/>
        </w:rPr>
        <w:t xml:space="preserve">, to a greater degree than even the Viet Cong, </w:t>
      </w:r>
      <w:r w:rsidRPr="00481B1F">
        <w:rPr>
          <w:rStyle w:val="StyleUnderline"/>
          <w:highlight w:val="yellow"/>
        </w:rPr>
        <w:t>Taiwan’s</w:t>
      </w:r>
      <w:r w:rsidRPr="00134FC3">
        <w:rPr>
          <w:sz w:val="14"/>
        </w:rPr>
        <w:t xml:space="preserve"> Territorial Defense </w:t>
      </w:r>
      <w:r w:rsidRPr="00481B1F">
        <w:rPr>
          <w:rStyle w:val="StyleUnderline"/>
          <w:highlight w:val="yellow"/>
        </w:rPr>
        <w:t xml:space="preserve">Forces will have been </w:t>
      </w:r>
      <w:r w:rsidRPr="00481B1F">
        <w:rPr>
          <w:rStyle w:val="Emphasis"/>
          <w:highlight w:val="yellow"/>
        </w:rPr>
        <w:t>explicitly organized, trained, and equipped</w:t>
      </w:r>
      <w:r w:rsidRPr="00481B1F">
        <w:rPr>
          <w:sz w:val="14"/>
          <w:highlight w:val="yellow"/>
        </w:rPr>
        <w:t xml:space="preserve"> </w:t>
      </w:r>
      <w:r w:rsidRPr="00481B1F">
        <w:rPr>
          <w:rStyle w:val="StyleUnderline"/>
          <w:highlight w:val="yellow"/>
        </w:rPr>
        <w:t>for insurgency operations</w:t>
      </w:r>
      <w:r w:rsidRPr="007D0821">
        <w:rPr>
          <w:rStyle w:val="StyleUnderline"/>
        </w:rPr>
        <w:t>. Second</w:t>
      </w:r>
      <w:r w:rsidRPr="00134FC3">
        <w:rPr>
          <w:sz w:val="14"/>
        </w:rPr>
        <w:t xml:space="preserve">, an </w:t>
      </w:r>
      <w:r w:rsidRPr="00481B1F">
        <w:rPr>
          <w:rStyle w:val="StyleUnderline"/>
          <w:highlight w:val="yellow"/>
        </w:rPr>
        <w:t>insurgency in Taiwan puts China “on the horns of a dilemma.”</w:t>
      </w:r>
      <w:r w:rsidRPr="007D0821">
        <w:rPr>
          <w:rStyle w:val="StyleUnderline"/>
        </w:rPr>
        <w:t xml:space="preserve"> </w:t>
      </w:r>
      <w:r w:rsidRPr="00481B1F">
        <w:rPr>
          <w:rStyle w:val="StyleUnderline"/>
          <w:highlight w:val="yellow"/>
        </w:rPr>
        <w:t xml:space="preserve">Counterinsurgency operations are </w:t>
      </w:r>
      <w:r w:rsidRPr="00481B1F">
        <w:rPr>
          <w:rStyle w:val="Emphasis"/>
          <w:highlight w:val="yellow"/>
        </w:rPr>
        <w:t>notoriously manpower intensive</w:t>
      </w:r>
      <w:r w:rsidRPr="007D0821">
        <w:rPr>
          <w:rStyle w:val="Emphasis"/>
        </w:rPr>
        <w:t>.</w:t>
      </w:r>
      <w:r w:rsidRPr="007D0821">
        <w:rPr>
          <w:rStyle w:val="StyleUnderline"/>
        </w:rPr>
        <w:t xml:space="preserve"> China will need</w:t>
      </w:r>
      <w:r w:rsidRPr="00134FC3">
        <w:rPr>
          <w:sz w:val="14"/>
        </w:rPr>
        <w:t xml:space="preserve"> to deploy either </w:t>
      </w:r>
      <w:r w:rsidRPr="007D0821">
        <w:rPr>
          <w:rStyle w:val="Emphasis"/>
        </w:rPr>
        <w:t>large numbers</w:t>
      </w:r>
      <w:r w:rsidRPr="00134FC3">
        <w:rPr>
          <w:sz w:val="14"/>
        </w:rPr>
        <w:t xml:space="preserve"> </w:t>
      </w:r>
      <w:r w:rsidRPr="007D0821">
        <w:rPr>
          <w:rStyle w:val="StyleUnderline"/>
        </w:rPr>
        <w:t>of</w:t>
      </w:r>
      <w:r w:rsidRPr="00134FC3">
        <w:rPr>
          <w:sz w:val="14"/>
        </w:rPr>
        <w:t xml:space="preserve"> PLA or PAP </w:t>
      </w:r>
      <w:r w:rsidRPr="007D0821">
        <w:rPr>
          <w:rStyle w:val="StyleUnderline"/>
        </w:rPr>
        <w:t>units</w:t>
      </w:r>
      <w:r w:rsidRPr="00134FC3">
        <w:rPr>
          <w:sz w:val="14"/>
        </w:rPr>
        <w:t xml:space="preserve"> to deal with the insurgency. </w:t>
      </w:r>
      <w:r w:rsidRPr="007D0821">
        <w:rPr>
          <w:rStyle w:val="StyleUnderline"/>
        </w:rPr>
        <w:t xml:space="preserve">Both options </w:t>
      </w:r>
      <w:r w:rsidRPr="007D0821">
        <w:rPr>
          <w:rStyle w:val="Emphasis"/>
        </w:rPr>
        <w:t>come at a cost.</w:t>
      </w:r>
      <w:r w:rsidRPr="00134FC3">
        <w:rPr>
          <w:sz w:val="14"/>
        </w:rPr>
        <w:t xml:space="preserve"> </w:t>
      </w:r>
      <w:r w:rsidRPr="007D0821">
        <w:rPr>
          <w:rStyle w:val="StyleUnderline"/>
        </w:rPr>
        <w:t>History suggests</w:t>
      </w:r>
      <w:r w:rsidRPr="00134FC3">
        <w:rPr>
          <w:sz w:val="14"/>
        </w:rPr>
        <w:t xml:space="preserve"> that </w:t>
      </w:r>
      <w:r w:rsidRPr="00481B1F">
        <w:rPr>
          <w:rStyle w:val="StyleUnderline"/>
          <w:highlight w:val="yellow"/>
        </w:rPr>
        <w:t>conventional</w:t>
      </w:r>
      <w:r w:rsidRPr="00134FC3">
        <w:rPr>
          <w:sz w:val="14"/>
        </w:rPr>
        <w:t xml:space="preserve"> combat </w:t>
      </w:r>
      <w:r w:rsidRPr="00481B1F">
        <w:rPr>
          <w:rStyle w:val="StyleUnderline"/>
          <w:highlight w:val="yellow"/>
        </w:rPr>
        <w:t>units are</w:t>
      </w:r>
      <w:r w:rsidRPr="00481B1F">
        <w:rPr>
          <w:sz w:val="14"/>
          <w:highlight w:val="yellow"/>
        </w:rPr>
        <w:t xml:space="preserve"> </w:t>
      </w:r>
      <w:r w:rsidRPr="00481B1F">
        <w:rPr>
          <w:rStyle w:val="Emphasis"/>
          <w:highlight w:val="yellow"/>
        </w:rPr>
        <w:t>slow</w:t>
      </w:r>
      <w:r w:rsidRPr="00481B1F">
        <w:rPr>
          <w:sz w:val="14"/>
          <w:highlight w:val="yellow"/>
        </w:rPr>
        <w:t xml:space="preserve"> </w:t>
      </w:r>
      <w:r w:rsidRPr="00481B1F">
        <w:rPr>
          <w:rStyle w:val="StyleUnderline"/>
          <w:highlight w:val="yellow"/>
        </w:rPr>
        <w:t>to master counterinsurgency</w:t>
      </w:r>
      <w:r w:rsidRPr="00134FC3">
        <w:rPr>
          <w:sz w:val="14"/>
        </w:rPr>
        <w:t xml:space="preserve"> operations. Therefore, </w:t>
      </w:r>
      <w:r w:rsidRPr="00481B1F">
        <w:rPr>
          <w:rStyle w:val="StyleUnderline"/>
          <w:highlight w:val="yellow"/>
        </w:rPr>
        <w:t>if China uses the PLA</w:t>
      </w:r>
      <w:r w:rsidRPr="00134FC3">
        <w:rPr>
          <w:sz w:val="14"/>
        </w:rPr>
        <w:t xml:space="preserve"> to deal with the insurgency, </w:t>
      </w:r>
      <w:r w:rsidRPr="00481B1F">
        <w:rPr>
          <w:rStyle w:val="StyleUnderline"/>
          <w:highlight w:val="yellow"/>
        </w:rPr>
        <w:t>it is</w:t>
      </w:r>
      <w:r w:rsidRPr="00134FC3">
        <w:rPr>
          <w:sz w:val="14"/>
        </w:rPr>
        <w:t xml:space="preserve"> more likely than not </w:t>
      </w:r>
      <w:r w:rsidRPr="00481B1F">
        <w:rPr>
          <w:rStyle w:val="Emphasis"/>
          <w:highlight w:val="yellow"/>
        </w:rPr>
        <w:t>to play into the guerilla’s strategy</w:t>
      </w:r>
      <w:r w:rsidRPr="00134FC3">
        <w:rPr>
          <w:sz w:val="14"/>
        </w:rPr>
        <w:t xml:space="preserve">, </w:t>
      </w:r>
      <w:r w:rsidRPr="007D0821">
        <w:rPr>
          <w:rStyle w:val="StyleUnderline"/>
        </w:rPr>
        <w:t xml:space="preserve">relying heavily on firepower, </w:t>
      </w:r>
      <w:r w:rsidRPr="00481B1F">
        <w:rPr>
          <w:rStyle w:val="StyleUnderline"/>
          <w:highlight w:val="yellow"/>
        </w:rPr>
        <w:t>ignoring political dynamics, and overreacting</w:t>
      </w:r>
      <w:r w:rsidRPr="00134FC3">
        <w:rPr>
          <w:sz w:val="14"/>
        </w:rPr>
        <w:t xml:space="preserve"> to provocations. </w:t>
      </w:r>
      <w:r w:rsidRPr="007D0821">
        <w:rPr>
          <w:rStyle w:val="StyleUnderline"/>
        </w:rPr>
        <w:t xml:space="preserve">Similarly, </w:t>
      </w:r>
      <w:r w:rsidRPr="00481B1F">
        <w:rPr>
          <w:rStyle w:val="StyleUnderline"/>
          <w:highlight w:val="yellow"/>
        </w:rPr>
        <w:t>the more PLA units China sends</w:t>
      </w:r>
      <w:r w:rsidRPr="00134FC3">
        <w:rPr>
          <w:sz w:val="14"/>
        </w:rPr>
        <w:t xml:space="preserve"> to Taiwan, </w:t>
      </w:r>
      <w:r w:rsidRPr="00481B1F">
        <w:rPr>
          <w:rStyle w:val="StyleUnderline"/>
          <w:highlight w:val="yellow"/>
        </w:rPr>
        <w:t>the more options the international community</w:t>
      </w:r>
      <w:r w:rsidRPr="00134FC3">
        <w:rPr>
          <w:sz w:val="14"/>
        </w:rPr>
        <w:t xml:space="preserve"> (</w:t>
      </w:r>
      <w:r w:rsidRPr="007D0821">
        <w:rPr>
          <w:rStyle w:val="Emphasis"/>
        </w:rPr>
        <w:t>perhaps moved to action</w:t>
      </w:r>
      <w:r w:rsidRPr="00134FC3">
        <w:rPr>
          <w:sz w:val="14"/>
        </w:rPr>
        <w:t xml:space="preserve"> </w:t>
      </w:r>
      <w:r w:rsidRPr="007D0821">
        <w:rPr>
          <w:rStyle w:val="StyleUnderline"/>
        </w:rPr>
        <w:t xml:space="preserve">by the insurgency) </w:t>
      </w:r>
      <w:r w:rsidRPr="00481B1F">
        <w:rPr>
          <w:rStyle w:val="StyleUnderline"/>
          <w:highlight w:val="yellow"/>
        </w:rPr>
        <w:t>has to coerce China</w:t>
      </w:r>
      <w:r w:rsidRPr="007D0821">
        <w:rPr>
          <w:rStyle w:val="StyleUnderline"/>
        </w:rPr>
        <w:t xml:space="preserve"> by threatening its interests</w:t>
      </w:r>
      <w:r w:rsidRPr="00134FC3">
        <w:rPr>
          <w:sz w:val="14"/>
        </w:rPr>
        <w:t xml:space="preserve"> around the world. </w:t>
      </w:r>
      <w:r w:rsidRPr="00134FC3">
        <w:rPr>
          <w:rStyle w:val="Emphasis"/>
        </w:rPr>
        <w:t>Meanwhile</w:t>
      </w:r>
      <w:r w:rsidRPr="00134FC3">
        <w:rPr>
          <w:sz w:val="14"/>
        </w:rPr>
        <w:t xml:space="preserve">, </w:t>
      </w:r>
      <w:r w:rsidRPr="00481B1F">
        <w:rPr>
          <w:rStyle w:val="StyleUnderline"/>
          <w:highlight w:val="yellow"/>
        </w:rPr>
        <w:t>if China relies on PAP</w:t>
      </w:r>
      <w:r w:rsidRPr="00134FC3">
        <w:rPr>
          <w:rStyle w:val="StyleUnderline"/>
        </w:rPr>
        <w:t xml:space="preserve"> units, </w:t>
      </w:r>
      <w:r w:rsidRPr="00481B1F">
        <w:rPr>
          <w:rStyle w:val="StyleUnderline"/>
          <w:highlight w:val="yellow"/>
        </w:rPr>
        <w:t>it will have to draw them from Xinjiang</w:t>
      </w:r>
      <w:r w:rsidRPr="00134FC3">
        <w:rPr>
          <w:sz w:val="14"/>
        </w:rPr>
        <w:t xml:space="preserve"> and other restive provinces. </w:t>
      </w:r>
      <w:r w:rsidRPr="00134FC3">
        <w:rPr>
          <w:rStyle w:val="StyleUnderline"/>
        </w:rPr>
        <w:t>Rebel groups</w:t>
      </w:r>
      <w:r w:rsidRPr="00134FC3">
        <w:rPr>
          <w:sz w:val="14"/>
        </w:rPr>
        <w:t xml:space="preserve"> that want to pressure China into making concessions </w:t>
      </w:r>
      <w:r w:rsidRPr="00134FC3">
        <w:rPr>
          <w:rStyle w:val="StyleUnderline"/>
        </w:rPr>
        <w:t>will</w:t>
      </w:r>
      <w:r w:rsidRPr="00134FC3">
        <w:rPr>
          <w:sz w:val="14"/>
        </w:rPr>
        <w:t xml:space="preserve"> likely </w:t>
      </w:r>
      <w:r w:rsidRPr="00134FC3">
        <w:rPr>
          <w:rStyle w:val="Emphasis"/>
        </w:rPr>
        <w:t>take advantage of the reduced internal security presence</w:t>
      </w:r>
      <w:r w:rsidRPr="00134FC3">
        <w:rPr>
          <w:sz w:val="14"/>
        </w:rPr>
        <w:t xml:space="preserve">. </w:t>
      </w:r>
      <w:r w:rsidRPr="00481B1F">
        <w:rPr>
          <w:rStyle w:val="StyleUnderline"/>
          <w:highlight w:val="yellow"/>
        </w:rPr>
        <w:t>The more credibly Taiwan can threaten insurgency</w:t>
      </w:r>
      <w:r w:rsidRPr="00481B1F">
        <w:rPr>
          <w:sz w:val="14"/>
          <w:highlight w:val="yellow"/>
        </w:rPr>
        <w:t xml:space="preserve">, </w:t>
      </w:r>
      <w:r w:rsidRPr="00481B1F">
        <w:rPr>
          <w:rStyle w:val="Emphasis"/>
          <w:highlight w:val="yellow"/>
        </w:rPr>
        <w:t>the more China’s leaders will have to decide whether they are willing to trade Xinjiang for Taiwan</w:t>
      </w:r>
      <w:r w:rsidRPr="00134FC3">
        <w:rPr>
          <w:sz w:val="14"/>
        </w:rPr>
        <w:t>.</w:t>
      </w:r>
    </w:p>
    <w:p w14:paraId="40BB22A6" w14:textId="77777777" w:rsidR="00481B1F" w:rsidRDefault="00481B1F" w:rsidP="007C34F5">
      <w:pPr>
        <w:rPr>
          <w:sz w:val="14"/>
        </w:rPr>
      </w:pPr>
    </w:p>
    <w:p w14:paraId="70E0F114" w14:textId="24FF9C46" w:rsidR="00095B4D" w:rsidRDefault="008D5628" w:rsidP="00095B4D">
      <w:pPr>
        <w:pStyle w:val="Heading3"/>
      </w:pPr>
      <w:r>
        <w:t>Extend: “Jets Bad”</w:t>
      </w:r>
    </w:p>
    <w:p w14:paraId="6CC3991A" w14:textId="3CA8D60F" w:rsidR="00095B4D" w:rsidRPr="00EC217E" w:rsidRDefault="00095B4D" w:rsidP="00095B4D">
      <w:pPr>
        <w:pStyle w:val="Heading4"/>
      </w:pPr>
      <w:r>
        <w:t xml:space="preserve">Purchase of </w:t>
      </w:r>
      <w:r w:rsidRPr="00564D39">
        <w:rPr>
          <w:u w:val="single"/>
        </w:rPr>
        <w:t>F-35s</w:t>
      </w:r>
      <w:r>
        <w:t xml:space="preserve"> is </w:t>
      </w:r>
      <w:r>
        <w:rPr>
          <w:u w:val="single"/>
        </w:rPr>
        <w:t>worse for deterrence</w:t>
      </w:r>
      <w:r w:rsidR="00EC217E">
        <w:t xml:space="preserve"> —</w:t>
      </w:r>
      <w:r>
        <w:rPr>
          <w:b w:val="0"/>
          <w:bCs/>
        </w:rPr>
        <w:t xml:space="preserve"> </w:t>
      </w:r>
      <w:r>
        <w:t xml:space="preserve">current jets are </w:t>
      </w:r>
      <w:r w:rsidRPr="00202392">
        <w:rPr>
          <w:u w:val="single"/>
        </w:rPr>
        <w:t>fine</w:t>
      </w:r>
      <w:r w:rsidR="00EC217E">
        <w:t>.</w:t>
      </w:r>
    </w:p>
    <w:p w14:paraId="26D56C57" w14:textId="77777777" w:rsidR="00095B4D" w:rsidRDefault="00095B4D" w:rsidP="00095B4D">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684F6617" w14:textId="080019FD" w:rsidR="00095B4D" w:rsidRDefault="00095B4D" w:rsidP="00095B4D">
      <w:pPr>
        <w:rPr>
          <w:sz w:val="14"/>
        </w:rPr>
      </w:pPr>
      <w:r w:rsidRPr="00481B1F">
        <w:rPr>
          <w:rStyle w:val="Emphasis"/>
          <w:highlight w:val="yellow"/>
        </w:rPr>
        <w:t>Do Not Buy F-35Bs</w:t>
      </w:r>
      <w:r>
        <w:rPr>
          <w:rStyle w:val="Emphasis"/>
        </w:rPr>
        <w:t xml:space="preserve"> </w:t>
      </w:r>
      <w:r w:rsidRPr="00971DF3">
        <w:rPr>
          <w:sz w:val="14"/>
          <w:szCs w:val="14"/>
        </w:rPr>
        <w:t>The F-35B provides much of what Taiwan’s political and military leaders want: fifth-generation, air-to-air, air-to-ground, and STOVL capabilities. Having the latest fighter aircraft would, in the eyes of many military, political, and academic officials whom we interviewed, achieve the goals of psychologically assuring the population and signaling to China that the United States has the resolve to intervene in any cross-Strait conflict.</w:t>
      </w:r>
      <w:r>
        <w:rPr>
          <w:sz w:val="14"/>
          <w:szCs w:val="14"/>
        </w:rPr>
        <w:t xml:space="preserve"> </w:t>
      </w:r>
      <w:r w:rsidRPr="00971DF3">
        <w:rPr>
          <w:sz w:val="12"/>
          <w:szCs w:val="12"/>
        </w:rPr>
        <w:t>To be sure, a RAND study concludes that a Taiwan fighter fleet consisting entirely of F-35Bs would be more survivable than other potential force structure options. This conclusion holds even if budget constraints mean Taiwan must eliminate all of its existing fourth-generation aircraft and will be 85% smaller as a result. According to RAND, in a maritime blockade scenario, a small, “pure” F-35B force would suffer little to no attrition in the first 60 days in air-</w:t>
      </w:r>
      <w:proofErr w:type="spellStart"/>
      <w:r w:rsidRPr="00971DF3">
        <w:rPr>
          <w:sz w:val="12"/>
          <w:szCs w:val="12"/>
        </w:rPr>
        <w:t>toair</w:t>
      </w:r>
      <w:proofErr w:type="spellEnd"/>
      <w:r w:rsidRPr="00971DF3">
        <w:rPr>
          <w:sz w:val="12"/>
          <w:szCs w:val="12"/>
        </w:rPr>
        <w:t xml:space="preserve"> combat. Other force mixes (e.g., current mix, F-16 heavy) would endure substantial losses.159 Against current threats, the RAND study also suggests that a small fleet of F-35s would likely survive twice as long in air-to-air combat as the second-best-performing force structure package. Moreover, the F-35 package would likely inflict substantially more losses on Chinese aviation assets than any of the fourth-generation aircraft currently in the inventory.</w:t>
      </w:r>
      <w:r>
        <w:rPr>
          <w:sz w:val="12"/>
          <w:szCs w:val="12"/>
        </w:rPr>
        <w:t xml:space="preserve"> </w:t>
      </w:r>
      <w:r w:rsidRPr="00C25457">
        <w:rPr>
          <w:sz w:val="14"/>
        </w:rPr>
        <w:t xml:space="preserve">Nevertheless, we contend that </w:t>
      </w:r>
      <w:r w:rsidRPr="00971DF3">
        <w:rPr>
          <w:rStyle w:val="StyleUnderline"/>
        </w:rPr>
        <w:t>the F-35B has</w:t>
      </w:r>
      <w:r w:rsidRPr="00C25457">
        <w:rPr>
          <w:sz w:val="14"/>
        </w:rPr>
        <w:t xml:space="preserve"> </w:t>
      </w:r>
      <w:r w:rsidRPr="00481B1F">
        <w:rPr>
          <w:rStyle w:val="Emphasis"/>
          <w:highlight w:val="yellow"/>
        </w:rPr>
        <w:t>more downsides than upsides</w:t>
      </w:r>
      <w:r w:rsidRPr="00C25457">
        <w:rPr>
          <w:sz w:val="14"/>
        </w:rPr>
        <w:t xml:space="preserve">. </w:t>
      </w:r>
      <w:r w:rsidRPr="00971DF3">
        <w:rPr>
          <w:rStyle w:val="StyleUnderline"/>
        </w:rPr>
        <w:t>The entire option</w:t>
      </w:r>
      <w:r w:rsidRPr="00C25457">
        <w:rPr>
          <w:sz w:val="14"/>
        </w:rPr>
        <w:t xml:space="preserve"> </w:t>
      </w:r>
      <w:r w:rsidRPr="00971DF3">
        <w:rPr>
          <w:rStyle w:val="Emphasis"/>
        </w:rPr>
        <w:t>hinges on U.S. willingness</w:t>
      </w:r>
      <w:r w:rsidRPr="00C25457">
        <w:rPr>
          <w:sz w:val="14"/>
        </w:rPr>
        <w:t xml:space="preserve"> </w:t>
      </w:r>
      <w:r w:rsidRPr="00971DF3">
        <w:rPr>
          <w:rStyle w:val="StyleUnderline"/>
        </w:rPr>
        <w:t>to sell the aircraft to Taiwan</w:t>
      </w:r>
      <w:r w:rsidRPr="00C25457">
        <w:rPr>
          <w:sz w:val="14"/>
        </w:rPr>
        <w:t xml:space="preserve">, which is far from a foregone conclusion.160 More important, </w:t>
      </w:r>
      <w:r w:rsidRPr="00971DF3">
        <w:rPr>
          <w:rStyle w:val="StyleUnderline"/>
        </w:rPr>
        <w:t>moving to a fighter force</w:t>
      </w:r>
      <w:r w:rsidRPr="00C25457">
        <w:rPr>
          <w:sz w:val="14"/>
        </w:rPr>
        <w:t xml:space="preserve"> consisting only </w:t>
      </w:r>
      <w:r w:rsidRPr="00971DF3">
        <w:rPr>
          <w:rStyle w:val="StyleUnderline"/>
        </w:rPr>
        <w:t>of F-35Bs</w:t>
      </w:r>
      <w:r w:rsidRPr="00C25457">
        <w:rPr>
          <w:sz w:val="14"/>
        </w:rPr>
        <w:t xml:space="preserve"> </w:t>
      </w:r>
      <w:r w:rsidRPr="00971DF3">
        <w:rPr>
          <w:rStyle w:val="StyleUnderline"/>
        </w:rPr>
        <w:t>represents</w:t>
      </w:r>
      <w:r w:rsidRPr="00C25457">
        <w:rPr>
          <w:sz w:val="14"/>
        </w:rPr>
        <w:t xml:space="preserve"> </w:t>
      </w:r>
      <w:r w:rsidRPr="00971DF3">
        <w:rPr>
          <w:rStyle w:val="Emphasis"/>
        </w:rPr>
        <w:t>substantial operational risk</w:t>
      </w:r>
      <w:r w:rsidRPr="00C25457">
        <w:rPr>
          <w:sz w:val="14"/>
        </w:rPr>
        <w:t xml:space="preserve">. In order </w:t>
      </w:r>
      <w:r w:rsidRPr="00202392">
        <w:rPr>
          <w:rStyle w:val="StyleUnderline"/>
        </w:rPr>
        <w:t>to afford the</w:t>
      </w:r>
      <w:r w:rsidRPr="00C25457">
        <w:rPr>
          <w:sz w:val="14"/>
        </w:rPr>
        <w:t xml:space="preserve"> high per unit </w:t>
      </w:r>
      <w:r w:rsidRPr="00202392">
        <w:rPr>
          <w:rStyle w:val="StyleUnderline"/>
        </w:rPr>
        <w:t>cost</w:t>
      </w:r>
      <w:r w:rsidRPr="00C25457">
        <w:rPr>
          <w:sz w:val="14"/>
        </w:rPr>
        <w:t xml:space="preserve"> of the F-35B while maintaining defense spending levels, </w:t>
      </w:r>
      <w:r w:rsidRPr="00481B1F">
        <w:rPr>
          <w:rStyle w:val="StyleUnderline"/>
          <w:highlight w:val="yellow"/>
        </w:rPr>
        <w:t xml:space="preserve">Taiwan </w:t>
      </w:r>
      <w:r w:rsidRPr="00481B1F">
        <w:rPr>
          <w:rStyle w:val="Emphasis"/>
          <w:highlight w:val="yellow"/>
        </w:rPr>
        <w:t>must retire its entire existing fleet</w:t>
      </w:r>
      <w:r w:rsidRPr="00C25457">
        <w:rPr>
          <w:sz w:val="14"/>
        </w:rPr>
        <w:t xml:space="preserve"> </w:t>
      </w:r>
      <w:r w:rsidRPr="00202392">
        <w:rPr>
          <w:rStyle w:val="StyleUnderline"/>
        </w:rPr>
        <w:t xml:space="preserve">of third- and fourth-generation fighter aircraft. </w:t>
      </w:r>
      <w:r w:rsidRPr="00481B1F">
        <w:rPr>
          <w:rStyle w:val="StyleUnderline"/>
          <w:highlight w:val="yellow"/>
        </w:rPr>
        <w:t>That would</w:t>
      </w:r>
      <w:r w:rsidRPr="00481B1F">
        <w:rPr>
          <w:sz w:val="14"/>
          <w:highlight w:val="yellow"/>
        </w:rPr>
        <w:t xml:space="preserve"> </w:t>
      </w:r>
      <w:r w:rsidRPr="00481B1F">
        <w:rPr>
          <w:rStyle w:val="Emphasis"/>
          <w:highlight w:val="yellow"/>
        </w:rPr>
        <w:t>shrink the force</w:t>
      </w:r>
      <w:r w:rsidRPr="00481B1F">
        <w:rPr>
          <w:sz w:val="14"/>
          <w:highlight w:val="yellow"/>
        </w:rPr>
        <w:t xml:space="preserve"> </w:t>
      </w:r>
      <w:r w:rsidRPr="00481B1F">
        <w:rPr>
          <w:rStyle w:val="StyleUnderline"/>
          <w:highlight w:val="yellow"/>
        </w:rPr>
        <w:t>from more than 400 aircraft</w:t>
      </w:r>
      <w:r w:rsidRPr="00481B1F">
        <w:rPr>
          <w:sz w:val="14"/>
          <w:highlight w:val="yellow"/>
        </w:rPr>
        <w:t xml:space="preserve"> </w:t>
      </w:r>
      <w:r w:rsidRPr="00481B1F">
        <w:rPr>
          <w:rStyle w:val="Emphasis"/>
          <w:highlight w:val="yellow"/>
        </w:rPr>
        <w:t>to just under 60</w:t>
      </w:r>
      <w:r w:rsidRPr="00C25457">
        <w:rPr>
          <w:sz w:val="14"/>
        </w:rPr>
        <w:t xml:space="preserve">. </w:t>
      </w:r>
      <w:r w:rsidRPr="00202392">
        <w:rPr>
          <w:rStyle w:val="StyleUnderline"/>
        </w:rPr>
        <w:t xml:space="preserve">Such </w:t>
      </w:r>
      <w:r w:rsidRPr="00481B1F">
        <w:rPr>
          <w:rStyle w:val="StyleUnderline"/>
          <w:highlight w:val="yellow"/>
        </w:rPr>
        <w:t>a</w:t>
      </w:r>
      <w:r w:rsidRPr="00481B1F">
        <w:rPr>
          <w:sz w:val="14"/>
          <w:highlight w:val="yellow"/>
        </w:rPr>
        <w:t xml:space="preserve"> </w:t>
      </w:r>
      <w:r w:rsidRPr="00481B1F">
        <w:rPr>
          <w:rStyle w:val="Emphasis"/>
          <w:highlight w:val="yellow"/>
        </w:rPr>
        <w:t>modestly sized</w:t>
      </w:r>
      <w:r w:rsidRPr="00481B1F">
        <w:rPr>
          <w:sz w:val="14"/>
          <w:highlight w:val="yellow"/>
        </w:rPr>
        <w:t xml:space="preserve"> </w:t>
      </w:r>
      <w:r w:rsidRPr="00481B1F">
        <w:rPr>
          <w:rStyle w:val="StyleUnderline"/>
          <w:highlight w:val="yellow"/>
        </w:rPr>
        <w:t>force brings to mind</w:t>
      </w:r>
      <w:r w:rsidRPr="00C25457">
        <w:rPr>
          <w:sz w:val="14"/>
        </w:rPr>
        <w:t xml:space="preserve"> airpower theorist Giulio </w:t>
      </w:r>
      <w:proofErr w:type="spellStart"/>
      <w:r w:rsidRPr="00481B1F">
        <w:rPr>
          <w:rStyle w:val="StyleUnderline"/>
          <w:highlight w:val="yellow"/>
        </w:rPr>
        <w:t>Douhet’s</w:t>
      </w:r>
      <w:proofErr w:type="spellEnd"/>
      <w:r w:rsidRPr="00481B1F">
        <w:rPr>
          <w:rStyle w:val="StyleUnderline"/>
          <w:highlight w:val="yellow"/>
        </w:rPr>
        <w:t xml:space="preserve"> exhortation to destroy the enemy’s</w:t>
      </w:r>
      <w:r w:rsidRPr="00C25457">
        <w:rPr>
          <w:sz w:val="14"/>
        </w:rPr>
        <w:t xml:space="preserve"> “eggs” (</w:t>
      </w:r>
      <w:r w:rsidRPr="00481B1F">
        <w:rPr>
          <w:rStyle w:val="StyleUnderline"/>
          <w:highlight w:val="yellow"/>
        </w:rPr>
        <w:t>aircraft</w:t>
      </w:r>
      <w:r w:rsidRPr="00C25457">
        <w:rPr>
          <w:sz w:val="14"/>
        </w:rPr>
        <w:t xml:space="preserve">) and preferably </w:t>
      </w:r>
      <w:r w:rsidRPr="00481B1F">
        <w:rPr>
          <w:rStyle w:val="StyleUnderline"/>
          <w:highlight w:val="yellow"/>
        </w:rPr>
        <w:t>when they are in the “nest”</w:t>
      </w:r>
      <w:r w:rsidRPr="00481B1F">
        <w:rPr>
          <w:sz w:val="14"/>
          <w:highlight w:val="yellow"/>
        </w:rPr>
        <w:t xml:space="preserve"> </w:t>
      </w:r>
      <w:r w:rsidRPr="00526B1E">
        <w:rPr>
          <w:sz w:val="14"/>
        </w:rPr>
        <w:t>(</w:t>
      </w:r>
      <w:r w:rsidRPr="00C25457">
        <w:rPr>
          <w:sz w:val="14"/>
        </w:rPr>
        <w:t xml:space="preserve">air base).161 </w:t>
      </w:r>
      <w:r w:rsidRPr="00481B1F">
        <w:rPr>
          <w:rStyle w:val="StyleUnderline"/>
          <w:highlight w:val="yellow"/>
        </w:rPr>
        <w:t>No aircraft</w:t>
      </w:r>
      <w:r w:rsidRPr="00481B1F">
        <w:rPr>
          <w:sz w:val="14"/>
          <w:highlight w:val="yellow"/>
        </w:rPr>
        <w:t xml:space="preserve">, </w:t>
      </w:r>
      <w:r w:rsidRPr="00481B1F">
        <w:rPr>
          <w:rStyle w:val="Emphasis"/>
          <w:highlight w:val="yellow"/>
        </w:rPr>
        <w:t>no matter how advanced</w:t>
      </w:r>
      <w:r w:rsidRPr="00481B1F">
        <w:rPr>
          <w:rStyle w:val="StyleUnderline"/>
          <w:highlight w:val="yellow"/>
        </w:rPr>
        <w:t xml:space="preserve">, is worth the investment </w:t>
      </w:r>
      <w:r w:rsidRPr="00481B1F">
        <w:rPr>
          <w:rStyle w:val="Emphasis"/>
          <w:highlight w:val="yellow"/>
        </w:rPr>
        <w:t>if the adversary can destroy it on the ground</w:t>
      </w:r>
      <w:r w:rsidRPr="00C25457">
        <w:rPr>
          <w:sz w:val="14"/>
        </w:rPr>
        <w:t xml:space="preserve">. </w:t>
      </w:r>
      <w:r w:rsidRPr="00202392">
        <w:rPr>
          <w:rStyle w:val="StyleUnderline"/>
        </w:rPr>
        <w:t>This</w:t>
      </w:r>
      <w:r w:rsidRPr="00C25457">
        <w:rPr>
          <w:sz w:val="14"/>
        </w:rPr>
        <w:t xml:space="preserve"> </w:t>
      </w:r>
      <w:r w:rsidRPr="00202392">
        <w:rPr>
          <w:rStyle w:val="Emphasis"/>
        </w:rPr>
        <w:t>lack of value</w:t>
      </w:r>
      <w:r w:rsidRPr="00C25457">
        <w:rPr>
          <w:sz w:val="14"/>
        </w:rPr>
        <w:t xml:space="preserve"> </w:t>
      </w:r>
      <w:r w:rsidRPr="00202392">
        <w:rPr>
          <w:rStyle w:val="StyleUnderline"/>
        </w:rPr>
        <w:t xml:space="preserve">is especially true when we consider that </w:t>
      </w:r>
      <w:r w:rsidRPr="00481B1F">
        <w:rPr>
          <w:rStyle w:val="StyleUnderline"/>
          <w:highlight w:val="yellow"/>
        </w:rPr>
        <w:t>PLA war-planners</w:t>
      </w:r>
      <w:r w:rsidRPr="00481B1F">
        <w:rPr>
          <w:sz w:val="14"/>
          <w:highlight w:val="yellow"/>
        </w:rPr>
        <w:t xml:space="preserve"> </w:t>
      </w:r>
      <w:r w:rsidRPr="00481B1F">
        <w:rPr>
          <w:rStyle w:val="StyleUnderline"/>
          <w:highlight w:val="yellow"/>
        </w:rPr>
        <w:t xml:space="preserve">will have a </w:t>
      </w:r>
      <w:r w:rsidRPr="00481B1F">
        <w:rPr>
          <w:rStyle w:val="Emphasis"/>
          <w:highlight w:val="yellow"/>
        </w:rPr>
        <w:t>far easier time</w:t>
      </w:r>
      <w:r w:rsidRPr="00C25457">
        <w:rPr>
          <w:sz w:val="14"/>
        </w:rPr>
        <w:t xml:space="preserve"> </w:t>
      </w:r>
      <w:r w:rsidRPr="00202392">
        <w:rPr>
          <w:rStyle w:val="StyleUnderline"/>
        </w:rPr>
        <w:t xml:space="preserve">preemptively </w:t>
      </w:r>
      <w:r w:rsidRPr="00481B1F">
        <w:rPr>
          <w:rStyle w:val="StyleUnderline"/>
          <w:highlight w:val="yellow"/>
        </w:rPr>
        <w:t>locating</w:t>
      </w:r>
      <w:r w:rsidRPr="00202392">
        <w:rPr>
          <w:rStyle w:val="StyleUnderline"/>
        </w:rPr>
        <w:t xml:space="preserve">, targeting and neutralizing </w:t>
      </w:r>
      <w:r w:rsidRPr="00481B1F">
        <w:rPr>
          <w:rStyle w:val="StyleUnderline"/>
          <w:highlight w:val="yellow"/>
        </w:rPr>
        <w:t>60 F-35Bs than</w:t>
      </w:r>
      <w:r w:rsidRPr="00C25457">
        <w:rPr>
          <w:sz w:val="14"/>
        </w:rPr>
        <w:t xml:space="preserve"> they will </w:t>
      </w:r>
      <w:r w:rsidRPr="00481B1F">
        <w:rPr>
          <w:rStyle w:val="StyleUnderline"/>
          <w:highlight w:val="yellow"/>
        </w:rPr>
        <w:t>400</w:t>
      </w:r>
      <w:r w:rsidRPr="00C25457">
        <w:rPr>
          <w:sz w:val="14"/>
        </w:rPr>
        <w:t xml:space="preserve"> fourth-generation </w:t>
      </w:r>
      <w:r w:rsidRPr="00481B1F">
        <w:rPr>
          <w:rStyle w:val="StyleUnderline"/>
          <w:highlight w:val="yellow"/>
        </w:rPr>
        <w:t>aircraft</w:t>
      </w:r>
      <w:r w:rsidRPr="00202392">
        <w:rPr>
          <w:rStyle w:val="StyleUnderline"/>
        </w:rPr>
        <w:t xml:space="preserve">. Given that </w:t>
      </w:r>
      <w:r w:rsidRPr="00481B1F">
        <w:rPr>
          <w:rStyle w:val="StyleUnderline"/>
          <w:highlight w:val="yellow"/>
        </w:rPr>
        <w:t>the PLA is likely to make</w:t>
      </w:r>
      <w:r w:rsidRPr="00C25457">
        <w:rPr>
          <w:sz w:val="14"/>
        </w:rPr>
        <w:t xml:space="preserve"> extensive </w:t>
      </w:r>
      <w:r w:rsidRPr="00481B1F">
        <w:rPr>
          <w:rStyle w:val="StyleUnderline"/>
          <w:highlight w:val="yellow"/>
        </w:rPr>
        <w:t>use of sleeper cells and</w:t>
      </w:r>
      <w:r w:rsidRPr="00C25457">
        <w:rPr>
          <w:sz w:val="14"/>
        </w:rPr>
        <w:t xml:space="preserve"> pre-inserted </w:t>
      </w:r>
      <w:r w:rsidRPr="00481B1F">
        <w:rPr>
          <w:rStyle w:val="StyleUnderline"/>
          <w:highlight w:val="yellow"/>
        </w:rPr>
        <w:t>special op</w:t>
      </w:r>
      <w:r w:rsidRPr="00C25457">
        <w:rPr>
          <w:sz w:val="14"/>
        </w:rPr>
        <w:t xml:space="preserve">erations </w:t>
      </w:r>
      <w:r w:rsidRPr="00481B1F">
        <w:rPr>
          <w:rStyle w:val="StyleUnderline"/>
          <w:highlight w:val="yellow"/>
        </w:rPr>
        <w:t>units</w:t>
      </w:r>
      <w:r w:rsidRPr="00C25457">
        <w:rPr>
          <w:sz w:val="14"/>
        </w:rPr>
        <w:t xml:space="preserve"> to assassinate key leaders and sabotage critical infrastructure, </w:t>
      </w:r>
      <w:r w:rsidRPr="00202392">
        <w:rPr>
          <w:rStyle w:val="StyleUnderline"/>
        </w:rPr>
        <w:t>even Taiwan’s</w:t>
      </w:r>
      <w:r w:rsidRPr="00C25457">
        <w:rPr>
          <w:sz w:val="14"/>
        </w:rPr>
        <w:t xml:space="preserve"> vaunted </w:t>
      </w:r>
      <w:r w:rsidRPr="00481B1F">
        <w:rPr>
          <w:rStyle w:val="StyleUnderline"/>
          <w:highlight w:val="yellow"/>
        </w:rPr>
        <w:t>caves</w:t>
      </w:r>
      <w:r w:rsidRPr="00481B1F">
        <w:rPr>
          <w:sz w:val="14"/>
          <w:highlight w:val="yellow"/>
        </w:rPr>
        <w:t xml:space="preserve"> </w:t>
      </w:r>
      <w:r w:rsidRPr="00481B1F">
        <w:rPr>
          <w:rStyle w:val="Emphasis"/>
          <w:highlight w:val="yellow"/>
        </w:rPr>
        <w:t>may not offer sufficient protection</w:t>
      </w:r>
      <w:r w:rsidRPr="00481B1F">
        <w:rPr>
          <w:sz w:val="14"/>
          <w:highlight w:val="yellow"/>
        </w:rPr>
        <w:t xml:space="preserve"> </w:t>
      </w:r>
      <w:r w:rsidRPr="00481B1F">
        <w:rPr>
          <w:rStyle w:val="StyleUnderline"/>
          <w:highlight w:val="yellow"/>
        </w:rPr>
        <w:t xml:space="preserve">to </w:t>
      </w:r>
      <w:r w:rsidRPr="00481B1F">
        <w:rPr>
          <w:rStyle w:val="Emphasis"/>
          <w:highlight w:val="yellow"/>
        </w:rPr>
        <w:t>such a small fleet</w:t>
      </w:r>
      <w:r w:rsidRPr="00C25457">
        <w:rPr>
          <w:sz w:val="14"/>
        </w:rPr>
        <w:t xml:space="preserve"> </w:t>
      </w:r>
      <w:r w:rsidRPr="00202392">
        <w:rPr>
          <w:rStyle w:val="StyleUnderline"/>
        </w:rPr>
        <w:t>of high value targets</w:t>
      </w:r>
      <w:r w:rsidRPr="00C25457">
        <w:rPr>
          <w:sz w:val="14"/>
        </w:rPr>
        <w:t>.162</w:t>
      </w:r>
      <w:r>
        <w:rPr>
          <w:sz w:val="14"/>
        </w:rPr>
        <w:t xml:space="preserve"> </w:t>
      </w:r>
      <w:r w:rsidRPr="00C25457">
        <w:rPr>
          <w:sz w:val="14"/>
        </w:rPr>
        <w:t xml:space="preserve">Finally, </w:t>
      </w:r>
      <w:r w:rsidRPr="00526B1E">
        <w:rPr>
          <w:rStyle w:val="StyleUnderline"/>
        </w:rPr>
        <w:t>Taiwan’s existing fleet</w:t>
      </w:r>
      <w:r w:rsidRPr="00526B1E">
        <w:rPr>
          <w:sz w:val="14"/>
        </w:rPr>
        <w:t xml:space="preserve"> of fourth-generation aircraft </w:t>
      </w:r>
      <w:r w:rsidRPr="00526B1E">
        <w:rPr>
          <w:rStyle w:val="StyleUnderline"/>
        </w:rPr>
        <w:t>are</w:t>
      </w:r>
      <w:r w:rsidRPr="00526B1E">
        <w:rPr>
          <w:sz w:val="14"/>
        </w:rPr>
        <w:t xml:space="preserve"> </w:t>
      </w:r>
      <w:r w:rsidRPr="00526B1E">
        <w:rPr>
          <w:rStyle w:val="Emphasis"/>
        </w:rPr>
        <w:t>more than sufficient</w:t>
      </w:r>
      <w:r w:rsidRPr="00C25457">
        <w:rPr>
          <w:sz w:val="14"/>
        </w:rPr>
        <w:t xml:space="preserve"> to handle grey zone operations, including intercept, surveillance and presence missions. </w:t>
      </w:r>
      <w:r w:rsidRPr="00C25457">
        <w:rPr>
          <w:rStyle w:val="StyleUnderline"/>
        </w:rPr>
        <w:t>Even if the F-35B is better</w:t>
      </w:r>
      <w:r w:rsidRPr="00C25457">
        <w:rPr>
          <w:sz w:val="14"/>
        </w:rPr>
        <w:t xml:space="preserve"> at performing such tasks, </w:t>
      </w:r>
      <w:r w:rsidRPr="00C25457">
        <w:rPr>
          <w:rStyle w:val="StyleUnderline"/>
        </w:rPr>
        <w:t>the associated opportunity costs</w:t>
      </w:r>
      <w:r w:rsidRPr="00C25457">
        <w:rPr>
          <w:sz w:val="14"/>
        </w:rPr>
        <w:t>—</w:t>
      </w:r>
      <w:r w:rsidRPr="00C25457">
        <w:rPr>
          <w:rStyle w:val="StyleUnderline"/>
        </w:rPr>
        <w:t>in terms of</w:t>
      </w:r>
      <w:r w:rsidRPr="00C25457">
        <w:rPr>
          <w:sz w:val="14"/>
        </w:rPr>
        <w:t xml:space="preserve"> both </w:t>
      </w:r>
      <w:r w:rsidRPr="00C25457">
        <w:rPr>
          <w:rStyle w:val="StyleUnderline"/>
        </w:rPr>
        <w:t>financial expense and the number of</w:t>
      </w:r>
      <w:r w:rsidRPr="00C25457">
        <w:rPr>
          <w:sz w:val="14"/>
        </w:rPr>
        <w:t xml:space="preserve"> fourth-generation </w:t>
      </w:r>
      <w:r w:rsidRPr="00C25457">
        <w:rPr>
          <w:rStyle w:val="StyleUnderline"/>
        </w:rPr>
        <w:t xml:space="preserve">fighters Taiwan </w:t>
      </w:r>
      <w:r w:rsidRPr="00C25457">
        <w:rPr>
          <w:rStyle w:val="Emphasis"/>
        </w:rPr>
        <w:t>must give up</w:t>
      </w:r>
      <w:r w:rsidRPr="00C25457">
        <w:rPr>
          <w:sz w:val="14"/>
        </w:rPr>
        <w:t xml:space="preserve"> to buy a meaningful number of F-35Bs—</w:t>
      </w:r>
      <w:r w:rsidRPr="00C25457">
        <w:rPr>
          <w:rStyle w:val="StyleUnderline"/>
        </w:rPr>
        <w:t>are</w:t>
      </w:r>
      <w:r w:rsidRPr="00C25457">
        <w:rPr>
          <w:sz w:val="14"/>
        </w:rPr>
        <w:t xml:space="preserve"> </w:t>
      </w:r>
      <w:r w:rsidRPr="00C25457">
        <w:rPr>
          <w:rStyle w:val="Emphasis"/>
        </w:rPr>
        <w:t>prohibitive</w:t>
      </w:r>
      <w:r w:rsidRPr="00C25457">
        <w:rPr>
          <w:sz w:val="14"/>
        </w:rPr>
        <w:t>.</w:t>
      </w:r>
    </w:p>
    <w:p w14:paraId="06F1C2A6" w14:textId="77777777" w:rsidR="00481B1F" w:rsidRPr="00C25457" w:rsidRDefault="00481B1F" w:rsidP="00095B4D">
      <w:pPr>
        <w:rPr>
          <w:sz w:val="14"/>
        </w:rPr>
      </w:pPr>
    </w:p>
    <w:p w14:paraId="490C7A1D" w14:textId="232E343B" w:rsidR="00095B4D" w:rsidRDefault="008D5628" w:rsidP="00095B4D">
      <w:pPr>
        <w:pStyle w:val="Heading3"/>
      </w:pPr>
      <w:r>
        <w:t>Extend: “Subs Bad”</w:t>
      </w:r>
    </w:p>
    <w:p w14:paraId="7EB58ABD" w14:textId="3428DE68" w:rsidR="00095B4D" w:rsidRPr="0037361F" w:rsidRDefault="00095B4D" w:rsidP="00095B4D">
      <w:pPr>
        <w:pStyle w:val="Heading4"/>
      </w:pPr>
      <w:r>
        <w:t xml:space="preserve">Subs </w:t>
      </w:r>
      <w:r>
        <w:rPr>
          <w:u w:val="single"/>
        </w:rPr>
        <w:t>won’t save</w:t>
      </w:r>
      <w:r>
        <w:t xml:space="preserve"> Taiwan – shipbuilding challenges, failed deployment, and Chinese countermeasures</w:t>
      </w:r>
      <w:r w:rsidR="00EC217E">
        <w:t>.</w:t>
      </w:r>
    </w:p>
    <w:p w14:paraId="15987D8F" w14:textId="77777777" w:rsidR="00095B4D" w:rsidRPr="00FB75B7" w:rsidRDefault="00095B4D" w:rsidP="00095B4D">
      <w:r>
        <w:rPr>
          <w:rStyle w:val="Style13ptBold"/>
        </w:rPr>
        <w:t xml:space="preserve">Wu 19 </w:t>
      </w:r>
      <w:r w:rsidRPr="00FB75B7">
        <w:t xml:space="preserve">---- Shang-Su, </w:t>
      </w:r>
      <w:r>
        <w:t xml:space="preserve">Research Fellow at the S. </w:t>
      </w:r>
      <w:proofErr w:type="spellStart"/>
      <w:r>
        <w:t>Rajaratnam</w:t>
      </w:r>
      <w:proofErr w:type="spellEnd"/>
      <w:r>
        <w:t xml:space="preserve"> School of International Studies (Nanyang Technological University, Singapore), former teacher at the National Defense University in Taiwan, PhD (University of New South Wales, Australia), master’s degree of international relations (National Taiwan University), “Why New Submarines Alone Won't Save Taiwan from China,” 5/18, </w:t>
      </w:r>
      <w:r>
        <w:rPr>
          <w:i/>
        </w:rPr>
        <w:t xml:space="preserve">The National </w:t>
      </w:r>
      <w:r w:rsidRPr="00FB75B7">
        <w:rPr>
          <w:i/>
        </w:rPr>
        <w:t>Interest</w:t>
      </w:r>
      <w:r>
        <w:t xml:space="preserve">, </w:t>
      </w:r>
      <w:hyperlink r:id="rId28" w:history="1">
        <w:r w:rsidRPr="00750CC2">
          <w:rPr>
            <w:rStyle w:val="Hyperlink"/>
          </w:rPr>
          <w:t>https://nationalinterest.org/blog/buzz/why-new-submarines-alone-wont-save-taiwan-china-57992</w:t>
        </w:r>
      </w:hyperlink>
      <w:r>
        <w:t xml:space="preserve"> ***Modified for </w:t>
      </w:r>
      <w:proofErr w:type="spellStart"/>
      <w:r>
        <w:t>ableist</w:t>
      </w:r>
      <w:proofErr w:type="spellEnd"/>
      <w:r>
        <w:t xml:space="preserve"> language</w:t>
      </w:r>
    </w:p>
    <w:p w14:paraId="529D5295" w14:textId="0B17855C" w:rsidR="00095B4D" w:rsidRDefault="00095B4D" w:rsidP="00095B4D">
      <w:pPr>
        <w:rPr>
          <w:rStyle w:val="Emphasis"/>
        </w:rPr>
      </w:pPr>
      <w:r w:rsidRPr="00696AE4">
        <w:rPr>
          <w:rStyle w:val="StyleUnderline"/>
        </w:rPr>
        <w:t xml:space="preserve">Between this terrific picture of deterrence and the reality, </w:t>
      </w:r>
      <w:r w:rsidRPr="00481B1F">
        <w:rPr>
          <w:rStyle w:val="StyleUnderline"/>
          <w:highlight w:val="yellow"/>
        </w:rPr>
        <w:t>shipbuilding is a</w:t>
      </w:r>
      <w:r w:rsidRPr="00481B1F">
        <w:rPr>
          <w:sz w:val="14"/>
          <w:highlight w:val="yellow"/>
        </w:rPr>
        <w:t xml:space="preserve"> </w:t>
      </w:r>
      <w:r w:rsidRPr="00481B1F">
        <w:rPr>
          <w:rStyle w:val="Emphasis"/>
          <w:highlight w:val="yellow"/>
        </w:rPr>
        <w:t>major obstacle</w:t>
      </w:r>
      <w:r w:rsidRPr="00684A4F">
        <w:rPr>
          <w:sz w:val="14"/>
        </w:rPr>
        <w:t xml:space="preserve">, but the </w:t>
      </w:r>
      <w:r w:rsidRPr="00481B1F">
        <w:rPr>
          <w:rStyle w:val="StyleUnderline"/>
          <w:highlight w:val="yellow"/>
        </w:rPr>
        <w:t>deployment</w:t>
      </w:r>
      <w:r w:rsidRPr="00684A4F">
        <w:rPr>
          <w:sz w:val="14"/>
        </w:rPr>
        <w:t xml:space="preserve"> of submarines </w:t>
      </w:r>
      <w:r w:rsidRPr="00481B1F">
        <w:rPr>
          <w:rStyle w:val="StyleUnderline"/>
          <w:highlight w:val="yellow"/>
        </w:rPr>
        <w:t xml:space="preserve">could </w:t>
      </w:r>
      <w:r w:rsidRPr="00481B1F">
        <w:rPr>
          <w:rStyle w:val="Emphasis"/>
          <w:highlight w:val="yellow"/>
        </w:rPr>
        <w:t>also be grave</w:t>
      </w:r>
      <w:r w:rsidRPr="00684A4F">
        <w:rPr>
          <w:sz w:val="14"/>
        </w:rPr>
        <w:t>. Due to the lack of public information, such as whether the design is really from scratch or based on a matured model, it would not be realistic to estimate the feasibility of the relatively short schedule; the first boat is planned to be launched in 2024, commissioned in another two years, followed by seven or more vessels.</w:t>
      </w:r>
      <w:r>
        <w:rPr>
          <w:sz w:val="14"/>
        </w:rPr>
        <w:t xml:space="preserve"> </w:t>
      </w:r>
      <w:r w:rsidRPr="00684A4F">
        <w:rPr>
          <w:sz w:val="14"/>
        </w:rPr>
        <w:t xml:space="preserve">No matter how soon or how many of those submarines will be commissioned, their </w:t>
      </w:r>
      <w:r w:rsidRPr="00481B1F">
        <w:rPr>
          <w:rStyle w:val="StyleUnderline"/>
          <w:highlight w:val="yellow"/>
        </w:rPr>
        <w:t>movement from</w:t>
      </w:r>
      <w:r w:rsidRPr="00684A4F">
        <w:rPr>
          <w:sz w:val="14"/>
        </w:rPr>
        <w:t xml:space="preserve"> their </w:t>
      </w:r>
      <w:r w:rsidRPr="00481B1F">
        <w:rPr>
          <w:rStyle w:val="StyleUnderline"/>
          <w:highlight w:val="yellow"/>
        </w:rPr>
        <w:t>bases to</w:t>
      </w:r>
      <w:r w:rsidRPr="00684A4F">
        <w:rPr>
          <w:rStyle w:val="StyleUnderline"/>
        </w:rPr>
        <w:t xml:space="preserve"> tactical and </w:t>
      </w:r>
      <w:r w:rsidRPr="00481B1F">
        <w:rPr>
          <w:rStyle w:val="StyleUnderline"/>
          <w:highlight w:val="yellow"/>
        </w:rPr>
        <w:t>operational locations is</w:t>
      </w:r>
      <w:r w:rsidRPr="00684A4F">
        <w:rPr>
          <w:sz w:val="14"/>
        </w:rPr>
        <w:t xml:space="preserve"> not only critical but also </w:t>
      </w:r>
      <w:r w:rsidRPr="00481B1F">
        <w:rPr>
          <w:rStyle w:val="Emphasis"/>
          <w:highlight w:val="yellow"/>
        </w:rPr>
        <w:t>perilous</w:t>
      </w:r>
      <w:r w:rsidRPr="00684A4F">
        <w:rPr>
          <w:sz w:val="14"/>
        </w:rPr>
        <w:t xml:space="preserve">. </w:t>
      </w:r>
      <w:r w:rsidRPr="00454270">
        <w:rPr>
          <w:rStyle w:val="StyleUnderline"/>
        </w:rPr>
        <w:t>For most countries with</w:t>
      </w:r>
      <w:r w:rsidRPr="00454270">
        <w:rPr>
          <w:sz w:val="14"/>
        </w:rPr>
        <w:t xml:space="preserve"> certain </w:t>
      </w:r>
      <w:r w:rsidRPr="00454270">
        <w:rPr>
          <w:rStyle w:val="StyleUnderline"/>
        </w:rPr>
        <w:t>strategic depth</w:t>
      </w:r>
      <w:r w:rsidRPr="00684A4F">
        <w:rPr>
          <w:sz w:val="14"/>
        </w:rPr>
        <w:t xml:space="preserve"> from their potential enemies, </w:t>
      </w:r>
      <w:r w:rsidRPr="00684A4F">
        <w:rPr>
          <w:rStyle w:val="StyleUnderline"/>
        </w:rPr>
        <w:t>sailing</w:t>
      </w:r>
      <w:r w:rsidRPr="00684A4F">
        <w:rPr>
          <w:sz w:val="14"/>
        </w:rPr>
        <w:t xml:space="preserve"> submarines out of home bases </w:t>
      </w:r>
      <w:r w:rsidRPr="00684A4F">
        <w:rPr>
          <w:rStyle w:val="StyleUnderline"/>
        </w:rPr>
        <w:t>would be</w:t>
      </w:r>
      <w:r w:rsidRPr="00684A4F">
        <w:rPr>
          <w:sz w:val="14"/>
        </w:rPr>
        <w:t xml:space="preserve"> plainly </w:t>
      </w:r>
      <w:r w:rsidRPr="00684A4F">
        <w:rPr>
          <w:rStyle w:val="StyleUnderline"/>
        </w:rPr>
        <w:t>simple</w:t>
      </w:r>
      <w:r w:rsidRPr="00684A4F">
        <w:rPr>
          <w:sz w:val="14"/>
        </w:rPr>
        <w:t xml:space="preserve">, </w:t>
      </w:r>
      <w:r w:rsidRPr="00684A4F">
        <w:rPr>
          <w:rStyle w:val="Emphasis"/>
        </w:rPr>
        <w:t>but</w:t>
      </w:r>
      <w:r w:rsidRPr="00684A4F">
        <w:rPr>
          <w:sz w:val="14"/>
        </w:rPr>
        <w:t xml:space="preserve"> </w:t>
      </w:r>
      <w:r w:rsidRPr="00481B1F">
        <w:rPr>
          <w:rStyle w:val="StyleUnderline"/>
          <w:highlight w:val="yellow"/>
        </w:rPr>
        <w:t>Taiwan resides in the PLAN’s operational sphere</w:t>
      </w:r>
      <w:r w:rsidRPr="00481B1F">
        <w:rPr>
          <w:sz w:val="14"/>
          <w:highlight w:val="yellow"/>
        </w:rPr>
        <w:t>,</w:t>
      </w:r>
      <w:r w:rsidRPr="00684A4F">
        <w:rPr>
          <w:sz w:val="14"/>
        </w:rPr>
        <w:t xml:space="preserve"> and </w:t>
      </w:r>
      <w:r w:rsidRPr="00481B1F">
        <w:rPr>
          <w:rStyle w:val="StyleUnderline"/>
          <w:highlight w:val="yellow"/>
        </w:rPr>
        <w:t xml:space="preserve">the Chinese </w:t>
      </w:r>
      <w:r w:rsidRPr="00481B1F">
        <w:rPr>
          <w:rStyle w:val="Emphasis"/>
          <w:highlight w:val="yellow"/>
        </w:rPr>
        <w:t>may not take such a deployment for granted</w:t>
      </w:r>
      <w:r w:rsidRPr="00684A4F">
        <w:rPr>
          <w:sz w:val="14"/>
        </w:rPr>
        <w:t xml:space="preserve">. If Taipei will not build new submarine bases, the current </w:t>
      </w:r>
      <w:proofErr w:type="spellStart"/>
      <w:r w:rsidRPr="00481B1F">
        <w:rPr>
          <w:rStyle w:val="StyleUnderline"/>
          <w:highlight w:val="yellow"/>
        </w:rPr>
        <w:t>Zuoying</w:t>
      </w:r>
      <w:proofErr w:type="spellEnd"/>
      <w:r w:rsidRPr="00684A4F">
        <w:rPr>
          <w:sz w:val="14"/>
        </w:rPr>
        <w:t xml:space="preserve"> naval base facing the Taiwan Strait </w:t>
      </w:r>
      <w:r w:rsidRPr="00481B1F">
        <w:rPr>
          <w:rStyle w:val="StyleUnderline"/>
          <w:highlight w:val="yellow"/>
        </w:rPr>
        <w:t>could be</w:t>
      </w:r>
      <w:r w:rsidRPr="00481B1F">
        <w:rPr>
          <w:sz w:val="14"/>
          <w:highlight w:val="yellow"/>
        </w:rPr>
        <w:t xml:space="preserve"> </w:t>
      </w:r>
      <w:r w:rsidRPr="00481B1F">
        <w:rPr>
          <w:rStyle w:val="Emphasis"/>
          <w:highlight w:val="yellow"/>
        </w:rPr>
        <w:t>directly attacked</w:t>
      </w:r>
      <w:r w:rsidRPr="00481B1F">
        <w:rPr>
          <w:sz w:val="14"/>
          <w:highlight w:val="yellow"/>
        </w:rPr>
        <w:t xml:space="preserve"> </w:t>
      </w:r>
      <w:r w:rsidRPr="00481B1F">
        <w:rPr>
          <w:rStyle w:val="StyleUnderline"/>
          <w:highlight w:val="yellow"/>
        </w:rPr>
        <w:t>from Chinese</w:t>
      </w:r>
      <w:r w:rsidRPr="00684A4F">
        <w:rPr>
          <w:rStyle w:val="StyleUnderline"/>
        </w:rPr>
        <w:t xml:space="preserve"> ballistic and cruise </w:t>
      </w:r>
      <w:r w:rsidRPr="00481B1F">
        <w:rPr>
          <w:rStyle w:val="StyleUnderline"/>
          <w:highlight w:val="yellow"/>
        </w:rPr>
        <w:t>missiles</w:t>
      </w:r>
      <w:r w:rsidRPr="00684A4F">
        <w:rPr>
          <w:sz w:val="14"/>
        </w:rPr>
        <w:t xml:space="preserve">, as well as other munitions. Furthermore, </w:t>
      </w:r>
      <w:r w:rsidRPr="00454270">
        <w:rPr>
          <w:rStyle w:val="StyleUnderline"/>
        </w:rPr>
        <w:t>since</w:t>
      </w:r>
      <w:r w:rsidRPr="00454270">
        <w:rPr>
          <w:sz w:val="14"/>
        </w:rPr>
        <w:t xml:space="preserve"> the </w:t>
      </w:r>
      <w:proofErr w:type="spellStart"/>
      <w:r w:rsidRPr="00454270">
        <w:rPr>
          <w:rStyle w:val="StyleUnderline"/>
        </w:rPr>
        <w:t>Zuoying</w:t>
      </w:r>
      <w:proofErr w:type="spellEnd"/>
      <w:r w:rsidRPr="00454270">
        <w:rPr>
          <w:sz w:val="14"/>
        </w:rPr>
        <w:t xml:space="preserve"> base </w:t>
      </w:r>
      <w:r w:rsidRPr="00454270">
        <w:rPr>
          <w:rStyle w:val="StyleUnderline"/>
        </w:rPr>
        <w:t>is close to</w:t>
      </w:r>
      <w:r w:rsidRPr="00454270">
        <w:rPr>
          <w:sz w:val="14"/>
        </w:rPr>
        <w:t xml:space="preserve"> the </w:t>
      </w:r>
      <w:r w:rsidRPr="00454270">
        <w:rPr>
          <w:rStyle w:val="StyleUnderline"/>
        </w:rPr>
        <w:t>Kaohsiung</w:t>
      </w:r>
      <w:r w:rsidRPr="00684A4F">
        <w:rPr>
          <w:sz w:val="14"/>
        </w:rPr>
        <w:t xml:space="preserve"> Port, a hub of sea lines of communication (SLOCs), numerous </w:t>
      </w:r>
      <w:r w:rsidRPr="00481B1F">
        <w:rPr>
          <w:rStyle w:val="StyleUnderline"/>
          <w:highlight w:val="yellow"/>
        </w:rPr>
        <w:t>merchants passing nearby</w:t>
      </w:r>
      <w:r w:rsidRPr="00684A4F">
        <w:rPr>
          <w:sz w:val="14"/>
        </w:rPr>
        <w:t xml:space="preserve"> the base </w:t>
      </w:r>
      <w:r w:rsidRPr="00481B1F">
        <w:rPr>
          <w:rStyle w:val="StyleUnderline"/>
          <w:highlight w:val="yellow"/>
        </w:rPr>
        <w:t>could present a means for the PLAN to take irregular operations</w:t>
      </w:r>
      <w:r w:rsidRPr="00481B1F">
        <w:rPr>
          <w:sz w:val="14"/>
          <w:highlight w:val="yellow"/>
        </w:rPr>
        <w:t>.</w:t>
      </w:r>
      <w:r w:rsidRPr="00684A4F">
        <w:rPr>
          <w:sz w:val="14"/>
        </w:rPr>
        <w:t xml:space="preserve"> For instance, the </w:t>
      </w:r>
      <w:r w:rsidRPr="00684A4F">
        <w:rPr>
          <w:rStyle w:val="StyleUnderline"/>
        </w:rPr>
        <w:t>covered PLAN personnel could create</w:t>
      </w:r>
      <w:r w:rsidRPr="00684A4F">
        <w:rPr>
          <w:sz w:val="14"/>
        </w:rPr>
        <w:t xml:space="preserve"> one or more </w:t>
      </w:r>
      <w:r w:rsidRPr="00684A4F">
        <w:rPr>
          <w:rStyle w:val="StyleUnderline"/>
        </w:rPr>
        <w:t>“accidents” of sinking</w:t>
      </w:r>
      <w:r w:rsidRPr="00684A4F">
        <w:rPr>
          <w:sz w:val="14"/>
        </w:rPr>
        <w:t xml:space="preserve"> one or more </w:t>
      </w:r>
      <w:r w:rsidRPr="00684A4F">
        <w:rPr>
          <w:rStyle w:val="StyleUnderline"/>
        </w:rPr>
        <w:t>ships</w:t>
      </w:r>
      <w:r w:rsidRPr="00684A4F">
        <w:rPr>
          <w:sz w:val="14"/>
        </w:rPr>
        <w:t xml:space="preserve"> into the underwater routes </w:t>
      </w:r>
      <w:r w:rsidRPr="00684A4F">
        <w:rPr>
          <w:rStyle w:val="StyleUnderline"/>
        </w:rPr>
        <w:t>or use cargo ships as platforms of launching surprise strikes</w:t>
      </w:r>
      <w:r w:rsidRPr="00684A4F">
        <w:rPr>
          <w:sz w:val="14"/>
        </w:rPr>
        <w:t xml:space="preserve"> from missiles hidden in containers or other coverages, </w:t>
      </w:r>
      <w:r w:rsidRPr="00684A4F">
        <w:rPr>
          <w:rStyle w:val="StyleUnderline"/>
        </w:rPr>
        <w:t xml:space="preserve">leaving </w:t>
      </w:r>
      <w:r w:rsidRPr="00684A4F">
        <w:rPr>
          <w:rStyle w:val="Emphasis"/>
        </w:rPr>
        <w:t>less time</w:t>
      </w:r>
      <w:r w:rsidRPr="00684A4F">
        <w:rPr>
          <w:sz w:val="14"/>
        </w:rPr>
        <w:t xml:space="preserve"> for </w:t>
      </w:r>
      <w:proofErr w:type="spellStart"/>
      <w:r w:rsidRPr="00684A4F">
        <w:rPr>
          <w:sz w:val="14"/>
        </w:rPr>
        <w:t>Zuoying</w:t>
      </w:r>
      <w:proofErr w:type="spellEnd"/>
      <w:r w:rsidRPr="00684A4F">
        <w:rPr>
          <w:sz w:val="14"/>
        </w:rPr>
        <w:t xml:space="preserve"> </w:t>
      </w:r>
      <w:r w:rsidRPr="00684A4F">
        <w:rPr>
          <w:rStyle w:val="StyleUnderline"/>
        </w:rPr>
        <w:t>to respond</w:t>
      </w:r>
      <w:r w:rsidRPr="00684A4F">
        <w:rPr>
          <w:sz w:val="14"/>
        </w:rPr>
        <w:t>.</w:t>
      </w:r>
      <w:r>
        <w:rPr>
          <w:sz w:val="14"/>
        </w:rPr>
        <w:t xml:space="preserve"> </w:t>
      </w:r>
      <w:r w:rsidRPr="00684A4F">
        <w:rPr>
          <w:rStyle w:val="StyleUnderline"/>
        </w:rPr>
        <w:t>To build</w:t>
      </w:r>
      <w:r w:rsidRPr="00BD1601">
        <w:rPr>
          <w:sz w:val="14"/>
        </w:rPr>
        <w:t xml:space="preserve"> one or more submarine </w:t>
      </w:r>
      <w:r w:rsidRPr="00481B1F">
        <w:rPr>
          <w:rStyle w:val="StyleUnderline"/>
          <w:highlight w:val="yellow"/>
        </w:rPr>
        <w:t>bases in the East Coast</w:t>
      </w:r>
      <w:r w:rsidRPr="00BD1601">
        <w:rPr>
          <w:sz w:val="14"/>
        </w:rPr>
        <w:t xml:space="preserve"> of Taiwan </w:t>
      </w:r>
      <w:r w:rsidRPr="00684A4F">
        <w:rPr>
          <w:rStyle w:val="StyleUnderline"/>
        </w:rPr>
        <w:t>would be better</w:t>
      </w:r>
      <w:r w:rsidRPr="00BD1601">
        <w:rPr>
          <w:sz w:val="14"/>
        </w:rPr>
        <w:t xml:space="preserve"> for less exposure and dispersing naval assets, in addition to close access to the deep Pacific Ocean, </w:t>
      </w:r>
      <w:r w:rsidRPr="00481B1F">
        <w:rPr>
          <w:rStyle w:val="Emphasis"/>
          <w:highlight w:val="yellow"/>
        </w:rPr>
        <w:t>but</w:t>
      </w:r>
      <w:r w:rsidRPr="00BD1601">
        <w:rPr>
          <w:sz w:val="14"/>
        </w:rPr>
        <w:t xml:space="preserve"> </w:t>
      </w:r>
      <w:r w:rsidRPr="00684A4F">
        <w:rPr>
          <w:rStyle w:val="StyleUnderline"/>
        </w:rPr>
        <w:t>such bases</w:t>
      </w:r>
      <w:r w:rsidRPr="00BD1601">
        <w:rPr>
          <w:sz w:val="14"/>
        </w:rPr>
        <w:t xml:space="preserve"> </w:t>
      </w:r>
      <w:r w:rsidRPr="00481B1F">
        <w:rPr>
          <w:rStyle w:val="Emphasis"/>
          <w:highlight w:val="yellow"/>
        </w:rPr>
        <w:t>would not be trouble-free</w:t>
      </w:r>
      <w:r w:rsidRPr="00684A4F">
        <w:rPr>
          <w:rStyle w:val="Emphasis"/>
        </w:rPr>
        <w:t xml:space="preserve"> either</w:t>
      </w:r>
      <w:r w:rsidRPr="00BD1601">
        <w:rPr>
          <w:sz w:val="14"/>
        </w:rPr>
        <w:t xml:space="preserve">. The </w:t>
      </w:r>
      <w:r w:rsidRPr="00481B1F">
        <w:rPr>
          <w:rStyle w:val="StyleUnderline"/>
          <w:highlight w:val="yellow"/>
        </w:rPr>
        <w:t>deep water may also allow</w:t>
      </w:r>
      <w:r w:rsidRPr="00BD1601">
        <w:rPr>
          <w:sz w:val="14"/>
        </w:rPr>
        <w:t xml:space="preserve"> the </w:t>
      </w:r>
      <w:r w:rsidRPr="00481B1F">
        <w:rPr>
          <w:rStyle w:val="StyleUnderline"/>
          <w:highlight w:val="yellow"/>
        </w:rPr>
        <w:t>PLAN to deploy</w:t>
      </w:r>
      <w:r w:rsidRPr="00BD1601">
        <w:rPr>
          <w:sz w:val="14"/>
        </w:rPr>
        <w:t xml:space="preserve"> one or a few </w:t>
      </w:r>
      <w:r w:rsidRPr="00481B1F">
        <w:rPr>
          <w:rStyle w:val="StyleUnderline"/>
          <w:highlight w:val="yellow"/>
        </w:rPr>
        <w:t>submarines as “gatekeepers” to monitor the bases</w:t>
      </w:r>
      <w:r w:rsidRPr="00684A4F">
        <w:rPr>
          <w:rStyle w:val="StyleUnderline"/>
        </w:rPr>
        <w:t>, and then follow any departing</w:t>
      </w:r>
      <w:r w:rsidRPr="00BD1601">
        <w:rPr>
          <w:sz w:val="14"/>
        </w:rPr>
        <w:t xml:space="preserve"> Taiwanese </w:t>
      </w:r>
      <w:r w:rsidRPr="00684A4F">
        <w:rPr>
          <w:rStyle w:val="StyleUnderline"/>
        </w:rPr>
        <w:t>counterparts</w:t>
      </w:r>
      <w:r w:rsidRPr="00BD1601">
        <w:rPr>
          <w:sz w:val="14"/>
        </w:rPr>
        <w:t xml:space="preserve">. According to the planned fleet size, and ratios of submarines in maintenance, training and duty, </w:t>
      </w:r>
      <w:r w:rsidRPr="00684A4F">
        <w:rPr>
          <w:rStyle w:val="StyleUnderline"/>
        </w:rPr>
        <w:t>a max</w:t>
      </w:r>
      <w:r w:rsidRPr="00BD1601">
        <w:rPr>
          <w:sz w:val="14"/>
        </w:rPr>
        <w:t xml:space="preserve">imal </w:t>
      </w:r>
      <w:r w:rsidRPr="00684A4F">
        <w:rPr>
          <w:rStyle w:val="StyleUnderline"/>
        </w:rPr>
        <w:t>number of</w:t>
      </w:r>
      <w:r w:rsidRPr="00BD1601">
        <w:rPr>
          <w:sz w:val="14"/>
        </w:rPr>
        <w:t xml:space="preserve"> Taiwan’s </w:t>
      </w:r>
      <w:r w:rsidRPr="00684A4F">
        <w:rPr>
          <w:rStyle w:val="StyleUnderline"/>
        </w:rPr>
        <w:t>submarines ready for operation could be</w:t>
      </w:r>
      <w:r w:rsidRPr="00BD1601">
        <w:rPr>
          <w:sz w:val="14"/>
        </w:rPr>
        <w:t xml:space="preserve"> six or </w:t>
      </w:r>
      <w:r w:rsidRPr="00684A4F">
        <w:rPr>
          <w:rStyle w:val="StyleUnderline"/>
        </w:rPr>
        <w:t xml:space="preserve">seven, and </w:t>
      </w:r>
      <w:r w:rsidRPr="00684A4F">
        <w:rPr>
          <w:rStyle w:val="Emphasis"/>
        </w:rPr>
        <w:t>it is not impossible for the PLAN to carry out this gatekeeping</w:t>
      </w:r>
      <w:r w:rsidRPr="00BD1601">
        <w:rPr>
          <w:sz w:val="14"/>
        </w:rPr>
        <w:t xml:space="preserve"> tactic. Moreover, </w:t>
      </w:r>
      <w:r w:rsidRPr="00684A4F">
        <w:rPr>
          <w:rStyle w:val="StyleUnderline"/>
        </w:rPr>
        <w:t xml:space="preserve">Beijing’s </w:t>
      </w:r>
      <w:r w:rsidRPr="00481B1F">
        <w:rPr>
          <w:rStyle w:val="StyleUnderline"/>
          <w:highlight w:val="yellow"/>
        </w:rPr>
        <w:t>espionage may pave ways for</w:t>
      </w:r>
      <w:r w:rsidRPr="00481B1F">
        <w:rPr>
          <w:sz w:val="14"/>
          <w:highlight w:val="yellow"/>
        </w:rPr>
        <w:t xml:space="preserve"> </w:t>
      </w:r>
      <w:r w:rsidRPr="00454270">
        <w:rPr>
          <w:rStyle w:val="Emphasis"/>
        </w:rPr>
        <w:t xml:space="preserve">several </w:t>
      </w:r>
      <w:r w:rsidRPr="00481B1F">
        <w:rPr>
          <w:rStyle w:val="Emphasis"/>
          <w:highlight w:val="yellow"/>
        </w:rPr>
        <w:t>irregular measures</w:t>
      </w:r>
      <w:r w:rsidRPr="00BD1601">
        <w:rPr>
          <w:sz w:val="14"/>
        </w:rPr>
        <w:t xml:space="preserve"> </w:t>
      </w:r>
      <w:r w:rsidRPr="00684A4F">
        <w:rPr>
          <w:rStyle w:val="StyleUnderline"/>
        </w:rPr>
        <w:t>of</w:t>
      </w:r>
      <w:r w:rsidRPr="00BD1601">
        <w:rPr>
          <w:sz w:val="14"/>
        </w:rPr>
        <w:t xml:space="preserve"> </w:t>
      </w:r>
      <w:r w:rsidRPr="00684A4F">
        <w:rPr>
          <w:rStyle w:val="Emphasis"/>
        </w:rPr>
        <w:t>neutralizing Taipei’s submarine capability</w:t>
      </w:r>
      <w:r w:rsidRPr="00BD1601">
        <w:rPr>
          <w:sz w:val="14"/>
        </w:rPr>
        <w:t xml:space="preserve">, </w:t>
      </w:r>
      <w:r w:rsidRPr="00481B1F">
        <w:rPr>
          <w:rStyle w:val="StyleUnderline"/>
          <w:highlight w:val="yellow"/>
        </w:rPr>
        <w:t>such as cyber-attack, sabotage</w:t>
      </w:r>
      <w:r w:rsidRPr="00BD1601">
        <w:rPr>
          <w:sz w:val="14"/>
        </w:rPr>
        <w:t xml:space="preserve"> of key facilities, the </w:t>
      </w:r>
      <w:r w:rsidRPr="00481B1F">
        <w:rPr>
          <w:rStyle w:val="StyleUnderline"/>
          <w:highlight w:val="yellow"/>
        </w:rPr>
        <w:t>assassination</w:t>
      </w:r>
      <w:r w:rsidRPr="00BD1601">
        <w:rPr>
          <w:sz w:val="14"/>
        </w:rPr>
        <w:t xml:space="preserve"> of key crews or </w:t>
      </w:r>
      <w:r w:rsidRPr="00BD1601">
        <w:rPr>
          <w:strike/>
          <w:sz w:val="14"/>
        </w:rPr>
        <w:t>paralyzing</w:t>
      </w:r>
      <w:r w:rsidRPr="00BD1601">
        <w:rPr>
          <w:sz w:val="14"/>
        </w:rPr>
        <w:t xml:space="preserve"> </w:t>
      </w:r>
      <w:r w:rsidRPr="00684A4F">
        <w:rPr>
          <w:rStyle w:val="StyleUnderline"/>
        </w:rPr>
        <w:t>[</w:t>
      </w:r>
      <w:r w:rsidRPr="00481B1F">
        <w:rPr>
          <w:rStyle w:val="StyleUnderline"/>
          <w:highlight w:val="yellow"/>
        </w:rPr>
        <w:t>blocking] the command chain</w:t>
      </w:r>
      <w:r w:rsidRPr="00BD1601">
        <w:rPr>
          <w:rStyle w:val="StyleUnderline"/>
        </w:rPr>
        <w:t xml:space="preserve">. </w:t>
      </w:r>
      <w:r w:rsidRPr="00481B1F">
        <w:rPr>
          <w:rStyle w:val="StyleUnderline"/>
          <w:highlight w:val="yellow"/>
        </w:rPr>
        <w:t>As a</w:t>
      </w:r>
      <w:r w:rsidRPr="00481B1F">
        <w:rPr>
          <w:sz w:val="14"/>
          <w:highlight w:val="yellow"/>
        </w:rPr>
        <w:t xml:space="preserve"> </w:t>
      </w:r>
      <w:r w:rsidRPr="00481B1F">
        <w:rPr>
          <w:rStyle w:val="StyleUnderline"/>
          <w:highlight w:val="yellow"/>
        </w:rPr>
        <w:t>sub</w:t>
      </w:r>
      <w:r w:rsidRPr="00BD1601">
        <w:rPr>
          <w:sz w:val="14"/>
        </w:rPr>
        <w:t xml:space="preserve">marine </w:t>
      </w:r>
      <w:r w:rsidRPr="00481B1F">
        <w:rPr>
          <w:rStyle w:val="StyleUnderline"/>
          <w:highlight w:val="yellow"/>
        </w:rPr>
        <w:t>force is</w:t>
      </w:r>
      <w:r w:rsidRPr="00481B1F">
        <w:rPr>
          <w:sz w:val="14"/>
          <w:highlight w:val="yellow"/>
        </w:rPr>
        <w:t xml:space="preserve"> </w:t>
      </w:r>
      <w:r w:rsidRPr="00481B1F">
        <w:rPr>
          <w:rStyle w:val="Emphasis"/>
          <w:highlight w:val="yellow"/>
        </w:rPr>
        <w:t>intensive</w:t>
      </w:r>
      <w:r w:rsidRPr="00481B1F">
        <w:rPr>
          <w:sz w:val="14"/>
          <w:highlight w:val="yellow"/>
        </w:rPr>
        <w:t xml:space="preserve"> </w:t>
      </w:r>
      <w:r w:rsidRPr="00481B1F">
        <w:rPr>
          <w:rStyle w:val="StyleUnderline"/>
          <w:highlight w:val="yellow"/>
        </w:rPr>
        <w:t>regarding tech</w:t>
      </w:r>
      <w:r w:rsidRPr="00BD1601">
        <w:rPr>
          <w:sz w:val="14"/>
        </w:rPr>
        <w:t xml:space="preserve">nologies </w:t>
      </w:r>
      <w:r w:rsidRPr="00481B1F">
        <w:rPr>
          <w:rStyle w:val="StyleUnderline"/>
          <w:highlight w:val="yellow"/>
        </w:rPr>
        <w:t>and</w:t>
      </w:r>
      <w:r w:rsidRPr="00BD1601">
        <w:rPr>
          <w:rStyle w:val="StyleUnderline"/>
        </w:rPr>
        <w:t xml:space="preserve"> </w:t>
      </w:r>
      <w:r w:rsidRPr="00481B1F">
        <w:rPr>
          <w:rStyle w:val="StyleUnderline"/>
          <w:highlight w:val="yellow"/>
        </w:rPr>
        <w:t>human capital, such</w:t>
      </w:r>
      <w:r w:rsidRPr="00BD1601">
        <w:rPr>
          <w:sz w:val="14"/>
        </w:rPr>
        <w:t xml:space="preserve"> internal attacks </w:t>
      </w:r>
      <w:r w:rsidRPr="00481B1F">
        <w:rPr>
          <w:rStyle w:val="StyleUnderline"/>
          <w:highlight w:val="yellow"/>
        </w:rPr>
        <w:t xml:space="preserve">could be </w:t>
      </w:r>
      <w:r w:rsidRPr="00481B1F">
        <w:rPr>
          <w:rStyle w:val="Emphasis"/>
          <w:highlight w:val="yellow"/>
        </w:rPr>
        <w:t>more destructive</w:t>
      </w:r>
      <w:r w:rsidRPr="00BD1601">
        <w:rPr>
          <w:sz w:val="14"/>
        </w:rPr>
        <w:t xml:space="preserve">. </w:t>
      </w:r>
      <w:r w:rsidRPr="00BD1601">
        <w:rPr>
          <w:rStyle w:val="StyleUnderline"/>
        </w:rPr>
        <w:t>Owing to</w:t>
      </w:r>
      <w:r w:rsidRPr="00BD1601">
        <w:rPr>
          <w:sz w:val="14"/>
        </w:rPr>
        <w:t xml:space="preserve"> the </w:t>
      </w:r>
      <w:r w:rsidRPr="00BD1601">
        <w:rPr>
          <w:rStyle w:val="Emphasis"/>
        </w:rPr>
        <w:t>limited durability</w:t>
      </w:r>
      <w:r w:rsidRPr="00BD1601">
        <w:rPr>
          <w:sz w:val="14"/>
        </w:rPr>
        <w:t xml:space="preserve"> of diesel-electric submarines, </w:t>
      </w:r>
      <w:r w:rsidRPr="00481B1F">
        <w:rPr>
          <w:rStyle w:val="StyleUnderline"/>
          <w:highlight w:val="yellow"/>
        </w:rPr>
        <w:t>loss of logistical support could</w:t>
      </w:r>
      <w:r w:rsidRPr="00481B1F">
        <w:rPr>
          <w:sz w:val="14"/>
          <w:highlight w:val="yellow"/>
        </w:rPr>
        <w:t xml:space="preserve"> </w:t>
      </w:r>
      <w:r w:rsidRPr="00481B1F">
        <w:rPr>
          <w:rStyle w:val="Emphasis"/>
          <w:highlight w:val="yellow"/>
        </w:rPr>
        <w:t>crucially erode Taiwan’s underwater capability</w:t>
      </w:r>
      <w:r w:rsidRPr="00BD1601">
        <w:rPr>
          <w:rStyle w:val="Emphasis"/>
        </w:rPr>
        <w:t xml:space="preserve"> regardless of base locations</w:t>
      </w:r>
      <w:r w:rsidRPr="00BD1601">
        <w:rPr>
          <w:sz w:val="14"/>
        </w:rPr>
        <w:t xml:space="preserve">. The various </w:t>
      </w:r>
      <w:r w:rsidRPr="00BD1601">
        <w:rPr>
          <w:rStyle w:val="StyleUnderline"/>
        </w:rPr>
        <w:t>espionage cases exposed in Taiwan</w:t>
      </w:r>
      <w:r w:rsidRPr="00BD1601">
        <w:rPr>
          <w:sz w:val="14"/>
        </w:rPr>
        <w:t xml:space="preserve"> also </w:t>
      </w:r>
      <w:r w:rsidRPr="00BD1601">
        <w:rPr>
          <w:rStyle w:val="Emphasis"/>
        </w:rPr>
        <w:t>signify the danger and feasibility</w:t>
      </w:r>
      <w:r w:rsidRPr="00BD1601">
        <w:rPr>
          <w:sz w:val="14"/>
        </w:rPr>
        <w:t xml:space="preserve"> </w:t>
      </w:r>
      <w:r w:rsidRPr="00BD1601">
        <w:rPr>
          <w:rStyle w:val="StyleUnderline"/>
        </w:rPr>
        <w:t>of such</w:t>
      </w:r>
      <w:r w:rsidRPr="00BD1601">
        <w:rPr>
          <w:sz w:val="14"/>
        </w:rPr>
        <w:t xml:space="preserve"> internal threats.</w:t>
      </w:r>
      <w:r>
        <w:rPr>
          <w:sz w:val="14"/>
        </w:rPr>
        <w:t xml:space="preserve"> </w:t>
      </w:r>
      <w:r w:rsidRPr="004D4922">
        <w:rPr>
          <w:sz w:val="14"/>
        </w:rPr>
        <w:t xml:space="preserve">Undeniably, each kind of threat to Taiwan’s submarines corresponds to respective countermeasures. Since the era of U-boats, fortified bases, such as submarine pens covered with heavy concrete, have had their toughness proven under massive bombardment and are still utilized by many submarine operators, including China, to date. To extend restricted zones in the front of the </w:t>
      </w:r>
      <w:proofErr w:type="spellStart"/>
      <w:r w:rsidRPr="004D4922">
        <w:rPr>
          <w:sz w:val="14"/>
        </w:rPr>
        <w:t>Zuoying</w:t>
      </w:r>
      <w:proofErr w:type="spellEnd"/>
      <w:r w:rsidRPr="004D4922">
        <w:rPr>
          <w:sz w:val="14"/>
        </w:rPr>
        <w:t xml:space="preserve"> and other naval bases would prevent or at least reduce the obstruction of sunk ships and other tactics using civilian vessels as platforms. Tightening internal security measures, such as border control and base defense, would constrain the space for Chinese spies and special forces to operate. Improvement of maritime surveillance and other anti-submarine capabilities would thwart the gatekeeping tactic. In other words, Taipei has a range of works to prepare in parallel with the undergoing shipbuilding.</w:t>
      </w:r>
      <w:r>
        <w:rPr>
          <w:sz w:val="14"/>
        </w:rPr>
        <w:t xml:space="preserve"> </w:t>
      </w:r>
      <w:r w:rsidRPr="004D4922">
        <w:rPr>
          <w:rStyle w:val="Emphasis"/>
        </w:rPr>
        <w:t>In addition</w:t>
      </w:r>
      <w:r w:rsidRPr="004D4922">
        <w:rPr>
          <w:sz w:val="14"/>
        </w:rPr>
        <w:t xml:space="preserve">, </w:t>
      </w:r>
      <w:r w:rsidRPr="00481B1F">
        <w:rPr>
          <w:rStyle w:val="StyleUnderline"/>
          <w:highlight w:val="yellow"/>
        </w:rPr>
        <w:t>despite the</w:t>
      </w:r>
      <w:r w:rsidRPr="004D4922">
        <w:rPr>
          <w:rStyle w:val="StyleUnderline"/>
        </w:rPr>
        <w:t xml:space="preserve"> relatively </w:t>
      </w:r>
      <w:r w:rsidRPr="00481B1F">
        <w:rPr>
          <w:rStyle w:val="StyleUnderline"/>
          <w:highlight w:val="yellow"/>
        </w:rPr>
        <w:t xml:space="preserve">independent nature of submarines, they are </w:t>
      </w:r>
      <w:r w:rsidRPr="00481B1F">
        <w:rPr>
          <w:rStyle w:val="Emphasis"/>
          <w:highlight w:val="yellow"/>
        </w:rPr>
        <w:t>neither</w:t>
      </w:r>
      <w:r w:rsidRPr="004D4922">
        <w:rPr>
          <w:sz w:val="14"/>
        </w:rPr>
        <w:t xml:space="preserve"> really </w:t>
      </w:r>
      <w:r w:rsidRPr="00481B1F">
        <w:rPr>
          <w:rStyle w:val="StyleUnderline"/>
          <w:highlight w:val="yellow"/>
        </w:rPr>
        <w:t>isolated</w:t>
      </w:r>
      <w:r w:rsidRPr="004D4922">
        <w:rPr>
          <w:rStyle w:val="StyleUnderline"/>
        </w:rPr>
        <w:t xml:space="preserve"> from other security factors</w:t>
      </w:r>
      <w:r w:rsidRPr="004D4922">
        <w:rPr>
          <w:sz w:val="14"/>
        </w:rPr>
        <w:t xml:space="preserve"> </w:t>
      </w:r>
      <w:r w:rsidRPr="00481B1F">
        <w:rPr>
          <w:rStyle w:val="Emphasis"/>
          <w:highlight w:val="yellow"/>
        </w:rPr>
        <w:t>nor a strategic panacea.</w:t>
      </w:r>
      <w:r w:rsidRPr="004D4922">
        <w:rPr>
          <w:sz w:val="14"/>
        </w:rPr>
        <w:t xml:space="preserve"> If </w:t>
      </w:r>
      <w:r w:rsidRPr="004D4922">
        <w:rPr>
          <w:rStyle w:val="StyleUnderline"/>
        </w:rPr>
        <w:t>Taiwan does not comprehensively beef up its general conditions</w:t>
      </w:r>
      <w:r w:rsidRPr="004D4922">
        <w:rPr>
          <w:sz w:val="14"/>
        </w:rPr>
        <w:t xml:space="preserve"> for defense, </w:t>
      </w:r>
      <w:r w:rsidRPr="004D4922">
        <w:rPr>
          <w:rStyle w:val="StyleUnderline"/>
        </w:rPr>
        <w:t xml:space="preserve">submarines alone </w:t>
      </w:r>
      <w:r w:rsidRPr="004D4922">
        <w:rPr>
          <w:rStyle w:val="Emphasis"/>
        </w:rPr>
        <w:t>would not make a major change</w:t>
      </w:r>
      <w:r w:rsidRPr="004D4922">
        <w:rPr>
          <w:rStyle w:val="StyleUnderline"/>
        </w:rPr>
        <w:t xml:space="preserve"> to the island’s </w:t>
      </w:r>
      <w:r w:rsidRPr="004D4922">
        <w:rPr>
          <w:rStyle w:val="Emphasis"/>
        </w:rPr>
        <w:t>difficult security circumstance.</w:t>
      </w:r>
    </w:p>
    <w:p w14:paraId="2063C582" w14:textId="77777777" w:rsidR="00481B1F" w:rsidRDefault="00481B1F" w:rsidP="00095B4D">
      <w:pPr>
        <w:rPr>
          <w:rStyle w:val="Emphasis"/>
        </w:rPr>
      </w:pPr>
    </w:p>
    <w:p w14:paraId="7875ED53" w14:textId="1EE91745" w:rsidR="00095B4D" w:rsidRPr="006A236F" w:rsidRDefault="00095B4D" w:rsidP="00095B4D">
      <w:pPr>
        <w:pStyle w:val="Heading4"/>
      </w:pPr>
      <w:r>
        <w:t xml:space="preserve">Subs get </w:t>
      </w:r>
      <w:r w:rsidRPr="002A0A39">
        <w:rPr>
          <w:u w:val="single"/>
        </w:rPr>
        <w:t>targeted</w:t>
      </w:r>
      <w:r>
        <w:t xml:space="preserve">, are </w:t>
      </w:r>
      <w:r w:rsidRPr="002A0A39">
        <w:rPr>
          <w:u w:val="single"/>
        </w:rPr>
        <w:t>maintenance-intensive</w:t>
      </w:r>
      <w:r>
        <w:t xml:space="preserve">, are </w:t>
      </w:r>
      <w:r w:rsidRPr="006A236F">
        <w:rPr>
          <w:u w:val="single"/>
        </w:rPr>
        <w:t>too few</w:t>
      </w:r>
      <w:r>
        <w:t xml:space="preserve">, and </w:t>
      </w:r>
      <w:r>
        <w:rPr>
          <w:u w:val="single"/>
        </w:rPr>
        <w:t>can’t respond</w:t>
      </w:r>
      <w:r>
        <w:t xml:space="preserve"> to grey zone provocations</w:t>
      </w:r>
      <w:r w:rsidR="00EC217E">
        <w:t>.</w:t>
      </w:r>
    </w:p>
    <w:p w14:paraId="5F1E8921" w14:textId="77777777" w:rsidR="00095B4D" w:rsidRDefault="00095B4D" w:rsidP="00095B4D">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074856A8" w14:textId="77777777" w:rsidR="00095B4D" w:rsidRDefault="00095B4D" w:rsidP="00095B4D">
      <w:pPr>
        <w:rPr>
          <w:sz w:val="14"/>
        </w:rPr>
      </w:pPr>
      <w:r w:rsidRPr="00FA2046">
        <w:rPr>
          <w:sz w:val="14"/>
        </w:rPr>
        <w:t xml:space="preserve">The other problem is operational. </w:t>
      </w:r>
      <w:r w:rsidRPr="00481B1F">
        <w:rPr>
          <w:rStyle w:val="StyleUnderline"/>
          <w:highlight w:val="yellow"/>
        </w:rPr>
        <w:t>Even if Taiwan manages to</w:t>
      </w:r>
      <w:r w:rsidRPr="00FA2046">
        <w:rPr>
          <w:sz w:val="14"/>
        </w:rPr>
        <w:t xml:space="preserve"> develop and </w:t>
      </w:r>
      <w:r w:rsidRPr="00481B1F">
        <w:rPr>
          <w:rStyle w:val="StyleUnderline"/>
          <w:highlight w:val="yellow"/>
        </w:rPr>
        <w:t>produce</w:t>
      </w:r>
      <w:r w:rsidRPr="00FA2046">
        <w:rPr>
          <w:sz w:val="14"/>
        </w:rPr>
        <w:t xml:space="preserve"> eight </w:t>
      </w:r>
      <w:r w:rsidRPr="00481B1F">
        <w:rPr>
          <w:rStyle w:val="StyleUnderline"/>
          <w:highlight w:val="yellow"/>
        </w:rPr>
        <w:t>submarines</w:t>
      </w:r>
      <w:r w:rsidRPr="002A0A39">
        <w:rPr>
          <w:rStyle w:val="StyleUnderline"/>
        </w:rPr>
        <w:t xml:space="preserve">, </w:t>
      </w:r>
      <w:r w:rsidRPr="00481B1F">
        <w:rPr>
          <w:rStyle w:val="StyleUnderline"/>
          <w:highlight w:val="yellow"/>
        </w:rPr>
        <w:t>such</w:t>
      </w:r>
      <w:r w:rsidRPr="00FA2046">
        <w:rPr>
          <w:sz w:val="14"/>
        </w:rPr>
        <w:t xml:space="preserve"> a force </w:t>
      </w:r>
      <w:r w:rsidRPr="00481B1F">
        <w:rPr>
          <w:rStyle w:val="StyleUnderline"/>
          <w:highlight w:val="yellow"/>
        </w:rPr>
        <w:t>is</w:t>
      </w:r>
      <w:r w:rsidRPr="00481B1F">
        <w:rPr>
          <w:sz w:val="14"/>
          <w:highlight w:val="yellow"/>
        </w:rPr>
        <w:t xml:space="preserve"> </w:t>
      </w:r>
      <w:r w:rsidRPr="00481B1F">
        <w:rPr>
          <w:rStyle w:val="Emphasis"/>
          <w:highlight w:val="yellow"/>
        </w:rPr>
        <w:t>unlikely to enhance Taiwan’s</w:t>
      </w:r>
      <w:r w:rsidRPr="002A0A39">
        <w:rPr>
          <w:rStyle w:val="Emphasis"/>
        </w:rPr>
        <w:t xml:space="preserve"> conventional </w:t>
      </w:r>
      <w:r w:rsidRPr="00481B1F">
        <w:rPr>
          <w:rStyle w:val="Emphasis"/>
          <w:highlight w:val="yellow"/>
        </w:rPr>
        <w:t>deterrence</w:t>
      </w:r>
      <w:r w:rsidRPr="002A0A39">
        <w:rPr>
          <w:rStyle w:val="Emphasis"/>
        </w:rPr>
        <w:t xml:space="preserve"> capabilities significantly</w:t>
      </w:r>
      <w:r w:rsidRPr="00FA2046">
        <w:rPr>
          <w:sz w:val="14"/>
        </w:rPr>
        <w:t xml:space="preserve">. </w:t>
      </w:r>
      <w:r w:rsidRPr="00481B1F">
        <w:rPr>
          <w:rStyle w:val="StyleUnderline"/>
          <w:highlight w:val="yellow"/>
        </w:rPr>
        <w:t>China will place a high priority on</w:t>
      </w:r>
      <w:r w:rsidRPr="00FA2046">
        <w:rPr>
          <w:sz w:val="14"/>
        </w:rPr>
        <w:t xml:space="preserve"> locating and </w:t>
      </w:r>
      <w:r w:rsidRPr="00481B1F">
        <w:rPr>
          <w:rStyle w:val="StyleUnderline"/>
          <w:highlight w:val="yellow"/>
        </w:rPr>
        <w:t>destroying all eight</w:t>
      </w:r>
      <w:r w:rsidRPr="00FA2046">
        <w:rPr>
          <w:sz w:val="14"/>
        </w:rPr>
        <w:t xml:space="preserve"> submarines. </w:t>
      </w:r>
      <w:r w:rsidRPr="00481B1F">
        <w:rPr>
          <w:rStyle w:val="StyleUnderline"/>
          <w:highlight w:val="yellow"/>
        </w:rPr>
        <w:t>Any</w:t>
      </w:r>
      <w:r w:rsidRPr="00FA2046">
        <w:rPr>
          <w:sz w:val="14"/>
        </w:rPr>
        <w:t xml:space="preserve"> of Taiwan’s submarines anchored </w:t>
      </w:r>
      <w:r w:rsidRPr="00481B1F">
        <w:rPr>
          <w:rStyle w:val="StyleUnderline"/>
          <w:highlight w:val="yellow"/>
        </w:rPr>
        <w:t>in port</w:t>
      </w:r>
      <w:r w:rsidRPr="002A0A39">
        <w:rPr>
          <w:rStyle w:val="StyleUnderline"/>
        </w:rPr>
        <w:t xml:space="preserve"> </w:t>
      </w:r>
      <w:r w:rsidRPr="00481B1F">
        <w:rPr>
          <w:rStyle w:val="StyleUnderline"/>
          <w:highlight w:val="yellow"/>
        </w:rPr>
        <w:t xml:space="preserve">will be </w:t>
      </w:r>
      <w:r w:rsidRPr="00481B1F">
        <w:rPr>
          <w:rStyle w:val="Emphasis"/>
          <w:highlight w:val="yellow"/>
        </w:rPr>
        <w:t>vulnerable</w:t>
      </w:r>
      <w:r w:rsidRPr="00481B1F">
        <w:rPr>
          <w:sz w:val="14"/>
          <w:highlight w:val="yellow"/>
        </w:rPr>
        <w:t xml:space="preserve"> </w:t>
      </w:r>
      <w:r w:rsidRPr="00481B1F">
        <w:rPr>
          <w:rStyle w:val="StyleUnderline"/>
          <w:highlight w:val="yellow"/>
        </w:rPr>
        <w:t>to sabotage and preemptive</w:t>
      </w:r>
      <w:r w:rsidRPr="00FA2046">
        <w:rPr>
          <w:sz w:val="14"/>
        </w:rPr>
        <w:t xml:space="preserve"> missile </w:t>
      </w:r>
      <w:r w:rsidRPr="00481B1F">
        <w:rPr>
          <w:rStyle w:val="StyleUnderline"/>
          <w:highlight w:val="yellow"/>
        </w:rPr>
        <w:t>strikes. Submarines are</w:t>
      </w:r>
      <w:r w:rsidRPr="00FA2046">
        <w:rPr>
          <w:sz w:val="14"/>
        </w:rPr>
        <w:t xml:space="preserve"> </w:t>
      </w:r>
      <w:r w:rsidRPr="006A236F">
        <w:rPr>
          <w:rStyle w:val="StyleUnderline"/>
        </w:rPr>
        <w:t>also</w:t>
      </w:r>
      <w:r w:rsidRPr="00FA2046">
        <w:rPr>
          <w:sz w:val="14"/>
        </w:rPr>
        <w:t xml:space="preserve"> </w:t>
      </w:r>
      <w:r w:rsidRPr="00481B1F">
        <w:rPr>
          <w:rStyle w:val="Emphasis"/>
          <w:highlight w:val="yellow"/>
        </w:rPr>
        <w:t>maintenance-intensive</w:t>
      </w:r>
      <w:r w:rsidRPr="00FA2046">
        <w:rPr>
          <w:sz w:val="14"/>
        </w:rPr>
        <w:t>. The length of</w:t>
      </w:r>
      <w:r w:rsidRPr="006A236F">
        <w:rPr>
          <w:rStyle w:val="StyleUnderline"/>
        </w:rPr>
        <w:t xml:space="preserve"> maintenance cycles mean</w:t>
      </w:r>
      <w:r w:rsidRPr="00FA2046">
        <w:rPr>
          <w:sz w:val="14"/>
        </w:rPr>
        <w:t xml:space="preserve"> that </w:t>
      </w:r>
      <w:r w:rsidRPr="00481B1F">
        <w:rPr>
          <w:rStyle w:val="StyleUnderline"/>
          <w:highlight w:val="yellow"/>
        </w:rPr>
        <w:t>Taiwan will have a hard time getting</w:t>
      </w:r>
      <w:r w:rsidRPr="006A236F">
        <w:rPr>
          <w:rStyle w:val="StyleUnderline"/>
        </w:rPr>
        <w:t xml:space="preserve"> most</w:t>
      </w:r>
      <w:r w:rsidRPr="00FA2046">
        <w:rPr>
          <w:sz w:val="14"/>
        </w:rPr>
        <w:t xml:space="preserve"> of its eight </w:t>
      </w:r>
      <w:r w:rsidRPr="00481B1F">
        <w:rPr>
          <w:rStyle w:val="StyleUnderline"/>
          <w:highlight w:val="yellow"/>
        </w:rPr>
        <w:t>submarines</w:t>
      </w:r>
      <w:r w:rsidRPr="00481B1F">
        <w:rPr>
          <w:sz w:val="14"/>
          <w:highlight w:val="yellow"/>
        </w:rPr>
        <w:t xml:space="preserve"> </w:t>
      </w:r>
      <w:r w:rsidRPr="00481B1F">
        <w:rPr>
          <w:rStyle w:val="StyleUnderline"/>
          <w:highlight w:val="yellow"/>
        </w:rPr>
        <w:t>to sea at one time</w:t>
      </w:r>
      <w:r w:rsidRPr="00481B1F">
        <w:rPr>
          <w:sz w:val="14"/>
          <w:highlight w:val="yellow"/>
        </w:rPr>
        <w:t xml:space="preserve"> </w:t>
      </w:r>
      <w:r w:rsidRPr="00481B1F">
        <w:rPr>
          <w:rStyle w:val="Emphasis"/>
          <w:highlight w:val="yellow"/>
        </w:rPr>
        <w:t>despite</w:t>
      </w:r>
      <w:r w:rsidRPr="006A236F">
        <w:rPr>
          <w:rStyle w:val="Emphasis"/>
        </w:rPr>
        <w:t xml:space="preserve"> having </w:t>
      </w:r>
      <w:r w:rsidRPr="00481B1F">
        <w:rPr>
          <w:rStyle w:val="Emphasis"/>
          <w:highlight w:val="yellow"/>
        </w:rPr>
        <w:t>early warning</w:t>
      </w:r>
      <w:r w:rsidRPr="00FA2046">
        <w:rPr>
          <w:sz w:val="14"/>
        </w:rPr>
        <w:t xml:space="preserve">. </w:t>
      </w:r>
      <w:r w:rsidRPr="006A236F">
        <w:rPr>
          <w:rStyle w:val="StyleUnderline"/>
        </w:rPr>
        <w:t>Submarines</w:t>
      </w:r>
      <w:r w:rsidRPr="00FA2046">
        <w:rPr>
          <w:sz w:val="14"/>
        </w:rPr>
        <w:t xml:space="preserve"> that receive early warning and sortie, as well as those already at sea, </w:t>
      </w:r>
      <w:r w:rsidRPr="006A236F">
        <w:rPr>
          <w:rStyle w:val="StyleUnderline"/>
        </w:rPr>
        <w:t xml:space="preserve">will be the targets of a </w:t>
      </w:r>
      <w:r w:rsidRPr="006A236F">
        <w:rPr>
          <w:rStyle w:val="Emphasis"/>
        </w:rPr>
        <w:t>sustained PLAN antisubmarine campaign</w:t>
      </w:r>
      <w:r w:rsidRPr="00FA2046">
        <w:rPr>
          <w:sz w:val="14"/>
        </w:rPr>
        <w:t xml:space="preserve">. </w:t>
      </w:r>
      <w:r w:rsidRPr="00481B1F">
        <w:rPr>
          <w:rStyle w:val="StyleUnderline"/>
          <w:highlight w:val="yellow"/>
        </w:rPr>
        <w:t>Taiwan will</w:t>
      </w:r>
      <w:r w:rsidRPr="006A236F">
        <w:rPr>
          <w:rStyle w:val="StyleUnderline"/>
        </w:rPr>
        <w:t xml:space="preserve"> therefore </w:t>
      </w:r>
      <w:r w:rsidRPr="00481B1F">
        <w:rPr>
          <w:rStyle w:val="StyleUnderline"/>
          <w:highlight w:val="yellow"/>
        </w:rPr>
        <w:t>have</w:t>
      </w:r>
      <w:r w:rsidRPr="00481B1F">
        <w:rPr>
          <w:sz w:val="14"/>
          <w:highlight w:val="yellow"/>
        </w:rPr>
        <w:t xml:space="preserve"> </w:t>
      </w:r>
      <w:r w:rsidRPr="00481B1F">
        <w:rPr>
          <w:rStyle w:val="Emphasis"/>
          <w:highlight w:val="yellow"/>
        </w:rPr>
        <w:t>too few</w:t>
      </w:r>
      <w:r w:rsidRPr="00FA2046">
        <w:rPr>
          <w:sz w:val="14"/>
        </w:rPr>
        <w:t xml:space="preserve"> operational </w:t>
      </w:r>
      <w:r w:rsidRPr="00481B1F">
        <w:rPr>
          <w:rStyle w:val="StyleUnderline"/>
          <w:highlight w:val="yellow"/>
        </w:rPr>
        <w:t>platforms to threaten seriously an invasion</w:t>
      </w:r>
      <w:r w:rsidRPr="006A236F">
        <w:rPr>
          <w:rStyle w:val="StyleUnderline"/>
        </w:rPr>
        <w:t xml:space="preserve"> force. </w:t>
      </w:r>
      <w:r w:rsidRPr="00481B1F">
        <w:rPr>
          <w:rStyle w:val="StyleUnderline"/>
          <w:highlight w:val="yellow"/>
        </w:rPr>
        <w:t xml:space="preserve">This constraint </w:t>
      </w:r>
      <w:r w:rsidRPr="00481B1F">
        <w:rPr>
          <w:rStyle w:val="Emphasis"/>
          <w:highlight w:val="yellow"/>
        </w:rPr>
        <w:t>limits their IDS program’s ability</w:t>
      </w:r>
      <w:r w:rsidRPr="00481B1F">
        <w:rPr>
          <w:rStyle w:val="StyleUnderline"/>
          <w:highlight w:val="yellow"/>
        </w:rPr>
        <w:t xml:space="preserve"> to achieve the desired deterrent</w:t>
      </w:r>
      <w:r w:rsidRPr="006A236F">
        <w:rPr>
          <w:rStyle w:val="StyleUnderline"/>
        </w:rPr>
        <w:t xml:space="preserve"> effect</w:t>
      </w:r>
      <w:r w:rsidRPr="00FA2046">
        <w:rPr>
          <w:sz w:val="14"/>
        </w:rPr>
        <w:t xml:space="preserve">. </w:t>
      </w:r>
      <w:r w:rsidRPr="00FA2046">
        <w:rPr>
          <w:rStyle w:val="Emphasis"/>
        </w:rPr>
        <w:t>Nor</w:t>
      </w:r>
      <w:r w:rsidRPr="00FA2046">
        <w:rPr>
          <w:sz w:val="14"/>
        </w:rPr>
        <w:t xml:space="preserve"> </w:t>
      </w:r>
      <w:r w:rsidRPr="00FA2046">
        <w:rPr>
          <w:rStyle w:val="StyleUnderline"/>
        </w:rPr>
        <w:t>are submarines useful for</w:t>
      </w:r>
      <w:r w:rsidRPr="00FA2046">
        <w:rPr>
          <w:sz w:val="14"/>
        </w:rPr>
        <w:t xml:space="preserve"> responding to </w:t>
      </w:r>
      <w:r w:rsidRPr="00FA2046">
        <w:rPr>
          <w:rStyle w:val="StyleUnderline"/>
        </w:rPr>
        <w:t>grey zone provocations</w:t>
      </w:r>
      <w:r w:rsidRPr="00FA2046">
        <w:rPr>
          <w:sz w:val="14"/>
        </w:rPr>
        <w:t xml:space="preserve">. After all, </w:t>
      </w:r>
      <w:r w:rsidRPr="00FA2046">
        <w:rPr>
          <w:rStyle w:val="StyleUnderline"/>
        </w:rPr>
        <w:t>their</w:t>
      </w:r>
      <w:r w:rsidRPr="00FA2046">
        <w:rPr>
          <w:sz w:val="14"/>
        </w:rPr>
        <w:t xml:space="preserve"> ostensible </w:t>
      </w:r>
      <w:r w:rsidRPr="00FA2046">
        <w:rPr>
          <w:rStyle w:val="StyleUnderline"/>
        </w:rPr>
        <w:t>purpose is to</w:t>
      </w:r>
      <w:r w:rsidRPr="00FA2046">
        <w:rPr>
          <w:sz w:val="14"/>
        </w:rPr>
        <w:t xml:space="preserve"> </w:t>
      </w:r>
      <w:r w:rsidRPr="00FA2046">
        <w:rPr>
          <w:rStyle w:val="Emphasis"/>
        </w:rPr>
        <w:t>remain undetected</w:t>
      </w:r>
      <w:r w:rsidRPr="00FA2046">
        <w:rPr>
          <w:sz w:val="14"/>
        </w:rPr>
        <w:t xml:space="preserve"> until called upon to carry out a combat mission. </w:t>
      </w:r>
      <w:r w:rsidRPr="00FA2046">
        <w:rPr>
          <w:rStyle w:val="StyleUnderline"/>
        </w:rPr>
        <w:t>Thus, the IDS program comes at a significant expense</w:t>
      </w:r>
      <w:r w:rsidRPr="00FA2046">
        <w:rPr>
          <w:sz w:val="14"/>
        </w:rPr>
        <w:t xml:space="preserve"> </w:t>
      </w:r>
      <w:r w:rsidRPr="00FA2046">
        <w:rPr>
          <w:rStyle w:val="Emphasis"/>
        </w:rPr>
        <w:t>without clearly enhancing Taiwan’s deterrence-</w:t>
      </w:r>
      <w:proofErr w:type="spellStart"/>
      <w:r w:rsidRPr="00FA2046">
        <w:rPr>
          <w:rStyle w:val="Emphasis"/>
        </w:rPr>
        <w:t>bydenial</w:t>
      </w:r>
      <w:proofErr w:type="spellEnd"/>
      <w:r w:rsidRPr="00FA2046">
        <w:rPr>
          <w:rStyle w:val="Emphasis"/>
        </w:rPr>
        <w:t xml:space="preserve"> capability</w:t>
      </w:r>
      <w:r w:rsidRPr="00FA2046">
        <w:rPr>
          <w:sz w:val="14"/>
        </w:rPr>
        <w:t>.</w:t>
      </w:r>
    </w:p>
    <w:p w14:paraId="7D3111C4" w14:textId="77777777" w:rsidR="00095B4D" w:rsidRDefault="00095B4D" w:rsidP="00095B4D">
      <w:pPr>
        <w:rPr>
          <w:sz w:val="14"/>
        </w:rPr>
      </w:pPr>
    </w:p>
    <w:p w14:paraId="5E8388E2" w14:textId="77777777" w:rsidR="00095B4D" w:rsidRPr="00951C00" w:rsidRDefault="00095B4D" w:rsidP="00095B4D">
      <w:pPr>
        <w:pStyle w:val="Heading4"/>
        <w:rPr>
          <w:u w:val="single"/>
        </w:rPr>
      </w:pPr>
      <w:r>
        <w:rPr>
          <w:u w:val="single"/>
        </w:rPr>
        <w:t>Indigenous Taiwanese subs</w:t>
      </w:r>
      <w:r>
        <w:t xml:space="preserve"> provoke </w:t>
      </w:r>
      <w:r w:rsidRPr="00951C00">
        <w:t>China</w:t>
      </w:r>
      <w:r>
        <w:t xml:space="preserve"> and </w:t>
      </w:r>
      <w:r>
        <w:rPr>
          <w:u w:val="single"/>
        </w:rPr>
        <w:t>risk cross-strait war</w:t>
      </w:r>
    </w:p>
    <w:p w14:paraId="77272987" w14:textId="77777777" w:rsidR="00095B4D" w:rsidRDefault="00095B4D" w:rsidP="00095B4D">
      <w:r w:rsidRPr="00313C28">
        <w:rPr>
          <w:rStyle w:val="Style13ptBold"/>
        </w:rPr>
        <w:t>Martina 18</w:t>
      </w:r>
      <w:r>
        <w:t xml:space="preserve"> ---- Michael, senior correspondent for </w:t>
      </w:r>
      <w:r>
        <w:rPr>
          <w:i/>
        </w:rPr>
        <w:t>Reuters</w:t>
      </w:r>
      <w:r>
        <w:t xml:space="preserve">, M.A. in international relations and China studies (University of Washington), “China Demands Halt of U.S. Arms Sales to Taiwan,” World News, 4/9, </w:t>
      </w:r>
      <w:hyperlink r:id="rId29" w:history="1">
        <w:r w:rsidRPr="007E0906">
          <w:rPr>
            <w:rStyle w:val="Hyperlink"/>
          </w:rPr>
          <w:t>https://www.reuters.com/article/us-taiwan-usa-submarines/china-demands-halt-of-u-s-arms-sales-to-taiwan-idUSKBN1HG1QJ</w:t>
        </w:r>
      </w:hyperlink>
    </w:p>
    <w:p w14:paraId="73258040" w14:textId="77777777" w:rsidR="00095B4D" w:rsidRDefault="00095B4D" w:rsidP="00095B4D">
      <w:pPr>
        <w:rPr>
          <w:sz w:val="14"/>
        </w:rPr>
      </w:pPr>
      <w:r w:rsidRPr="00EC217E">
        <w:rPr>
          <w:rStyle w:val="StyleUnderline"/>
          <w:highlight w:val="yellow"/>
        </w:rPr>
        <w:t>China said</w:t>
      </w:r>
      <w:r w:rsidRPr="004C12CF">
        <w:rPr>
          <w:sz w:val="14"/>
        </w:rPr>
        <w:t xml:space="preserve"> on Monday that </w:t>
      </w:r>
      <w:r w:rsidRPr="00EC217E">
        <w:rPr>
          <w:rStyle w:val="StyleUnderline"/>
          <w:highlight w:val="yellow"/>
        </w:rPr>
        <w:t>it opposed the</w:t>
      </w:r>
      <w:r w:rsidRPr="00EC217E">
        <w:rPr>
          <w:sz w:val="14"/>
          <w:highlight w:val="yellow"/>
        </w:rPr>
        <w:t xml:space="preserve"> </w:t>
      </w:r>
      <w:r w:rsidRPr="00EC217E">
        <w:rPr>
          <w:rStyle w:val="Emphasis"/>
          <w:highlight w:val="yellow"/>
        </w:rPr>
        <w:t>U</w:t>
      </w:r>
      <w:r w:rsidRPr="004C12CF">
        <w:rPr>
          <w:sz w:val="14"/>
        </w:rPr>
        <w:t xml:space="preserve">nited </w:t>
      </w:r>
      <w:r w:rsidRPr="00EC217E">
        <w:rPr>
          <w:rStyle w:val="Emphasis"/>
          <w:highlight w:val="yellow"/>
        </w:rPr>
        <w:t>S</w:t>
      </w:r>
      <w:r w:rsidRPr="004C12CF">
        <w:rPr>
          <w:sz w:val="14"/>
        </w:rPr>
        <w:t xml:space="preserve">tates </w:t>
      </w:r>
      <w:r w:rsidRPr="00EC217E">
        <w:rPr>
          <w:rStyle w:val="StyleUnderline"/>
          <w:highlight w:val="yellow"/>
        </w:rPr>
        <w:t>selling weapons to Taiwan, after</w:t>
      </w:r>
      <w:r w:rsidRPr="004C12CF">
        <w:rPr>
          <w:sz w:val="14"/>
        </w:rPr>
        <w:t xml:space="preserve"> the </w:t>
      </w:r>
      <w:r w:rsidRPr="00EC217E">
        <w:rPr>
          <w:rStyle w:val="StyleUnderline"/>
          <w:highlight w:val="yellow"/>
        </w:rPr>
        <w:t>Trump</w:t>
      </w:r>
      <w:r w:rsidRPr="004C12CF">
        <w:rPr>
          <w:sz w:val="14"/>
        </w:rPr>
        <w:t xml:space="preserve"> administration </w:t>
      </w:r>
      <w:r w:rsidRPr="00EC217E">
        <w:rPr>
          <w:rStyle w:val="StyleUnderline"/>
          <w:highlight w:val="yellow"/>
        </w:rPr>
        <w:t>approved</w:t>
      </w:r>
      <w:r w:rsidRPr="008E1A54">
        <w:rPr>
          <w:rStyle w:val="StyleUnderline"/>
        </w:rPr>
        <w:t xml:space="preserve"> the marketing license required for American manufacturers to sell </w:t>
      </w:r>
      <w:r w:rsidRPr="00EC217E">
        <w:rPr>
          <w:rStyle w:val="StyleUnderline"/>
          <w:highlight w:val="yellow"/>
        </w:rPr>
        <w:t>tech</w:t>
      </w:r>
      <w:r w:rsidRPr="004C12CF">
        <w:rPr>
          <w:sz w:val="14"/>
        </w:rPr>
        <w:t xml:space="preserve">nology </w:t>
      </w:r>
      <w:r w:rsidRPr="008E1A54">
        <w:rPr>
          <w:rStyle w:val="StyleUnderline"/>
        </w:rPr>
        <w:t xml:space="preserve">to Taiwan </w:t>
      </w:r>
      <w:r w:rsidRPr="00EC217E">
        <w:rPr>
          <w:rStyle w:val="StyleUnderline"/>
        </w:rPr>
        <w:t>that would allow for building submarines</w:t>
      </w:r>
      <w:r w:rsidRPr="008E1A54">
        <w:rPr>
          <w:rStyle w:val="StyleUnderline"/>
        </w:rPr>
        <w:t>.</w:t>
      </w:r>
      <w:r>
        <w:rPr>
          <w:rStyle w:val="StyleUnderline"/>
        </w:rPr>
        <w:t xml:space="preserve"> </w:t>
      </w:r>
      <w:r w:rsidRPr="004C12CF">
        <w:rPr>
          <w:sz w:val="14"/>
        </w:rPr>
        <w:t xml:space="preserve">Taiwan’s Central News Agency said on Saturday that Taiwan’s Ministry of National </w:t>
      </w:r>
      <w:proofErr w:type="spellStart"/>
      <w:r w:rsidRPr="004C12CF">
        <w:rPr>
          <w:sz w:val="14"/>
        </w:rPr>
        <w:t>Defence</w:t>
      </w:r>
      <w:proofErr w:type="spellEnd"/>
      <w:r w:rsidRPr="004C12CF">
        <w:rPr>
          <w:sz w:val="14"/>
        </w:rPr>
        <w:t xml:space="preserve"> confirmed </w:t>
      </w:r>
      <w:r w:rsidRPr="008E1A54">
        <w:rPr>
          <w:rStyle w:val="StyleUnderline"/>
        </w:rPr>
        <w:t>the U.</w:t>
      </w:r>
      <w:r w:rsidRPr="00A259AB">
        <w:rPr>
          <w:rStyle w:val="StyleUnderline"/>
        </w:rPr>
        <w:t>S.</w:t>
      </w:r>
      <w:r w:rsidRPr="004C12CF">
        <w:rPr>
          <w:sz w:val="14"/>
        </w:rPr>
        <w:t xml:space="preserve"> Department of State had </w:t>
      </w:r>
      <w:r w:rsidRPr="00A259AB">
        <w:rPr>
          <w:rStyle w:val="StyleUnderline"/>
        </w:rPr>
        <w:t>agreed to</w:t>
      </w:r>
      <w:r w:rsidRPr="004C12CF">
        <w:rPr>
          <w:sz w:val="14"/>
        </w:rPr>
        <w:t xml:space="preserve"> grant the license needed to </w:t>
      </w:r>
      <w:r w:rsidRPr="00A259AB">
        <w:rPr>
          <w:rStyle w:val="StyleUnderline"/>
        </w:rPr>
        <w:t>sell the tech</w:t>
      </w:r>
      <w:r w:rsidRPr="004C12CF">
        <w:rPr>
          <w:sz w:val="14"/>
        </w:rPr>
        <w:t xml:space="preserve">nology to Taiwan </w:t>
      </w:r>
      <w:r w:rsidRPr="00EC217E">
        <w:rPr>
          <w:rStyle w:val="StyleUnderline"/>
          <w:highlight w:val="yellow"/>
        </w:rPr>
        <w:t>so the</w:t>
      </w:r>
      <w:r w:rsidRPr="004C12CF">
        <w:rPr>
          <w:sz w:val="14"/>
        </w:rPr>
        <w:t xml:space="preserve"> self-ruled </w:t>
      </w:r>
      <w:r w:rsidRPr="00EC217E">
        <w:rPr>
          <w:rStyle w:val="StyleUnderline"/>
          <w:highlight w:val="yellow"/>
        </w:rPr>
        <w:t xml:space="preserve">island </w:t>
      </w:r>
      <w:r w:rsidRPr="00EC217E">
        <w:rPr>
          <w:rStyle w:val="Emphasis"/>
          <w:highlight w:val="yellow"/>
        </w:rPr>
        <w:t>could build its own submarines</w:t>
      </w:r>
      <w:r w:rsidRPr="00A259AB">
        <w:rPr>
          <w:rStyle w:val="Emphasis"/>
        </w:rPr>
        <w:t>.</w:t>
      </w:r>
      <w:r>
        <w:rPr>
          <w:sz w:val="14"/>
        </w:rPr>
        <w:t xml:space="preserve"> </w:t>
      </w:r>
      <w:r w:rsidRPr="004C12CF">
        <w:rPr>
          <w:rStyle w:val="StyleUnderline"/>
        </w:rPr>
        <w:t xml:space="preserve">China’s </w:t>
      </w:r>
      <w:proofErr w:type="spellStart"/>
      <w:r w:rsidRPr="004C12CF">
        <w:rPr>
          <w:rStyle w:val="StyleUnderline"/>
        </w:rPr>
        <w:t>Defence</w:t>
      </w:r>
      <w:proofErr w:type="spellEnd"/>
      <w:r w:rsidRPr="004C12CF">
        <w:rPr>
          <w:rStyle w:val="StyleUnderline"/>
        </w:rPr>
        <w:t xml:space="preserve"> Ministry</w:t>
      </w:r>
      <w:r w:rsidRPr="004C12CF">
        <w:rPr>
          <w:sz w:val="14"/>
        </w:rPr>
        <w:t xml:space="preserve">, responding to a journalist’s question in an online statement about the issue, </w:t>
      </w:r>
      <w:r w:rsidRPr="004C12CF">
        <w:rPr>
          <w:rStyle w:val="Emphasis"/>
        </w:rPr>
        <w:t>demanded</w:t>
      </w:r>
      <w:r w:rsidRPr="004C12CF">
        <w:rPr>
          <w:sz w:val="14"/>
        </w:rPr>
        <w:t xml:space="preserve"> </w:t>
      </w:r>
      <w:r w:rsidRPr="004C12CF">
        <w:rPr>
          <w:rStyle w:val="StyleUnderline"/>
        </w:rPr>
        <w:t>that the</w:t>
      </w:r>
      <w:r w:rsidRPr="004C12CF">
        <w:rPr>
          <w:sz w:val="14"/>
        </w:rPr>
        <w:t xml:space="preserve"> </w:t>
      </w:r>
      <w:r w:rsidRPr="004C12CF">
        <w:rPr>
          <w:rStyle w:val="Emphasis"/>
        </w:rPr>
        <w:t>U</w:t>
      </w:r>
      <w:r w:rsidRPr="004C12CF">
        <w:rPr>
          <w:sz w:val="14"/>
        </w:rPr>
        <w:t xml:space="preserve">nited </w:t>
      </w:r>
      <w:r w:rsidRPr="004C12CF">
        <w:rPr>
          <w:rStyle w:val="Emphasis"/>
        </w:rPr>
        <w:t>S</w:t>
      </w:r>
      <w:r w:rsidRPr="004C12CF">
        <w:rPr>
          <w:sz w:val="14"/>
        </w:rPr>
        <w:t xml:space="preserve">tates </w:t>
      </w:r>
      <w:r w:rsidRPr="004C12CF">
        <w:rPr>
          <w:rStyle w:val="StyleUnderline"/>
        </w:rPr>
        <w:t xml:space="preserve">“halt all forms of military links between the </w:t>
      </w:r>
      <w:r w:rsidRPr="004C12CF">
        <w:rPr>
          <w:rStyle w:val="Emphasis"/>
        </w:rPr>
        <w:t>U</w:t>
      </w:r>
      <w:r w:rsidRPr="004C12CF">
        <w:rPr>
          <w:sz w:val="14"/>
        </w:rPr>
        <w:t xml:space="preserve">nited </w:t>
      </w:r>
      <w:r w:rsidRPr="004C12CF">
        <w:rPr>
          <w:rStyle w:val="Emphasis"/>
        </w:rPr>
        <w:t>S</w:t>
      </w:r>
      <w:r w:rsidRPr="004C12CF">
        <w:rPr>
          <w:sz w:val="14"/>
        </w:rPr>
        <w:t xml:space="preserve">tates </w:t>
      </w:r>
      <w:r w:rsidRPr="004C12CF">
        <w:rPr>
          <w:rStyle w:val="StyleUnderline"/>
        </w:rPr>
        <w:t>and Taiwan</w:t>
      </w:r>
      <w:r w:rsidRPr="004C12CF">
        <w:rPr>
          <w:sz w:val="14"/>
        </w:rPr>
        <w:t>, as well as all forms of weapon sales to Taiwan”.</w:t>
      </w:r>
      <w:r>
        <w:rPr>
          <w:sz w:val="14"/>
        </w:rPr>
        <w:t xml:space="preserve"> </w:t>
      </w:r>
      <w:r w:rsidRPr="004C12CF">
        <w:rPr>
          <w:rStyle w:val="StyleUnderline"/>
        </w:rPr>
        <w:t>“</w:t>
      </w:r>
      <w:r w:rsidRPr="00EC217E">
        <w:rPr>
          <w:rStyle w:val="StyleUnderline"/>
          <w:highlight w:val="yellow"/>
        </w:rPr>
        <w:t>China’s military has the</w:t>
      </w:r>
      <w:r w:rsidRPr="00EC217E">
        <w:rPr>
          <w:sz w:val="14"/>
          <w:highlight w:val="yellow"/>
        </w:rPr>
        <w:t xml:space="preserve"> </w:t>
      </w:r>
      <w:r w:rsidRPr="00EC217E">
        <w:rPr>
          <w:rStyle w:val="Emphasis"/>
          <w:highlight w:val="yellow"/>
        </w:rPr>
        <w:t>ability and determination</w:t>
      </w:r>
      <w:r w:rsidRPr="00EC217E">
        <w:rPr>
          <w:sz w:val="14"/>
          <w:highlight w:val="yellow"/>
        </w:rPr>
        <w:t xml:space="preserve"> </w:t>
      </w:r>
      <w:r w:rsidRPr="00EC217E">
        <w:rPr>
          <w:rStyle w:val="StyleUnderline"/>
          <w:highlight w:val="yellow"/>
        </w:rPr>
        <w:t xml:space="preserve">to defeat all attempts to separate our country, </w:t>
      </w:r>
      <w:r w:rsidRPr="00EC217E">
        <w:rPr>
          <w:rStyle w:val="Emphasis"/>
          <w:highlight w:val="yellow"/>
        </w:rPr>
        <w:t>and will adopt all necessary measures</w:t>
      </w:r>
      <w:r w:rsidRPr="00EC217E">
        <w:rPr>
          <w:sz w:val="14"/>
          <w:highlight w:val="yellow"/>
        </w:rPr>
        <w:t xml:space="preserve"> </w:t>
      </w:r>
      <w:r w:rsidRPr="00EC217E">
        <w:rPr>
          <w:rStyle w:val="StyleUnderline"/>
          <w:highlight w:val="yellow"/>
        </w:rPr>
        <w:t>to resolutely defend national sovereignty</w:t>
      </w:r>
      <w:r w:rsidRPr="004C12CF">
        <w:rPr>
          <w:rStyle w:val="StyleUnderline"/>
        </w:rPr>
        <w:t>, security and territorial integrity,</w:t>
      </w:r>
      <w:r w:rsidRPr="004C12CF">
        <w:rPr>
          <w:sz w:val="14"/>
        </w:rPr>
        <w:t xml:space="preserve">” ministry spokesman </w:t>
      </w:r>
      <w:r w:rsidRPr="004C12CF">
        <w:rPr>
          <w:rStyle w:val="StyleUnderline"/>
        </w:rPr>
        <w:t>Wu</w:t>
      </w:r>
      <w:r w:rsidRPr="004C12CF">
        <w:rPr>
          <w:sz w:val="14"/>
        </w:rPr>
        <w:t xml:space="preserve"> Qian </w:t>
      </w:r>
      <w:r w:rsidRPr="004C12CF">
        <w:rPr>
          <w:rStyle w:val="StyleUnderline"/>
        </w:rPr>
        <w:t>said</w:t>
      </w:r>
      <w:r w:rsidRPr="004C12CF">
        <w:rPr>
          <w:sz w:val="14"/>
        </w:rPr>
        <w:t>. He did not elaborate.</w:t>
      </w:r>
      <w:r>
        <w:rPr>
          <w:sz w:val="14"/>
        </w:rPr>
        <w:t xml:space="preserve"> </w:t>
      </w:r>
      <w:r w:rsidRPr="00EC217E">
        <w:rPr>
          <w:rStyle w:val="StyleUnderline"/>
          <w:highlight w:val="yellow"/>
        </w:rPr>
        <w:t xml:space="preserve">Taiwan is one of China’s </w:t>
      </w:r>
      <w:r w:rsidRPr="00EC217E">
        <w:rPr>
          <w:rStyle w:val="Emphasis"/>
          <w:highlight w:val="yellow"/>
        </w:rPr>
        <w:t>most sensitive issues.</w:t>
      </w:r>
      <w:r w:rsidRPr="004C12CF">
        <w:rPr>
          <w:sz w:val="14"/>
        </w:rPr>
        <w:t xml:space="preserve"> </w:t>
      </w:r>
      <w:r w:rsidRPr="004C12CF">
        <w:rPr>
          <w:rStyle w:val="StyleUnderline"/>
        </w:rPr>
        <w:t xml:space="preserve">The island is claimed </w:t>
      </w:r>
      <w:r w:rsidRPr="004C12CF">
        <w:rPr>
          <w:sz w:val="14"/>
        </w:rPr>
        <w:t xml:space="preserve">by Beijing </w:t>
      </w:r>
      <w:r w:rsidRPr="004C12CF">
        <w:rPr>
          <w:rStyle w:val="StyleUnderline"/>
        </w:rPr>
        <w:t>as</w:t>
      </w:r>
      <w:r w:rsidRPr="004C12CF">
        <w:rPr>
          <w:sz w:val="14"/>
        </w:rPr>
        <w:t xml:space="preserve"> its </w:t>
      </w:r>
      <w:r w:rsidRPr="004C12CF">
        <w:rPr>
          <w:rStyle w:val="Emphasis"/>
        </w:rPr>
        <w:t>sacred territory</w:t>
      </w:r>
      <w:r w:rsidRPr="004C12CF">
        <w:rPr>
          <w:sz w:val="14"/>
        </w:rPr>
        <w:t xml:space="preserve">, part of “one China”, </w:t>
      </w:r>
      <w:r w:rsidRPr="004C12CF">
        <w:rPr>
          <w:rStyle w:val="StyleUnderline"/>
        </w:rPr>
        <w:t>and Be</w:t>
      </w:r>
      <w:r w:rsidRPr="00EC217E">
        <w:rPr>
          <w:rStyle w:val="StyleUnderline"/>
          <w:highlight w:val="yellow"/>
        </w:rPr>
        <w:t xml:space="preserve">ijing has never renounced </w:t>
      </w:r>
      <w:r w:rsidRPr="00EC217E">
        <w:rPr>
          <w:rStyle w:val="Emphasis"/>
          <w:highlight w:val="yellow"/>
        </w:rPr>
        <w:t>the use of force</w:t>
      </w:r>
      <w:r w:rsidRPr="00EC217E">
        <w:rPr>
          <w:rStyle w:val="StyleUnderline"/>
          <w:highlight w:val="yellow"/>
        </w:rPr>
        <w:t xml:space="preserve"> to bring under Chinese control</w:t>
      </w:r>
      <w:r w:rsidRPr="004C12CF">
        <w:rPr>
          <w:sz w:val="14"/>
        </w:rPr>
        <w:t xml:space="preserve"> what it considers to be </w:t>
      </w:r>
      <w:r w:rsidRPr="00EC217E">
        <w:rPr>
          <w:rStyle w:val="Emphasis"/>
          <w:highlight w:val="yellow"/>
        </w:rPr>
        <w:t>a wayward province</w:t>
      </w:r>
      <w:r w:rsidRPr="004C12CF">
        <w:rPr>
          <w:rStyle w:val="Emphasis"/>
        </w:rPr>
        <w:t>.</w:t>
      </w:r>
      <w:r>
        <w:rPr>
          <w:rStyle w:val="Emphasis"/>
        </w:rPr>
        <w:t xml:space="preserve"> </w:t>
      </w:r>
      <w:r w:rsidRPr="004C12CF">
        <w:rPr>
          <w:sz w:val="14"/>
        </w:rPr>
        <w:t>The U.S. State Department over the weekend declined to confirm the details of the Taiwan news report.</w:t>
      </w:r>
      <w:r>
        <w:rPr>
          <w:sz w:val="14"/>
        </w:rPr>
        <w:t xml:space="preserve"> </w:t>
      </w:r>
      <w:r w:rsidRPr="004C12CF">
        <w:rPr>
          <w:sz w:val="14"/>
        </w:rPr>
        <w:t>A State Department official had said the agency continued to review Taiwan’s defense needs and referred questions about specific procurement plans to Taiwanese authorities.</w:t>
      </w:r>
      <w:r>
        <w:rPr>
          <w:sz w:val="14"/>
        </w:rPr>
        <w:t xml:space="preserve"> </w:t>
      </w:r>
      <w:r w:rsidRPr="004C12CF">
        <w:rPr>
          <w:rStyle w:val="StyleUnderline"/>
        </w:rPr>
        <w:t xml:space="preserve">China’s </w:t>
      </w:r>
      <w:r w:rsidRPr="004C12CF">
        <w:rPr>
          <w:rStyle w:val="Emphasis"/>
        </w:rPr>
        <w:t>hostility</w:t>
      </w:r>
      <w:r w:rsidRPr="004C12CF">
        <w:rPr>
          <w:sz w:val="14"/>
        </w:rPr>
        <w:t xml:space="preserve"> </w:t>
      </w:r>
      <w:r w:rsidRPr="004C12CF">
        <w:rPr>
          <w:rStyle w:val="StyleUnderline"/>
        </w:rPr>
        <w:t>to Taiwan</w:t>
      </w:r>
      <w:r w:rsidRPr="004C12CF">
        <w:rPr>
          <w:sz w:val="14"/>
        </w:rPr>
        <w:t xml:space="preserve"> </w:t>
      </w:r>
      <w:r w:rsidRPr="004C12CF">
        <w:rPr>
          <w:rStyle w:val="Emphasis"/>
        </w:rPr>
        <w:t>has grown</w:t>
      </w:r>
      <w:r w:rsidRPr="004C12CF">
        <w:rPr>
          <w:sz w:val="14"/>
        </w:rPr>
        <w:t xml:space="preserve"> </w:t>
      </w:r>
      <w:r w:rsidRPr="004C12CF">
        <w:rPr>
          <w:rStyle w:val="StyleUnderline"/>
        </w:rPr>
        <w:t>since Tsai</w:t>
      </w:r>
      <w:r w:rsidRPr="004C12CF">
        <w:rPr>
          <w:sz w:val="14"/>
        </w:rPr>
        <w:t xml:space="preserve"> </w:t>
      </w:r>
      <w:proofErr w:type="spellStart"/>
      <w:r w:rsidRPr="004C12CF">
        <w:rPr>
          <w:sz w:val="14"/>
        </w:rPr>
        <w:t>Ing</w:t>
      </w:r>
      <w:proofErr w:type="spellEnd"/>
      <w:r w:rsidRPr="004C12CF">
        <w:rPr>
          <w:sz w:val="14"/>
        </w:rPr>
        <w:t xml:space="preserve">-wen from the pro-independence Democratic Progressive Party </w:t>
      </w:r>
      <w:r w:rsidRPr="004C12CF">
        <w:rPr>
          <w:rStyle w:val="StyleUnderline"/>
        </w:rPr>
        <w:t>was elected</w:t>
      </w:r>
      <w:r w:rsidRPr="004C12CF">
        <w:rPr>
          <w:sz w:val="14"/>
        </w:rPr>
        <w:t xml:space="preserve"> Taiwanese president in 2016. </w:t>
      </w:r>
      <w:r w:rsidRPr="004C12CF">
        <w:rPr>
          <w:rStyle w:val="StyleUnderline"/>
        </w:rPr>
        <w:t>China fears she wants to push for formal independence</w:t>
      </w:r>
      <w:r w:rsidRPr="004C12CF">
        <w:rPr>
          <w:sz w:val="14"/>
        </w:rPr>
        <w:t>, though Tsai says she wants to maintain the status quo and is committed to peace.</w:t>
      </w:r>
    </w:p>
    <w:p w14:paraId="00B5FD02" w14:textId="77777777" w:rsidR="00095B4D" w:rsidRDefault="00095B4D" w:rsidP="00095B4D">
      <w:pPr>
        <w:rPr>
          <w:sz w:val="14"/>
        </w:rPr>
      </w:pPr>
    </w:p>
    <w:p w14:paraId="60B7DC9D" w14:textId="77777777" w:rsidR="00095B4D" w:rsidRDefault="00095B4D" w:rsidP="00095B4D">
      <w:pPr>
        <w:rPr>
          <w:sz w:val="14"/>
        </w:rPr>
      </w:pPr>
    </w:p>
    <w:p w14:paraId="0897574B" w14:textId="49366BE3" w:rsidR="00095B4D" w:rsidRDefault="008D5628" w:rsidP="00095B4D">
      <w:pPr>
        <w:pStyle w:val="Heading3"/>
      </w:pPr>
      <w:r>
        <w:t>Extend:</w:t>
      </w:r>
      <w:r w:rsidR="00095B4D">
        <w:t xml:space="preserve"> </w:t>
      </w:r>
      <w:r>
        <w:t>“</w:t>
      </w:r>
      <w:r w:rsidR="00095B4D">
        <w:t>Grey Zone Defense Fails</w:t>
      </w:r>
      <w:r>
        <w:t>”</w:t>
      </w:r>
    </w:p>
    <w:p w14:paraId="30FC9889" w14:textId="6F2E8396" w:rsidR="00095B4D" w:rsidRPr="00EC217E" w:rsidRDefault="00095B4D" w:rsidP="00095B4D">
      <w:pPr>
        <w:pStyle w:val="Heading4"/>
      </w:pPr>
      <w:r>
        <w:t xml:space="preserve">Bolstering Taiwan’s deterrence of </w:t>
      </w:r>
      <w:r w:rsidRPr="0032379B">
        <w:rPr>
          <w:u w:val="single"/>
        </w:rPr>
        <w:t>Chinese grey zone intrusions</w:t>
      </w:r>
      <w:r>
        <w:t xml:space="preserve"> causes </w:t>
      </w:r>
      <w:r>
        <w:rPr>
          <w:u w:val="single"/>
        </w:rPr>
        <w:t>more escalatory approaches</w:t>
      </w:r>
      <w:r>
        <w:t xml:space="preserve"> – risks </w:t>
      </w:r>
      <w:r>
        <w:rPr>
          <w:u w:val="single"/>
        </w:rPr>
        <w:t>war</w:t>
      </w:r>
      <w:r w:rsidR="00EC217E">
        <w:t>.</w:t>
      </w:r>
    </w:p>
    <w:p w14:paraId="657493C3" w14:textId="77777777" w:rsidR="00095B4D" w:rsidRDefault="00095B4D" w:rsidP="00095B4D">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w:t>
      </w:r>
    </w:p>
    <w:p w14:paraId="21B910E3" w14:textId="77777777" w:rsidR="00095B4D" w:rsidRDefault="00095B4D" w:rsidP="00095B4D">
      <w:pPr>
        <w:rPr>
          <w:rStyle w:val="Emphasis"/>
        </w:rPr>
      </w:pPr>
      <w:r w:rsidRPr="00CD52CB">
        <w:rPr>
          <w:sz w:val="14"/>
        </w:rPr>
        <w:t xml:space="preserve">At the same time, </w:t>
      </w:r>
      <w:r w:rsidRPr="00DE4379">
        <w:rPr>
          <w:rStyle w:val="StyleUnderline"/>
        </w:rPr>
        <w:t>the ability to counter grey zone challenges</w:t>
      </w:r>
      <w:r w:rsidRPr="00CD52CB">
        <w:rPr>
          <w:sz w:val="14"/>
        </w:rPr>
        <w:t xml:space="preserve"> </w:t>
      </w:r>
      <w:r w:rsidRPr="00DE4379">
        <w:rPr>
          <w:rStyle w:val="Emphasis"/>
        </w:rPr>
        <w:t>should not drive Taiwan’s force posture or deterrent strategy</w:t>
      </w:r>
      <w:r w:rsidRPr="00CD52CB">
        <w:rPr>
          <w:sz w:val="14"/>
        </w:rPr>
        <w:t xml:space="preserve">. We reach this conclusion for two reasons. First, as much as grey zone provocations might erode public and international confidence, establish “new facts on the ground,” or provide China with better intelligence on Taiwan’s military capabilities, they do not represent an existential threat. Put another way, China could invade Taiwan without first conducting grey zone operations. But no matter how successful or effective China becomes at operating “in the grey zone,” such operations will never compel Taiwan to acquiesce to China’s ultimate demands on their own. If Taiwan’s government and people were to submit themselves to China based on grey zone challenges alone, then Taiwan would have far more profound sources of vulnerability than any military strategy can solve. Second, and relatedly, we believe that </w:t>
      </w:r>
      <w:r w:rsidRPr="00CD52CB">
        <w:rPr>
          <w:rStyle w:val="StyleUnderline"/>
        </w:rPr>
        <w:t xml:space="preserve">Taiwan is </w:t>
      </w:r>
      <w:r w:rsidRPr="00CD52CB">
        <w:rPr>
          <w:rStyle w:val="Emphasis"/>
        </w:rPr>
        <w:t>better off</w:t>
      </w:r>
      <w:r w:rsidRPr="00CD52CB">
        <w:rPr>
          <w:rStyle w:val="StyleUnderline"/>
        </w:rPr>
        <w:t xml:space="preserve"> leaving the door to grey zone provocations open. Counterintuitively, </w:t>
      </w:r>
      <w:r w:rsidRPr="00481B1F">
        <w:rPr>
          <w:rStyle w:val="StyleUnderline"/>
          <w:highlight w:val="yellow"/>
        </w:rPr>
        <w:t xml:space="preserve">states choose to operate in the grey zone </w:t>
      </w:r>
      <w:r w:rsidRPr="00481B1F">
        <w:rPr>
          <w:rStyle w:val="Emphasis"/>
          <w:highlight w:val="yellow"/>
        </w:rPr>
        <w:t>precisely because they want to avoid escalation</w:t>
      </w:r>
      <w:r w:rsidRPr="00CD52CB">
        <w:rPr>
          <w:sz w:val="14"/>
        </w:rPr>
        <w:t xml:space="preserve">. Completely </w:t>
      </w:r>
      <w:r w:rsidRPr="00481B1F">
        <w:rPr>
          <w:rStyle w:val="StyleUnderline"/>
          <w:highlight w:val="yellow"/>
        </w:rPr>
        <w:t>blocking their ability to operate in the grey zone leaves them with</w:t>
      </w:r>
      <w:r w:rsidRPr="00481B1F">
        <w:rPr>
          <w:sz w:val="14"/>
          <w:highlight w:val="yellow"/>
        </w:rPr>
        <w:t xml:space="preserve"> </w:t>
      </w:r>
      <w:r w:rsidRPr="00481B1F">
        <w:rPr>
          <w:rStyle w:val="Emphasis"/>
          <w:highlight w:val="yellow"/>
        </w:rPr>
        <w:t>only two options</w:t>
      </w:r>
      <w:r w:rsidRPr="00481B1F">
        <w:rPr>
          <w:rStyle w:val="StyleUnderline"/>
          <w:highlight w:val="yellow"/>
        </w:rPr>
        <w:t xml:space="preserve">: do nothing or accept escalation. Given that Taiwan </w:t>
      </w:r>
      <w:r w:rsidRPr="00481B1F">
        <w:rPr>
          <w:rStyle w:val="Emphasis"/>
          <w:highlight w:val="yellow"/>
        </w:rPr>
        <w:t>remains a core national interest</w:t>
      </w:r>
      <w:r w:rsidRPr="00CD52CB">
        <w:rPr>
          <w:sz w:val="14"/>
        </w:rPr>
        <w:t xml:space="preserve"> </w:t>
      </w:r>
      <w:r w:rsidRPr="00CD52CB">
        <w:rPr>
          <w:rStyle w:val="StyleUnderline"/>
        </w:rPr>
        <w:t>to the</w:t>
      </w:r>
      <w:r w:rsidRPr="00CD52CB">
        <w:rPr>
          <w:sz w:val="14"/>
        </w:rPr>
        <w:t xml:space="preserve"> Chinese Communist Party (</w:t>
      </w:r>
      <w:r w:rsidRPr="00CD52CB">
        <w:rPr>
          <w:rStyle w:val="StyleUnderline"/>
        </w:rPr>
        <w:t>CCP</w:t>
      </w:r>
      <w:r w:rsidRPr="00CD52CB">
        <w:rPr>
          <w:sz w:val="14"/>
        </w:rPr>
        <w:t xml:space="preserve">), </w:t>
      </w:r>
      <w:r w:rsidRPr="00CD52CB">
        <w:rPr>
          <w:rStyle w:val="StyleUnderline"/>
        </w:rPr>
        <w:t>“</w:t>
      </w:r>
      <w:r w:rsidRPr="00481B1F">
        <w:rPr>
          <w:rStyle w:val="StyleUnderline"/>
          <w:highlight w:val="yellow"/>
        </w:rPr>
        <w:t>doing nothing”</w:t>
      </w:r>
      <w:r w:rsidRPr="00481B1F">
        <w:rPr>
          <w:sz w:val="14"/>
          <w:highlight w:val="yellow"/>
        </w:rPr>
        <w:t xml:space="preserve"> </w:t>
      </w:r>
      <w:r w:rsidRPr="00481B1F">
        <w:rPr>
          <w:rStyle w:val="Emphasis"/>
          <w:highlight w:val="yellow"/>
        </w:rPr>
        <w:t>is not an option</w:t>
      </w:r>
      <w:r w:rsidRPr="00CD52CB">
        <w:rPr>
          <w:sz w:val="14"/>
        </w:rPr>
        <w:t xml:space="preserve">. </w:t>
      </w:r>
      <w:r w:rsidRPr="00CD52CB">
        <w:rPr>
          <w:rStyle w:val="StyleUnderline"/>
        </w:rPr>
        <w:t xml:space="preserve">Since Taiwan lacks the resources to fully counter both grey zone and invasion threats, </w:t>
      </w:r>
      <w:r w:rsidRPr="00481B1F">
        <w:rPr>
          <w:rStyle w:val="StyleUnderline"/>
          <w:highlight w:val="yellow"/>
        </w:rPr>
        <w:t xml:space="preserve">eliminating the grey zone </w:t>
      </w:r>
      <w:r w:rsidRPr="00481B1F">
        <w:rPr>
          <w:rStyle w:val="Emphasis"/>
          <w:highlight w:val="yellow"/>
        </w:rPr>
        <w:t>may well convince China’s leaders to attempt something far worse</w:t>
      </w:r>
      <w:r w:rsidRPr="00CD52CB">
        <w:rPr>
          <w:sz w:val="14"/>
        </w:rPr>
        <w:t xml:space="preserve">. In essence, </w:t>
      </w:r>
      <w:r w:rsidRPr="00CD52CB">
        <w:rPr>
          <w:rStyle w:val="StyleUnderline"/>
        </w:rPr>
        <w:t>if Taiwan must choose between focusing on the grey zone threat or</w:t>
      </w:r>
      <w:r w:rsidRPr="00CD52CB">
        <w:rPr>
          <w:sz w:val="14"/>
        </w:rPr>
        <w:t xml:space="preserve"> the </w:t>
      </w:r>
      <w:r w:rsidRPr="00CD52CB">
        <w:rPr>
          <w:rStyle w:val="StyleUnderline"/>
        </w:rPr>
        <w:t>invasion</w:t>
      </w:r>
      <w:r w:rsidRPr="00CD52CB">
        <w:rPr>
          <w:sz w:val="14"/>
        </w:rPr>
        <w:t xml:space="preserve"> threat, then </w:t>
      </w:r>
      <w:r w:rsidRPr="00481B1F">
        <w:rPr>
          <w:rStyle w:val="Emphasis"/>
          <w:highlight w:val="yellow"/>
        </w:rPr>
        <w:t>it is much better off “closing the door” to invasion than it is “closing the door” to the grey zone</w:t>
      </w:r>
      <w:r w:rsidRPr="000951B5">
        <w:rPr>
          <w:rStyle w:val="Emphasis"/>
        </w:rPr>
        <w:t>.</w:t>
      </w:r>
    </w:p>
    <w:p w14:paraId="53C9ABD5" w14:textId="77777777" w:rsidR="00095B4D" w:rsidRPr="005F17D6" w:rsidRDefault="00095B4D" w:rsidP="00095B4D"/>
    <w:p w14:paraId="74E67FD7" w14:textId="508D357D" w:rsidR="00095B4D" w:rsidRDefault="00095B4D" w:rsidP="00095B4D">
      <w:pPr>
        <w:rPr>
          <w:sz w:val="14"/>
        </w:rPr>
      </w:pPr>
    </w:p>
    <w:p w14:paraId="1698D42F" w14:textId="77777777" w:rsidR="00EC217E" w:rsidRDefault="00EC217E" w:rsidP="00EC217E">
      <w:pPr>
        <w:pStyle w:val="Heading3"/>
      </w:pPr>
      <w:r>
        <w:t>Extend: “No Hegemony Impact”</w:t>
      </w:r>
    </w:p>
    <w:p w14:paraId="0010BA03" w14:textId="6D1B1A61" w:rsidR="00EC217E" w:rsidRDefault="00EC217E" w:rsidP="00EC217E">
      <w:pPr>
        <w:pStyle w:val="Heading4"/>
      </w:pPr>
      <w:proofErr w:type="spellStart"/>
      <w:r w:rsidRPr="00B04E4E">
        <w:t>Heg</w:t>
      </w:r>
      <w:proofErr w:type="spellEnd"/>
      <w:r w:rsidRPr="00B04E4E">
        <w:t xml:space="preserve"> fails</w:t>
      </w:r>
      <w:r>
        <w:t xml:space="preserve"> to solve war.</w:t>
      </w:r>
    </w:p>
    <w:p w14:paraId="1CBCBBA4" w14:textId="77777777" w:rsidR="00EC217E" w:rsidRPr="00171523" w:rsidRDefault="00EC217E" w:rsidP="00EC217E">
      <w:pPr>
        <w:rPr>
          <w:rFonts w:eastAsia="Calibri"/>
          <w:b/>
          <w:bCs/>
        </w:rPr>
      </w:pPr>
      <w:proofErr w:type="spellStart"/>
      <w:r w:rsidRPr="00A01C1C">
        <w:rPr>
          <w:rStyle w:val="Style13ptBold"/>
        </w:rPr>
        <w:t>Fettweis</w:t>
      </w:r>
      <w:proofErr w:type="spellEnd"/>
      <w:r w:rsidRPr="00A01C1C">
        <w:rPr>
          <w:rStyle w:val="Style13ptBold"/>
        </w:rPr>
        <w:t xml:space="preserve"> 11</w:t>
      </w:r>
      <w:r>
        <w:rPr>
          <w:rFonts w:eastAsia="Calibri"/>
          <w:b/>
          <w:bCs/>
        </w:rPr>
        <w:t xml:space="preserve"> (</w:t>
      </w:r>
      <w:r w:rsidRPr="00F8262F">
        <w:rPr>
          <w:rFonts w:eastAsia="Calibri"/>
        </w:rPr>
        <w:t xml:space="preserve">Christopher J. </w:t>
      </w:r>
      <w:proofErr w:type="spellStart"/>
      <w:r w:rsidRPr="00F8262F">
        <w:rPr>
          <w:rFonts w:eastAsia="Calibri"/>
        </w:rPr>
        <w:t>Fettweis</w:t>
      </w:r>
      <w:proofErr w:type="spellEnd"/>
      <w:r w:rsidRPr="00F8262F">
        <w:rPr>
          <w:rFonts w:eastAsia="Calibri"/>
        </w:rPr>
        <w:t>, Department of Political Science, Tulane University, 9/26/11, Free Riding or Restraint? Examining European Grand Strategy, Comparative Strategy, 30:316–332, EBSCO</w:t>
      </w:r>
      <w:r>
        <w:rPr>
          <w:rFonts w:eastAsia="Calibri"/>
        </w:rPr>
        <w:t>)</w:t>
      </w:r>
    </w:p>
    <w:p w14:paraId="0F773F0D" w14:textId="77777777" w:rsidR="00EC217E" w:rsidRPr="005843BE" w:rsidRDefault="00EC217E" w:rsidP="00EC217E">
      <w:pPr>
        <w:rPr>
          <w:rStyle w:val="StyleUnderline"/>
        </w:rPr>
      </w:pPr>
      <w:r w:rsidRPr="00171523">
        <w:rPr>
          <w:rFonts w:eastAsia="Calibri"/>
          <w:sz w:val="16"/>
        </w:rPr>
        <w:t xml:space="preserve">It is perhaps worth noting that </w:t>
      </w:r>
      <w:r w:rsidRPr="005843BE">
        <w:rPr>
          <w:rStyle w:val="StyleUnderline"/>
          <w:highlight w:val="yellow"/>
        </w:rPr>
        <w:t>there is no evidence to support a</w:t>
      </w:r>
      <w:r w:rsidRPr="005843BE">
        <w:rPr>
          <w:rStyle w:val="StyleUnderline"/>
        </w:rPr>
        <w:t xml:space="preserve"> direct </w:t>
      </w:r>
      <w:r w:rsidRPr="005843BE">
        <w:rPr>
          <w:rStyle w:val="StyleUnderline"/>
          <w:highlight w:val="yellow"/>
        </w:rPr>
        <w:t>relationship between</w:t>
      </w:r>
      <w:r w:rsidRPr="00171523">
        <w:rPr>
          <w:rFonts w:eastAsia="Calibri"/>
          <w:sz w:val="16"/>
        </w:rPr>
        <w:t xml:space="preserve"> the relative level of </w:t>
      </w:r>
      <w:r w:rsidRPr="005843BE">
        <w:rPr>
          <w:rStyle w:val="StyleUnderline"/>
          <w:highlight w:val="yellow"/>
        </w:rPr>
        <w:t>U.S. activism and international stability</w:t>
      </w:r>
      <w:r w:rsidRPr="00171523">
        <w:rPr>
          <w:rFonts w:eastAsia="Calibri"/>
          <w:sz w:val="16"/>
        </w:rPr>
        <w:t xml:space="preserve">. In fact, </w:t>
      </w:r>
      <w:r w:rsidRPr="005843BE">
        <w:rPr>
          <w:rStyle w:val="StyleUnderline"/>
        </w:rPr>
        <w:t>the limited data we do have suggest the opposite may be true</w:t>
      </w:r>
      <w:r w:rsidRPr="00171523">
        <w:rPr>
          <w:rFonts w:eastAsia="Calibri"/>
          <w:sz w:val="16"/>
        </w:rPr>
        <w:t>. During the 1990s, the United States cut back on its defense spending fairly substantially</w:t>
      </w:r>
      <w:r w:rsidRPr="005843BE">
        <w:rPr>
          <w:rStyle w:val="StyleUnderline"/>
        </w:rPr>
        <w:t>. By 1998, the United States was spending $100 billion less on defense in real terms than it had in 1990</w:t>
      </w:r>
      <w:r w:rsidRPr="00171523">
        <w:rPr>
          <w:rFonts w:eastAsia="Calibri"/>
          <w:sz w:val="16"/>
        </w:rP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843BE">
        <w:rPr>
          <w:rStyle w:val="StyleUnderline"/>
        </w:rPr>
        <w:t>if</w:t>
      </w:r>
      <w:r w:rsidRPr="00171523">
        <w:rPr>
          <w:rFonts w:eastAsia="Calibri"/>
          <w:sz w:val="16"/>
        </w:rPr>
        <w:t xml:space="preserve"> the pacific </w:t>
      </w:r>
      <w:r w:rsidRPr="005843BE">
        <w:rPr>
          <w:rStyle w:val="StyleUnderline"/>
        </w:rPr>
        <w:t>trends were not based upon U.S. hegemony but</w:t>
      </w:r>
      <w:r w:rsidRPr="00171523">
        <w:rPr>
          <w:rFonts w:eastAsia="Calibri"/>
          <w:sz w:val="16"/>
        </w:rPr>
        <w:t xml:space="preserve"> </w:t>
      </w:r>
      <w:r w:rsidRPr="005843BE">
        <w:rPr>
          <w:rStyle w:val="StyleUnderline"/>
        </w:rPr>
        <w:t xml:space="preserve">a strengthening norm against interstate war, one would not have expected an increase in global instability and violence. </w:t>
      </w:r>
      <w:r w:rsidRPr="00171523">
        <w:rPr>
          <w:rFonts w:eastAsia="Calibri"/>
          <w:sz w:val="16"/>
        </w:rPr>
        <w:t xml:space="preserve">The verdict from the past two decades is fairly plain: </w:t>
      </w:r>
      <w:r w:rsidRPr="005843BE">
        <w:rPr>
          <w:rStyle w:val="StyleUnderline"/>
          <w:highlight w:val="yellow"/>
        </w:rPr>
        <w:t xml:space="preserve">The world grew more peaceful while the </w:t>
      </w:r>
      <w:r w:rsidRPr="00481B1F">
        <w:rPr>
          <w:rStyle w:val="Emphasis"/>
          <w:highlight w:val="yellow"/>
        </w:rPr>
        <w:t>U</w:t>
      </w:r>
      <w:r w:rsidRPr="00171523">
        <w:rPr>
          <w:rFonts w:eastAsia="Calibri"/>
          <w:sz w:val="16"/>
        </w:rPr>
        <w:t xml:space="preserve">nited </w:t>
      </w:r>
      <w:r w:rsidRPr="00481B1F">
        <w:rPr>
          <w:rStyle w:val="Emphasis"/>
          <w:highlight w:val="yellow"/>
        </w:rPr>
        <w:t>S</w:t>
      </w:r>
      <w:r w:rsidRPr="00171523">
        <w:rPr>
          <w:rFonts w:eastAsia="Calibri"/>
          <w:sz w:val="16"/>
        </w:rPr>
        <w:t xml:space="preserve">tates </w:t>
      </w:r>
      <w:r w:rsidRPr="005843BE">
        <w:rPr>
          <w:rStyle w:val="StyleUnderline"/>
          <w:highlight w:val="yellow"/>
        </w:rPr>
        <w:t>cut its forces. No state</w:t>
      </w:r>
      <w:r w:rsidRPr="005843BE">
        <w:rPr>
          <w:rStyle w:val="StyleUnderline"/>
        </w:rPr>
        <w:t xml:space="preserve"> seemed to believe that its security was endangered by a less-capable U</w:t>
      </w:r>
      <w:r w:rsidRPr="00171523">
        <w:rPr>
          <w:rFonts w:eastAsia="Calibri"/>
          <w:sz w:val="16"/>
        </w:rPr>
        <w:t xml:space="preserve">nited </w:t>
      </w:r>
      <w:r w:rsidRPr="005843BE">
        <w:rPr>
          <w:rStyle w:val="StyleUnderline"/>
        </w:rPr>
        <w:t>S</w:t>
      </w:r>
      <w:r w:rsidRPr="00171523">
        <w:rPr>
          <w:rFonts w:eastAsia="Calibri"/>
          <w:sz w:val="16"/>
        </w:rPr>
        <w:t xml:space="preserve">tates </w:t>
      </w:r>
      <w:r w:rsidRPr="005843BE">
        <w:rPr>
          <w:rStyle w:val="StyleUnderline"/>
        </w:rPr>
        <w:t>military</w:t>
      </w:r>
      <w:r w:rsidRPr="00171523">
        <w:rPr>
          <w:rFonts w:eastAsia="Calibri"/>
          <w:sz w:val="16"/>
        </w:rPr>
        <w:t xml:space="preserve">, or at least </w:t>
      </w:r>
      <w:r w:rsidRPr="005843BE">
        <w:rPr>
          <w:rStyle w:val="StyleUnderline"/>
        </w:rPr>
        <w:t xml:space="preserve">none </w:t>
      </w:r>
      <w:r w:rsidRPr="005843BE">
        <w:rPr>
          <w:rStyle w:val="StyleUnderline"/>
          <w:highlight w:val="yellow"/>
        </w:rPr>
        <w:t>took any action</w:t>
      </w:r>
      <w:r w:rsidRPr="005843BE">
        <w:rPr>
          <w:rStyle w:val="StyleUnderline"/>
        </w:rPr>
        <w:t xml:space="preserve"> that would suggest</w:t>
      </w:r>
      <w:r w:rsidRPr="00171523">
        <w:rPr>
          <w:rFonts w:eastAsia="Calibri"/>
          <w:sz w:val="16"/>
        </w:rPr>
        <w:t xml:space="preserve"> </w:t>
      </w:r>
      <w:r w:rsidRPr="005843BE">
        <w:rPr>
          <w:rStyle w:val="StyleUnderline"/>
        </w:rPr>
        <w:t>such a belief</w:t>
      </w:r>
      <w:r w:rsidRPr="00171523">
        <w:rPr>
          <w:rFonts w:eastAsia="Calibri"/>
          <w:sz w:val="16"/>
        </w:rPr>
        <w:t xml:space="preserve">. </w:t>
      </w:r>
      <w:r w:rsidRPr="005843BE">
        <w:rPr>
          <w:rStyle w:val="StyleUnderline"/>
          <w:highlight w:val="yellow"/>
        </w:rPr>
        <w:t>No militaries</w:t>
      </w:r>
      <w:r w:rsidRPr="005843BE">
        <w:rPr>
          <w:rStyle w:val="StyleUnderline"/>
        </w:rPr>
        <w:t xml:space="preserve"> were </w:t>
      </w:r>
      <w:r w:rsidRPr="005843BE">
        <w:rPr>
          <w:rStyle w:val="StyleUnderline"/>
          <w:highlight w:val="yellow"/>
        </w:rPr>
        <w:t>enhanced</w:t>
      </w:r>
      <w:r w:rsidRPr="005843BE">
        <w:rPr>
          <w:rStyle w:val="StyleUnderline"/>
        </w:rPr>
        <w:t xml:space="preserve"> to address power vacuums, </w:t>
      </w:r>
      <w:r w:rsidRPr="005843BE">
        <w:rPr>
          <w:rStyle w:val="StyleUnderline"/>
          <w:highlight w:val="yellow"/>
        </w:rPr>
        <w:t>no</w:t>
      </w:r>
      <w:r w:rsidRPr="005843BE">
        <w:rPr>
          <w:rStyle w:val="StyleUnderline"/>
        </w:rPr>
        <w:t xml:space="preserve"> security dilemmas drove insecurity or </w:t>
      </w:r>
      <w:r w:rsidRPr="005843BE">
        <w:rPr>
          <w:rStyle w:val="StyleUnderline"/>
          <w:highlight w:val="yellow"/>
        </w:rPr>
        <w:t>arms races</w:t>
      </w:r>
      <w:r w:rsidRPr="005843BE">
        <w:rPr>
          <w:rStyle w:val="StyleUnderline"/>
        </w:rPr>
        <w:t xml:space="preserve">, and </w:t>
      </w:r>
      <w:r w:rsidRPr="005843BE">
        <w:rPr>
          <w:rStyle w:val="StyleUnderline"/>
          <w:highlight w:val="yellow"/>
        </w:rPr>
        <w:t>no regional balancing</w:t>
      </w:r>
      <w:r w:rsidRPr="005843BE">
        <w:rPr>
          <w:rStyle w:val="StyleUnderline"/>
        </w:rPr>
        <w:t xml:space="preserve"> occurred once the stabilizing presence of the U.S. military was diminished</w:t>
      </w:r>
      <w:r w:rsidRPr="00171523">
        <w:rPr>
          <w:rFonts w:eastAsia="Calibri"/>
          <w:sz w:val="16"/>
        </w:rPr>
        <w:t xml:space="preserve">. </w:t>
      </w:r>
      <w:r w:rsidRPr="00171523">
        <w:rPr>
          <w:rFonts w:eastAsia="Calibri"/>
          <w:sz w:val="12"/>
        </w:rPr>
        <w:t>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w:t>
      </w:r>
      <w:r w:rsidRPr="00171523">
        <w:rPr>
          <w:rFonts w:eastAsia="Calibri"/>
          <w:sz w:val="16"/>
        </w:rPr>
        <w:t xml:space="preserve"> </w:t>
      </w:r>
      <w:r w:rsidRPr="005843BE">
        <w:rPr>
          <w:rStyle w:val="StyleUnderline"/>
        </w:rPr>
        <w:t>even if it is true that either U.S. commitments</w:t>
      </w:r>
      <w:r w:rsidRPr="00171523">
        <w:rPr>
          <w:rFonts w:eastAsia="Calibri"/>
          <w:sz w:val="16"/>
        </w:rPr>
        <w:t xml:space="preserve"> or relative spending </w:t>
      </w:r>
      <w:r w:rsidRPr="005843BE">
        <w:rPr>
          <w:rStyle w:val="StyleUnderline"/>
        </w:rPr>
        <w:t>account for global</w:t>
      </w:r>
      <w:r w:rsidRPr="00171523">
        <w:rPr>
          <w:rFonts w:eastAsia="Calibri"/>
          <w:sz w:val="16"/>
        </w:rPr>
        <w:t xml:space="preserve"> pacific </w:t>
      </w:r>
      <w:r w:rsidRPr="005843BE">
        <w:rPr>
          <w:rStyle w:val="StyleUnderline"/>
        </w:rPr>
        <w:t>trends</w:t>
      </w:r>
      <w:r w:rsidRPr="00171523">
        <w:rPr>
          <w:rFonts w:eastAsia="Calibri"/>
          <w:sz w:val="16"/>
        </w:rPr>
        <w:t xml:space="preserve">, then at the very least stability can evidently be maintained at drastically lower levels of both. In other words, even if one can be allowed to argue in the alternative for a moment and suppose that </w:t>
      </w:r>
      <w:r w:rsidRPr="005843BE">
        <w:rPr>
          <w:rStyle w:val="StyleUnderline"/>
        </w:rPr>
        <w:t>there is in fact a level of engagement below which the U</w:t>
      </w:r>
      <w:r w:rsidRPr="00171523">
        <w:rPr>
          <w:rFonts w:eastAsia="Calibri"/>
          <w:sz w:val="16"/>
        </w:rPr>
        <w:t xml:space="preserve">nited </w:t>
      </w:r>
      <w:r w:rsidRPr="005843BE">
        <w:rPr>
          <w:rStyle w:val="StyleUnderline"/>
        </w:rPr>
        <w:t>S</w:t>
      </w:r>
      <w:r w:rsidRPr="00171523">
        <w:rPr>
          <w:rFonts w:eastAsia="Calibri"/>
          <w:sz w:val="16"/>
        </w:rPr>
        <w:t xml:space="preserve">tates </w:t>
      </w:r>
      <w:r w:rsidRPr="005843BE">
        <w:rPr>
          <w:rStyle w:val="StyleUnderline"/>
        </w:rPr>
        <w:t>cannot drop without increasing international disorder, a rational grand strategist would still recommend cutting back on engagement and spending until that level is determined</w:t>
      </w:r>
      <w:r w:rsidRPr="00171523">
        <w:rPr>
          <w:rFonts w:eastAsia="Calibri"/>
          <w:sz w:val="16"/>
        </w:rPr>
        <w:t xml:space="preserve">. </w:t>
      </w:r>
      <w:r w:rsidRPr="005843BE">
        <w:rPr>
          <w:rStyle w:val="StyleUnderline"/>
        </w:rPr>
        <w:t>Grand strategic decisions are never final</w:t>
      </w:r>
      <w:r w:rsidRPr="00171523">
        <w:rPr>
          <w:rFonts w:eastAsia="Calibri"/>
          <w:sz w:val="16"/>
        </w:rPr>
        <w:t xml:space="preserve">; continual </w:t>
      </w:r>
      <w:r w:rsidRPr="005843BE">
        <w:rPr>
          <w:rStyle w:val="StyleUnderline"/>
        </w:rPr>
        <w:t>adjustments can</w:t>
      </w:r>
      <w:r w:rsidRPr="00171523">
        <w:rPr>
          <w:rFonts w:eastAsia="Calibri"/>
          <w:sz w:val="16"/>
        </w:rPr>
        <w:t xml:space="preserve"> and must </w:t>
      </w:r>
      <w:r w:rsidRPr="005843BE">
        <w:rPr>
          <w:rStyle w:val="StyleUnderline"/>
        </w:rPr>
        <w:t>be made</w:t>
      </w:r>
      <w:r w:rsidRPr="00171523">
        <w:rPr>
          <w:rFonts w:eastAsia="Calibri"/>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843BE">
        <w:rPr>
          <w:rStyle w:val="StyleUnderline"/>
        </w:rPr>
        <w:t>. If increases in conflict would have been interpreted as proof of the wisdom of internationalist strategies, then logical consistency demands that the lack thereof should</w:t>
      </w:r>
      <w:r w:rsidRPr="00171523">
        <w:rPr>
          <w:rFonts w:eastAsia="Calibri"/>
          <w:sz w:val="16"/>
        </w:rPr>
        <w:t xml:space="preserve"> at least </w:t>
      </w:r>
      <w:r w:rsidRPr="005843BE">
        <w:rPr>
          <w:rStyle w:val="StyleUnderline"/>
        </w:rPr>
        <w:t>pose a problem</w:t>
      </w:r>
      <w:r w:rsidRPr="00171523">
        <w:rPr>
          <w:rFonts w:eastAsia="Calibri"/>
          <w:sz w:val="16"/>
        </w:rPr>
        <w:t xml:space="preserve">. As it stands, </w:t>
      </w:r>
      <w:r w:rsidRPr="005843BE">
        <w:rPr>
          <w:rStyle w:val="StyleUnderline"/>
          <w:highlight w:val="yellow"/>
        </w:rPr>
        <w:t>the only evidence</w:t>
      </w:r>
      <w:r w:rsidRPr="005843BE">
        <w:rPr>
          <w:rStyle w:val="StyleUnderline"/>
        </w:rPr>
        <w:t xml:space="preserve"> we have </w:t>
      </w:r>
      <w:r w:rsidRPr="005843BE">
        <w:rPr>
          <w:rStyle w:val="StyleUnderline"/>
          <w:highlight w:val="yellow"/>
        </w:rPr>
        <w:t>regarding</w:t>
      </w:r>
      <w:r w:rsidRPr="005843BE">
        <w:rPr>
          <w:rStyle w:val="StyleUnderline"/>
        </w:rPr>
        <w:t xml:space="preserve"> the likely </w:t>
      </w:r>
      <w:r w:rsidRPr="005843BE">
        <w:rPr>
          <w:rStyle w:val="StyleUnderline"/>
          <w:highlight w:val="yellow"/>
        </w:rPr>
        <w:t>systemic reaction to a</w:t>
      </w:r>
      <w:r w:rsidRPr="005843BE">
        <w:rPr>
          <w:rStyle w:val="StyleUnderline"/>
        </w:rPr>
        <w:t xml:space="preserve"> more </w:t>
      </w:r>
      <w:r w:rsidRPr="005843BE">
        <w:rPr>
          <w:rStyle w:val="StyleUnderline"/>
          <w:highlight w:val="yellow"/>
        </w:rPr>
        <w:t xml:space="preserve">restrained </w:t>
      </w:r>
      <w:r w:rsidRPr="00481B1F">
        <w:rPr>
          <w:rStyle w:val="Emphasis"/>
          <w:highlight w:val="yellow"/>
        </w:rPr>
        <w:t>U</w:t>
      </w:r>
      <w:r w:rsidRPr="005843BE">
        <w:rPr>
          <w:rStyle w:val="StyleUnderline"/>
        </w:rPr>
        <w:t xml:space="preserve">nited </w:t>
      </w:r>
      <w:r w:rsidRPr="00481B1F">
        <w:rPr>
          <w:rStyle w:val="Emphasis"/>
          <w:highlight w:val="yellow"/>
        </w:rPr>
        <w:t>S</w:t>
      </w:r>
      <w:r w:rsidRPr="005843BE">
        <w:rPr>
          <w:rStyle w:val="StyleUnderline"/>
        </w:rPr>
        <w:t xml:space="preserve">tates </w:t>
      </w:r>
      <w:r w:rsidRPr="005843BE">
        <w:rPr>
          <w:rStyle w:val="StyleUnderline"/>
          <w:highlight w:val="yellow"/>
        </w:rPr>
        <w:t>suggests</w:t>
      </w:r>
      <w:r w:rsidRPr="005843BE">
        <w:rPr>
          <w:rStyle w:val="StyleUnderline"/>
        </w:rPr>
        <w:t xml:space="preserve"> that the current </w:t>
      </w:r>
      <w:r w:rsidRPr="005843BE">
        <w:rPr>
          <w:rStyle w:val="StyleUnderline"/>
          <w:highlight w:val="yellow"/>
        </w:rPr>
        <w:t>peaceful trends are unrelated to</w:t>
      </w:r>
      <w:r w:rsidRPr="005843BE">
        <w:rPr>
          <w:rStyle w:val="StyleUnderline"/>
        </w:rPr>
        <w:t xml:space="preserve"> U.S. military spending</w:t>
      </w:r>
      <w:r w:rsidRPr="00171523">
        <w:rPr>
          <w:rFonts w:eastAsia="Calibri"/>
          <w:sz w:val="16"/>
        </w:rPr>
        <w:t xml:space="preserve">. Evidently </w:t>
      </w:r>
      <w:r w:rsidRPr="005843BE">
        <w:rPr>
          <w:rStyle w:val="StyleUnderline"/>
        </w:rPr>
        <w:t>the rest of the world can operate</w:t>
      </w:r>
      <w:r w:rsidRPr="00171523">
        <w:rPr>
          <w:rFonts w:eastAsia="Calibri"/>
          <w:sz w:val="16"/>
        </w:rPr>
        <w:t xml:space="preserve"> quite </w:t>
      </w:r>
      <w:r w:rsidRPr="005843BE">
        <w:rPr>
          <w:rStyle w:val="StyleUnderline"/>
        </w:rPr>
        <w:t xml:space="preserve">effectively without the presence of </w:t>
      </w:r>
      <w:r w:rsidRPr="005843BE">
        <w:rPr>
          <w:rStyle w:val="StyleUnderline"/>
          <w:highlight w:val="yellow"/>
        </w:rPr>
        <w:t>a global policeman.</w:t>
      </w:r>
      <w:r w:rsidRPr="005843BE">
        <w:rPr>
          <w:rStyle w:val="StyleUnderline"/>
        </w:rPr>
        <w:t xml:space="preserve"> Those who think otherwise base their view on faith alone.</w:t>
      </w:r>
    </w:p>
    <w:p w14:paraId="6CBA86E0" w14:textId="77777777" w:rsidR="00EC217E" w:rsidRPr="00863447" w:rsidRDefault="00EC217E" w:rsidP="00EC217E">
      <w:pPr>
        <w:rPr>
          <w:sz w:val="16"/>
        </w:rPr>
      </w:pPr>
    </w:p>
    <w:p w14:paraId="4AD51F35" w14:textId="77777777" w:rsidR="00EC217E" w:rsidRDefault="00EC217E" w:rsidP="00EC217E">
      <w:pPr>
        <w:rPr>
          <w:sz w:val="14"/>
        </w:rPr>
      </w:pPr>
    </w:p>
    <w:p w14:paraId="679B2B8C" w14:textId="3769C5F1" w:rsidR="00095B4D" w:rsidRDefault="00EC217E" w:rsidP="00095B4D">
      <w:pPr>
        <w:pStyle w:val="Heading3"/>
      </w:pPr>
      <w:r>
        <w:t>They Say:</w:t>
      </w:r>
      <w:r w:rsidR="00095B4D">
        <w:t xml:space="preserve"> </w:t>
      </w:r>
      <w:r>
        <w:t>“</w:t>
      </w:r>
      <w:r w:rsidR="00095B4D">
        <w:t>Offensive Realism</w:t>
      </w:r>
      <w:r>
        <w:t>”</w:t>
      </w:r>
    </w:p>
    <w:p w14:paraId="46E27EB6" w14:textId="77777777" w:rsidR="00095B4D" w:rsidRDefault="00095B4D" w:rsidP="00095B4D">
      <w:pPr>
        <w:pStyle w:val="Heading4"/>
      </w:pPr>
      <w:r w:rsidRPr="00442311">
        <w:rPr>
          <w:u w:val="single"/>
        </w:rPr>
        <w:t>Defensive realism</w:t>
      </w:r>
      <w:r>
        <w:t xml:space="preserve"> best explains Chinese foreign policy. </w:t>
      </w:r>
    </w:p>
    <w:p w14:paraId="7A23F8AF" w14:textId="77777777" w:rsidR="00095B4D" w:rsidRDefault="00095B4D" w:rsidP="00095B4D">
      <w:r>
        <w:rPr>
          <w:rStyle w:val="Style13ptBold"/>
        </w:rPr>
        <w:t>Tang</w:t>
      </w:r>
      <w:r w:rsidRPr="00AB2298">
        <w:rPr>
          <w:rStyle w:val="Style13ptBold"/>
        </w:rPr>
        <w:t xml:space="preserve"> 8</w:t>
      </w:r>
      <w:r>
        <w:t xml:space="preserve"> — Tang </w:t>
      </w:r>
      <w:proofErr w:type="spellStart"/>
      <w:r>
        <w:t>Shiping</w:t>
      </w:r>
      <w:proofErr w:type="spellEnd"/>
      <w:r>
        <w:t xml:space="preserve">, </w:t>
      </w:r>
      <w:r w:rsidRPr="001500B0">
        <w:t xml:space="preserve">Professor at the School of International Relations and Public </w:t>
      </w:r>
      <w:r>
        <w:t xml:space="preserve">Affairs at </w:t>
      </w:r>
      <w:proofErr w:type="spellStart"/>
      <w:r>
        <w:t>Fudan</w:t>
      </w:r>
      <w:proofErr w:type="spellEnd"/>
      <w:r>
        <w:t xml:space="preserve"> University (Shanghai), Adjunct P</w:t>
      </w:r>
      <w:r w:rsidRPr="00FD2E7A">
        <w:t>rofessor at the Cente</w:t>
      </w:r>
      <w:r>
        <w:t xml:space="preserve">r for Regional Security Studies and former </w:t>
      </w:r>
      <w:r w:rsidRPr="00DE709A">
        <w:t>Associate Professor at the Ins</w:t>
      </w:r>
      <w:r>
        <w:t>titute of Asia-Pacific Studies at the</w:t>
      </w:r>
      <w:r w:rsidRPr="00FD2E7A">
        <w:t xml:space="preserve"> Chinese Academy of Social Science</w:t>
      </w:r>
      <w:r>
        <w:t xml:space="preserve"> (Beijing), former </w:t>
      </w:r>
      <w:r w:rsidRPr="00FD2E7A">
        <w:t xml:space="preserve">Senior Fellow at the S. </w:t>
      </w:r>
      <w:proofErr w:type="spellStart"/>
      <w:r w:rsidRPr="00FD2E7A">
        <w:t>Rajaratnam</w:t>
      </w:r>
      <w:proofErr w:type="spellEnd"/>
      <w:r w:rsidRPr="00FD2E7A">
        <w:t xml:space="preserve"> S</w:t>
      </w:r>
      <w:r>
        <w:t xml:space="preserve">chool of International Studies at </w:t>
      </w:r>
      <w:r w:rsidRPr="00FD2E7A">
        <w:t>Na</w:t>
      </w:r>
      <w:r>
        <w:t>nyang Technological University (</w:t>
      </w:r>
      <w:r w:rsidRPr="00FD2E7A">
        <w:t>Singapore</w:t>
      </w:r>
      <w:r>
        <w:t>),</w:t>
      </w:r>
      <w:r w:rsidRPr="001500B0">
        <w:t xml:space="preserve"> </w:t>
      </w:r>
      <w:r>
        <w:t xml:space="preserve">former </w:t>
      </w:r>
      <w:r w:rsidRPr="00DE709A">
        <w:t>Co-Director of the Sino-American Security Dialogue</w:t>
      </w:r>
      <w:r>
        <w:t>, holds a Ph.D. in Molecular Biology and G</w:t>
      </w:r>
      <w:r w:rsidRPr="00DE709A">
        <w:t>enetics from Wayne Stat</w:t>
      </w:r>
      <w:r>
        <w:t>e University School of Medicine and an M. A. in International S</w:t>
      </w:r>
      <w:r w:rsidRPr="00DE709A">
        <w:t xml:space="preserve">tudies from </w:t>
      </w:r>
      <w:r>
        <w:t>the University of California-</w:t>
      </w:r>
      <w:r w:rsidRPr="00DE709A">
        <w:t>Berkeley</w:t>
      </w:r>
      <w:r>
        <w:t xml:space="preserve">, 2008 (“From Offensive to Defensive Realism: A Social Evolutionary Interpretation of China’s Security Strategy,” </w:t>
      </w:r>
      <w:r w:rsidRPr="004C6260">
        <w:rPr>
          <w:i/>
        </w:rPr>
        <w:t>China's Ascent: Power, Security, and the Future of International Politics</w:t>
      </w:r>
      <w:r>
        <w:t>, E</w:t>
      </w:r>
      <w:r w:rsidRPr="004C6260">
        <w:t>dited by Robert S. Ross and Zhu Feng</w:t>
      </w:r>
      <w:r>
        <w:t xml:space="preserve">, Published by </w:t>
      </w:r>
      <w:r w:rsidRPr="00AB2298">
        <w:t>Cornell University Press,</w:t>
      </w:r>
      <w:r>
        <w:t xml:space="preserve"> ISBN </w:t>
      </w:r>
      <w:r w:rsidRPr="00AB2298">
        <w:t>9780801446917</w:t>
      </w:r>
      <w:r>
        <w:t>, p. 152-156)</w:t>
      </w:r>
    </w:p>
    <w:p w14:paraId="485863E7" w14:textId="2F14CDC7" w:rsidR="00095B4D" w:rsidRDefault="00095B4D" w:rsidP="00095B4D">
      <w:pPr>
        <w:rPr>
          <w:sz w:val="16"/>
        </w:rPr>
      </w:pPr>
      <w:r w:rsidRPr="00926C69">
        <w:rPr>
          <w:sz w:val="16"/>
        </w:rPr>
        <w:t xml:space="preserve">China’s Security Strategy: From Offensive to Defensive Realism </w:t>
      </w:r>
      <w:r w:rsidRPr="004310A1">
        <w:rPr>
          <w:rStyle w:val="StyleUnderline"/>
        </w:rPr>
        <w:t xml:space="preserve">There is little doubt that </w:t>
      </w:r>
      <w:r w:rsidRPr="00481B1F">
        <w:rPr>
          <w:rStyle w:val="StyleUnderline"/>
          <w:highlight w:val="yellow"/>
        </w:rPr>
        <w:t>China’s security strategy is</w:t>
      </w:r>
      <w:r w:rsidRPr="004310A1">
        <w:rPr>
          <w:rStyle w:val="StyleUnderline"/>
        </w:rPr>
        <w:t xml:space="preserve"> still </w:t>
      </w:r>
      <w:r w:rsidRPr="00481B1F">
        <w:rPr>
          <w:rStyle w:val="Emphasis"/>
          <w:highlight w:val="yellow"/>
        </w:rPr>
        <w:t>firmly rooted in realism</w:t>
      </w:r>
      <w:r w:rsidRPr="00926C69">
        <w:rPr>
          <w:sz w:val="16"/>
        </w:rPr>
        <w:t xml:space="preserve">.37 </w:t>
      </w:r>
      <w:r w:rsidRPr="004310A1">
        <w:rPr>
          <w:rStyle w:val="StyleUnderline"/>
        </w:rPr>
        <w:t>In seeking to overcome the memory of “a century of national</w:t>
      </w:r>
      <w:r w:rsidRPr="00926C69">
        <w:rPr>
          <w:sz w:val="16"/>
        </w:rPr>
        <w:t xml:space="preserve"> [end page 152] </w:t>
      </w:r>
      <w:r w:rsidRPr="004310A1">
        <w:rPr>
          <w:rStyle w:val="StyleUnderline"/>
        </w:rPr>
        <w:t>humiliation”</w:t>
      </w:r>
      <w:r w:rsidRPr="00926C69">
        <w:rPr>
          <w:sz w:val="16"/>
        </w:rPr>
        <w:t xml:space="preserve"> (</w:t>
      </w:r>
      <w:proofErr w:type="spellStart"/>
      <w:r w:rsidRPr="00926C69">
        <w:rPr>
          <w:sz w:val="16"/>
        </w:rPr>
        <w:t>bainian</w:t>
      </w:r>
      <w:proofErr w:type="spellEnd"/>
      <w:r w:rsidRPr="00926C69">
        <w:rPr>
          <w:sz w:val="16"/>
        </w:rPr>
        <w:t xml:space="preserve"> </w:t>
      </w:r>
      <w:proofErr w:type="spellStart"/>
      <w:r w:rsidRPr="00926C69">
        <w:rPr>
          <w:sz w:val="16"/>
        </w:rPr>
        <w:t>guochi</w:t>
      </w:r>
      <w:proofErr w:type="spellEnd"/>
      <w:r w:rsidRPr="00926C69">
        <w:rPr>
          <w:sz w:val="16"/>
        </w:rPr>
        <w:t xml:space="preserve">) </w:t>
      </w:r>
      <w:r w:rsidRPr="004310A1">
        <w:rPr>
          <w:rStyle w:val="StyleUnderline"/>
        </w:rPr>
        <w:t>at the hands of the West and Japan, generations of Chinese have strived to build a strong and prosperous China</w:t>
      </w:r>
      <w:r w:rsidRPr="00926C69">
        <w:rPr>
          <w:sz w:val="16"/>
        </w:rPr>
        <w:t xml:space="preserve">. Many Chinese elites believe that because of its size, population, civilization, history and, more recently, its growing wealth, China should be regarded as a great power (da </w:t>
      </w:r>
      <w:proofErr w:type="spellStart"/>
      <w:r w:rsidRPr="00926C69">
        <w:rPr>
          <w:sz w:val="16"/>
        </w:rPr>
        <w:t>guo</w:t>
      </w:r>
      <w:proofErr w:type="spellEnd"/>
      <w:r w:rsidRPr="00926C69">
        <w:rPr>
          <w:sz w:val="16"/>
        </w:rPr>
        <w:t xml:space="preserve">). This strong belief in the utility of power and the motivation to accumulate power firmly anchors China’s security strategy within the realist camp. </w:t>
      </w:r>
      <w:r w:rsidRPr="004310A1">
        <w:rPr>
          <w:rStyle w:val="StyleUnderline"/>
        </w:rPr>
        <w:t>The more important question is whether China is an offensive realist or a defensive realist state</w:t>
      </w:r>
      <w:r w:rsidRPr="00926C69">
        <w:rPr>
          <w:sz w:val="16"/>
        </w:rPr>
        <w:t xml:space="preserve">.38 Mao: Offensive Realism </w:t>
      </w:r>
      <w:r w:rsidRPr="00481B1F">
        <w:rPr>
          <w:rStyle w:val="StyleUnderline"/>
          <w:highlight w:val="yellow"/>
        </w:rPr>
        <w:t>China’s</w:t>
      </w:r>
      <w:r w:rsidRPr="004310A1">
        <w:rPr>
          <w:rStyle w:val="StyleUnderline"/>
        </w:rPr>
        <w:t xml:space="preserve"> security </w:t>
      </w:r>
      <w:r w:rsidRPr="00481B1F">
        <w:rPr>
          <w:rStyle w:val="StyleUnderline"/>
          <w:highlight w:val="yellow"/>
        </w:rPr>
        <w:t>strategy under Mao was</w:t>
      </w:r>
      <w:r w:rsidRPr="004310A1">
        <w:rPr>
          <w:rStyle w:val="StyleUnderline"/>
        </w:rPr>
        <w:t xml:space="preserve"> largely </w:t>
      </w:r>
      <w:r w:rsidRPr="00481B1F">
        <w:rPr>
          <w:rStyle w:val="StyleUnderline"/>
          <w:highlight w:val="yellow"/>
        </w:rPr>
        <w:t>offensive realist</w:t>
      </w:r>
      <w:r w:rsidRPr="004310A1">
        <w:rPr>
          <w:rStyle w:val="StyleUnderline"/>
        </w:rPr>
        <w:t xml:space="preserve"> in nature</w:t>
      </w:r>
      <w:r w:rsidRPr="00926C69">
        <w:rPr>
          <w:sz w:val="16"/>
        </w:rPr>
        <w:t xml:space="preserve">.39 </w:t>
      </w:r>
      <w:r w:rsidRPr="004310A1">
        <w:rPr>
          <w:rStyle w:val="StyleUnderline"/>
        </w:rPr>
        <w:t>China under Mao expounded an intolerant ideology of overthrowing all imperialist or reactionary regimes in Asia and the world at large</w:t>
      </w:r>
      <w:r w:rsidRPr="00926C69">
        <w:rPr>
          <w:sz w:val="16"/>
        </w:rPr>
        <w:t xml:space="preserve">. More importantly, </w:t>
      </w:r>
      <w:r w:rsidRPr="004310A1">
        <w:rPr>
          <w:rStyle w:val="StyleUnderline"/>
        </w:rPr>
        <w:t>China under Mao</w:t>
      </w:r>
      <w:r w:rsidRPr="00926C69">
        <w:rPr>
          <w:sz w:val="16"/>
        </w:rPr>
        <w:t xml:space="preserve"> (together with the former Soviet Union) </w:t>
      </w:r>
      <w:r w:rsidRPr="004310A1">
        <w:rPr>
          <w:rStyle w:val="StyleUnderline"/>
        </w:rPr>
        <w:t>actively supported revolutions</w:t>
      </w:r>
      <w:r w:rsidRPr="00926C69">
        <w:rPr>
          <w:sz w:val="16"/>
        </w:rPr>
        <w:t xml:space="preserve"> (or insurgencies) </w:t>
      </w:r>
      <w:r w:rsidRPr="004310A1">
        <w:rPr>
          <w:rStyle w:val="StyleUnderline"/>
        </w:rPr>
        <w:t>in many developing countries</w:t>
      </w:r>
      <w:r w:rsidRPr="00926C69">
        <w:rPr>
          <w:sz w:val="16"/>
        </w:rPr>
        <w:t>, thus intentionally threatening those countries that it had identified as imperialists or their lackeys (</w:t>
      </w:r>
      <w:proofErr w:type="spellStart"/>
      <w:r w:rsidRPr="00926C69">
        <w:rPr>
          <w:sz w:val="16"/>
        </w:rPr>
        <w:t>zougou</w:t>
      </w:r>
      <w:proofErr w:type="spellEnd"/>
      <w:r w:rsidRPr="00926C69">
        <w:rPr>
          <w:sz w:val="16"/>
        </w:rPr>
        <w:t>) and proxies (</w:t>
      </w:r>
      <w:proofErr w:type="spellStart"/>
      <w:r w:rsidRPr="00926C69">
        <w:rPr>
          <w:sz w:val="16"/>
        </w:rPr>
        <w:t>dailiren</w:t>
      </w:r>
      <w:proofErr w:type="spellEnd"/>
      <w:r w:rsidRPr="00926C69">
        <w:rPr>
          <w:sz w:val="16"/>
        </w:rPr>
        <w:t xml:space="preserve">). This sense of being threatened was perhaps most severe among China’s neighboring states that were allies of the United States and its Western allies (e.g., Southeast Asian countries).40 Second, </w:t>
      </w:r>
      <w:r w:rsidRPr="004310A1">
        <w:rPr>
          <w:rStyle w:val="StyleUnderline"/>
        </w:rPr>
        <w:t>as a staunch Marxist- Leninist, Mao believed that conflicts in international politics were necessary and inevitable. To transform the world into a socialist world, struggles</w:t>
      </w:r>
      <w:r w:rsidRPr="00926C69">
        <w:rPr>
          <w:sz w:val="16"/>
        </w:rPr>
        <w:t>—including armed struggles—</w:t>
      </w:r>
      <w:r w:rsidRPr="004310A1">
        <w:rPr>
          <w:rStyle w:val="StyleUnderline"/>
        </w:rPr>
        <w:t>against imperialists and their proxies were necessary</w:t>
      </w:r>
      <w:r w:rsidRPr="00926C69">
        <w:rPr>
          <w:sz w:val="16"/>
        </w:rPr>
        <w:t xml:space="preserve">. As a result, despite having settled some major disputes with several neighboring states (e.g., Burma, Mongolia, Pakistan), seeking security through cooperation was never high on the agenda of China’s strategy at that time. [end page 153] Third, </w:t>
      </w:r>
      <w:r w:rsidRPr="004310A1">
        <w:rPr>
          <w:rStyle w:val="StyleUnderline"/>
        </w:rPr>
        <w:t>China under Mao largely believed that all of the People’s Republic’s security problems were due to other countries’ evil policies,</w:t>
      </w:r>
      <w:r w:rsidRPr="00926C69">
        <w:rPr>
          <w:sz w:val="16"/>
        </w:rPr>
        <w:t xml:space="preserve">41 </w:t>
      </w:r>
      <w:r w:rsidRPr="004310A1">
        <w:rPr>
          <w:rStyle w:val="StyleUnderline"/>
        </w:rPr>
        <w:t>rather than the interactions between China and other states</w:t>
      </w:r>
      <w:r w:rsidRPr="00926C69">
        <w:rPr>
          <w:sz w:val="16"/>
        </w:rPr>
        <w:t xml:space="preserve">. In essence, China under Mao had little understanding of the dynamics of the security dilemma.42 As a result, other than the “Five Principles of Peaceful Co- existence,”43 China under Mao initiated few measures to assure regional states of China’s benign intentions. Deng: The Transition to Defensive Realism </w:t>
      </w:r>
      <w:r w:rsidRPr="004310A1">
        <w:rPr>
          <w:rStyle w:val="StyleUnderline"/>
        </w:rPr>
        <w:t xml:space="preserve">Among China hands, </w:t>
      </w:r>
      <w:r w:rsidRPr="00481B1F">
        <w:rPr>
          <w:rStyle w:val="StyleUnderline"/>
          <w:highlight w:val="yellow"/>
        </w:rPr>
        <w:t>there is little disagreement over the</w:t>
      </w:r>
      <w:r w:rsidRPr="004310A1">
        <w:rPr>
          <w:rStyle w:val="StyleUnderline"/>
        </w:rPr>
        <w:t xml:space="preserve"> largely </w:t>
      </w:r>
      <w:r w:rsidRPr="00481B1F">
        <w:rPr>
          <w:rStyle w:val="Emphasis"/>
          <w:highlight w:val="yellow"/>
        </w:rPr>
        <w:t>defensive realist nature of China’s security strategy today</w:t>
      </w:r>
      <w:r w:rsidRPr="00926C69">
        <w:rPr>
          <w:sz w:val="16"/>
        </w:rPr>
        <w:t xml:space="preserve">, whether China is labeled an “integrationist” power, a “globalist” power, a </w:t>
      </w:r>
      <w:proofErr w:type="spellStart"/>
      <w:r w:rsidRPr="00926C69">
        <w:rPr>
          <w:sz w:val="16"/>
        </w:rPr>
        <w:t>nonrevisionist</w:t>
      </w:r>
      <w:proofErr w:type="spellEnd"/>
      <w:r w:rsidRPr="00926C69">
        <w:rPr>
          <w:sz w:val="16"/>
        </w:rPr>
        <w:t xml:space="preserve"> and </w:t>
      </w:r>
      <w:proofErr w:type="spellStart"/>
      <w:r w:rsidRPr="00926C69">
        <w:rPr>
          <w:sz w:val="16"/>
        </w:rPr>
        <w:t>nonimperial</w:t>
      </w:r>
      <w:proofErr w:type="spellEnd"/>
      <w:r w:rsidRPr="00926C69">
        <w:rPr>
          <w:sz w:val="16"/>
        </w:rPr>
        <w:t xml:space="preserve"> power, or simply a state embracing “defensive realism and beyond”; or whether China’s grand strategy and diplomacy is characterized as neo- </w:t>
      </w:r>
      <w:proofErr w:type="spellStart"/>
      <w:r w:rsidRPr="00926C69">
        <w:rPr>
          <w:sz w:val="16"/>
        </w:rPr>
        <w:t>Bismarckian</w:t>
      </w:r>
      <w:proofErr w:type="spellEnd"/>
      <w:r w:rsidRPr="00926C69">
        <w:rPr>
          <w:sz w:val="16"/>
        </w:rPr>
        <w:t xml:space="preserve">, “New Diplomacy,” or “engaging Asia.”44 </w:t>
      </w:r>
      <w:r w:rsidRPr="004310A1">
        <w:rPr>
          <w:rStyle w:val="StyleUnderline"/>
        </w:rPr>
        <w:t>At the very least, most analysts reject the notion that China is an offensive-realist state</w:t>
      </w:r>
      <w:r w:rsidRPr="00926C69">
        <w:rPr>
          <w:sz w:val="16"/>
        </w:rPr>
        <w:t xml:space="preserve"> (i.e., an expansionist, revisionist, or imperialist one) </w:t>
      </w:r>
      <w:r w:rsidRPr="004310A1">
        <w:rPr>
          <w:rStyle w:val="StyleUnderline"/>
        </w:rPr>
        <w:t>today</w:t>
      </w:r>
      <w:r w:rsidRPr="00926C69">
        <w:rPr>
          <w:sz w:val="16"/>
        </w:rPr>
        <w:t xml:space="preserve">. </w:t>
      </w:r>
      <w:r w:rsidRPr="00481B1F">
        <w:rPr>
          <w:rStyle w:val="StyleUnderline"/>
          <w:highlight w:val="yellow"/>
        </w:rPr>
        <w:t>There are</w:t>
      </w:r>
      <w:r w:rsidRPr="004310A1">
        <w:rPr>
          <w:rStyle w:val="StyleUnderline"/>
        </w:rPr>
        <w:t xml:space="preserve"> at least </w:t>
      </w:r>
      <w:r w:rsidRPr="00481B1F">
        <w:rPr>
          <w:rStyle w:val="StyleUnderline"/>
          <w:highlight w:val="yellow"/>
        </w:rPr>
        <w:t>four strands of evidence</w:t>
      </w:r>
      <w:r w:rsidRPr="004310A1">
        <w:rPr>
          <w:rStyle w:val="StyleUnderline"/>
        </w:rPr>
        <w:t xml:space="preserve"> supporting the argument </w:t>
      </w:r>
      <w:r w:rsidRPr="00481B1F">
        <w:rPr>
          <w:rStyle w:val="StyleUnderline"/>
          <w:highlight w:val="yellow"/>
        </w:rPr>
        <w:t>that post- Mao China has</w:t>
      </w:r>
      <w:r w:rsidRPr="004310A1">
        <w:rPr>
          <w:rStyle w:val="StyleUnderline"/>
        </w:rPr>
        <w:t xml:space="preserve"> gradually </w:t>
      </w:r>
      <w:r w:rsidRPr="00481B1F">
        <w:rPr>
          <w:rStyle w:val="StyleUnderline"/>
          <w:highlight w:val="yellow"/>
        </w:rPr>
        <w:t>transformed</w:t>
      </w:r>
      <w:r w:rsidRPr="004310A1">
        <w:rPr>
          <w:rStyle w:val="StyleUnderline"/>
        </w:rPr>
        <w:t xml:space="preserve"> itself </w:t>
      </w:r>
      <w:r w:rsidRPr="00481B1F">
        <w:rPr>
          <w:rStyle w:val="StyleUnderline"/>
          <w:highlight w:val="yellow"/>
        </w:rPr>
        <w:t>into</w:t>
      </w:r>
      <w:r w:rsidRPr="004310A1">
        <w:rPr>
          <w:rStyle w:val="StyleUnderline"/>
        </w:rPr>
        <w:t xml:space="preserve"> a state embracing </w:t>
      </w:r>
      <w:r w:rsidRPr="00481B1F">
        <w:rPr>
          <w:rStyle w:val="Emphasis"/>
          <w:highlight w:val="yellow"/>
        </w:rPr>
        <w:t>defensive realism</w:t>
      </w:r>
      <w:r w:rsidRPr="00926C69">
        <w:rPr>
          <w:sz w:val="16"/>
        </w:rPr>
        <w:t xml:space="preserve">. The first is perhaps the most obvious. </w:t>
      </w:r>
      <w:r w:rsidRPr="00481B1F">
        <w:rPr>
          <w:rStyle w:val="StyleUnderline"/>
          <w:highlight w:val="yellow"/>
        </w:rPr>
        <w:t>China has toned down its revolutionary rhetoric</w:t>
      </w:r>
      <w:r w:rsidRPr="004310A1">
        <w:rPr>
          <w:rStyle w:val="StyleUnderline"/>
        </w:rPr>
        <w:t xml:space="preserve"> and has backed up its words with deeds. Most clearly, </w:t>
      </w:r>
      <w:r w:rsidRPr="00481B1F">
        <w:rPr>
          <w:rStyle w:val="StyleUnderline"/>
          <w:highlight w:val="yellow"/>
        </w:rPr>
        <w:t>it has stopped supporting insurgencies</w:t>
      </w:r>
      <w:r w:rsidRPr="004310A1">
        <w:rPr>
          <w:rStyle w:val="StyleUnderline"/>
        </w:rPr>
        <w:t xml:space="preserve"> in other countries, even if they were initiated by communist elements</w:t>
      </w:r>
      <w:r w:rsidRPr="00926C69">
        <w:rPr>
          <w:sz w:val="16"/>
        </w:rPr>
        <w:t xml:space="preserve">. [end page 154] The second is that </w:t>
      </w:r>
      <w:r w:rsidRPr="00481B1F">
        <w:rPr>
          <w:rStyle w:val="StyleUnderline"/>
          <w:highlight w:val="yellow"/>
        </w:rPr>
        <w:t>China has</w:t>
      </w:r>
      <w:r w:rsidRPr="004310A1">
        <w:rPr>
          <w:rStyle w:val="StyleUnderline"/>
        </w:rPr>
        <w:t xml:space="preserve"> now clearly </w:t>
      </w:r>
      <w:r w:rsidRPr="00481B1F">
        <w:rPr>
          <w:rStyle w:val="StyleUnderline"/>
          <w:highlight w:val="yellow"/>
        </w:rPr>
        <w:t>recognized</w:t>
      </w:r>
      <w:r w:rsidRPr="004310A1">
        <w:rPr>
          <w:rStyle w:val="StyleUnderline"/>
        </w:rPr>
        <w:t xml:space="preserve"> some of </w:t>
      </w:r>
      <w:r w:rsidRPr="00481B1F">
        <w:rPr>
          <w:rStyle w:val="StyleUnderline"/>
          <w:highlight w:val="yellow"/>
        </w:rPr>
        <w:t>the</w:t>
      </w:r>
      <w:r w:rsidRPr="004310A1">
        <w:rPr>
          <w:rStyle w:val="StyleUnderline"/>
        </w:rPr>
        <w:t xml:space="preserve"> most critical aspects of the </w:t>
      </w:r>
      <w:r w:rsidRPr="00481B1F">
        <w:rPr>
          <w:rStyle w:val="StyleUnderline"/>
          <w:highlight w:val="yellow"/>
        </w:rPr>
        <w:t>security dilemma</w:t>
      </w:r>
      <w:r w:rsidRPr="004310A1">
        <w:rPr>
          <w:rStyle w:val="StyleUnderline"/>
        </w:rPr>
        <w:t xml:space="preserve"> and its implications</w:t>
      </w:r>
      <w:r w:rsidRPr="00926C69">
        <w:rPr>
          <w:sz w:val="16"/>
        </w:rPr>
        <w:t xml:space="preserve">.45 Touring several Southeast Asian countries in 1978, Deng Xiaoping was given his first lesson on the security dilemma. He was surprised to find that China’s earlier policies of exporting revolution and its unwillingness to resolve the issue of overseas Chinese in Southeast Asia had made many Southeast Asian countries suspicious of China’s intentions.46 As a result, </w:t>
      </w:r>
      <w:r w:rsidRPr="004310A1">
        <w:rPr>
          <w:rStyle w:val="StyleUnderline"/>
        </w:rPr>
        <w:t>Deng realized that China’s security conundrum</w:t>
      </w:r>
      <w:r w:rsidRPr="00926C69">
        <w:rPr>
          <w:sz w:val="16"/>
        </w:rPr>
        <w:t xml:space="preserve"> in the 1960s and 1970s </w:t>
      </w:r>
      <w:r w:rsidRPr="004310A1">
        <w:rPr>
          <w:rStyle w:val="StyleUnderline"/>
        </w:rPr>
        <w:t>had not been the work of external forces alone but was rather an outcome of the interaction between China’s behavior and the outside world</w:t>
      </w:r>
      <w:r w:rsidRPr="00926C69">
        <w:rPr>
          <w:sz w:val="16"/>
        </w:rPr>
        <w:t xml:space="preserve">. This interdependent and interactive nature of security is, of course, one of the major aspects of the security dilemma. The third strand of evidence is that </w:t>
      </w:r>
      <w:r w:rsidRPr="00481B1F">
        <w:rPr>
          <w:rStyle w:val="StyleUnderline"/>
          <w:highlight w:val="yellow"/>
        </w:rPr>
        <w:t>China has demonstrated self-restraint and willingness to be constrained</w:t>
      </w:r>
      <w:r w:rsidRPr="004310A1">
        <w:rPr>
          <w:rStyle w:val="StyleUnderline"/>
        </w:rPr>
        <w:t xml:space="preserve"> by others</w:t>
      </w:r>
      <w:r w:rsidRPr="00926C69">
        <w:rPr>
          <w:sz w:val="16"/>
        </w:rPr>
        <w:t xml:space="preserve">. This aspect is perhaps most prominently demonstrated in China’s memberships in international organizations and institutions as well as its increased presence in treaties since 1980s.47 </w:t>
      </w:r>
      <w:r w:rsidRPr="004310A1">
        <w:rPr>
          <w:rStyle w:val="StyleUnderline"/>
        </w:rPr>
        <w:t>Because international organizations, institutions, and treaties are all rule-based, China’s increasing membership in them and its compliance with the rules there were in place before its entry</w:t>
      </w:r>
      <w:r w:rsidRPr="00926C69">
        <w:rPr>
          <w:sz w:val="16"/>
        </w:rPr>
        <w:t xml:space="preserve"> (i.e., that were made by others) </w:t>
      </w:r>
      <w:r w:rsidRPr="004310A1">
        <w:rPr>
          <w:rStyle w:val="StyleUnderline"/>
        </w:rPr>
        <w:t>unambiguously signals its willingness to be restrained by others</w:t>
      </w:r>
      <w:r w:rsidRPr="00926C69">
        <w:rPr>
          <w:sz w:val="16"/>
        </w:rPr>
        <w:t xml:space="preserve">.48 Finally, </w:t>
      </w:r>
      <w:r w:rsidRPr="00481B1F">
        <w:rPr>
          <w:rStyle w:val="StyleUnderline"/>
          <w:highlight w:val="yellow"/>
        </w:rPr>
        <w:t>security through cooperation</w:t>
      </w:r>
      <w:r w:rsidRPr="004310A1">
        <w:rPr>
          <w:rStyle w:val="StyleUnderline"/>
        </w:rPr>
        <w:t xml:space="preserve">, the hallmark of defensive realism, </w:t>
      </w:r>
      <w:r w:rsidRPr="00481B1F">
        <w:rPr>
          <w:rStyle w:val="StyleUnderline"/>
          <w:highlight w:val="yellow"/>
        </w:rPr>
        <w:t>has become a pillar of China’s security strategy</w:t>
      </w:r>
      <w:r w:rsidRPr="004310A1">
        <w:rPr>
          <w:rStyle w:val="StyleUnderline"/>
        </w:rPr>
        <w:t xml:space="preserve"> under Deng</w:t>
      </w:r>
      <w:r w:rsidRPr="00926C69">
        <w:rPr>
          <w:sz w:val="16"/>
        </w:rPr>
        <w:t xml:space="preserve">. Two aspects of this dimension are worth noting. The first is that </w:t>
      </w:r>
      <w:r w:rsidRPr="004310A1">
        <w:rPr>
          <w:rStyle w:val="StyleUnderline"/>
        </w:rPr>
        <w:t>China has pursued a strategy of maintaining amicable relationships with its neighbors</w:t>
      </w:r>
      <w:r w:rsidRPr="00926C69">
        <w:rPr>
          <w:sz w:val="16"/>
        </w:rPr>
        <w:t xml:space="preserve"> (</w:t>
      </w:r>
      <w:proofErr w:type="spellStart"/>
      <w:r w:rsidRPr="00926C69">
        <w:rPr>
          <w:sz w:val="16"/>
        </w:rPr>
        <w:t>mulin</w:t>
      </w:r>
      <w:proofErr w:type="spellEnd"/>
      <w:r w:rsidRPr="00926C69">
        <w:rPr>
          <w:sz w:val="16"/>
        </w:rPr>
        <w:t xml:space="preserve"> </w:t>
      </w:r>
      <w:proofErr w:type="spellStart"/>
      <w:r w:rsidRPr="00926C69">
        <w:rPr>
          <w:sz w:val="16"/>
        </w:rPr>
        <w:t>youhao</w:t>
      </w:r>
      <w:proofErr w:type="spellEnd"/>
      <w:r w:rsidRPr="00926C69">
        <w:rPr>
          <w:sz w:val="16"/>
        </w:rPr>
        <w:t xml:space="preserve">, wending </w:t>
      </w:r>
      <w:proofErr w:type="spellStart"/>
      <w:r w:rsidRPr="00926C69">
        <w:rPr>
          <w:sz w:val="16"/>
        </w:rPr>
        <w:t>zhoubian</w:t>
      </w:r>
      <w:proofErr w:type="spellEnd"/>
      <w:r w:rsidRPr="00926C69">
        <w:rPr>
          <w:sz w:val="16"/>
        </w:rPr>
        <w:t xml:space="preserve">) </w:t>
      </w:r>
      <w:r w:rsidRPr="004310A1">
        <w:rPr>
          <w:rStyle w:val="StyleUnderline"/>
        </w:rPr>
        <w:t>since Deng, mostly through reassurance and building</w:t>
      </w:r>
      <w:r w:rsidRPr="00926C69">
        <w:rPr>
          <w:sz w:val="16"/>
        </w:rPr>
        <w:t xml:space="preserve"> [end page 155] </w:t>
      </w:r>
      <w:r w:rsidRPr="004310A1">
        <w:rPr>
          <w:rStyle w:val="StyleUnderline"/>
        </w:rPr>
        <w:t>cooperation</w:t>
      </w:r>
      <w:r w:rsidRPr="00926C69">
        <w:rPr>
          <w:sz w:val="16"/>
        </w:rPr>
        <w:t xml:space="preserve">.49 While such a strategy certainly has a dose of hedging against the bad times of U.S.- China relations embedded in it, the strategy still reduces the anxiety among neighboring countries about China’s rise, thus helping to alleviate the security dilemma between China and regional states. The second is that </w:t>
      </w:r>
      <w:r w:rsidRPr="004310A1">
        <w:rPr>
          <w:rStyle w:val="StyleUnderline"/>
        </w:rPr>
        <w:t>China has also ventured into multilateral security cooperation organizations and institutions</w:t>
      </w:r>
      <w:r w:rsidRPr="00926C69">
        <w:rPr>
          <w:sz w:val="16"/>
        </w:rPr>
        <w:t xml:space="preserve">, mostly prominently the ASEAN Regional Forum and the Shanghai Cooperative Organizations. While </w:t>
      </w:r>
      <w:r w:rsidRPr="004310A1">
        <w:rPr>
          <w:rStyle w:val="StyleUnderline"/>
        </w:rPr>
        <w:t>these security cooperation institutions</w:t>
      </w:r>
      <w:r w:rsidRPr="00926C69">
        <w:rPr>
          <w:sz w:val="16"/>
        </w:rPr>
        <w:t xml:space="preserve"> may or may not have changed states’ choice of goals, they </w:t>
      </w:r>
      <w:r w:rsidRPr="004310A1">
        <w:rPr>
          <w:rStyle w:val="StyleUnderline"/>
        </w:rPr>
        <w:t>have institutionalized a degree of (security) cooperation among states</w:t>
      </w:r>
      <w:r w:rsidRPr="00926C69">
        <w:rPr>
          <w:sz w:val="16"/>
        </w:rPr>
        <w:t xml:space="preserve">, thus changing states’ preferences for strategies. </w:t>
      </w:r>
      <w:r w:rsidRPr="004310A1">
        <w:rPr>
          <w:rStyle w:val="StyleUnderline"/>
        </w:rPr>
        <w:t>As a result, the security dilemma between China and regional states has</w:t>
      </w:r>
      <w:r w:rsidRPr="00926C69">
        <w:rPr>
          <w:sz w:val="16"/>
        </w:rPr>
        <w:t xml:space="preserve"> not been exacerbated but rather </w:t>
      </w:r>
      <w:r w:rsidRPr="004310A1">
        <w:rPr>
          <w:rStyle w:val="StyleUnderline"/>
        </w:rPr>
        <w:t>alleviated</w:t>
      </w:r>
      <w:r w:rsidRPr="00926C69">
        <w:rPr>
          <w:sz w:val="16"/>
        </w:rPr>
        <w:t xml:space="preserve">.50 </w:t>
      </w:r>
      <w:r w:rsidRPr="004310A1">
        <w:rPr>
          <w:rStyle w:val="StyleUnderline"/>
        </w:rPr>
        <w:t xml:space="preserve">Overall, </w:t>
      </w:r>
      <w:r w:rsidRPr="00481B1F">
        <w:rPr>
          <w:rStyle w:val="StyleUnderline"/>
          <w:highlight w:val="yellow"/>
        </w:rPr>
        <w:t>there is ample evidence to support</w:t>
      </w:r>
      <w:r w:rsidRPr="004310A1">
        <w:rPr>
          <w:rStyle w:val="StyleUnderline"/>
        </w:rPr>
        <w:t xml:space="preserve"> the interpretation </w:t>
      </w:r>
      <w:r w:rsidRPr="00481B1F">
        <w:rPr>
          <w:rStyle w:val="StyleUnderline"/>
          <w:highlight w:val="yellow"/>
        </w:rPr>
        <w:t>that China’s current</w:t>
      </w:r>
      <w:r w:rsidRPr="004310A1">
        <w:rPr>
          <w:rStyle w:val="StyleUnderline"/>
        </w:rPr>
        <w:t xml:space="preserve"> security </w:t>
      </w:r>
      <w:r w:rsidRPr="00481B1F">
        <w:rPr>
          <w:rStyle w:val="StyleUnderline"/>
          <w:highlight w:val="yellow"/>
        </w:rPr>
        <w:t>strategy is firmly</w:t>
      </w:r>
      <w:r w:rsidRPr="004310A1">
        <w:rPr>
          <w:rStyle w:val="StyleUnderline"/>
        </w:rPr>
        <w:t xml:space="preserve"> rooted in </w:t>
      </w:r>
      <w:r w:rsidRPr="00481B1F">
        <w:rPr>
          <w:rStyle w:val="Emphasis"/>
          <w:highlight w:val="yellow"/>
        </w:rPr>
        <w:t>defensive realism</w:t>
      </w:r>
      <w:r w:rsidRPr="00926C69">
        <w:rPr>
          <w:sz w:val="16"/>
        </w:rPr>
        <w:t>, with a dose of instrumentalist institutionalism.</w:t>
      </w:r>
    </w:p>
    <w:p w14:paraId="4C2718EB" w14:textId="77777777" w:rsidR="00481B1F" w:rsidRDefault="00481B1F" w:rsidP="00095B4D">
      <w:pPr>
        <w:rPr>
          <w:sz w:val="16"/>
        </w:rPr>
      </w:pPr>
    </w:p>
    <w:p w14:paraId="2878B8EB" w14:textId="77777777" w:rsidR="0067040E" w:rsidRDefault="0067040E" w:rsidP="0067040E">
      <w:pPr>
        <w:pStyle w:val="Heading4"/>
      </w:pPr>
      <w:r>
        <w:t xml:space="preserve">No expansionism impact — China’s </w:t>
      </w:r>
      <w:r w:rsidRPr="003536EA">
        <w:rPr>
          <w:u w:val="single"/>
        </w:rPr>
        <w:t>not</w:t>
      </w:r>
      <w:r>
        <w:t xml:space="preserve"> Nazi Germany. They just want to keep Taiwan.</w:t>
      </w:r>
    </w:p>
    <w:p w14:paraId="3A5AD1AF" w14:textId="77777777" w:rsidR="0067040E" w:rsidRDefault="0067040E" w:rsidP="0067040E">
      <w:r w:rsidRPr="00812228">
        <w:rPr>
          <w:rStyle w:val="Style13ptBold"/>
        </w:rPr>
        <w:t>White 13</w:t>
      </w:r>
      <w:r>
        <w:t xml:space="preserve"> — Hugh White, Professor of Strategic S</w:t>
      </w:r>
      <w:r w:rsidRPr="00CE6A40">
        <w:t>tudies at the Australian National University</w:t>
      </w:r>
      <w:r>
        <w:t>, former Intelligence A</w:t>
      </w:r>
      <w:r w:rsidRPr="00B43816">
        <w:t xml:space="preserve">nalyst with </w:t>
      </w:r>
      <w:r>
        <w:t>Australia’s</w:t>
      </w:r>
      <w:r w:rsidRPr="00B43816">
        <w:t xml:space="preserve"> Office of National Assessments</w:t>
      </w:r>
      <w:r>
        <w:t xml:space="preserve"> and Senior Official with Australia’s </w:t>
      </w:r>
      <w:r w:rsidRPr="00AB7ECA">
        <w:t xml:space="preserve">Department of </w:t>
      </w:r>
      <w:proofErr w:type="spellStart"/>
      <w:r w:rsidRPr="00AB7ECA">
        <w:t>Defence</w:t>
      </w:r>
      <w:proofErr w:type="spellEnd"/>
      <w:r>
        <w:t xml:space="preserve">, 2013 (“Dealing With China,” </w:t>
      </w:r>
      <w:r>
        <w:rPr>
          <w:i/>
        </w:rPr>
        <w:t>The China Choice: Why We Should Share Power</w:t>
      </w:r>
      <w:r>
        <w:t>, Published by Oxford University Press, ISBN 9780199684717, p. 163-165)</w:t>
      </w:r>
    </w:p>
    <w:p w14:paraId="492AF6E6" w14:textId="77777777" w:rsidR="0067040E" w:rsidRDefault="0067040E" w:rsidP="0067040E">
      <w:r>
        <w:t xml:space="preserve">Appeasement and the Lesson of Munich </w:t>
      </w:r>
    </w:p>
    <w:p w14:paraId="104EA49B" w14:textId="77777777" w:rsidR="0067040E" w:rsidRPr="00095B4D" w:rsidRDefault="0067040E" w:rsidP="0067040E">
      <w:pPr>
        <w:rPr>
          <w:sz w:val="16"/>
        </w:rPr>
      </w:pPr>
      <w:r w:rsidRPr="00095B4D">
        <w:rPr>
          <w:sz w:val="16"/>
        </w:rPr>
        <w:t xml:space="preserve">In 1938, Neville Chamberlain of Britain believed he could do a deal with Hitler, satisfying Nazi ambitions for power in Europe while avoiding war, by conceding to Hitler what he was threatening to take by force. Chamberlain called his policy ‘appeasement,’ and he did his deal with Hitler in Munich. Hitler wasn’t satisfied, and war came the next year. Many people today will see the idea of accommodating China’s ambitions for more power and influence in Asia as making the same mistake. It is a potent charge. A great deal of debate about foreign policy is conducted through historical analogies, and Munich is the most potent historical analogy there is. That makes ‘appeasement’ the most powerful word in the foreign policy lexicon – a one-word refutation that can kill off any proposal without further analysis. No wonder it is so often used. Indeed, there has hardly been a major foreign policy question since 1939 in which Munich has not been invoked, including Korea, Berlin, Taiwan, Suez, Cuba, Vietnam, Afghanistan and Iraq (twice). In few of these crises, if any, did the lesson of Munich do much to help make good policy. More often it proved disastrously misleading. Nonetheless, the lesson of Munich remains potent, and its application to America’s choices today deserves to be addressed seriously. First, we need to be clear just what </w:t>
      </w:r>
      <w:r w:rsidRPr="004310A1">
        <w:rPr>
          <w:rStyle w:val="StyleUnderline"/>
        </w:rPr>
        <w:t>Munich’s lesson is supposed to be</w:t>
      </w:r>
      <w:r w:rsidRPr="00095B4D">
        <w:rPr>
          <w:sz w:val="16"/>
        </w:rPr>
        <w:t xml:space="preserve">. The popular view – popular with experts as well as with the public – is simply </w:t>
      </w:r>
      <w:r w:rsidRPr="004310A1">
        <w:rPr>
          <w:rStyle w:val="StyleUnderline"/>
        </w:rPr>
        <w:t>that it is always wrong to accommodate</w:t>
      </w:r>
      <w:r w:rsidRPr="00095B4D">
        <w:rPr>
          <w:sz w:val="16"/>
        </w:rPr>
        <w:t xml:space="preserve">, to any degree at all, any ambitious power seeking [end page 163] more authority and influence, no matter what the cost of such intransigence. </w:t>
      </w:r>
      <w:r w:rsidRPr="004310A1">
        <w:rPr>
          <w:rStyle w:val="StyleUnderline"/>
        </w:rPr>
        <w:t>This assumes that every future ambitious power will be as insatiable as Nazi Germany</w:t>
      </w:r>
      <w:r w:rsidRPr="00095B4D">
        <w:rPr>
          <w:sz w:val="16"/>
        </w:rPr>
        <w:t xml:space="preserve"> proved to be, </w:t>
      </w:r>
      <w:r w:rsidRPr="004310A1">
        <w:rPr>
          <w:rStyle w:val="StyleUnderline"/>
        </w:rPr>
        <w:t>and therefore is certain to challenge our most vital interests eventually. It</w:t>
      </w:r>
      <w:r w:rsidRPr="00095B4D">
        <w:rPr>
          <w:sz w:val="16"/>
        </w:rPr>
        <w:t xml:space="preserve"> therefore also </w:t>
      </w:r>
      <w:r w:rsidRPr="004310A1">
        <w:rPr>
          <w:rStyle w:val="StyleUnderline"/>
        </w:rPr>
        <w:t xml:space="preserve">assumes that war against it is inevitable if its ambitions are not resisted absolutely, and that if it is resisted absolutely it will back down and accept the status quo. </w:t>
      </w:r>
      <w:r w:rsidRPr="00481B1F">
        <w:rPr>
          <w:rStyle w:val="StyleUnderline"/>
          <w:highlight w:val="yellow"/>
        </w:rPr>
        <w:t>The Munich metaphor</w:t>
      </w:r>
      <w:r w:rsidRPr="00095B4D">
        <w:rPr>
          <w:sz w:val="16"/>
        </w:rPr>
        <w:t xml:space="preserve"> thus embodies a curious mix of pessimism and optimism. It </w:t>
      </w:r>
      <w:r w:rsidRPr="004310A1">
        <w:rPr>
          <w:rStyle w:val="StyleUnderline"/>
        </w:rPr>
        <w:t xml:space="preserve">pessimistically </w:t>
      </w:r>
      <w:r w:rsidRPr="00481B1F">
        <w:rPr>
          <w:rStyle w:val="StyleUnderline"/>
          <w:highlight w:val="yellow"/>
        </w:rPr>
        <w:t>assumes</w:t>
      </w:r>
      <w:r w:rsidRPr="004310A1">
        <w:rPr>
          <w:rStyle w:val="StyleUnderline"/>
        </w:rPr>
        <w:t xml:space="preserve"> that </w:t>
      </w:r>
      <w:r w:rsidRPr="00481B1F">
        <w:rPr>
          <w:rStyle w:val="StyleUnderline"/>
          <w:highlight w:val="yellow"/>
        </w:rPr>
        <w:t>China’s ambitions are</w:t>
      </w:r>
      <w:r w:rsidRPr="004310A1">
        <w:rPr>
          <w:rStyle w:val="StyleUnderline"/>
        </w:rPr>
        <w:t xml:space="preserve"> as insatiable as </w:t>
      </w:r>
      <w:r w:rsidRPr="00481B1F">
        <w:rPr>
          <w:rStyle w:val="StyleUnderline"/>
          <w:highlight w:val="yellow"/>
        </w:rPr>
        <w:t>Hitler’s</w:t>
      </w:r>
      <w:r w:rsidRPr="00095B4D">
        <w:rPr>
          <w:sz w:val="16"/>
        </w:rPr>
        <w:t xml:space="preserve"> were, </w:t>
      </w:r>
      <w:r w:rsidRPr="00481B1F">
        <w:rPr>
          <w:rStyle w:val="StyleUnderline"/>
          <w:highlight w:val="yellow"/>
        </w:rPr>
        <w:t>but</w:t>
      </w:r>
      <w:r w:rsidRPr="00095B4D">
        <w:rPr>
          <w:sz w:val="16"/>
        </w:rPr>
        <w:t xml:space="preserve"> at the same time </w:t>
      </w:r>
      <w:r w:rsidRPr="004310A1">
        <w:rPr>
          <w:rStyle w:val="StyleUnderline"/>
        </w:rPr>
        <w:t xml:space="preserve">it optimistically assumes those ambitions </w:t>
      </w:r>
      <w:r w:rsidRPr="00481B1F">
        <w:rPr>
          <w:rStyle w:val="StyleUnderline"/>
          <w:highlight w:val="yellow"/>
        </w:rPr>
        <w:t>will disappear if we</w:t>
      </w:r>
      <w:r w:rsidRPr="00095B4D">
        <w:rPr>
          <w:sz w:val="16"/>
        </w:rPr>
        <w:t xml:space="preserve"> simply </w:t>
      </w:r>
      <w:r w:rsidRPr="004310A1">
        <w:rPr>
          <w:rStyle w:val="StyleUnderline"/>
        </w:rPr>
        <w:t xml:space="preserve">stand firm and </w:t>
      </w:r>
      <w:r w:rsidRPr="00481B1F">
        <w:rPr>
          <w:rStyle w:val="StyleUnderline"/>
          <w:highlight w:val="yellow"/>
        </w:rPr>
        <w:t>refuse to accommodate</w:t>
      </w:r>
      <w:r w:rsidRPr="00095B4D">
        <w:rPr>
          <w:sz w:val="16"/>
        </w:rPr>
        <w:t xml:space="preserve"> them. </w:t>
      </w:r>
      <w:r w:rsidRPr="00481B1F">
        <w:rPr>
          <w:rStyle w:val="StyleUnderline"/>
          <w:highlight w:val="yellow"/>
        </w:rPr>
        <w:t>Both assumptions are</w:t>
      </w:r>
      <w:r w:rsidRPr="00095B4D">
        <w:rPr>
          <w:sz w:val="16"/>
        </w:rPr>
        <w:t xml:space="preserve"> quite </w:t>
      </w:r>
      <w:r w:rsidRPr="004310A1">
        <w:rPr>
          <w:rStyle w:val="StyleUnderline"/>
        </w:rPr>
        <w:t>likely</w:t>
      </w:r>
      <w:r w:rsidRPr="00095B4D">
        <w:rPr>
          <w:sz w:val="16"/>
        </w:rPr>
        <w:t xml:space="preserve"> to be </w:t>
      </w:r>
      <w:r w:rsidRPr="00481B1F">
        <w:rPr>
          <w:rStyle w:val="StyleUnderline"/>
          <w:highlight w:val="yellow"/>
        </w:rPr>
        <w:t>wrong</w:t>
      </w:r>
      <w:r w:rsidRPr="00095B4D">
        <w:rPr>
          <w:sz w:val="16"/>
        </w:rPr>
        <w:t xml:space="preserve">, </w:t>
      </w:r>
      <w:r w:rsidRPr="00481B1F">
        <w:rPr>
          <w:rStyle w:val="StyleUnderline"/>
          <w:highlight w:val="yellow"/>
        </w:rPr>
        <w:t>and</w:t>
      </w:r>
      <w:r w:rsidRPr="004310A1">
        <w:rPr>
          <w:rStyle w:val="StyleUnderline"/>
        </w:rPr>
        <w:t xml:space="preserve"> if we accept them uncritically</w:t>
      </w:r>
      <w:r w:rsidRPr="00095B4D">
        <w:rPr>
          <w:sz w:val="16"/>
        </w:rPr>
        <w:t xml:space="preserve"> we run a terrible </w:t>
      </w:r>
      <w:r w:rsidRPr="00481B1F">
        <w:rPr>
          <w:rStyle w:val="StyleUnderline"/>
          <w:highlight w:val="yellow"/>
        </w:rPr>
        <w:t>risk</w:t>
      </w:r>
      <w:r w:rsidRPr="00095B4D">
        <w:rPr>
          <w:sz w:val="16"/>
        </w:rPr>
        <w:t xml:space="preserve"> of </w:t>
      </w:r>
      <w:r w:rsidRPr="00481B1F">
        <w:rPr>
          <w:rStyle w:val="Emphasis"/>
          <w:highlight w:val="yellow"/>
        </w:rPr>
        <w:t>fighting a great power</w:t>
      </w:r>
      <w:r w:rsidRPr="004310A1">
        <w:rPr>
          <w:rStyle w:val="StyleUnderline"/>
        </w:rPr>
        <w:t xml:space="preserve"> with whom we might have been able to live in peace</w:t>
      </w:r>
      <w:r w:rsidRPr="00095B4D">
        <w:rPr>
          <w:sz w:val="16"/>
        </w:rPr>
        <w:t xml:space="preserve">. So simply </w:t>
      </w:r>
      <w:r w:rsidRPr="004310A1">
        <w:rPr>
          <w:rStyle w:val="StyleUnderline"/>
        </w:rPr>
        <w:t>falling back on Munich is no substitute for serious analysis</w:t>
      </w:r>
      <w:r w:rsidRPr="00095B4D">
        <w:rPr>
          <w:sz w:val="16"/>
        </w:rPr>
        <w:t xml:space="preserve">. Before applying the Munich metaphor to our present situation, we have to consider how far China today resembles Nazi Germany in 1938. There are two questions here. First, how sure are we that China is as insatiable as Nazi Germany was? </w:t>
      </w:r>
      <w:r w:rsidRPr="004310A1">
        <w:rPr>
          <w:rStyle w:val="StyleUnderline"/>
        </w:rPr>
        <w:t>For some people, the fact that China wants any changes at all in the Asian order is sufficient to prove that it is determined to overthrow it completely</w:t>
      </w:r>
      <w:r w:rsidRPr="00095B4D">
        <w:rPr>
          <w:sz w:val="16"/>
        </w:rPr>
        <w:t xml:space="preserve">, as Hitler was in Europe. If China is not willing to accept US primacy, so the argument goes, it must be determined to dominate Asia itself, at any cost. There is no basis for this assumption. No doubt there are some people in China who nurse such ambitions, and in future they could become more influential. </w:t>
      </w:r>
      <w:r w:rsidRPr="004310A1">
        <w:rPr>
          <w:rStyle w:val="StyleUnderline"/>
        </w:rPr>
        <w:t>But nothing in China’s conduct in recent decades provides a strong reason to believe that these are its ambitions today, or that they are likely to become so in future</w:t>
      </w:r>
      <w:r w:rsidRPr="00095B4D">
        <w:rPr>
          <w:sz w:val="16"/>
        </w:rPr>
        <w:t xml:space="preserve">. [end page 164] Indeed, </w:t>
      </w:r>
      <w:r w:rsidRPr="004310A1">
        <w:rPr>
          <w:rStyle w:val="StyleUnderline"/>
        </w:rPr>
        <w:t xml:space="preserve">the evidence points the other way. </w:t>
      </w:r>
      <w:r w:rsidRPr="00481B1F">
        <w:rPr>
          <w:rStyle w:val="StyleUnderline"/>
          <w:highlight w:val="yellow"/>
        </w:rPr>
        <w:t>China is ambitious, but</w:t>
      </w:r>
      <w:r w:rsidRPr="00095B4D">
        <w:rPr>
          <w:sz w:val="16"/>
        </w:rPr>
        <w:t xml:space="preserve"> it is also </w:t>
      </w:r>
      <w:r w:rsidRPr="00481B1F">
        <w:rPr>
          <w:rStyle w:val="Emphasis"/>
          <w:highlight w:val="yellow"/>
        </w:rPr>
        <w:t>cautious and conservative</w:t>
      </w:r>
      <w:r w:rsidRPr="004310A1">
        <w:rPr>
          <w:rStyle w:val="StyleUnderline"/>
        </w:rPr>
        <w:t>. It seems willing to balance its desire for increased influence with its need to maintain order, and to avoid too direct a conflict with the U</w:t>
      </w:r>
      <w:r w:rsidRPr="00095B4D">
        <w:rPr>
          <w:sz w:val="16"/>
        </w:rPr>
        <w:t xml:space="preserve">nited </w:t>
      </w:r>
      <w:r w:rsidRPr="004310A1">
        <w:rPr>
          <w:rStyle w:val="StyleUnderline"/>
        </w:rPr>
        <w:t>S</w:t>
      </w:r>
      <w:r w:rsidRPr="00095B4D">
        <w:rPr>
          <w:sz w:val="16"/>
        </w:rPr>
        <w:t xml:space="preserve">tates. </w:t>
      </w:r>
      <w:r w:rsidRPr="00481B1F">
        <w:rPr>
          <w:rStyle w:val="StyleUnderline"/>
          <w:highlight w:val="yellow"/>
        </w:rPr>
        <w:t>Some</w:t>
      </w:r>
      <w:r w:rsidRPr="00095B4D">
        <w:rPr>
          <w:sz w:val="16"/>
        </w:rPr>
        <w:t xml:space="preserve"> would </w:t>
      </w:r>
      <w:r w:rsidRPr="00481B1F">
        <w:rPr>
          <w:rStyle w:val="StyleUnderline"/>
          <w:highlight w:val="yellow"/>
        </w:rPr>
        <w:t>cite</w:t>
      </w:r>
      <w:r w:rsidRPr="004310A1">
        <w:rPr>
          <w:rStyle w:val="StyleUnderline"/>
        </w:rPr>
        <w:t xml:space="preserve"> Chinese policy towards </w:t>
      </w:r>
      <w:r w:rsidRPr="00481B1F">
        <w:rPr>
          <w:rStyle w:val="StyleUnderline"/>
          <w:highlight w:val="yellow"/>
        </w:rPr>
        <w:t xml:space="preserve">Taiwan as a counter-example. But it is </w:t>
      </w:r>
      <w:r w:rsidRPr="00481B1F">
        <w:rPr>
          <w:rStyle w:val="Emphasis"/>
          <w:highlight w:val="yellow"/>
        </w:rPr>
        <w:t>a</w:t>
      </w:r>
      <w:r w:rsidRPr="0067640D">
        <w:rPr>
          <w:rStyle w:val="Emphasis"/>
        </w:rPr>
        <w:t xml:space="preserve"> very big </w:t>
      </w:r>
      <w:r w:rsidRPr="00481B1F">
        <w:rPr>
          <w:rStyle w:val="Emphasis"/>
          <w:highlight w:val="yellow"/>
        </w:rPr>
        <w:t>stretch</w:t>
      </w:r>
      <w:r w:rsidRPr="00481B1F">
        <w:rPr>
          <w:rStyle w:val="StyleUnderline"/>
          <w:highlight w:val="yellow"/>
        </w:rPr>
        <w:t xml:space="preserve"> to conclude</w:t>
      </w:r>
      <w:r w:rsidRPr="004310A1">
        <w:rPr>
          <w:rStyle w:val="StyleUnderline"/>
        </w:rPr>
        <w:t xml:space="preserve"> that </w:t>
      </w:r>
      <w:r w:rsidRPr="00481B1F">
        <w:rPr>
          <w:rStyle w:val="StyleUnderline"/>
          <w:highlight w:val="yellow"/>
        </w:rPr>
        <w:t>Beijing is committed to</w:t>
      </w:r>
      <w:r w:rsidRPr="004310A1">
        <w:rPr>
          <w:rStyle w:val="StyleUnderline"/>
        </w:rPr>
        <w:t xml:space="preserve"> the </w:t>
      </w:r>
      <w:r w:rsidRPr="00481B1F">
        <w:rPr>
          <w:rStyle w:val="StyleUnderline"/>
          <w:highlight w:val="yellow"/>
        </w:rPr>
        <w:t>subjugation of Asia on the basis of its policy towards</w:t>
      </w:r>
      <w:r w:rsidRPr="004310A1">
        <w:rPr>
          <w:rStyle w:val="StyleUnderline"/>
        </w:rPr>
        <w:t xml:space="preserve"> what all acknowledge to be </w:t>
      </w:r>
      <w:r w:rsidRPr="00481B1F">
        <w:rPr>
          <w:rStyle w:val="Emphasis"/>
          <w:highlight w:val="yellow"/>
        </w:rPr>
        <w:t>part of its territory</w:t>
      </w:r>
      <w:r w:rsidRPr="00095B4D">
        <w:rPr>
          <w:sz w:val="16"/>
        </w:rPr>
        <w:t xml:space="preserve">. Second, how sure are we that if America stands up to China, the challenge it poses to the regional order will disappear? </w:t>
      </w:r>
      <w:r w:rsidRPr="004310A1">
        <w:rPr>
          <w:rStyle w:val="StyleUnderline"/>
        </w:rPr>
        <w:t>Part of the Munich folklore is that had Chamberlain stood up to him</w:t>
      </w:r>
      <w:r w:rsidRPr="00095B4D">
        <w:rPr>
          <w:sz w:val="16"/>
        </w:rPr>
        <w:t xml:space="preserve"> in 1938, </w:t>
      </w:r>
      <w:r w:rsidRPr="004310A1">
        <w:rPr>
          <w:rStyle w:val="StyleUnderline"/>
        </w:rPr>
        <w:t>Hitler’s authority in Germany would have been destroyed, he would have been deposed by the Generals, and Germany’s challenge to the European order would have evaporated. Whether this was true is highly contestable. But</w:t>
      </w:r>
      <w:r w:rsidRPr="00095B4D">
        <w:rPr>
          <w:sz w:val="16"/>
        </w:rPr>
        <w:t xml:space="preserve"> in any case </w:t>
      </w:r>
      <w:r w:rsidRPr="004310A1">
        <w:rPr>
          <w:rStyle w:val="StyleUnderline"/>
        </w:rPr>
        <w:t>it is certainly not much use in helping to shape policy towards China today</w:t>
      </w:r>
      <w:r w:rsidRPr="00095B4D">
        <w:rPr>
          <w:sz w:val="16"/>
        </w:rPr>
        <w:t xml:space="preserve">. It is a matter of power. </w:t>
      </w:r>
      <w:r w:rsidRPr="00481B1F">
        <w:rPr>
          <w:rStyle w:val="StyleUnderline"/>
          <w:highlight w:val="yellow"/>
        </w:rPr>
        <w:t>China</w:t>
      </w:r>
      <w:r w:rsidRPr="004310A1">
        <w:rPr>
          <w:rStyle w:val="StyleUnderline"/>
        </w:rPr>
        <w:t xml:space="preserve"> today </w:t>
      </w:r>
      <w:r w:rsidRPr="00481B1F">
        <w:rPr>
          <w:rStyle w:val="StyleUnderline"/>
          <w:highlight w:val="yellow"/>
        </w:rPr>
        <w:t>is much more powerful</w:t>
      </w:r>
      <w:r w:rsidRPr="004310A1">
        <w:rPr>
          <w:rStyle w:val="StyleUnderline"/>
        </w:rPr>
        <w:t xml:space="preserve"> relative to its potential adversaries </w:t>
      </w:r>
      <w:r w:rsidRPr="00481B1F">
        <w:rPr>
          <w:rStyle w:val="StyleUnderline"/>
          <w:highlight w:val="yellow"/>
        </w:rPr>
        <w:t>than Germany</w:t>
      </w:r>
      <w:r w:rsidRPr="004310A1">
        <w:rPr>
          <w:rStyle w:val="StyleUnderline"/>
        </w:rPr>
        <w:t xml:space="preserve"> was </w:t>
      </w:r>
      <w:r w:rsidRPr="00481B1F">
        <w:rPr>
          <w:rStyle w:val="StyleUnderline"/>
          <w:highlight w:val="yellow"/>
        </w:rPr>
        <w:t>in</w:t>
      </w:r>
      <w:r w:rsidRPr="004310A1">
        <w:rPr>
          <w:rStyle w:val="StyleUnderline"/>
        </w:rPr>
        <w:t xml:space="preserve"> 19</w:t>
      </w:r>
      <w:r w:rsidRPr="00481B1F">
        <w:rPr>
          <w:rStyle w:val="StyleUnderline"/>
          <w:highlight w:val="yellow"/>
        </w:rPr>
        <w:t>38. It is naive to think that if we just say no to China</w:t>
      </w:r>
      <w:r w:rsidRPr="004310A1">
        <w:rPr>
          <w:rStyle w:val="StyleUnderline"/>
        </w:rPr>
        <w:t xml:space="preserve"> today, </w:t>
      </w:r>
      <w:r w:rsidRPr="00481B1F">
        <w:rPr>
          <w:rStyle w:val="StyleUnderline"/>
          <w:highlight w:val="yellow"/>
        </w:rPr>
        <w:t>it will back off and become reconciled to the status quo</w:t>
      </w:r>
      <w:r w:rsidRPr="004310A1">
        <w:rPr>
          <w:rStyle w:val="StyleUnderline"/>
        </w:rPr>
        <w:t xml:space="preserve"> indefinitely</w:t>
      </w:r>
      <w:r w:rsidRPr="00095B4D">
        <w:rPr>
          <w:sz w:val="16"/>
        </w:rPr>
        <w:t xml:space="preserve">. All this suggests </w:t>
      </w:r>
      <w:r w:rsidRPr="004310A1">
        <w:rPr>
          <w:rStyle w:val="StyleUnderline"/>
        </w:rPr>
        <w:t>we should be careful about applying the lessons of Munich to America’s choices in Asia today</w:t>
      </w:r>
      <w:r w:rsidRPr="00095B4D">
        <w:rPr>
          <w:sz w:val="16"/>
        </w:rPr>
        <w:t xml:space="preserve">. The simple fact is that </w:t>
      </w:r>
      <w:r w:rsidRPr="00481B1F">
        <w:rPr>
          <w:rStyle w:val="StyleUnderline"/>
          <w:highlight w:val="yellow"/>
        </w:rPr>
        <w:t xml:space="preserve">China is </w:t>
      </w:r>
      <w:r w:rsidRPr="00481B1F">
        <w:rPr>
          <w:rStyle w:val="Emphasis"/>
          <w:highlight w:val="yellow"/>
        </w:rPr>
        <w:t>nothing like Nazi Germany</w:t>
      </w:r>
      <w:r w:rsidRPr="004310A1">
        <w:rPr>
          <w:rStyle w:val="StyleUnderline"/>
        </w:rPr>
        <w:t>. It is both a lot more powerful and a lot less reckless. We will get China wrong if we lazily assume that what might have worked in Europe seventy-five years ago will now work in Asia</w:t>
      </w:r>
      <w:r w:rsidRPr="00095B4D">
        <w:rPr>
          <w:sz w:val="16"/>
        </w:rPr>
        <w:t>.</w:t>
      </w:r>
    </w:p>
    <w:p w14:paraId="340D99FD" w14:textId="77777777" w:rsidR="0067040E" w:rsidRPr="00926C69" w:rsidRDefault="0067040E" w:rsidP="0067040E">
      <w:pPr>
        <w:rPr>
          <w:sz w:val="16"/>
        </w:rPr>
      </w:pPr>
    </w:p>
    <w:p w14:paraId="2FA3D670" w14:textId="43242731" w:rsidR="00095B4D" w:rsidRDefault="00EC217E" w:rsidP="00095B4D">
      <w:pPr>
        <w:pStyle w:val="Heading3"/>
      </w:pPr>
      <w:r>
        <w:t>They Say:</w:t>
      </w:r>
      <w:r w:rsidR="00095B4D">
        <w:t xml:space="preserve"> </w:t>
      </w:r>
      <w:r>
        <w:t>“</w:t>
      </w:r>
      <w:r w:rsidR="00095B4D">
        <w:t>US Commitment Signal</w:t>
      </w:r>
      <w:r>
        <w:t>”</w:t>
      </w:r>
    </w:p>
    <w:p w14:paraId="3B665211" w14:textId="18E6F6A4" w:rsidR="00095B4D" w:rsidRPr="0067040E" w:rsidRDefault="00095B4D" w:rsidP="00095B4D">
      <w:pPr>
        <w:pStyle w:val="Heading4"/>
        <w:rPr>
          <w:b w:val="0"/>
          <w:bCs/>
        </w:rPr>
      </w:pPr>
      <w:r>
        <w:t xml:space="preserve">US commitment </w:t>
      </w:r>
      <w:r>
        <w:rPr>
          <w:u w:val="single"/>
        </w:rPr>
        <w:t>weak</w:t>
      </w:r>
      <w:r>
        <w:t xml:space="preserve"> and </w:t>
      </w:r>
      <w:r>
        <w:rPr>
          <w:u w:val="single"/>
        </w:rPr>
        <w:t xml:space="preserve">poorly </w:t>
      </w:r>
      <w:r w:rsidRPr="008849FB">
        <w:rPr>
          <w:u w:val="single"/>
        </w:rPr>
        <w:t>signale</w:t>
      </w:r>
      <w:r w:rsidR="0067040E">
        <w:rPr>
          <w:u w:val="single"/>
        </w:rPr>
        <w:t>d</w:t>
      </w:r>
      <w:r w:rsidR="0067040E">
        <w:t xml:space="preserve"> now.</w:t>
      </w:r>
    </w:p>
    <w:p w14:paraId="5F6725AC" w14:textId="77777777" w:rsidR="00095B4D" w:rsidRDefault="00095B4D" w:rsidP="00095B4D">
      <w:proofErr w:type="spellStart"/>
      <w:r w:rsidRPr="00A953E4">
        <w:rPr>
          <w:rStyle w:val="Style13ptBold"/>
        </w:rPr>
        <w:t>Hunzeker</w:t>
      </w:r>
      <w:proofErr w:type="spellEnd"/>
      <w:r w:rsidRPr="00A953E4">
        <w:rPr>
          <w:rStyle w:val="Style13ptBold"/>
        </w:rPr>
        <w:t xml:space="preserve"> and </w:t>
      </w:r>
      <w:proofErr w:type="spellStart"/>
      <w:r w:rsidRPr="00A953E4">
        <w:rPr>
          <w:rStyle w:val="Style13ptBold"/>
        </w:rPr>
        <w:t>Lanoszka</w:t>
      </w:r>
      <w:proofErr w:type="spellEnd"/>
      <w:r w:rsidRPr="00A953E4">
        <w:rPr>
          <w:rStyle w:val="Style13ptBold"/>
        </w:rPr>
        <w:t xml:space="preserve"> 18</w:t>
      </w:r>
      <w:r>
        <w:t xml:space="preserve"> ---- Michael A. </w:t>
      </w:r>
      <w:proofErr w:type="spellStart"/>
      <w:r>
        <w:t>Hunzeker</w:t>
      </w:r>
      <w:proofErr w:type="spellEnd"/>
      <w:r>
        <w:t xml:space="preserve"> is an assistant professor at the </w:t>
      </w:r>
      <w:proofErr w:type="spellStart"/>
      <w:r>
        <w:t>Schar</w:t>
      </w:r>
      <w:proofErr w:type="spellEnd"/>
      <w:r>
        <w:t xml:space="preserve">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w:t>
      </w:r>
      <w:proofErr w:type="spellStart"/>
      <w:r>
        <w:t>Lanoszka</w:t>
      </w:r>
      <w:proofErr w:type="spellEnd"/>
      <w:r>
        <w:t xml:space="preserve">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w:t>
      </w:r>
      <w:proofErr w:type="spellStart"/>
      <w:r>
        <w:t>Schar</w:t>
      </w:r>
      <w:proofErr w:type="spellEnd"/>
      <w:r>
        <w:t xml:space="preserve"> School of Policy and Government (George Mason University), November, http://csps.gmu.edu/wp-content/uploads/2018/11/A-Question-of-Time.pdf </w:t>
      </w:r>
    </w:p>
    <w:p w14:paraId="61531F1A" w14:textId="12F3D01B" w:rsidR="00095B4D" w:rsidRDefault="00095B4D" w:rsidP="00095B4D">
      <w:pPr>
        <w:rPr>
          <w:sz w:val="14"/>
        </w:rPr>
      </w:pPr>
      <w:r w:rsidRPr="00481B1F">
        <w:rPr>
          <w:rStyle w:val="StyleUnderline"/>
          <w:highlight w:val="yellow"/>
        </w:rPr>
        <w:t>A second assumption is</w:t>
      </w:r>
      <w:r w:rsidRPr="00D10840">
        <w:rPr>
          <w:sz w:val="14"/>
        </w:rPr>
        <w:t xml:space="preserve"> two-fold: </w:t>
      </w:r>
      <w:r w:rsidRPr="00481B1F">
        <w:rPr>
          <w:rStyle w:val="StyleUnderline"/>
          <w:highlight w:val="yellow"/>
        </w:rPr>
        <w:t>that the</w:t>
      </w:r>
      <w:r w:rsidRPr="00481B1F">
        <w:rPr>
          <w:sz w:val="14"/>
          <w:highlight w:val="yellow"/>
        </w:rPr>
        <w:t xml:space="preserve"> </w:t>
      </w:r>
      <w:r w:rsidRPr="00481B1F">
        <w:rPr>
          <w:rStyle w:val="Emphasis"/>
          <w:highlight w:val="yellow"/>
        </w:rPr>
        <w:t>U</w:t>
      </w:r>
      <w:r w:rsidRPr="00D10840">
        <w:rPr>
          <w:sz w:val="14"/>
        </w:rPr>
        <w:t xml:space="preserve">nited </w:t>
      </w:r>
      <w:r w:rsidRPr="00481B1F">
        <w:rPr>
          <w:rStyle w:val="Emphasis"/>
          <w:highlight w:val="yellow"/>
        </w:rPr>
        <w:t>S</w:t>
      </w:r>
      <w:r w:rsidRPr="00D10840">
        <w:rPr>
          <w:sz w:val="14"/>
        </w:rPr>
        <w:t xml:space="preserve">tates </w:t>
      </w:r>
      <w:r w:rsidRPr="00481B1F">
        <w:rPr>
          <w:rStyle w:val="StyleUnderline"/>
          <w:highlight w:val="yellow"/>
        </w:rPr>
        <w:t>will intervene</w:t>
      </w:r>
      <w:r w:rsidRPr="00E562D4">
        <w:rPr>
          <w:rStyle w:val="StyleUnderline"/>
        </w:rPr>
        <w:t xml:space="preserve"> and</w:t>
      </w:r>
      <w:r w:rsidRPr="00D10840">
        <w:rPr>
          <w:sz w:val="14"/>
        </w:rPr>
        <w:t xml:space="preserve"> that </w:t>
      </w:r>
      <w:r w:rsidRPr="00E562D4">
        <w:rPr>
          <w:rStyle w:val="StyleUnderline"/>
        </w:rPr>
        <w:t>receipt of</w:t>
      </w:r>
      <w:r w:rsidRPr="00D10840">
        <w:rPr>
          <w:sz w:val="14"/>
        </w:rPr>
        <w:t xml:space="preserve"> the latest </w:t>
      </w:r>
      <w:r w:rsidRPr="00E562D4">
        <w:rPr>
          <w:rStyle w:val="StyleUnderline"/>
        </w:rPr>
        <w:t xml:space="preserve">U.S. weaponry signals U.S. </w:t>
      </w:r>
      <w:r w:rsidRPr="00D10840">
        <w:rPr>
          <w:rStyle w:val="StyleUnderline"/>
        </w:rPr>
        <w:t xml:space="preserve">resolve to China. </w:t>
      </w:r>
      <w:r w:rsidRPr="00481B1F">
        <w:rPr>
          <w:rStyle w:val="StyleUnderline"/>
          <w:highlight w:val="yellow"/>
        </w:rPr>
        <w:t>This</w:t>
      </w:r>
      <w:r w:rsidRPr="00D10840">
        <w:rPr>
          <w:rStyle w:val="StyleUnderline"/>
        </w:rPr>
        <w:t xml:space="preserve"> assumption </w:t>
      </w:r>
      <w:r w:rsidRPr="00481B1F">
        <w:rPr>
          <w:rStyle w:val="StyleUnderline"/>
          <w:highlight w:val="yellow"/>
        </w:rPr>
        <w:t>is</w:t>
      </w:r>
      <w:r w:rsidRPr="00D10840">
        <w:rPr>
          <w:sz w:val="14"/>
        </w:rPr>
        <w:t xml:space="preserve"> perhaps </w:t>
      </w:r>
      <w:r w:rsidRPr="00D10840">
        <w:rPr>
          <w:rStyle w:val="Emphasis"/>
        </w:rPr>
        <w:t xml:space="preserve">even more </w:t>
      </w:r>
      <w:r w:rsidRPr="00481B1F">
        <w:rPr>
          <w:rStyle w:val="Emphasis"/>
          <w:highlight w:val="yellow"/>
        </w:rPr>
        <w:t>dangerous</w:t>
      </w:r>
      <w:r w:rsidRPr="00481B1F">
        <w:rPr>
          <w:sz w:val="14"/>
          <w:highlight w:val="yellow"/>
        </w:rPr>
        <w:t xml:space="preserve"> </w:t>
      </w:r>
      <w:r w:rsidRPr="00481B1F">
        <w:rPr>
          <w:rStyle w:val="StyleUnderline"/>
          <w:highlight w:val="yellow"/>
        </w:rPr>
        <w:t>because determining</w:t>
      </w:r>
      <w:r w:rsidRPr="00481B1F">
        <w:rPr>
          <w:sz w:val="14"/>
          <w:highlight w:val="yellow"/>
        </w:rPr>
        <w:t xml:space="preserve"> </w:t>
      </w:r>
      <w:r w:rsidRPr="00481B1F">
        <w:rPr>
          <w:rStyle w:val="Emphasis"/>
          <w:highlight w:val="yellow"/>
        </w:rPr>
        <w:t>exactly</w:t>
      </w:r>
      <w:r w:rsidRPr="00481B1F">
        <w:rPr>
          <w:sz w:val="14"/>
          <w:highlight w:val="yellow"/>
        </w:rPr>
        <w:t xml:space="preserve"> </w:t>
      </w:r>
      <w:r w:rsidRPr="00481B1F">
        <w:rPr>
          <w:rStyle w:val="StyleUnderline"/>
          <w:highlight w:val="yellow"/>
        </w:rPr>
        <w:t>how the</w:t>
      </w:r>
      <w:r w:rsidRPr="00481B1F">
        <w:rPr>
          <w:sz w:val="14"/>
          <w:highlight w:val="yellow"/>
        </w:rPr>
        <w:t xml:space="preserve"> </w:t>
      </w:r>
      <w:r w:rsidRPr="00481B1F">
        <w:rPr>
          <w:rStyle w:val="Emphasis"/>
          <w:highlight w:val="yellow"/>
        </w:rPr>
        <w:t>U</w:t>
      </w:r>
      <w:r w:rsidRPr="00D10840">
        <w:rPr>
          <w:sz w:val="14"/>
        </w:rPr>
        <w:t xml:space="preserve">nited </w:t>
      </w:r>
      <w:r w:rsidRPr="00481B1F">
        <w:rPr>
          <w:rStyle w:val="Emphasis"/>
          <w:highlight w:val="yellow"/>
        </w:rPr>
        <w:t>S</w:t>
      </w:r>
      <w:r w:rsidRPr="00D10840">
        <w:rPr>
          <w:sz w:val="14"/>
        </w:rPr>
        <w:t xml:space="preserve">tates </w:t>
      </w:r>
      <w:r w:rsidRPr="00481B1F">
        <w:rPr>
          <w:rStyle w:val="StyleUnderline"/>
          <w:highlight w:val="yellow"/>
        </w:rPr>
        <w:t>might respond</w:t>
      </w:r>
      <w:r w:rsidRPr="00D10840">
        <w:rPr>
          <w:rStyle w:val="StyleUnderline"/>
        </w:rPr>
        <w:t xml:space="preserve"> to an invasion</w:t>
      </w:r>
      <w:r w:rsidRPr="00D10840">
        <w:rPr>
          <w:sz w:val="14"/>
        </w:rPr>
        <w:t xml:space="preserve"> scenario </w:t>
      </w:r>
      <w:r w:rsidRPr="00481B1F">
        <w:rPr>
          <w:rStyle w:val="Emphasis"/>
          <w:highlight w:val="yellow"/>
        </w:rPr>
        <w:t>is difficult</w:t>
      </w:r>
      <w:r w:rsidRPr="00D10840">
        <w:rPr>
          <w:sz w:val="14"/>
        </w:rPr>
        <w:t xml:space="preserve">.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D10840">
        <w:rPr>
          <w:sz w:val="14"/>
        </w:rPr>
        <w:t xml:space="preserve">nited </w:t>
      </w:r>
      <w:r w:rsidRPr="00481B1F">
        <w:rPr>
          <w:rStyle w:val="Emphasis"/>
          <w:highlight w:val="yellow"/>
        </w:rPr>
        <w:t>S</w:t>
      </w:r>
      <w:r w:rsidRPr="00D10840">
        <w:rPr>
          <w:sz w:val="14"/>
        </w:rPr>
        <w:t xml:space="preserve">tates </w:t>
      </w:r>
      <w:r w:rsidRPr="00481B1F">
        <w:rPr>
          <w:rStyle w:val="StyleUnderline"/>
          <w:highlight w:val="yellow"/>
        </w:rPr>
        <w:t>has long maintained</w:t>
      </w:r>
      <w:r w:rsidRPr="00D10840">
        <w:rPr>
          <w:sz w:val="14"/>
        </w:rPr>
        <w:t xml:space="preserve"> a policy of </w:t>
      </w:r>
      <w:r w:rsidRPr="00D10840">
        <w:rPr>
          <w:rStyle w:val="Emphasis"/>
        </w:rPr>
        <w:t>“</w:t>
      </w:r>
      <w:r w:rsidRPr="00481B1F">
        <w:rPr>
          <w:rStyle w:val="Emphasis"/>
          <w:highlight w:val="yellow"/>
        </w:rPr>
        <w:t>strategic ambiguity</w:t>
      </w:r>
      <w:r w:rsidRPr="00D10840">
        <w:rPr>
          <w:rStyle w:val="Emphasis"/>
        </w:rPr>
        <w:t>.”</w:t>
      </w:r>
      <w:r w:rsidRPr="00D10840">
        <w:rPr>
          <w:sz w:val="14"/>
        </w:rPr>
        <w:t xml:space="preserve"> </w:t>
      </w:r>
      <w:r w:rsidRPr="00481B1F">
        <w:rPr>
          <w:rStyle w:val="StyleUnderline"/>
          <w:highlight w:val="yellow"/>
        </w:rPr>
        <w:t>Although some</w:t>
      </w:r>
      <w:r w:rsidRPr="00D10840">
        <w:rPr>
          <w:sz w:val="14"/>
        </w:rPr>
        <w:t xml:space="preserve"> scholars </w:t>
      </w:r>
      <w:r w:rsidRPr="00481B1F">
        <w:rPr>
          <w:rStyle w:val="StyleUnderline"/>
          <w:highlight w:val="yellow"/>
        </w:rPr>
        <w:t>point to</w:t>
      </w:r>
      <w:r w:rsidRPr="00D10840">
        <w:rPr>
          <w:sz w:val="14"/>
        </w:rPr>
        <w:t xml:space="preserve"> a historically robust amount of </w:t>
      </w:r>
      <w:r w:rsidRPr="00481B1F">
        <w:rPr>
          <w:rStyle w:val="StyleUnderline"/>
          <w:highlight w:val="yellow"/>
        </w:rPr>
        <w:t>weapons sales</w:t>
      </w:r>
      <w:r w:rsidRPr="00D10840">
        <w:rPr>
          <w:sz w:val="14"/>
        </w:rPr>
        <w:t xml:space="preserve"> to Taiwan since 2008 </w:t>
      </w:r>
      <w:r w:rsidRPr="00481B1F">
        <w:rPr>
          <w:rStyle w:val="StyleUnderline"/>
          <w:highlight w:val="yellow"/>
        </w:rPr>
        <w:t>as evidence of deterrence</w:t>
      </w:r>
      <w:r w:rsidRPr="00D10840">
        <w:rPr>
          <w:sz w:val="14"/>
        </w:rPr>
        <w:t xml:space="preserve">, </w:t>
      </w:r>
      <w:r w:rsidRPr="00D10840">
        <w:rPr>
          <w:rStyle w:val="Emphasis"/>
        </w:rPr>
        <w:t>others</w:t>
      </w:r>
      <w:r w:rsidRPr="00D10840">
        <w:rPr>
          <w:sz w:val="14"/>
        </w:rPr>
        <w:t xml:space="preserve"> </w:t>
      </w:r>
      <w:r w:rsidRPr="00D10840">
        <w:rPr>
          <w:rStyle w:val="StyleUnderline"/>
        </w:rPr>
        <w:t>suggest</w:t>
      </w:r>
      <w:r w:rsidRPr="00D10840">
        <w:rPr>
          <w:sz w:val="14"/>
        </w:rPr>
        <w:t xml:space="preserve"> that </w:t>
      </w:r>
      <w:r w:rsidRPr="00481B1F">
        <w:rPr>
          <w:rStyle w:val="StyleUnderline"/>
          <w:highlight w:val="yellow"/>
        </w:rPr>
        <w:t>the</w:t>
      </w:r>
      <w:r w:rsidRPr="00481B1F">
        <w:rPr>
          <w:sz w:val="14"/>
          <w:highlight w:val="yellow"/>
        </w:rPr>
        <w:t xml:space="preserve"> </w:t>
      </w:r>
      <w:r w:rsidRPr="00481B1F">
        <w:rPr>
          <w:rStyle w:val="Emphasis"/>
          <w:highlight w:val="yellow"/>
        </w:rPr>
        <w:t>U</w:t>
      </w:r>
      <w:r w:rsidRPr="00D10840">
        <w:rPr>
          <w:sz w:val="14"/>
        </w:rPr>
        <w:t xml:space="preserve">nited </w:t>
      </w:r>
      <w:r w:rsidRPr="00481B1F">
        <w:rPr>
          <w:rStyle w:val="Emphasis"/>
          <w:highlight w:val="yellow"/>
        </w:rPr>
        <w:t>S</w:t>
      </w:r>
      <w:r w:rsidRPr="00D10840">
        <w:rPr>
          <w:sz w:val="14"/>
        </w:rPr>
        <w:t xml:space="preserve">tates </w:t>
      </w:r>
      <w:r w:rsidRPr="00481B1F">
        <w:rPr>
          <w:rStyle w:val="Emphasis"/>
          <w:highlight w:val="yellow"/>
        </w:rPr>
        <w:t>strives to avoid direct military intervention</w:t>
      </w:r>
      <w:r w:rsidRPr="00D10840">
        <w:rPr>
          <w:sz w:val="14"/>
        </w:rPr>
        <w:t xml:space="preserve">.172 </w:t>
      </w:r>
      <w:r w:rsidRPr="00D10840">
        <w:rPr>
          <w:rStyle w:val="StyleUnderline"/>
        </w:rPr>
        <w:t>The fact</w:t>
      </w:r>
      <w:r w:rsidRPr="00D10840">
        <w:rPr>
          <w:sz w:val="14"/>
        </w:rPr>
        <w:t xml:space="preserve"> of the matter </w:t>
      </w:r>
      <w:r w:rsidRPr="00D10840">
        <w:rPr>
          <w:rStyle w:val="StyleUnderline"/>
        </w:rPr>
        <w:t>is that</w:t>
      </w:r>
      <w:r w:rsidRPr="00D10840">
        <w:rPr>
          <w:sz w:val="14"/>
        </w:rPr>
        <w:t xml:space="preserve"> </w:t>
      </w:r>
      <w:r w:rsidRPr="00481B1F">
        <w:rPr>
          <w:rStyle w:val="Emphasis"/>
          <w:highlight w:val="yellow"/>
        </w:rPr>
        <w:t>it is anyone’s guess whether the U</w:t>
      </w:r>
      <w:r w:rsidRPr="00D10840">
        <w:rPr>
          <w:rStyle w:val="Emphasis"/>
        </w:rPr>
        <w:t xml:space="preserve">nited </w:t>
      </w:r>
      <w:r w:rsidRPr="00481B1F">
        <w:rPr>
          <w:rStyle w:val="Emphasis"/>
          <w:highlight w:val="yellow"/>
        </w:rPr>
        <w:t>S</w:t>
      </w:r>
      <w:r w:rsidRPr="00D10840">
        <w:rPr>
          <w:rStyle w:val="Emphasis"/>
        </w:rPr>
        <w:t xml:space="preserve">tates </w:t>
      </w:r>
      <w:r w:rsidRPr="00481B1F">
        <w:rPr>
          <w:rStyle w:val="Emphasis"/>
          <w:highlight w:val="yellow"/>
        </w:rPr>
        <w:t>would risk nuclear conflict</w:t>
      </w:r>
      <w:r w:rsidRPr="00D10840">
        <w:rPr>
          <w:rStyle w:val="Emphasis"/>
        </w:rPr>
        <w:t xml:space="preserve"> with China over Taiwan</w:t>
      </w:r>
      <w:r w:rsidRPr="00D10840">
        <w:rPr>
          <w:sz w:val="14"/>
        </w:rPr>
        <w:t xml:space="preserve">. </w:t>
      </w:r>
      <w:r w:rsidRPr="00D10840">
        <w:rPr>
          <w:rStyle w:val="StyleUnderline"/>
        </w:rPr>
        <w:t xml:space="preserve">At a minimum, </w:t>
      </w:r>
      <w:r w:rsidRPr="00481B1F">
        <w:rPr>
          <w:rStyle w:val="Emphasis"/>
          <w:highlight w:val="yellow"/>
        </w:rPr>
        <w:t>enough uncertainty</w:t>
      </w:r>
      <w:r w:rsidRPr="00481B1F">
        <w:rPr>
          <w:sz w:val="14"/>
          <w:highlight w:val="yellow"/>
        </w:rPr>
        <w:t xml:space="preserve"> </w:t>
      </w:r>
      <w:r w:rsidRPr="00481B1F">
        <w:rPr>
          <w:rStyle w:val="StyleUnderline"/>
          <w:highlight w:val="yellow"/>
        </w:rPr>
        <w:t>surrounds how the</w:t>
      </w:r>
      <w:r w:rsidRPr="00481B1F">
        <w:rPr>
          <w:sz w:val="14"/>
          <w:highlight w:val="yellow"/>
        </w:rPr>
        <w:t xml:space="preserve"> </w:t>
      </w:r>
      <w:r w:rsidRPr="00481B1F">
        <w:rPr>
          <w:rStyle w:val="Emphasis"/>
          <w:highlight w:val="yellow"/>
        </w:rPr>
        <w:t>U</w:t>
      </w:r>
      <w:r w:rsidRPr="00BC1DA7">
        <w:rPr>
          <w:sz w:val="14"/>
        </w:rPr>
        <w:t xml:space="preserve">nited </w:t>
      </w:r>
      <w:r w:rsidRPr="00481B1F">
        <w:rPr>
          <w:rStyle w:val="Emphasis"/>
          <w:highlight w:val="yellow"/>
        </w:rPr>
        <w:t>S</w:t>
      </w:r>
      <w:r w:rsidRPr="00BC1DA7">
        <w:rPr>
          <w:sz w:val="14"/>
        </w:rPr>
        <w:t xml:space="preserve">tates </w:t>
      </w:r>
      <w:r w:rsidRPr="00481B1F">
        <w:rPr>
          <w:rStyle w:val="StyleUnderline"/>
          <w:highlight w:val="yellow"/>
        </w:rPr>
        <w:t>might react that Taiwan</w:t>
      </w:r>
      <w:r w:rsidRPr="00BC1DA7">
        <w:rPr>
          <w:sz w:val="14"/>
        </w:rPr>
        <w:t xml:space="preserve">’s defense planners </w:t>
      </w:r>
      <w:r w:rsidRPr="00481B1F">
        <w:rPr>
          <w:rStyle w:val="Emphasis"/>
          <w:highlight w:val="yellow"/>
        </w:rPr>
        <w:t>should not build Taiwan’s deterrence posture on the assumption</w:t>
      </w:r>
      <w:r w:rsidRPr="00BC1DA7">
        <w:rPr>
          <w:rStyle w:val="Emphasis"/>
        </w:rPr>
        <w:t xml:space="preserve"> that the United States can— or will—intervene</w:t>
      </w:r>
      <w:r w:rsidRPr="00BC1DA7">
        <w:rPr>
          <w:sz w:val="14"/>
        </w:rPr>
        <w:t>.</w:t>
      </w:r>
      <w:r w:rsidRPr="00D10840">
        <w:rPr>
          <w:sz w:val="14"/>
        </w:rPr>
        <w:t xml:space="preserve"> </w:t>
      </w:r>
    </w:p>
    <w:p w14:paraId="2E836264" w14:textId="77777777" w:rsidR="00481B1F" w:rsidRPr="007C586B" w:rsidRDefault="00481B1F" w:rsidP="00095B4D">
      <w:pPr>
        <w:rPr>
          <w:sz w:val="14"/>
        </w:rPr>
      </w:pPr>
    </w:p>
    <w:sectPr w:rsidR="00481B1F" w:rsidRPr="007C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F621B"/>
    <w:multiLevelType w:val="hybridMultilevel"/>
    <w:tmpl w:val="14AA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Tyler Thur"/>
    <w:docVar w:name="RibbonPointer" w:val="1719163622160"/>
    <w:docVar w:name="VerbatimVersion" w:val="5.1"/>
  </w:docVars>
  <w:rsids>
    <w:rsidRoot w:val="00C25816"/>
    <w:rsid w:val="0000043F"/>
    <w:rsid w:val="00000A9D"/>
    <w:rsid w:val="0000112C"/>
    <w:rsid w:val="000069E6"/>
    <w:rsid w:val="00006A97"/>
    <w:rsid w:val="00006D67"/>
    <w:rsid w:val="000110F6"/>
    <w:rsid w:val="00011A22"/>
    <w:rsid w:val="0001221C"/>
    <w:rsid w:val="000139A3"/>
    <w:rsid w:val="00013DBF"/>
    <w:rsid w:val="0001635A"/>
    <w:rsid w:val="000171D2"/>
    <w:rsid w:val="00020D39"/>
    <w:rsid w:val="00022E6F"/>
    <w:rsid w:val="00027882"/>
    <w:rsid w:val="00030787"/>
    <w:rsid w:val="000321D2"/>
    <w:rsid w:val="000321D9"/>
    <w:rsid w:val="0003473A"/>
    <w:rsid w:val="00035143"/>
    <w:rsid w:val="0004220E"/>
    <w:rsid w:val="00044937"/>
    <w:rsid w:val="00047E1F"/>
    <w:rsid w:val="00053D63"/>
    <w:rsid w:val="00056F96"/>
    <w:rsid w:val="000602DF"/>
    <w:rsid w:val="000640EB"/>
    <w:rsid w:val="000644F7"/>
    <w:rsid w:val="00067151"/>
    <w:rsid w:val="000671DC"/>
    <w:rsid w:val="00071B43"/>
    <w:rsid w:val="000745A4"/>
    <w:rsid w:val="000748A6"/>
    <w:rsid w:val="000776BA"/>
    <w:rsid w:val="000807EA"/>
    <w:rsid w:val="0008306E"/>
    <w:rsid w:val="00084006"/>
    <w:rsid w:val="00086340"/>
    <w:rsid w:val="00087636"/>
    <w:rsid w:val="00090998"/>
    <w:rsid w:val="0009222E"/>
    <w:rsid w:val="000945CE"/>
    <w:rsid w:val="000951B5"/>
    <w:rsid w:val="00095B4D"/>
    <w:rsid w:val="00095CB5"/>
    <w:rsid w:val="000A1721"/>
    <w:rsid w:val="000A243D"/>
    <w:rsid w:val="000A369B"/>
    <w:rsid w:val="000A39AA"/>
    <w:rsid w:val="000B5102"/>
    <w:rsid w:val="000B5808"/>
    <w:rsid w:val="000B6648"/>
    <w:rsid w:val="000B7058"/>
    <w:rsid w:val="000B752F"/>
    <w:rsid w:val="000B7C19"/>
    <w:rsid w:val="000C1086"/>
    <w:rsid w:val="000C1456"/>
    <w:rsid w:val="000C7900"/>
    <w:rsid w:val="000D3038"/>
    <w:rsid w:val="000D38AD"/>
    <w:rsid w:val="000D3A81"/>
    <w:rsid w:val="000E5F0A"/>
    <w:rsid w:val="000F5CE4"/>
    <w:rsid w:val="000F782D"/>
    <w:rsid w:val="000F7A9F"/>
    <w:rsid w:val="00100833"/>
    <w:rsid w:val="0010086B"/>
    <w:rsid w:val="00100A08"/>
    <w:rsid w:val="00104529"/>
    <w:rsid w:val="0010584F"/>
    <w:rsid w:val="00105898"/>
    <w:rsid w:val="001058AF"/>
    <w:rsid w:val="00105942"/>
    <w:rsid w:val="001069CA"/>
    <w:rsid w:val="00107396"/>
    <w:rsid w:val="001102FB"/>
    <w:rsid w:val="0011057D"/>
    <w:rsid w:val="00114FDB"/>
    <w:rsid w:val="00125251"/>
    <w:rsid w:val="001254F6"/>
    <w:rsid w:val="00126171"/>
    <w:rsid w:val="00126627"/>
    <w:rsid w:val="00131DC8"/>
    <w:rsid w:val="001341F9"/>
    <w:rsid w:val="00134FC3"/>
    <w:rsid w:val="00135209"/>
    <w:rsid w:val="001444C2"/>
    <w:rsid w:val="00144A4C"/>
    <w:rsid w:val="00145209"/>
    <w:rsid w:val="00145B11"/>
    <w:rsid w:val="00150626"/>
    <w:rsid w:val="00154BEB"/>
    <w:rsid w:val="00154DCE"/>
    <w:rsid w:val="001552A9"/>
    <w:rsid w:val="0015665B"/>
    <w:rsid w:val="0016203F"/>
    <w:rsid w:val="0016463C"/>
    <w:rsid w:val="00165317"/>
    <w:rsid w:val="00167285"/>
    <w:rsid w:val="00171314"/>
    <w:rsid w:val="001748EE"/>
    <w:rsid w:val="00176AB0"/>
    <w:rsid w:val="0017744E"/>
    <w:rsid w:val="00177843"/>
    <w:rsid w:val="00177B7D"/>
    <w:rsid w:val="00181495"/>
    <w:rsid w:val="00182BE3"/>
    <w:rsid w:val="0018322D"/>
    <w:rsid w:val="0018647A"/>
    <w:rsid w:val="00186E28"/>
    <w:rsid w:val="0018746E"/>
    <w:rsid w:val="00196E80"/>
    <w:rsid w:val="001977AB"/>
    <w:rsid w:val="001A0109"/>
    <w:rsid w:val="001A0695"/>
    <w:rsid w:val="001A2474"/>
    <w:rsid w:val="001A53ED"/>
    <w:rsid w:val="001A5A01"/>
    <w:rsid w:val="001B20A3"/>
    <w:rsid w:val="001B2CF8"/>
    <w:rsid w:val="001B3E9E"/>
    <w:rsid w:val="001B54BB"/>
    <w:rsid w:val="001B5776"/>
    <w:rsid w:val="001C01BC"/>
    <w:rsid w:val="001C065E"/>
    <w:rsid w:val="001C53F7"/>
    <w:rsid w:val="001C63BA"/>
    <w:rsid w:val="001C6BDC"/>
    <w:rsid w:val="001C6F6B"/>
    <w:rsid w:val="001D0FC9"/>
    <w:rsid w:val="001D1ADC"/>
    <w:rsid w:val="001D2F07"/>
    <w:rsid w:val="001D48E4"/>
    <w:rsid w:val="001D614D"/>
    <w:rsid w:val="001D6FF2"/>
    <w:rsid w:val="001D7356"/>
    <w:rsid w:val="001D75C5"/>
    <w:rsid w:val="001E126C"/>
    <w:rsid w:val="001E356C"/>
    <w:rsid w:val="001E527A"/>
    <w:rsid w:val="001F47A3"/>
    <w:rsid w:val="001F60ED"/>
    <w:rsid w:val="001F636F"/>
    <w:rsid w:val="001F6BE7"/>
    <w:rsid w:val="001F71B3"/>
    <w:rsid w:val="001F78CE"/>
    <w:rsid w:val="002002FB"/>
    <w:rsid w:val="00202392"/>
    <w:rsid w:val="00202DFC"/>
    <w:rsid w:val="00203912"/>
    <w:rsid w:val="00203CB8"/>
    <w:rsid w:val="002062F9"/>
    <w:rsid w:val="00207B29"/>
    <w:rsid w:val="0021195D"/>
    <w:rsid w:val="00212468"/>
    <w:rsid w:val="00220EBB"/>
    <w:rsid w:val="00225CC7"/>
    <w:rsid w:val="00225F4F"/>
    <w:rsid w:val="002307E7"/>
    <w:rsid w:val="00231BE1"/>
    <w:rsid w:val="00232176"/>
    <w:rsid w:val="002333D4"/>
    <w:rsid w:val="002341D5"/>
    <w:rsid w:val="0023442B"/>
    <w:rsid w:val="00234A18"/>
    <w:rsid w:val="0023527C"/>
    <w:rsid w:val="002353D8"/>
    <w:rsid w:val="00237C35"/>
    <w:rsid w:val="00243BC1"/>
    <w:rsid w:val="00245869"/>
    <w:rsid w:val="00246820"/>
    <w:rsid w:val="00251FC7"/>
    <w:rsid w:val="00254A09"/>
    <w:rsid w:val="00260A41"/>
    <w:rsid w:val="0026223E"/>
    <w:rsid w:val="00263356"/>
    <w:rsid w:val="00263C06"/>
    <w:rsid w:val="002641C8"/>
    <w:rsid w:val="002644CB"/>
    <w:rsid w:val="002662F1"/>
    <w:rsid w:val="0027400A"/>
    <w:rsid w:val="002756F3"/>
    <w:rsid w:val="00281B64"/>
    <w:rsid w:val="00282BBE"/>
    <w:rsid w:val="00282F32"/>
    <w:rsid w:val="002855A7"/>
    <w:rsid w:val="0028761C"/>
    <w:rsid w:val="00287D5E"/>
    <w:rsid w:val="002930F0"/>
    <w:rsid w:val="002939A6"/>
    <w:rsid w:val="00294394"/>
    <w:rsid w:val="00295827"/>
    <w:rsid w:val="002A0A39"/>
    <w:rsid w:val="002A1DF7"/>
    <w:rsid w:val="002A44A7"/>
    <w:rsid w:val="002A7B47"/>
    <w:rsid w:val="002B146A"/>
    <w:rsid w:val="002B4366"/>
    <w:rsid w:val="002B575C"/>
    <w:rsid w:val="002B5E17"/>
    <w:rsid w:val="002C1102"/>
    <w:rsid w:val="002C3373"/>
    <w:rsid w:val="002C453D"/>
    <w:rsid w:val="002C61A7"/>
    <w:rsid w:val="002C6585"/>
    <w:rsid w:val="002D16E1"/>
    <w:rsid w:val="002D46D8"/>
    <w:rsid w:val="002D5492"/>
    <w:rsid w:val="002E21F9"/>
    <w:rsid w:val="002E5369"/>
    <w:rsid w:val="002E6AC2"/>
    <w:rsid w:val="002F006D"/>
    <w:rsid w:val="002F22DE"/>
    <w:rsid w:val="0030098E"/>
    <w:rsid w:val="003028C9"/>
    <w:rsid w:val="00307C0B"/>
    <w:rsid w:val="003118E7"/>
    <w:rsid w:val="00311BDA"/>
    <w:rsid w:val="003126CC"/>
    <w:rsid w:val="003131BA"/>
    <w:rsid w:val="00313C28"/>
    <w:rsid w:val="003152F5"/>
    <w:rsid w:val="00315690"/>
    <w:rsid w:val="00316254"/>
    <w:rsid w:val="00316B75"/>
    <w:rsid w:val="00317E33"/>
    <w:rsid w:val="00320BF8"/>
    <w:rsid w:val="0032379B"/>
    <w:rsid w:val="00325646"/>
    <w:rsid w:val="003342C8"/>
    <w:rsid w:val="00335456"/>
    <w:rsid w:val="00336070"/>
    <w:rsid w:val="00337022"/>
    <w:rsid w:val="00342388"/>
    <w:rsid w:val="00342632"/>
    <w:rsid w:val="00342973"/>
    <w:rsid w:val="003439DE"/>
    <w:rsid w:val="00344AF7"/>
    <w:rsid w:val="00345206"/>
    <w:rsid w:val="00346010"/>
    <w:rsid w:val="003460F2"/>
    <w:rsid w:val="00346A89"/>
    <w:rsid w:val="0034703C"/>
    <w:rsid w:val="00350D6C"/>
    <w:rsid w:val="003536A9"/>
    <w:rsid w:val="00353B9F"/>
    <w:rsid w:val="00354993"/>
    <w:rsid w:val="00356E17"/>
    <w:rsid w:val="003575DB"/>
    <w:rsid w:val="00361864"/>
    <w:rsid w:val="00361C77"/>
    <w:rsid w:val="003650C5"/>
    <w:rsid w:val="0036521F"/>
    <w:rsid w:val="00370609"/>
    <w:rsid w:val="00370D01"/>
    <w:rsid w:val="003725DF"/>
    <w:rsid w:val="0037361F"/>
    <w:rsid w:val="003742D8"/>
    <w:rsid w:val="00375842"/>
    <w:rsid w:val="0038158C"/>
    <w:rsid w:val="003815B1"/>
    <w:rsid w:val="00382449"/>
    <w:rsid w:val="00383F12"/>
    <w:rsid w:val="00385793"/>
    <w:rsid w:val="0038660D"/>
    <w:rsid w:val="0039015C"/>
    <w:rsid w:val="00390240"/>
    <w:rsid w:val="003902BA"/>
    <w:rsid w:val="00390FE3"/>
    <w:rsid w:val="00393E2F"/>
    <w:rsid w:val="00395830"/>
    <w:rsid w:val="003961E4"/>
    <w:rsid w:val="00396297"/>
    <w:rsid w:val="003970EE"/>
    <w:rsid w:val="003A0759"/>
    <w:rsid w:val="003A09E2"/>
    <w:rsid w:val="003A39F0"/>
    <w:rsid w:val="003B2CF8"/>
    <w:rsid w:val="003B377C"/>
    <w:rsid w:val="003B47BB"/>
    <w:rsid w:val="003C3860"/>
    <w:rsid w:val="003C7BF5"/>
    <w:rsid w:val="003C7DC6"/>
    <w:rsid w:val="003D118B"/>
    <w:rsid w:val="003D20DD"/>
    <w:rsid w:val="003D3444"/>
    <w:rsid w:val="003D6940"/>
    <w:rsid w:val="003E4862"/>
    <w:rsid w:val="003E5020"/>
    <w:rsid w:val="003E732B"/>
    <w:rsid w:val="003F12D3"/>
    <w:rsid w:val="003F13CA"/>
    <w:rsid w:val="003F14CE"/>
    <w:rsid w:val="003F3474"/>
    <w:rsid w:val="003F55F5"/>
    <w:rsid w:val="003F7BDE"/>
    <w:rsid w:val="00400638"/>
    <w:rsid w:val="00402ECF"/>
    <w:rsid w:val="00404788"/>
    <w:rsid w:val="0040617B"/>
    <w:rsid w:val="00407037"/>
    <w:rsid w:val="00411742"/>
    <w:rsid w:val="004126F7"/>
    <w:rsid w:val="00412C67"/>
    <w:rsid w:val="00414343"/>
    <w:rsid w:val="004144A8"/>
    <w:rsid w:val="004160F2"/>
    <w:rsid w:val="00431B0E"/>
    <w:rsid w:val="00431DBF"/>
    <w:rsid w:val="004342DD"/>
    <w:rsid w:val="004378AC"/>
    <w:rsid w:val="004403DB"/>
    <w:rsid w:val="00441C4A"/>
    <w:rsid w:val="0044208F"/>
    <w:rsid w:val="004442A9"/>
    <w:rsid w:val="0044569D"/>
    <w:rsid w:val="00446CCB"/>
    <w:rsid w:val="0044744C"/>
    <w:rsid w:val="00451570"/>
    <w:rsid w:val="00454270"/>
    <w:rsid w:val="004605D6"/>
    <w:rsid w:val="00460758"/>
    <w:rsid w:val="00463FDC"/>
    <w:rsid w:val="0046467B"/>
    <w:rsid w:val="0046476F"/>
    <w:rsid w:val="00465522"/>
    <w:rsid w:val="00465803"/>
    <w:rsid w:val="0047029C"/>
    <w:rsid w:val="004712F9"/>
    <w:rsid w:val="00473666"/>
    <w:rsid w:val="004759D1"/>
    <w:rsid w:val="00476A16"/>
    <w:rsid w:val="004771C4"/>
    <w:rsid w:val="00480B82"/>
    <w:rsid w:val="00481B1F"/>
    <w:rsid w:val="00482DAA"/>
    <w:rsid w:val="00483B32"/>
    <w:rsid w:val="00486D38"/>
    <w:rsid w:val="004922CD"/>
    <w:rsid w:val="0049245B"/>
    <w:rsid w:val="00492A9F"/>
    <w:rsid w:val="00493948"/>
    <w:rsid w:val="00493BBE"/>
    <w:rsid w:val="004950F0"/>
    <w:rsid w:val="004952D2"/>
    <w:rsid w:val="00495AE7"/>
    <w:rsid w:val="004969F0"/>
    <w:rsid w:val="004A0CA9"/>
    <w:rsid w:val="004A0F50"/>
    <w:rsid w:val="004A106E"/>
    <w:rsid w:val="004A215E"/>
    <w:rsid w:val="004A668F"/>
    <w:rsid w:val="004A7D97"/>
    <w:rsid w:val="004B0842"/>
    <w:rsid w:val="004B3B65"/>
    <w:rsid w:val="004B410A"/>
    <w:rsid w:val="004B532A"/>
    <w:rsid w:val="004B7CBE"/>
    <w:rsid w:val="004B7D6B"/>
    <w:rsid w:val="004C12CF"/>
    <w:rsid w:val="004C1847"/>
    <w:rsid w:val="004C2578"/>
    <w:rsid w:val="004C5FFA"/>
    <w:rsid w:val="004C60E8"/>
    <w:rsid w:val="004D0480"/>
    <w:rsid w:val="004D3488"/>
    <w:rsid w:val="004D364A"/>
    <w:rsid w:val="004D4922"/>
    <w:rsid w:val="004D5874"/>
    <w:rsid w:val="004E03AB"/>
    <w:rsid w:val="004E1383"/>
    <w:rsid w:val="004E3579"/>
    <w:rsid w:val="004E5193"/>
    <w:rsid w:val="004E56C1"/>
    <w:rsid w:val="004E583D"/>
    <w:rsid w:val="004E5D51"/>
    <w:rsid w:val="004E6643"/>
    <w:rsid w:val="004E6E51"/>
    <w:rsid w:val="004E6E92"/>
    <w:rsid w:val="004E728B"/>
    <w:rsid w:val="004E7A45"/>
    <w:rsid w:val="004F16A0"/>
    <w:rsid w:val="004F39E0"/>
    <w:rsid w:val="004F5A73"/>
    <w:rsid w:val="004F6E1B"/>
    <w:rsid w:val="0050626F"/>
    <w:rsid w:val="00506613"/>
    <w:rsid w:val="00515EF4"/>
    <w:rsid w:val="00516D80"/>
    <w:rsid w:val="00516E94"/>
    <w:rsid w:val="00522021"/>
    <w:rsid w:val="005228ED"/>
    <w:rsid w:val="00524D76"/>
    <w:rsid w:val="00525F60"/>
    <w:rsid w:val="00526B1E"/>
    <w:rsid w:val="0052710F"/>
    <w:rsid w:val="00531BD0"/>
    <w:rsid w:val="00535418"/>
    <w:rsid w:val="00535575"/>
    <w:rsid w:val="005363DC"/>
    <w:rsid w:val="00537BD5"/>
    <w:rsid w:val="00540016"/>
    <w:rsid w:val="0054216A"/>
    <w:rsid w:val="005431F1"/>
    <w:rsid w:val="005442C5"/>
    <w:rsid w:val="00544ABF"/>
    <w:rsid w:val="00544B39"/>
    <w:rsid w:val="00550D52"/>
    <w:rsid w:val="005512B1"/>
    <w:rsid w:val="005555E7"/>
    <w:rsid w:val="005556F3"/>
    <w:rsid w:val="00563B3F"/>
    <w:rsid w:val="00563D40"/>
    <w:rsid w:val="00564D39"/>
    <w:rsid w:val="0056644C"/>
    <w:rsid w:val="00571DB8"/>
    <w:rsid w:val="0057266B"/>
    <w:rsid w:val="0057268A"/>
    <w:rsid w:val="005733E0"/>
    <w:rsid w:val="00573572"/>
    <w:rsid w:val="00573A67"/>
    <w:rsid w:val="00574316"/>
    <w:rsid w:val="00574437"/>
    <w:rsid w:val="0058057C"/>
    <w:rsid w:val="00583F87"/>
    <w:rsid w:val="005843BE"/>
    <w:rsid w:val="00586D05"/>
    <w:rsid w:val="00590872"/>
    <w:rsid w:val="00590E29"/>
    <w:rsid w:val="005911A9"/>
    <w:rsid w:val="005952C1"/>
    <w:rsid w:val="00596C06"/>
    <w:rsid w:val="005A469F"/>
    <w:rsid w:val="005A5596"/>
    <w:rsid w:val="005A5C41"/>
    <w:rsid w:val="005A6BCB"/>
    <w:rsid w:val="005B0D2F"/>
    <w:rsid w:val="005B2458"/>
    <w:rsid w:val="005B55C8"/>
    <w:rsid w:val="005B5B3C"/>
    <w:rsid w:val="005B5D82"/>
    <w:rsid w:val="005B5DDE"/>
    <w:rsid w:val="005B79F6"/>
    <w:rsid w:val="005B7C8C"/>
    <w:rsid w:val="005C09A6"/>
    <w:rsid w:val="005C7CDA"/>
    <w:rsid w:val="005D0EDA"/>
    <w:rsid w:val="005D2912"/>
    <w:rsid w:val="005D2BE6"/>
    <w:rsid w:val="005D37B0"/>
    <w:rsid w:val="005D7EFF"/>
    <w:rsid w:val="005E02FF"/>
    <w:rsid w:val="005E4ABF"/>
    <w:rsid w:val="005F0A60"/>
    <w:rsid w:val="005F17D6"/>
    <w:rsid w:val="005F3C71"/>
    <w:rsid w:val="005F498C"/>
    <w:rsid w:val="005F636E"/>
    <w:rsid w:val="0060153F"/>
    <w:rsid w:val="00602150"/>
    <w:rsid w:val="00602519"/>
    <w:rsid w:val="0060298D"/>
    <w:rsid w:val="00604086"/>
    <w:rsid w:val="006060E6"/>
    <w:rsid w:val="006065BD"/>
    <w:rsid w:val="00606FEA"/>
    <w:rsid w:val="00611555"/>
    <w:rsid w:val="00612317"/>
    <w:rsid w:val="006136D9"/>
    <w:rsid w:val="00614706"/>
    <w:rsid w:val="00615678"/>
    <w:rsid w:val="00623418"/>
    <w:rsid w:val="006248E1"/>
    <w:rsid w:val="00625AE2"/>
    <w:rsid w:val="00627A37"/>
    <w:rsid w:val="00630A74"/>
    <w:rsid w:val="00631363"/>
    <w:rsid w:val="006314A9"/>
    <w:rsid w:val="00632F24"/>
    <w:rsid w:val="00636B3F"/>
    <w:rsid w:val="00636DAC"/>
    <w:rsid w:val="006372A4"/>
    <w:rsid w:val="006377F2"/>
    <w:rsid w:val="00641972"/>
    <w:rsid w:val="00642A6A"/>
    <w:rsid w:val="00643B51"/>
    <w:rsid w:val="006454B4"/>
    <w:rsid w:val="00645725"/>
    <w:rsid w:val="00645FA9"/>
    <w:rsid w:val="006470DF"/>
    <w:rsid w:val="00647866"/>
    <w:rsid w:val="006500EC"/>
    <w:rsid w:val="006530E4"/>
    <w:rsid w:val="006533A7"/>
    <w:rsid w:val="00654069"/>
    <w:rsid w:val="006547A2"/>
    <w:rsid w:val="00655188"/>
    <w:rsid w:val="00656F0D"/>
    <w:rsid w:val="006603E3"/>
    <w:rsid w:val="00661ACC"/>
    <w:rsid w:val="00665003"/>
    <w:rsid w:val="00667439"/>
    <w:rsid w:val="00670016"/>
    <w:rsid w:val="0067040E"/>
    <w:rsid w:val="00677516"/>
    <w:rsid w:val="00682A67"/>
    <w:rsid w:val="00684A4F"/>
    <w:rsid w:val="006854DD"/>
    <w:rsid w:val="00687088"/>
    <w:rsid w:val="00690710"/>
    <w:rsid w:val="0069151A"/>
    <w:rsid w:val="00696AE4"/>
    <w:rsid w:val="00697256"/>
    <w:rsid w:val="006A2168"/>
    <w:rsid w:val="006A236F"/>
    <w:rsid w:val="006A278C"/>
    <w:rsid w:val="006A2AD0"/>
    <w:rsid w:val="006A6517"/>
    <w:rsid w:val="006A78A2"/>
    <w:rsid w:val="006B4704"/>
    <w:rsid w:val="006B6047"/>
    <w:rsid w:val="006B7EF8"/>
    <w:rsid w:val="006C0499"/>
    <w:rsid w:val="006C0CD0"/>
    <w:rsid w:val="006C2033"/>
    <w:rsid w:val="006C2375"/>
    <w:rsid w:val="006C3358"/>
    <w:rsid w:val="006C46A0"/>
    <w:rsid w:val="006C5F1B"/>
    <w:rsid w:val="006C7319"/>
    <w:rsid w:val="006D4983"/>
    <w:rsid w:val="006D4EB9"/>
    <w:rsid w:val="006D4ECC"/>
    <w:rsid w:val="006E13D6"/>
    <w:rsid w:val="006E1A0E"/>
    <w:rsid w:val="006E1FCF"/>
    <w:rsid w:val="006E357A"/>
    <w:rsid w:val="006E3BE5"/>
    <w:rsid w:val="006E4AD6"/>
    <w:rsid w:val="006E631E"/>
    <w:rsid w:val="006E7B5F"/>
    <w:rsid w:val="006F3CBE"/>
    <w:rsid w:val="006F59A9"/>
    <w:rsid w:val="006F6554"/>
    <w:rsid w:val="006F7BC2"/>
    <w:rsid w:val="00704093"/>
    <w:rsid w:val="00706089"/>
    <w:rsid w:val="007069F6"/>
    <w:rsid w:val="00713BC7"/>
    <w:rsid w:val="00713C5E"/>
    <w:rsid w:val="00714648"/>
    <w:rsid w:val="007200BC"/>
    <w:rsid w:val="00720249"/>
    <w:rsid w:val="00720874"/>
    <w:rsid w:val="00722258"/>
    <w:rsid w:val="007229F0"/>
    <w:rsid w:val="00723DA1"/>
    <w:rsid w:val="007243E5"/>
    <w:rsid w:val="00724F6C"/>
    <w:rsid w:val="00725659"/>
    <w:rsid w:val="00726EBC"/>
    <w:rsid w:val="00730A1A"/>
    <w:rsid w:val="0073645F"/>
    <w:rsid w:val="00736AB4"/>
    <w:rsid w:val="00736B2E"/>
    <w:rsid w:val="00737166"/>
    <w:rsid w:val="00742F20"/>
    <w:rsid w:val="007443FD"/>
    <w:rsid w:val="00762E01"/>
    <w:rsid w:val="00766EA0"/>
    <w:rsid w:val="00771326"/>
    <w:rsid w:val="007730C4"/>
    <w:rsid w:val="007741E6"/>
    <w:rsid w:val="00776626"/>
    <w:rsid w:val="00776B49"/>
    <w:rsid w:val="00781649"/>
    <w:rsid w:val="00784547"/>
    <w:rsid w:val="00786771"/>
    <w:rsid w:val="00787866"/>
    <w:rsid w:val="00792B18"/>
    <w:rsid w:val="00792FAA"/>
    <w:rsid w:val="007A2226"/>
    <w:rsid w:val="007A27A3"/>
    <w:rsid w:val="007A7D4C"/>
    <w:rsid w:val="007B1627"/>
    <w:rsid w:val="007B24A0"/>
    <w:rsid w:val="007B3D3D"/>
    <w:rsid w:val="007C0AF6"/>
    <w:rsid w:val="007C1B6F"/>
    <w:rsid w:val="007C34F5"/>
    <w:rsid w:val="007C3ACE"/>
    <w:rsid w:val="007C4AC6"/>
    <w:rsid w:val="007C586B"/>
    <w:rsid w:val="007C7376"/>
    <w:rsid w:val="007D0821"/>
    <w:rsid w:val="007D2BC1"/>
    <w:rsid w:val="007D320B"/>
    <w:rsid w:val="007D3261"/>
    <w:rsid w:val="007D3D12"/>
    <w:rsid w:val="007D58A8"/>
    <w:rsid w:val="007D5D86"/>
    <w:rsid w:val="007D63DA"/>
    <w:rsid w:val="007E2815"/>
    <w:rsid w:val="007E43C4"/>
    <w:rsid w:val="007E4494"/>
    <w:rsid w:val="007E62DC"/>
    <w:rsid w:val="007E6C8E"/>
    <w:rsid w:val="007F08C1"/>
    <w:rsid w:val="007F190B"/>
    <w:rsid w:val="007F522A"/>
    <w:rsid w:val="007F5B66"/>
    <w:rsid w:val="0080509D"/>
    <w:rsid w:val="00806211"/>
    <w:rsid w:val="008068E2"/>
    <w:rsid w:val="008076AE"/>
    <w:rsid w:val="00807FD1"/>
    <w:rsid w:val="00810C00"/>
    <w:rsid w:val="00811137"/>
    <w:rsid w:val="00812768"/>
    <w:rsid w:val="00813D8F"/>
    <w:rsid w:val="008154AD"/>
    <w:rsid w:val="0081581A"/>
    <w:rsid w:val="008162A8"/>
    <w:rsid w:val="008176FE"/>
    <w:rsid w:val="008207BD"/>
    <w:rsid w:val="00820AF5"/>
    <w:rsid w:val="00820D35"/>
    <w:rsid w:val="00823A1C"/>
    <w:rsid w:val="0082525B"/>
    <w:rsid w:val="00825916"/>
    <w:rsid w:val="0083527E"/>
    <w:rsid w:val="0084394D"/>
    <w:rsid w:val="00845B9D"/>
    <w:rsid w:val="00845BA0"/>
    <w:rsid w:val="00846C13"/>
    <w:rsid w:val="00847B16"/>
    <w:rsid w:val="008501C2"/>
    <w:rsid w:val="00853B56"/>
    <w:rsid w:val="00855A05"/>
    <w:rsid w:val="00857577"/>
    <w:rsid w:val="00860984"/>
    <w:rsid w:val="00860F89"/>
    <w:rsid w:val="00861CD4"/>
    <w:rsid w:val="00862A1B"/>
    <w:rsid w:val="00864170"/>
    <w:rsid w:val="00865311"/>
    <w:rsid w:val="008659C1"/>
    <w:rsid w:val="00865E42"/>
    <w:rsid w:val="008671BE"/>
    <w:rsid w:val="00874B47"/>
    <w:rsid w:val="00875925"/>
    <w:rsid w:val="008841F2"/>
    <w:rsid w:val="008849FB"/>
    <w:rsid w:val="00887DFD"/>
    <w:rsid w:val="00887FD3"/>
    <w:rsid w:val="00890526"/>
    <w:rsid w:val="00891893"/>
    <w:rsid w:val="00893690"/>
    <w:rsid w:val="0089666D"/>
    <w:rsid w:val="00897AA0"/>
    <w:rsid w:val="00897F65"/>
    <w:rsid w:val="008A4C43"/>
    <w:rsid w:val="008A6121"/>
    <w:rsid w:val="008B2030"/>
    <w:rsid w:val="008B3ECB"/>
    <w:rsid w:val="008B4E85"/>
    <w:rsid w:val="008B62CB"/>
    <w:rsid w:val="008C1B2E"/>
    <w:rsid w:val="008C21DD"/>
    <w:rsid w:val="008C4B8B"/>
    <w:rsid w:val="008C4CEA"/>
    <w:rsid w:val="008C5280"/>
    <w:rsid w:val="008C5283"/>
    <w:rsid w:val="008D1504"/>
    <w:rsid w:val="008D5628"/>
    <w:rsid w:val="008D573F"/>
    <w:rsid w:val="008D5A4C"/>
    <w:rsid w:val="008D6898"/>
    <w:rsid w:val="008E0572"/>
    <w:rsid w:val="008E0D7B"/>
    <w:rsid w:val="008E1A54"/>
    <w:rsid w:val="008E39B8"/>
    <w:rsid w:val="008E3A71"/>
    <w:rsid w:val="008E50F6"/>
    <w:rsid w:val="008E7CF4"/>
    <w:rsid w:val="008F0937"/>
    <w:rsid w:val="008F0B97"/>
    <w:rsid w:val="008F301A"/>
    <w:rsid w:val="008F4669"/>
    <w:rsid w:val="008F54B7"/>
    <w:rsid w:val="008F62A9"/>
    <w:rsid w:val="00900E71"/>
    <w:rsid w:val="00901176"/>
    <w:rsid w:val="009077EA"/>
    <w:rsid w:val="00910E8B"/>
    <w:rsid w:val="009134FA"/>
    <w:rsid w:val="0091627E"/>
    <w:rsid w:val="00917CDC"/>
    <w:rsid w:val="00921EA7"/>
    <w:rsid w:val="009222E4"/>
    <w:rsid w:val="0092376A"/>
    <w:rsid w:val="00926C69"/>
    <w:rsid w:val="0092707E"/>
    <w:rsid w:val="00931017"/>
    <w:rsid w:val="00932261"/>
    <w:rsid w:val="00932BBD"/>
    <w:rsid w:val="00932D3C"/>
    <w:rsid w:val="009344A4"/>
    <w:rsid w:val="009428DA"/>
    <w:rsid w:val="00944A82"/>
    <w:rsid w:val="00946C4D"/>
    <w:rsid w:val="00947F28"/>
    <w:rsid w:val="00951C00"/>
    <w:rsid w:val="00961F67"/>
    <w:rsid w:val="00962066"/>
    <w:rsid w:val="0097032B"/>
    <w:rsid w:val="00970432"/>
    <w:rsid w:val="00971359"/>
    <w:rsid w:val="00971DF3"/>
    <w:rsid w:val="00972C09"/>
    <w:rsid w:val="0097589E"/>
    <w:rsid w:val="00975AB9"/>
    <w:rsid w:val="00975D5F"/>
    <w:rsid w:val="00976314"/>
    <w:rsid w:val="009771C0"/>
    <w:rsid w:val="009771D7"/>
    <w:rsid w:val="00977D0E"/>
    <w:rsid w:val="009803A5"/>
    <w:rsid w:val="0098224A"/>
    <w:rsid w:val="0098414A"/>
    <w:rsid w:val="00985BB3"/>
    <w:rsid w:val="0099085C"/>
    <w:rsid w:val="00990B3B"/>
    <w:rsid w:val="00990E2D"/>
    <w:rsid w:val="0099178E"/>
    <w:rsid w:val="0099227A"/>
    <w:rsid w:val="00992872"/>
    <w:rsid w:val="00994A16"/>
    <w:rsid w:val="00995710"/>
    <w:rsid w:val="009962A8"/>
    <w:rsid w:val="00996CB7"/>
    <w:rsid w:val="0099789D"/>
    <w:rsid w:val="009A1EEC"/>
    <w:rsid w:val="009A32B7"/>
    <w:rsid w:val="009A69D8"/>
    <w:rsid w:val="009A6C38"/>
    <w:rsid w:val="009A6F71"/>
    <w:rsid w:val="009B379B"/>
    <w:rsid w:val="009B38DF"/>
    <w:rsid w:val="009B60B5"/>
    <w:rsid w:val="009B62FE"/>
    <w:rsid w:val="009B7553"/>
    <w:rsid w:val="009C042D"/>
    <w:rsid w:val="009C33FC"/>
    <w:rsid w:val="009C7ABB"/>
    <w:rsid w:val="009D1BC7"/>
    <w:rsid w:val="009D2050"/>
    <w:rsid w:val="009D2EAD"/>
    <w:rsid w:val="009D54B2"/>
    <w:rsid w:val="009E0D8D"/>
    <w:rsid w:val="009E1922"/>
    <w:rsid w:val="009E26A7"/>
    <w:rsid w:val="009E333F"/>
    <w:rsid w:val="009E5072"/>
    <w:rsid w:val="009E7017"/>
    <w:rsid w:val="009E71DA"/>
    <w:rsid w:val="009E7B59"/>
    <w:rsid w:val="009F1B1D"/>
    <w:rsid w:val="009F25AD"/>
    <w:rsid w:val="009F438B"/>
    <w:rsid w:val="009F5631"/>
    <w:rsid w:val="009F6B3D"/>
    <w:rsid w:val="009F7ED2"/>
    <w:rsid w:val="00A006DD"/>
    <w:rsid w:val="00A037C6"/>
    <w:rsid w:val="00A10CB2"/>
    <w:rsid w:val="00A13B1B"/>
    <w:rsid w:val="00A1543B"/>
    <w:rsid w:val="00A2187D"/>
    <w:rsid w:val="00A25470"/>
    <w:rsid w:val="00A259AB"/>
    <w:rsid w:val="00A26A51"/>
    <w:rsid w:val="00A3085B"/>
    <w:rsid w:val="00A31F27"/>
    <w:rsid w:val="00A3213B"/>
    <w:rsid w:val="00A35AB0"/>
    <w:rsid w:val="00A37AA1"/>
    <w:rsid w:val="00A37C32"/>
    <w:rsid w:val="00A406C1"/>
    <w:rsid w:val="00A41D5C"/>
    <w:rsid w:val="00A421C8"/>
    <w:rsid w:val="00A4438C"/>
    <w:rsid w:val="00A44647"/>
    <w:rsid w:val="00A4469F"/>
    <w:rsid w:val="00A44C62"/>
    <w:rsid w:val="00A46766"/>
    <w:rsid w:val="00A47353"/>
    <w:rsid w:val="00A50356"/>
    <w:rsid w:val="00A50F81"/>
    <w:rsid w:val="00A54398"/>
    <w:rsid w:val="00A55A7A"/>
    <w:rsid w:val="00A55D27"/>
    <w:rsid w:val="00A61B90"/>
    <w:rsid w:val="00A61EDE"/>
    <w:rsid w:val="00A63DA9"/>
    <w:rsid w:val="00A64156"/>
    <w:rsid w:val="00A64F2A"/>
    <w:rsid w:val="00A66F89"/>
    <w:rsid w:val="00A76C5A"/>
    <w:rsid w:val="00A824AE"/>
    <w:rsid w:val="00A91AE1"/>
    <w:rsid w:val="00A93661"/>
    <w:rsid w:val="00A937E1"/>
    <w:rsid w:val="00A93F68"/>
    <w:rsid w:val="00A95213"/>
    <w:rsid w:val="00A953E4"/>
    <w:rsid w:val="00A95652"/>
    <w:rsid w:val="00A96588"/>
    <w:rsid w:val="00A96A15"/>
    <w:rsid w:val="00A974E9"/>
    <w:rsid w:val="00AA0347"/>
    <w:rsid w:val="00AA0F08"/>
    <w:rsid w:val="00AA1626"/>
    <w:rsid w:val="00AA23FA"/>
    <w:rsid w:val="00AA2C81"/>
    <w:rsid w:val="00AA2D25"/>
    <w:rsid w:val="00AA32D8"/>
    <w:rsid w:val="00AA36EB"/>
    <w:rsid w:val="00AA688A"/>
    <w:rsid w:val="00AB0528"/>
    <w:rsid w:val="00AB18AA"/>
    <w:rsid w:val="00AB2559"/>
    <w:rsid w:val="00AB603C"/>
    <w:rsid w:val="00AB6C4D"/>
    <w:rsid w:val="00AC0AB8"/>
    <w:rsid w:val="00AC1409"/>
    <w:rsid w:val="00AC19F2"/>
    <w:rsid w:val="00AC1A91"/>
    <w:rsid w:val="00AD3097"/>
    <w:rsid w:val="00AD5AC5"/>
    <w:rsid w:val="00AE4411"/>
    <w:rsid w:val="00AE51DD"/>
    <w:rsid w:val="00AE6913"/>
    <w:rsid w:val="00AF01DA"/>
    <w:rsid w:val="00AF1695"/>
    <w:rsid w:val="00AF34AB"/>
    <w:rsid w:val="00AF4233"/>
    <w:rsid w:val="00AF62B9"/>
    <w:rsid w:val="00AF6308"/>
    <w:rsid w:val="00B006BF"/>
    <w:rsid w:val="00B02AB9"/>
    <w:rsid w:val="00B05207"/>
    <w:rsid w:val="00B138E6"/>
    <w:rsid w:val="00B15705"/>
    <w:rsid w:val="00B1611D"/>
    <w:rsid w:val="00B179DA"/>
    <w:rsid w:val="00B207D9"/>
    <w:rsid w:val="00B20E68"/>
    <w:rsid w:val="00B237F0"/>
    <w:rsid w:val="00B23907"/>
    <w:rsid w:val="00B25C99"/>
    <w:rsid w:val="00B271AE"/>
    <w:rsid w:val="00B3097F"/>
    <w:rsid w:val="00B31C50"/>
    <w:rsid w:val="00B33C6D"/>
    <w:rsid w:val="00B34499"/>
    <w:rsid w:val="00B41654"/>
    <w:rsid w:val="00B42CDC"/>
    <w:rsid w:val="00B4508F"/>
    <w:rsid w:val="00B45C1D"/>
    <w:rsid w:val="00B5085A"/>
    <w:rsid w:val="00B50F07"/>
    <w:rsid w:val="00B53A32"/>
    <w:rsid w:val="00B55AD5"/>
    <w:rsid w:val="00B5603D"/>
    <w:rsid w:val="00B56CFD"/>
    <w:rsid w:val="00B57746"/>
    <w:rsid w:val="00B63DF8"/>
    <w:rsid w:val="00B650B8"/>
    <w:rsid w:val="00B66D99"/>
    <w:rsid w:val="00B67BD1"/>
    <w:rsid w:val="00B70690"/>
    <w:rsid w:val="00B70E84"/>
    <w:rsid w:val="00B7140B"/>
    <w:rsid w:val="00B71CBB"/>
    <w:rsid w:val="00B7547C"/>
    <w:rsid w:val="00B8057C"/>
    <w:rsid w:val="00B80E5D"/>
    <w:rsid w:val="00B82D0A"/>
    <w:rsid w:val="00B82F40"/>
    <w:rsid w:val="00B838BF"/>
    <w:rsid w:val="00B86B23"/>
    <w:rsid w:val="00B90DC8"/>
    <w:rsid w:val="00B923CD"/>
    <w:rsid w:val="00B92808"/>
    <w:rsid w:val="00B937B6"/>
    <w:rsid w:val="00B947C1"/>
    <w:rsid w:val="00B96CDD"/>
    <w:rsid w:val="00B9745F"/>
    <w:rsid w:val="00BA0AD8"/>
    <w:rsid w:val="00BA51E8"/>
    <w:rsid w:val="00BB2824"/>
    <w:rsid w:val="00BB3DB3"/>
    <w:rsid w:val="00BC0261"/>
    <w:rsid w:val="00BC1DA7"/>
    <w:rsid w:val="00BC597A"/>
    <w:rsid w:val="00BD1601"/>
    <w:rsid w:val="00BD246B"/>
    <w:rsid w:val="00BD3FFF"/>
    <w:rsid w:val="00BD6238"/>
    <w:rsid w:val="00BD6F0E"/>
    <w:rsid w:val="00BD754A"/>
    <w:rsid w:val="00BE18B8"/>
    <w:rsid w:val="00BE26DC"/>
    <w:rsid w:val="00BE32B4"/>
    <w:rsid w:val="00BE384F"/>
    <w:rsid w:val="00BE4758"/>
    <w:rsid w:val="00BF252C"/>
    <w:rsid w:val="00BF369B"/>
    <w:rsid w:val="00BF3749"/>
    <w:rsid w:val="00BF48CE"/>
    <w:rsid w:val="00BF593B"/>
    <w:rsid w:val="00BF773A"/>
    <w:rsid w:val="00BF7E81"/>
    <w:rsid w:val="00C00924"/>
    <w:rsid w:val="00C03411"/>
    <w:rsid w:val="00C03D71"/>
    <w:rsid w:val="00C07EB5"/>
    <w:rsid w:val="00C13773"/>
    <w:rsid w:val="00C13FBD"/>
    <w:rsid w:val="00C17CC8"/>
    <w:rsid w:val="00C25457"/>
    <w:rsid w:val="00C25816"/>
    <w:rsid w:val="00C261E0"/>
    <w:rsid w:val="00C336AB"/>
    <w:rsid w:val="00C34F90"/>
    <w:rsid w:val="00C358F0"/>
    <w:rsid w:val="00C4372D"/>
    <w:rsid w:val="00C51D3E"/>
    <w:rsid w:val="00C52C1F"/>
    <w:rsid w:val="00C554E2"/>
    <w:rsid w:val="00C57F4D"/>
    <w:rsid w:val="00C6177F"/>
    <w:rsid w:val="00C63A5F"/>
    <w:rsid w:val="00C673A2"/>
    <w:rsid w:val="00C70A67"/>
    <w:rsid w:val="00C71188"/>
    <w:rsid w:val="00C740CD"/>
    <w:rsid w:val="00C74F97"/>
    <w:rsid w:val="00C768B0"/>
    <w:rsid w:val="00C772CE"/>
    <w:rsid w:val="00C819E4"/>
    <w:rsid w:val="00C83417"/>
    <w:rsid w:val="00C855CA"/>
    <w:rsid w:val="00C85CA7"/>
    <w:rsid w:val="00C8647F"/>
    <w:rsid w:val="00C86E9D"/>
    <w:rsid w:val="00C8746A"/>
    <w:rsid w:val="00C929F4"/>
    <w:rsid w:val="00C9604F"/>
    <w:rsid w:val="00C972D5"/>
    <w:rsid w:val="00CA12EC"/>
    <w:rsid w:val="00CA19AA"/>
    <w:rsid w:val="00CA73B4"/>
    <w:rsid w:val="00CA73D4"/>
    <w:rsid w:val="00CB1245"/>
    <w:rsid w:val="00CB1375"/>
    <w:rsid w:val="00CB44FD"/>
    <w:rsid w:val="00CB514F"/>
    <w:rsid w:val="00CB69A4"/>
    <w:rsid w:val="00CB7B90"/>
    <w:rsid w:val="00CC049C"/>
    <w:rsid w:val="00CC13B3"/>
    <w:rsid w:val="00CC5160"/>
    <w:rsid w:val="00CC5298"/>
    <w:rsid w:val="00CC61F0"/>
    <w:rsid w:val="00CC6857"/>
    <w:rsid w:val="00CC7A33"/>
    <w:rsid w:val="00CD0294"/>
    <w:rsid w:val="00CD52CB"/>
    <w:rsid w:val="00CD7268"/>
    <w:rsid w:val="00CD736E"/>
    <w:rsid w:val="00CD78F4"/>
    <w:rsid w:val="00CD798D"/>
    <w:rsid w:val="00CE161E"/>
    <w:rsid w:val="00CE23A9"/>
    <w:rsid w:val="00CF2957"/>
    <w:rsid w:val="00CF3908"/>
    <w:rsid w:val="00CF3C9F"/>
    <w:rsid w:val="00CF3E17"/>
    <w:rsid w:val="00CF59A8"/>
    <w:rsid w:val="00CF5F42"/>
    <w:rsid w:val="00D018DD"/>
    <w:rsid w:val="00D030ED"/>
    <w:rsid w:val="00D03E38"/>
    <w:rsid w:val="00D0443E"/>
    <w:rsid w:val="00D045AA"/>
    <w:rsid w:val="00D046A2"/>
    <w:rsid w:val="00D05A27"/>
    <w:rsid w:val="00D070EE"/>
    <w:rsid w:val="00D07449"/>
    <w:rsid w:val="00D0788E"/>
    <w:rsid w:val="00D10840"/>
    <w:rsid w:val="00D128D2"/>
    <w:rsid w:val="00D152F8"/>
    <w:rsid w:val="00D15EE0"/>
    <w:rsid w:val="00D16979"/>
    <w:rsid w:val="00D173C7"/>
    <w:rsid w:val="00D2056C"/>
    <w:rsid w:val="00D21FAB"/>
    <w:rsid w:val="00D22160"/>
    <w:rsid w:val="00D31CA4"/>
    <w:rsid w:val="00D32294"/>
    <w:rsid w:val="00D3259A"/>
    <w:rsid w:val="00D325A9"/>
    <w:rsid w:val="00D35E3A"/>
    <w:rsid w:val="00D36A8A"/>
    <w:rsid w:val="00D36C27"/>
    <w:rsid w:val="00D40D95"/>
    <w:rsid w:val="00D41932"/>
    <w:rsid w:val="00D4199D"/>
    <w:rsid w:val="00D46555"/>
    <w:rsid w:val="00D46EC8"/>
    <w:rsid w:val="00D520A8"/>
    <w:rsid w:val="00D5311C"/>
    <w:rsid w:val="00D60E29"/>
    <w:rsid w:val="00D61409"/>
    <w:rsid w:val="00D6153C"/>
    <w:rsid w:val="00D61C11"/>
    <w:rsid w:val="00D6691E"/>
    <w:rsid w:val="00D6782B"/>
    <w:rsid w:val="00D67B12"/>
    <w:rsid w:val="00D71170"/>
    <w:rsid w:val="00D7329D"/>
    <w:rsid w:val="00D76BE6"/>
    <w:rsid w:val="00D807A8"/>
    <w:rsid w:val="00D8086D"/>
    <w:rsid w:val="00D836BC"/>
    <w:rsid w:val="00D854B2"/>
    <w:rsid w:val="00D87CA6"/>
    <w:rsid w:val="00D87F77"/>
    <w:rsid w:val="00D95F78"/>
    <w:rsid w:val="00D97A56"/>
    <w:rsid w:val="00DA1C92"/>
    <w:rsid w:val="00DA25D4"/>
    <w:rsid w:val="00DA6538"/>
    <w:rsid w:val="00DB3A41"/>
    <w:rsid w:val="00DB3A8D"/>
    <w:rsid w:val="00DB4663"/>
    <w:rsid w:val="00DB6492"/>
    <w:rsid w:val="00DB660A"/>
    <w:rsid w:val="00DC02C5"/>
    <w:rsid w:val="00DC1A63"/>
    <w:rsid w:val="00DC4901"/>
    <w:rsid w:val="00DC76BC"/>
    <w:rsid w:val="00DD001D"/>
    <w:rsid w:val="00DD1965"/>
    <w:rsid w:val="00DD2C7B"/>
    <w:rsid w:val="00DD46D8"/>
    <w:rsid w:val="00DD71B3"/>
    <w:rsid w:val="00DE1C88"/>
    <w:rsid w:val="00DE4379"/>
    <w:rsid w:val="00DE4899"/>
    <w:rsid w:val="00DE65B3"/>
    <w:rsid w:val="00DE7716"/>
    <w:rsid w:val="00DF0E48"/>
    <w:rsid w:val="00DF2005"/>
    <w:rsid w:val="00DF2630"/>
    <w:rsid w:val="00DF5241"/>
    <w:rsid w:val="00DF5735"/>
    <w:rsid w:val="00DF5A4A"/>
    <w:rsid w:val="00DF6E35"/>
    <w:rsid w:val="00E02A08"/>
    <w:rsid w:val="00E04836"/>
    <w:rsid w:val="00E04C5D"/>
    <w:rsid w:val="00E12A5E"/>
    <w:rsid w:val="00E12CDF"/>
    <w:rsid w:val="00E139BC"/>
    <w:rsid w:val="00E15DF4"/>
    <w:rsid w:val="00E15E75"/>
    <w:rsid w:val="00E16A64"/>
    <w:rsid w:val="00E268C1"/>
    <w:rsid w:val="00E26E96"/>
    <w:rsid w:val="00E30D3C"/>
    <w:rsid w:val="00E3249B"/>
    <w:rsid w:val="00E32D37"/>
    <w:rsid w:val="00E3341F"/>
    <w:rsid w:val="00E37493"/>
    <w:rsid w:val="00E4276A"/>
    <w:rsid w:val="00E450E6"/>
    <w:rsid w:val="00E47195"/>
    <w:rsid w:val="00E4749E"/>
    <w:rsid w:val="00E51D8C"/>
    <w:rsid w:val="00E5262C"/>
    <w:rsid w:val="00E542B7"/>
    <w:rsid w:val="00E54B03"/>
    <w:rsid w:val="00E55E74"/>
    <w:rsid w:val="00E562D4"/>
    <w:rsid w:val="00E56699"/>
    <w:rsid w:val="00E6047F"/>
    <w:rsid w:val="00E60A3E"/>
    <w:rsid w:val="00E60FB6"/>
    <w:rsid w:val="00E63DB6"/>
    <w:rsid w:val="00E65478"/>
    <w:rsid w:val="00E662B6"/>
    <w:rsid w:val="00E6661F"/>
    <w:rsid w:val="00E70527"/>
    <w:rsid w:val="00E71CCE"/>
    <w:rsid w:val="00E73A91"/>
    <w:rsid w:val="00E756B7"/>
    <w:rsid w:val="00E7671F"/>
    <w:rsid w:val="00E80404"/>
    <w:rsid w:val="00E823BE"/>
    <w:rsid w:val="00E83D88"/>
    <w:rsid w:val="00E92B15"/>
    <w:rsid w:val="00E93D76"/>
    <w:rsid w:val="00E966DE"/>
    <w:rsid w:val="00EA528A"/>
    <w:rsid w:val="00EA5513"/>
    <w:rsid w:val="00EA5C2F"/>
    <w:rsid w:val="00EA6AB7"/>
    <w:rsid w:val="00EB1018"/>
    <w:rsid w:val="00EB3483"/>
    <w:rsid w:val="00EB4BBB"/>
    <w:rsid w:val="00EB5869"/>
    <w:rsid w:val="00EC03F2"/>
    <w:rsid w:val="00EC1095"/>
    <w:rsid w:val="00EC217E"/>
    <w:rsid w:val="00EC56FA"/>
    <w:rsid w:val="00EC70A3"/>
    <w:rsid w:val="00EC748B"/>
    <w:rsid w:val="00EC7DC4"/>
    <w:rsid w:val="00ED05D2"/>
    <w:rsid w:val="00ED0C66"/>
    <w:rsid w:val="00ED30CF"/>
    <w:rsid w:val="00ED3B98"/>
    <w:rsid w:val="00ED5BE2"/>
    <w:rsid w:val="00ED5CDD"/>
    <w:rsid w:val="00ED64D1"/>
    <w:rsid w:val="00ED65DC"/>
    <w:rsid w:val="00ED72EE"/>
    <w:rsid w:val="00EE005A"/>
    <w:rsid w:val="00EE1D0C"/>
    <w:rsid w:val="00EE4587"/>
    <w:rsid w:val="00EE6350"/>
    <w:rsid w:val="00EE65FB"/>
    <w:rsid w:val="00EE662B"/>
    <w:rsid w:val="00EF1549"/>
    <w:rsid w:val="00EF1E66"/>
    <w:rsid w:val="00EF2A35"/>
    <w:rsid w:val="00EF3B47"/>
    <w:rsid w:val="00EF6C4B"/>
    <w:rsid w:val="00F00274"/>
    <w:rsid w:val="00F012C2"/>
    <w:rsid w:val="00F022DF"/>
    <w:rsid w:val="00F05047"/>
    <w:rsid w:val="00F12166"/>
    <w:rsid w:val="00F12AB1"/>
    <w:rsid w:val="00F176EF"/>
    <w:rsid w:val="00F233AD"/>
    <w:rsid w:val="00F2360E"/>
    <w:rsid w:val="00F25C6E"/>
    <w:rsid w:val="00F27812"/>
    <w:rsid w:val="00F303A4"/>
    <w:rsid w:val="00F356A8"/>
    <w:rsid w:val="00F36324"/>
    <w:rsid w:val="00F36BC7"/>
    <w:rsid w:val="00F41CB5"/>
    <w:rsid w:val="00F423DF"/>
    <w:rsid w:val="00F43986"/>
    <w:rsid w:val="00F45E10"/>
    <w:rsid w:val="00F47CCA"/>
    <w:rsid w:val="00F54F32"/>
    <w:rsid w:val="00F62FFD"/>
    <w:rsid w:val="00F63489"/>
    <w:rsid w:val="00F63497"/>
    <w:rsid w:val="00F6364A"/>
    <w:rsid w:val="00F64465"/>
    <w:rsid w:val="00F646DA"/>
    <w:rsid w:val="00F64BFA"/>
    <w:rsid w:val="00F65101"/>
    <w:rsid w:val="00F7458E"/>
    <w:rsid w:val="00F74728"/>
    <w:rsid w:val="00F763A9"/>
    <w:rsid w:val="00F77879"/>
    <w:rsid w:val="00F77B12"/>
    <w:rsid w:val="00F9113A"/>
    <w:rsid w:val="00F92E43"/>
    <w:rsid w:val="00F92F97"/>
    <w:rsid w:val="00F9693B"/>
    <w:rsid w:val="00FA0D60"/>
    <w:rsid w:val="00FA1036"/>
    <w:rsid w:val="00FA2046"/>
    <w:rsid w:val="00FA575C"/>
    <w:rsid w:val="00FA7C45"/>
    <w:rsid w:val="00FB0043"/>
    <w:rsid w:val="00FB1FCD"/>
    <w:rsid w:val="00FB2505"/>
    <w:rsid w:val="00FB2DED"/>
    <w:rsid w:val="00FB44D2"/>
    <w:rsid w:val="00FB75B7"/>
    <w:rsid w:val="00FC4524"/>
    <w:rsid w:val="00FC7E2E"/>
    <w:rsid w:val="00FD1177"/>
    <w:rsid w:val="00FD1516"/>
    <w:rsid w:val="00FD156A"/>
    <w:rsid w:val="00FD1DBE"/>
    <w:rsid w:val="00FD53B1"/>
    <w:rsid w:val="00FD56EE"/>
    <w:rsid w:val="00FD57C4"/>
    <w:rsid w:val="00FD636A"/>
    <w:rsid w:val="00FE0C76"/>
    <w:rsid w:val="00FE2546"/>
    <w:rsid w:val="00FE5ECC"/>
    <w:rsid w:val="00FE602D"/>
    <w:rsid w:val="00FE653E"/>
    <w:rsid w:val="00FE72CC"/>
    <w:rsid w:val="00FF3465"/>
    <w:rsid w:val="00FF44B4"/>
    <w:rsid w:val="00FF46AD"/>
    <w:rsid w:val="00FF53A6"/>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42F0"/>
  <w15:chartTrackingRefBased/>
  <w15:docId w15:val="{B09D689A-1DD1-4C3C-9D84-4DC01DB9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7E43C4"/>
    <w:rPr>
      <w:rFonts w:ascii="Calibri" w:hAnsi="Calibri" w:cs="Calibri"/>
    </w:rPr>
  </w:style>
  <w:style w:type="paragraph" w:styleId="Heading1">
    <w:name w:val="heading 1"/>
    <w:aliases w:val="Pocket"/>
    <w:basedOn w:val="Normal"/>
    <w:next w:val="Normal"/>
    <w:link w:val="Heading1Char"/>
    <w:qFormat/>
    <w:rsid w:val="007E43C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E43C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Char, Char Char Char Char Char Char Char,Citation,Tag Char Char,Bold Cite,Cite 1,Read Char,Heading 3 Char1 Char Char,Heading 3 Char Char1 Char Char,Read Char Ch,Text 7,3: Cite"/>
    <w:basedOn w:val="Normal"/>
    <w:next w:val="Normal"/>
    <w:link w:val="Heading3Char"/>
    <w:uiPriority w:val="2"/>
    <w:unhideWhenUsed/>
    <w:qFormat/>
    <w:rsid w:val="007E43C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small space,ta"/>
    <w:basedOn w:val="Normal"/>
    <w:next w:val="Normal"/>
    <w:link w:val="Heading4Char"/>
    <w:uiPriority w:val="3"/>
    <w:unhideWhenUsed/>
    <w:qFormat/>
    <w:rsid w:val="007E43C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E43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3C4"/>
  </w:style>
  <w:style w:type="character" w:customStyle="1" w:styleId="Heading1Char">
    <w:name w:val="Heading 1 Char"/>
    <w:aliases w:val="Pocket Char"/>
    <w:basedOn w:val="DefaultParagraphFont"/>
    <w:link w:val="Heading1"/>
    <w:rsid w:val="007E43C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E43C4"/>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Char Char, Char Char Char Char Char Char Char Char,Citation Char,Tag Char Char Char,Bold Cite Char,Cite 1 Char,Read Char Char,Read Char Ch Char"/>
    <w:basedOn w:val="DefaultParagraphFont"/>
    <w:link w:val="Heading3"/>
    <w:uiPriority w:val="2"/>
    <w:rsid w:val="007E43C4"/>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3"/>
    <w:rsid w:val="007E43C4"/>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Qualifications,bold underline,normal card text,Shrunk,qualifications in card,qualifications,Bold Underline,Box,Style1,s"/>
    <w:basedOn w:val="DefaultParagraphFont"/>
    <w:link w:val="textbold"/>
    <w:uiPriority w:val="7"/>
    <w:qFormat/>
    <w:rsid w:val="007E43C4"/>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7E43C4"/>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link w:val="card"/>
    <w:uiPriority w:val="6"/>
    <w:qFormat/>
    <w:rsid w:val="007E43C4"/>
    <w:rPr>
      <w:b/>
      <w:sz w:val="22"/>
      <w:u w:val="single"/>
    </w:rPr>
  </w:style>
  <w:style w:type="character" w:styleId="Hyperlink">
    <w:name w:val="Hyperlink"/>
    <w:aliases w:val="heading 1 (block title),Important,Read,Card Text,Internet Link,Analytic Text,Internet link,Char Char1,Heading 3 Char1,Block Char1,Char Char Char Char Char Char Char Char Char1,Char1 Char1,Char Char Char Char Char Char Char Char2,Text 7 Char1,T"/>
    <w:basedOn w:val="DefaultParagraphFont"/>
    <w:link w:val="Card0"/>
    <w:uiPriority w:val="99"/>
    <w:unhideWhenUsed/>
    <w:rsid w:val="007E43C4"/>
    <w:rPr>
      <w:color w:val="auto"/>
      <w:u w:val="none"/>
    </w:rPr>
  </w:style>
  <w:style w:type="character" w:styleId="FollowedHyperlink">
    <w:name w:val="FollowedHyperlink"/>
    <w:basedOn w:val="DefaultParagraphFont"/>
    <w:uiPriority w:val="99"/>
    <w:semiHidden/>
    <w:unhideWhenUsed/>
    <w:rsid w:val="007E43C4"/>
    <w:rPr>
      <w:color w:val="auto"/>
      <w:u w:val="none"/>
    </w:rPr>
  </w:style>
  <w:style w:type="character" w:customStyle="1" w:styleId="UnresolvedMention">
    <w:name w:val="Unresolved Mention"/>
    <w:basedOn w:val="DefaultParagraphFont"/>
    <w:uiPriority w:val="99"/>
    <w:semiHidden/>
    <w:unhideWhenUsed/>
    <w:rsid w:val="004A106E"/>
    <w:rPr>
      <w:color w:val="605E5C"/>
      <w:shd w:val="clear" w:color="auto" w:fill="E1DFDD"/>
    </w:rPr>
  </w:style>
  <w:style w:type="paragraph" w:customStyle="1" w:styleId="textbold">
    <w:name w:val="text bold"/>
    <w:basedOn w:val="Normal"/>
    <w:link w:val="Emphasis"/>
    <w:uiPriority w:val="7"/>
    <w:qFormat/>
    <w:rsid w:val="001D7356"/>
    <w:pPr>
      <w:pBdr>
        <w:top w:val="single" w:sz="8" w:space="0" w:color="auto"/>
        <w:left w:val="single" w:sz="8" w:space="0" w:color="auto"/>
        <w:bottom w:val="single" w:sz="8" w:space="0" w:color="auto"/>
        <w:right w:val="single" w:sz="8" w:space="0" w:color="auto"/>
      </w:pBdr>
      <w:spacing w:line="256" w:lineRule="auto"/>
      <w:ind w:left="720"/>
    </w:pPr>
    <w:rPr>
      <w:b/>
      <w:iCs/>
      <w:u w:val="single"/>
      <w:bdr w:val="single" w:sz="8" w:space="0" w:color="auto"/>
    </w:rPr>
  </w:style>
  <w:style w:type="paragraph" w:customStyle="1" w:styleId="card">
    <w:name w:val="card"/>
    <w:aliases w:val="Medium Grid 21,Tags,Debate Text,No Spacing11,No Spacing111111,No Spacing31,No Spacing22,No Spacing111,No Spacing3,No Spacing2,Read stuff"/>
    <w:basedOn w:val="Normal"/>
    <w:next w:val="Normal"/>
    <w:link w:val="StyleUnderline"/>
    <w:uiPriority w:val="6"/>
    <w:qFormat/>
    <w:rsid w:val="001D7356"/>
    <w:pPr>
      <w:ind w:left="288" w:right="288"/>
    </w:pPr>
    <w:rPr>
      <w:rFonts w:asciiTheme="minorHAnsi" w:hAnsiTheme="minorHAnsi" w:cstheme="minorBidi"/>
      <w:b/>
      <w:u w:val="single"/>
    </w:rPr>
  </w:style>
  <w:style w:type="paragraph" w:customStyle="1" w:styleId="Card0">
    <w:name w:val="Card"/>
    <w:aliases w:val="Dont use,No Spacing41,No Spacing111112,Note Level 2,No Spacing1121,No Spacing112,No Spacing1,Tag and Cite,nonunderlined,Small Text,tag"/>
    <w:basedOn w:val="Heading1"/>
    <w:link w:val="Hyperlink"/>
    <w:autoRedefine/>
    <w:uiPriority w:val="99"/>
    <w:qFormat/>
    <w:rsid w:val="00B67BD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styleId="IntenseEmphasis">
    <w:name w:val="Intense Emphasis"/>
    <w:aliases w:val="Title Cha,cites Char Ch,Block Heading Char,Read This Char,Intense Emphasis1111,Underline Cha,Underline Char,Cards + Font: 12 pt Char,9.5 pt,9.5 p,Underline Char Char Char,Minimized Ch,Title Char2,Spacing -1 pt,Thick Underline Char"/>
    <w:basedOn w:val="DefaultParagraphFont"/>
    <w:link w:val="UnderlinedText"/>
    <w:qFormat/>
    <w:rsid w:val="00E4276A"/>
    <w:rPr>
      <w:u w:val="single"/>
    </w:rPr>
  </w:style>
  <w:style w:type="paragraph" w:customStyle="1" w:styleId="UnderlinedText">
    <w:name w:val="Underlined Text"/>
    <w:link w:val="IntenseEmphasis"/>
    <w:qFormat/>
    <w:rsid w:val="00E4276A"/>
    <w:pPr>
      <w:suppressAutoHyphens/>
      <w:autoSpaceDN w:val="0"/>
      <w:spacing w:after="0" w:line="240" w:lineRule="auto"/>
      <w:textAlignment w:val="baseline"/>
    </w:pPr>
    <w:rPr>
      <w:u w:val="single"/>
    </w:rPr>
  </w:style>
  <w:style w:type="character" w:customStyle="1" w:styleId="TitleChar">
    <w:name w:val="Title Char"/>
    <w:aliases w:val="Cites and Cards Char,UNDERLINE Char,Bold Underlined Char,title Char,Block Heading Char1"/>
    <w:basedOn w:val="DefaultParagraphFont"/>
    <w:link w:val="Title"/>
    <w:uiPriority w:val="6"/>
    <w:qFormat/>
    <w:rsid w:val="00400638"/>
    <w:rPr>
      <w:bCs/>
      <w:sz w:val="20"/>
      <w:u w:val="single"/>
    </w:rPr>
  </w:style>
  <w:style w:type="paragraph" w:styleId="Title">
    <w:name w:val="Title"/>
    <w:aliases w:val="Cites and Cards,UNDERLINE,Bold Underlined,title,Block Heading"/>
    <w:basedOn w:val="Normal"/>
    <w:next w:val="Normal"/>
    <w:link w:val="TitleChar"/>
    <w:uiPriority w:val="6"/>
    <w:qFormat/>
    <w:rsid w:val="00400638"/>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99"/>
    <w:semiHidden/>
    <w:rsid w:val="00400638"/>
    <w:rPr>
      <w:rFonts w:asciiTheme="majorHAnsi" w:eastAsiaTheme="majorEastAsia" w:hAnsiTheme="majorHAnsi" w:cstheme="majorBidi"/>
      <w:spacing w:val="-10"/>
      <w:kern w:val="28"/>
      <w:sz w:val="56"/>
      <w:szCs w:val="56"/>
    </w:rPr>
  </w:style>
  <w:style w:type="character" w:customStyle="1" w:styleId="StyleThickunderline1">
    <w:name w:val="Style Thick underline1"/>
    <w:basedOn w:val="DefaultParagraphFont"/>
    <w:rsid w:val="00563D40"/>
    <w:rPr>
      <w:u w:val="single"/>
    </w:rPr>
  </w:style>
  <w:style w:type="character" w:customStyle="1" w:styleId="underline">
    <w:name w:val="underline"/>
    <w:basedOn w:val="DefaultParagraphFont"/>
    <w:qFormat/>
    <w:rsid w:val="00C673A2"/>
    <w:rPr>
      <w:b/>
      <w:u w:val="single"/>
    </w:rPr>
  </w:style>
  <w:style w:type="paragraph" w:customStyle="1" w:styleId="Emphasis1">
    <w:name w:val="Emphasis1"/>
    <w:basedOn w:val="Normal"/>
    <w:autoRedefine/>
    <w:uiPriority w:val="7"/>
    <w:qFormat/>
    <w:rsid w:val="00A4438C"/>
    <w:pPr>
      <w:widowControl w:val="0"/>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cardtext">
    <w:name w:val="card text"/>
    <w:basedOn w:val="Normal"/>
    <w:link w:val="cardtextChar"/>
    <w:qFormat/>
    <w:rsid w:val="008F54B7"/>
    <w:pPr>
      <w:widowControl w:val="0"/>
      <w:ind w:left="288" w:right="288"/>
    </w:pPr>
    <w:rPr>
      <w:rFonts w:eastAsia="Calibri"/>
    </w:rPr>
  </w:style>
  <w:style w:type="character" w:customStyle="1" w:styleId="cardtextChar">
    <w:name w:val="card text Char"/>
    <w:basedOn w:val="DefaultParagraphFont"/>
    <w:link w:val="cardtext"/>
    <w:rsid w:val="008F54B7"/>
    <w:rPr>
      <w:rFonts w:ascii="Times New Roman" w:eastAsia="Calibri" w:hAnsi="Times New Roman" w:cs="Times New Roman"/>
    </w:rPr>
  </w:style>
  <w:style w:type="paragraph" w:styleId="ListParagraph">
    <w:name w:val="List Paragraph"/>
    <w:basedOn w:val="Normal"/>
    <w:uiPriority w:val="99"/>
    <w:unhideWhenUsed/>
    <w:qFormat/>
    <w:rsid w:val="0085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69062">
      <w:bodyDiv w:val="1"/>
      <w:marLeft w:val="0"/>
      <w:marRight w:val="0"/>
      <w:marTop w:val="0"/>
      <w:marBottom w:val="0"/>
      <w:divBdr>
        <w:top w:val="none" w:sz="0" w:space="0" w:color="auto"/>
        <w:left w:val="none" w:sz="0" w:space="0" w:color="auto"/>
        <w:bottom w:val="none" w:sz="0" w:space="0" w:color="auto"/>
        <w:right w:val="none" w:sz="0" w:space="0" w:color="auto"/>
      </w:divBdr>
      <w:divsChild>
        <w:div w:id="146673261">
          <w:marLeft w:val="0"/>
          <w:marRight w:val="0"/>
          <w:marTop w:val="0"/>
          <w:marBottom w:val="0"/>
          <w:divBdr>
            <w:top w:val="none" w:sz="0" w:space="0" w:color="auto"/>
            <w:left w:val="none" w:sz="0" w:space="0" w:color="auto"/>
            <w:bottom w:val="none" w:sz="0" w:space="0" w:color="auto"/>
            <w:right w:val="none" w:sz="0" w:space="0" w:color="auto"/>
          </w:divBdr>
        </w:div>
        <w:div w:id="212542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china/diplomacy/article/2165609/us-announces-new-taiwan-arms-deal-worth-us330-million" TargetMode="External"/><Relationship Id="rId13" Type="http://schemas.openxmlformats.org/officeDocument/2006/relationships/hyperlink" Target="https://jscholarship.library.jhu.edu/bitstream/handle/1774.2/37262/MANN-THESIS-2014.pdf" TargetMode="External"/><Relationship Id="rId18" Type="http://schemas.openxmlformats.org/officeDocument/2006/relationships/hyperlink" Target="http://www.xinhuanet.com/english/2019-04/17/c_137985601.htm" TargetMode="External"/><Relationship Id="rId26" Type="http://schemas.openxmlformats.org/officeDocument/2006/relationships/hyperlink" Target="http://www.huntingtonnews.net/14446" TargetMode="External"/><Relationship Id="rId3" Type="http://schemas.openxmlformats.org/officeDocument/2006/relationships/styles" Target="styles.xml"/><Relationship Id="rId21" Type="http://schemas.openxmlformats.org/officeDocument/2006/relationships/hyperlink" Target="http://helix.northwestern.edu/article/tipping-point-threat-antibiotic-resistance" TargetMode="External"/><Relationship Id="rId7" Type="http://schemas.openxmlformats.org/officeDocument/2006/relationships/hyperlink" Target="https://debate.msu.edu/debate/sdi/spartan-scholars" TargetMode="External"/><Relationship Id="rId12" Type="http://schemas.openxmlformats.org/officeDocument/2006/relationships/hyperlink" Target="https://www.scmp.com/news/china/diplomacy/article/2187975/deal-end-trade-war-must-be-enforceable-us-trade-chief-robert" TargetMode="External"/><Relationship Id="rId17" Type="http://schemas.openxmlformats.org/officeDocument/2006/relationships/hyperlink" Target="https://www.thenewamerican.com/usnews/foreign-policy/item/31313-could-us-warships-in-taiwan-strait-trigger-an-emp-attack" TargetMode="External"/><Relationship Id="rId25" Type="http://schemas.openxmlformats.org/officeDocument/2006/relationships/hyperlink" Target="http://thediplomat.com/2015/08/taiwan-and-the-prospects-for-war-between-china-and-america/" TargetMode="External"/><Relationship Id="rId2" Type="http://schemas.openxmlformats.org/officeDocument/2006/relationships/numbering" Target="numbering.xml"/><Relationship Id="rId16" Type="http://schemas.openxmlformats.org/officeDocument/2006/relationships/hyperlink" Target="https://www.realcleardefense.com/articles/2014/10/28/time_for_taiwan_to_rethink_its_submarine_dream_107516.html" TargetMode="External"/><Relationship Id="rId20" Type="http://schemas.openxmlformats.org/officeDocument/2006/relationships/hyperlink" Target="http://online.liebertpub.com/doi/pdfplus/10.1089/hs.2017.0028" TargetMode="External"/><Relationship Id="rId29" Type="http://schemas.openxmlformats.org/officeDocument/2006/relationships/hyperlink" Target="https://www.reuters.com/article/us-taiwan-usa-submarines/china-demands-halt-of-u-s-arms-sales-to-taiwan-idUSKBN1HG1QJ" TargetMode="External"/><Relationship Id="rId1" Type="http://schemas.openxmlformats.org/officeDocument/2006/relationships/customXml" Target="../customXml/item1.xml"/><Relationship Id="rId6" Type="http://schemas.openxmlformats.org/officeDocument/2006/relationships/hyperlink" Target="https://www.youtube.com/playlist?list=PLpBMs3UxrdctdzCYOzcMqQmXTbnLMFLBR" TargetMode="External"/><Relationship Id="rId11" Type="http://schemas.openxmlformats.org/officeDocument/2006/relationships/hyperlink" Target="https://www.forbes.com/sites/kenrapoza/2019/04/01/taiwan-just-became-a-huge-variable-in-china-trade-war/" TargetMode="External"/><Relationship Id="rId24" Type="http://schemas.openxmlformats.org/officeDocument/2006/relationships/hyperlink" Target="https://www.bloomberg.com/news/articles/2019-03-21/trump-aides-said-to-back-selling-f-16-fighter-planes-to-taiwan" TargetMode="External"/><Relationship Id="rId5" Type="http://schemas.openxmlformats.org/officeDocument/2006/relationships/webSettings" Target="webSettings.xml"/><Relationship Id="rId15" Type="http://schemas.openxmlformats.org/officeDocument/2006/relationships/hyperlink" Target="https://www.scmp.com/news/china/diplomacy-defence/article/2140771/us-gives-boost-taiwans-plans-build-submarines" TargetMode="External"/><Relationship Id="rId23" Type="http://schemas.openxmlformats.org/officeDocument/2006/relationships/hyperlink" Target="https://nationalinterest.org/feature/how-save-taiwan-itself-48122" TargetMode="External"/><Relationship Id="rId28" Type="http://schemas.openxmlformats.org/officeDocument/2006/relationships/hyperlink" Target="https://nationalinterest.org/blog/buzz/why-new-submarines-alone-wont-save-taiwan-china-57992" TargetMode="External"/><Relationship Id="rId10" Type="http://schemas.openxmlformats.org/officeDocument/2006/relationships/hyperlink" Target="https://api.globalchallenges.org/static/wp-content/uploads/12-Risks-with-infinite-impact.pdf" TargetMode="External"/><Relationship Id="rId19" Type="http://schemas.openxmlformats.org/officeDocument/2006/relationships/hyperlink" Target="https://doi.org/10.1080/00963402.2018.14368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bulletin.org/2017/09/the-effects-of-a-single-terrorist-nuclear-bomb/" TargetMode="External"/><Relationship Id="rId14" Type="http://schemas.openxmlformats.org/officeDocument/2006/relationships/hyperlink" Target="https://thediplomat.com/2019/04/why-a-us-sale-of-fighter-jets-to-taiwan-matters/" TargetMode="External"/><Relationship Id="rId22" Type="http://schemas.openxmlformats.org/officeDocument/2006/relationships/hyperlink" Target="https://nationalinterest.org/feature/how-save-taiwan-itself-48122" TargetMode="External"/><Relationship Id="rId27" Type="http://schemas.openxmlformats.org/officeDocument/2006/relationships/hyperlink" Target="https://www.stratfor.com/analysis/decline-dollar-not-decline-united-stat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55E9-5B5E-4FC0-BA94-D33CDC02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5557</TotalTime>
  <Pages>1</Pages>
  <Words>30831</Words>
  <Characters>175741</Characters>
  <Application>Microsoft Office Word</Application>
  <DocSecurity>0</DocSecurity>
  <Lines>1464</Lines>
  <Paragraphs>412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File Explanation and Lesson Plans</vt:lpstr>
      <vt:lpstr>        File Explanation</vt:lpstr>
      <vt:lpstr>        Things Students Will Need to Know</vt:lpstr>
      <vt:lpstr>        Thanks</vt:lpstr>
      <vt:lpstr>Evidence</vt:lpstr>
      <vt:lpstr>    1AC</vt:lpstr>
      <vt:lpstr>        1AC — Plan</vt:lpstr>
      <vt:lpstr>        1AC — US-China Relations Advantage</vt:lpstr>
      <vt:lpstr>        1AC — Taiwan War Advantage</vt:lpstr>
      <vt:lpstr>    2AC — US-China Relations Advantage</vt:lpstr>
      <vt:lpstr>        They Say: “Alternative Causes of Relations”</vt:lpstr>
      <vt:lpstr>        They Say: “US-China Relations Resilient”</vt:lpstr>
      <vt:lpstr>        They Say: “No Terror Impact”</vt:lpstr>
      <vt:lpstr>        They Say: “No Disease Impact”</vt:lpstr>
    </vt:vector>
  </TitlesOfParts>
  <Company/>
  <LinksUpToDate>false</LinksUpToDate>
  <CharactersWithSpaces>206160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Thur</dc:creator>
  <cp:keywords>5.1.1</cp:keywords>
  <dc:description/>
  <cp:lastModifiedBy>Maggie Berthiaume</cp:lastModifiedBy>
  <cp:revision>1108</cp:revision>
  <dcterms:created xsi:type="dcterms:W3CDTF">2019-05-06T16:16:00Z</dcterms:created>
  <dcterms:modified xsi:type="dcterms:W3CDTF">2019-08-16T17:05:00Z</dcterms:modified>
</cp:coreProperties>
</file>