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64B49" w14:textId="073247D0" w:rsidR="00387570" w:rsidRPr="0042377D" w:rsidRDefault="00126E91" w:rsidP="007F5B94">
      <w:pPr>
        <w:pStyle w:val="Heading1"/>
      </w:pPr>
      <w:r w:rsidRPr="0042377D">
        <w:t>Open Borders Affirmative</w:t>
      </w:r>
    </w:p>
    <w:p w14:paraId="29557B0D" w14:textId="4D51B966" w:rsidR="00115E2C" w:rsidRPr="0042377D" w:rsidRDefault="00115E2C" w:rsidP="00115E2C"/>
    <w:p w14:paraId="53426E5F" w14:textId="1C50C94F" w:rsidR="00115E2C" w:rsidRPr="0042377D" w:rsidRDefault="00115E2C" w:rsidP="00126E91">
      <w:pPr>
        <w:pStyle w:val="Heading2"/>
      </w:pPr>
      <w:r w:rsidRPr="0042377D">
        <w:t xml:space="preserve">Notes </w:t>
      </w:r>
    </w:p>
    <w:p w14:paraId="0B7D66CD" w14:textId="3F0EA84F" w:rsidR="00115E2C" w:rsidRPr="0042377D" w:rsidRDefault="00115E2C" w:rsidP="00115E2C"/>
    <w:p w14:paraId="305BAB47" w14:textId="3303C1A9" w:rsidR="00115E2C" w:rsidRPr="0042377D" w:rsidRDefault="00115E2C" w:rsidP="00115E2C">
      <w:r w:rsidRPr="0042377D">
        <w:t xml:space="preserve">The current US immigration system works through a complex array of visas/quotas. To come to the country you need to qualify for a visa and then be “chosen” as one of the X number of people per year admitted on that visa. </w:t>
      </w:r>
    </w:p>
    <w:p w14:paraId="3229431E" w14:textId="593D59D6" w:rsidR="00115E2C" w:rsidRPr="0042377D" w:rsidRDefault="00115E2C" w:rsidP="00115E2C">
      <w:bookmarkStart w:id="0" w:name="_GoBack"/>
      <w:bookmarkEnd w:id="0"/>
    </w:p>
    <w:p w14:paraId="21AC4B60" w14:textId="6C73CB21" w:rsidR="00115E2C" w:rsidRPr="0042377D" w:rsidRDefault="00115E2C" w:rsidP="00115E2C">
      <w:r w:rsidRPr="0042377D">
        <w:t xml:space="preserve">This affirmative would completely eliminate that system. Instead of having visas or quotas, there would be a “default presumption of admittance”- which means its assumed anyone can come to the country and stay for however long they want. The plan requires “strict scrutiny” for rejecting admission. Strict scrutiny comes from equal protection jurisprudence and is the </w:t>
      </w:r>
      <w:r w:rsidRPr="0042377D">
        <w:rPr>
          <w:i/>
        </w:rPr>
        <w:t>highest bar</w:t>
      </w:r>
      <w:r w:rsidRPr="0042377D">
        <w:t xml:space="preserve"> for judging whether or not there is a compelling state interest. So the government would have to provide compelling/specific evidence that a specific person (rather than a country of origin) posed a security/health threat. This bar would be very difficult for the government to meet, resulting in more people being admitted.</w:t>
      </w:r>
    </w:p>
    <w:p w14:paraId="31449F49" w14:textId="6BDC2B01" w:rsidR="00115E2C" w:rsidRPr="0042377D" w:rsidRDefault="00115E2C" w:rsidP="00115E2C"/>
    <w:p w14:paraId="719B64DD" w14:textId="790665D6" w:rsidR="00115E2C" w:rsidRPr="0042377D" w:rsidRDefault="00115E2C" w:rsidP="00115E2C">
      <w:r w:rsidRPr="0042377D">
        <w:t>There are two advantages to the affirmative: morality and economy. You can read either or both</w:t>
      </w:r>
    </w:p>
    <w:p w14:paraId="057DC07A" w14:textId="249FDC7D" w:rsidR="00115E2C" w:rsidRPr="0042377D" w:rsidRDefault="00115E2C" w:rsidP="00115E2C"/>
    <w:p w14:paraId="23DA5F62" w14:textId="4A827B9E" w:rsidR="00115E2C" w:rsidRPr="0042377D" w:rsidRDefault="00115E2C" w:rsidP="00115E2C"/>
    <w:p w14:paraId="0ACD418E" w14:textId="2F4BF44D" w:rsidR="00115E2C" w:rsidRPr="0042377D" w:rsidRDefault="00115E2C" w:rsidP="00115E2C">
      <w:r w:rsidRPr="0042377D">
        <w:t xml:space="preserve">Morality- this advantage says that we should recognize a “right to migrate”. This is based on the idea that people should be able to move to improve their circumstances- whether they are experiencing government oppression or just a bad labor market, the right to life/liberty require mobility if they are to be pursued. While there is a readily acknowledged “right to exit” in international law- i.e. you should be allowed to leave your country- there is no equally acknowledged “right of entry” – that another country must accept you. The right to leave without the right to go somewhere else isn’t very helpful, and thus a right to migrate must be accepted. This advantage has evidence that rejects “consequential” decision making- the way at the end of the debate we add up lives saved vs lives lost. It argues instead that some rights are “prima facia”- they can’t be violated through appeals to consequences. </w:t>
      </w:r>
    </w:p>
    <w:p w14:paraId="0FE8074A" w14:textId="217C27B9" w:rsidR="006760A7" w:rsidRPr="0042377D" w:rsidRDefault="006760A7" w:rsidP="00115E2C"/>
    <w:p w14:paraId="330C989F" w14:textId="3C096C4D" w:rsidR="006760A7" w:rsidRPr="0042377D" w:rsidRDefault="006760A7" w:rsidP="00115E2C">
      <w:r w:rsidRPr="0042377D">
        <w:t xml:space="preserve">Economy- this advantage argues that limits on migration are in effect regulations on economic activity. In the status quo, we have basically unlimited capital mobility- i.e money can move around the globe freely- but highly restricted labor migration. This results in inefficient resource allocation- there is often a mismatch between where jobs are and where the workers who could best fill those jobs are. Open borders facilitates the free flow of workers so people can easily pursue better jobs in other places. There are both growth (gdp) internal links, and poverty/inequality internal links so you can read either impact (or both). </w:t>
      </w:r>
    </w:p>
    <w:p w14:paraId="508C99F7" w14:textId="12251783" w:rsidR="006760A7" w:rsidRPr="0042377D" w:rsidRDefault="006760A7" w:rsidP="00115E2C"/>
    <w:p w14:paraId="3403C978" w14:textId="160B0A07" w:rsidR="006760A7" w:rsidRPr="0042377D" w:rsidRDefault="006760A7" w:rsidP="00115E2C"/>
    <w:p w14:paraId="408C7E58" w14:textId="05E93DC5" w:rsidR="006760A7" w:rsidRPr="0042377D" w:rsidRDefault="006760A7" w:rsidP="00115E2C">
      <w:r w:rsidRPr="0042377D">
        <w:t>Answering Neg off case-Brain Drain</w:t>
      </w:r>
    </w:p>
    <w:p w14:paraId="5FF3688F" w14:textId="76E88A0C" w:rsidR="006760A7" w:rsidRPr="0042377D" w:rsidRDefault="006760A7" w:rsidP="00115E2C"/>
    <w:p w14:paraId="5204D8D5" w14:textId="23C79CD2" w:rsidR="006760A7" w:rsidRPr="0042377D" w:rsidRDefault="006760A7" w:rsidP="00115E2C"/>
    <w:p w14:paraId="3BD7EA6C" w14:textId="16C686A6" w:rsidR="006760A7" w:rsidRPr="0042377D" w:rsidRDefault="006760A7" w:rsidP="00115E2C">
      <w:r w:rsidRPr="0042377D">
        <w:t xml:space="preserve">There are two arguments you want to emphasize when answering brain drain. The first is </w:t>
      </w:r>
      <w:r w:rsidRPr="0042377D">
        <w:rPr>
          <w:i/>
        </w:rPr>
        <w:t>brain circulation</w:t>
      </w:r>
      <w:r w:rsidRPr="0042377D">
        <w:t xml:space="preserve">- this is the idea that with open borders people would be more willing to move back and forth between countries. This is a turn that is better for open borders than other affirmatives because of the magnitude of restrictions eliminated- people will be way more confident that if they leave the US for some period they will be able to return. The second argument is “brain gain”- these are a variety of different arguments about why emigration helps home countries by stimulating educational development or remittances (when immigrants send money home) </w:t>
      </w:r>
    </w:p>
    <w:p w14:paraId="59284646" w14:textId="791CDF91" w:rsidR="00DB6951" w:rsidRPr="0042377D" w:rsidRDefault="00DB6951" w:rsidP="00115E2C"/>
    <w:p w14:paraId="63B9AC58" w14:textId="37030B43" w:rsidR="00DB6951" w:rsidRPr="0042377D" w:rsidRDefault="00DB6951" w:rsidP="00115E2C">
      <w:r w:rsidRPr="0042377D">
        <w:t xml:space="preserve">For the CP you will want to explain why/how the restriction it creates is immoral (as the CP probably solves economy). One argument is that any exclusion creates an underground labor market that will be exploited by workers- so after the CP Nurses from Zambia still come to the US they just do so illegally and therefore don’t get any labor protections. You should also object to the “communitarian” nature of the CP-i.e. that the CP does not respect </w:t>
      </w:r>
      <w:r w:rsidRPr="0042377D">
        <w:rPr>
          <w:i/>
        </w:rPr>
        <w:t>individual</w:t>
      </w:r>
      <w:r w:rsidRPr="0042377D">
        <w:t xml:space="preserve"> rights but instead focuses on </w:t>
      </w:r>
      <w:r w:rsidRPr="0042377D">
        <w:rPr>
          <w:i/>
        </w:rPr>
        <w:t>community</w:t>
      </w:r>
      <w:r w:rsidRPr="0042377D">
        <w:t xml:space="preserve"> rights.</w:t>
      </w:r>
    </w:p>
    <w:p w14:paraId="0AD3E49B" w14:textId="7DF5CAEC" w:rsidR="00DB6951" w:rsidRPr="0042377D" w:rsidRDefault="00DB6951" w:rsidP="00115E2C"/>
    <w:p w14:paraId="5976BDEA" w14:textId="3B608F5A" w:rsidR="00DB6951" w:rsidRPr="0042377D" w:rsidRDefault="00DB6951" w:rsidP="00115E2C"/>
    <w:p w14:paraId="02684544" w14:textId="6E8737C1" w:rsidR="00DB6951" w:rsidRPr="0042377D" w:rsidRDefault="00DB6951" w:rsidP="00115E2C">
      <w:r w:rsidRPr="0042377D">
        <w:t>Answering Neg off case- Overpopulation</w:t>
      </w:r>
    </w:p>
    <w:p w14:paraId="5472D2C9" w14:textId="540D439B" w:rsidR="00DB6951" w:rsidRPr="0042377D" w:rsidRDefault="00DB6951" w:rsidP="00115E2C"/>
    <w:p w14:paraId="1BE7824E" w14:textId="1B7E9A84" w:rsidR="00DB6951" w:rsidRPr="0042377D" w:rsidRDefault="00DB6951" w:rsidP="00115E2C"/>
    <w:p w14:paraId="62FA8BEC" w14:textId="4CD4DA3C" w:rsidR="00DB6951" w:rsidRPr="0042377D" w:rsidRDefault="00DB6951" w:rsidP="00115E2C">
      <w:r w:rsidRPr="0042377D">
        <w:t>This CP goes in the opposite direction of the affirmative (it restricts immigration more) so you will want to point out that this obviously links to both case advantages.</w:t>
      </w:r>
    </w:p>
    <w:p w14:paraId="1CC51CE5" w14:textId="50F242A6" w:rsidR="00DB6951" w:rsidRPr="0042377D" w:rsidRDefault="00DB6951" w:rsidP="00115E2C"/>
    <w:p w14:paraId="78F3C2C0" w14:textId="6D40C55F" w:rsidR="00DB6951" w:rsidRPr="0042377D" w:rsidRDefault="00DB6951" w:rsidP="00115E2C">
      <w:r w:rsidRPr="0042377D">
        <w:t>For the economy- you should focus on the short timeframe of your impact and how it might turn/interact with the negatives environment impacts</w:t>
      </w:r>
    </w:p>
    <w:p w14:paraId="68E0BCB4" w14:textId="10B43483" w:rsidR="00DB6951" w:rsidRPr="0042377D" w:rsidRDefault="00DB6951" w:rsidP="00115E2C"/>
    <w:p w14:paraId="6C4F4760" w14:textId="51A69413" w:rsidR="00DB6951" w:rsidRPr="0042377D" w:rsidRDefault="00DB6951" w:rsidP="00115E2C">
      <w:r w:rsidRPr="0042377D">
        <w:t>For morality- there are reasons the rhetoric/policy of the overpopulation argument is racist/discriminatory that you will want to emphasize</w:t>
      </w:r>
    </w:p>
    <w:p w14:paraId="7E8B8E31" w14:textId="4ADAE037" w:rsidR="00DB6951" w:rsidRPr="0042377D" w:rsidRDefault="00DB6951" w:rsidP="00115E2C"/>
    <w:p w14:paraId="49D885E8" w14:textId="1295ECA7" w:rsidR="00DB6951" w:rsidRPr="0042377D" w:rsidRDefault="00DB6951" w:rsidP="00115E2C"/>
    <w:p w14:paraId="1CA46E34" w14:textId="616A90F5" w:rsidR="00DB6951" w:rsidRPr="0042377D" w:rsidRDefault="00DB6951" w:rsidP="00115E2C">
      <w:r w:rsidRPr="0042377D">
        <w:t xml:space="preserve">There are also a lot of substantive responses to the disad- how close is the US to being overpopulated? What is the relationship between immigration and damage to the environment? These are all places where there is a significant debate/pushback against the neg claims. </w:t>
      </w:r>
    </w:p>
    <w:p w14:paraId="3E32AE35" w14:textId="6E2E0662" w:rsidR="007F5B94" w:rsidRPr="0042377D" w:rsidRDefault="007F5B94" w:rsidP="007F5B94"/>
    <w:p w14:paraId="76B7C0A7" w14:textId="67427094" w:rsidR="00D37645" w:rsidRPr="0042377D" w:rsidRDefault="00D37645" w:rsidP="00D37645">
      <w:pPr>
        <w:pStyle w:val="Heading1"/>
      </w:pPr>
      <w:r w:rsidRPr="0042377D">
        <w:t>Case Arguments</w:t>
      </w:r>
    </w:p>
    <w:p w14:paraId="3CC6D3EF" w14:textId="77777777" w:rsidR="007F5B94" w:rsidRPr="0042377D" w:rsidRDefault="007F5B94" w:rsidP="007F5B94">
      <w:pPr>
        <w:pStyle w:val="Heading2"/>
      </w:pPr>
      <w:r w:rsidRPr="0042377D">
        <w:t>1AC</w:t>
      </w:r>
    </w:p>
    <w:p w14:paraId="244054F1" w14:textId="49380E4A" w:rsidR="007F5B94" w:rsidRPr="0042377D" w:rsidRDefault="00483E73" w:rsidP="007F5B94">
      <w:pPr>
        <w:pStyle w:val="Heading3"/>
      </w:pPr>
      <w:r w:rsidRPr="0042377D">
        <w:t>1AC — Morality Advantage</w:t>
      </w:r>
    </w:p>
    <w:p w14:paraId="17B7B1CA" w14:textId="617C3A31" w:rsidR="009C6269" w:rsidRPr="0042377D" w:rsidRDefault="009C6269" w:rsidP="009C6269">
      <w:pPr>
        <w:pStyle w:val="Heading4"/>
      </w:pPr>
      <w:r w:rsidRPr="0042377D">
        <w:t>Advantage [#] is Morality.</w:t>
      </w:r>
    </w:p>
    <w:p w14:paraId="5BD71965" w14:textId="01147DED" w:rsidR="007F5B94" w:rsidRPr="0042377D" w:rsidRDefault="009C6269" w:rsidP="009C6269">
      <w:pPr>
        <w:pStyle w:val="Heading4"/>
      </w:pPr>
      <w:r w:rsidRPr="0042377D">
        <w:t>Immigration</w:t>
      </w:r>
      <w:r w:rsidR="007F5B94" w:rsidRPr="0042377D">
        <w:t xml:space="preserve"> restrictions are an </w:t>
      </w:r>
      <w:r w:rsidR="007F5B94" w:rsidRPr="0042377D">
        <w:rPr>
          <w:u w:val="single"/>
        </w:rPr>
        <w:t>inhumane denial</w:t>
      </w:r>
      <w:r w:rsidR="007F5B94" w:rsidRPr="0042377D">
        <w:t xml:space="preserve"> of the </w:t>
      </w:r>
      <w:r w:rsidR="007F5B94" w:rsidRPr="0042377D">
        <w:rPr>
          <w:u w:val="single"/>
        </w:rPr>
        <w:t>opportunity to improve one’s situation</w:t>
      </w:r>
      <w:r w:rsidRPr="0042377D">
        <w:t xml:space="preserve"> — they </w:t>
      </w:r>
      <w:r w:rsidRPr="0042377D">
        <w:rPr>
          <w:u w:val="single"/>
        </w:rPr>
        <w:t>can’t be justified</w:t>
      </w:r>
      <w:r w:rsidRPr="0042377D">
        <w:t>.</w:t>
      </w:r>
      <w:r w:rsidR="007F5B94" w:rsidRPr="0042377D">
        <w:t xml:space="preserve"> </w:t>
      </w:r>
    </w:p>
    <w:p w14:paraId="65F61773" w14:textId="1779AD4A" w:rsidR="007F5B94" w:rsidRPr="0042377D" w:rsidRDefault="007F5B94" w:rsidP="006E169E">
      <w:r w:rsidRPr="0042377D">
        <w:rPr>
          <w:rStyle w:val="Style13ptBold"/>
        </w:rPr>
        <w:t>Kukathas</w:t>
      </w:r>
      <w:r w:rsidR="006E169E" w:rsidRPr="0042377D">
        <w:rPr>
          <w:rStyle w:val="Style13ptBold"/>
        </w:rPr>
        <w:t xml:space="preserve"> 1</w:t>
      </w:r>
      <w:r w:rsidR="004B29E7" w:rsidRPr="0042377D">
        <w:rPr>
          <w:rStyle w:val="Style13ptBold"/>
        </w:rPr>
        <w:t>3</w:t>
      </w:r>
      <w:r w:rsidR="006E169E" w:rsidRPr="0042377D">
        <w:t xml:space="preserve"> — Chandran Kulathas, Chair in Political Theory and head of the Department of Government at the London School of Economics and Political Science, Former Professor of Political Theory in the Department of Political Science at the University of Utah, DPhil in Politics from Oxford University, MA in Politics at the University of New South Wales, BA in History and PoliSci at Australian National University, 201</w:t>
      </w:r>
      <w:r w:rsidR="004B29E7" w:rsidRPr="0042377D">
        <w:t>3</w:t>
      </w:r>
      <w:r w:rsidR="006E169E" w:rsidRPr="0042377D">
        <w:t xml:space="preserve"> (“The Case for Open Immigration,” in Contemporary Debates in Applied Ethics, 2nd Edition, ed. Andrew I. Cohen and Christopher Heath Wellman, 2014, ISBN-10: 1118479394</w:t>
      </w:r>
      <w:r w:rsidR="008427BE" w:rsidRPr="0042377D">
        <w:t>, p.</w:t>
      </w:r>
      <w:r w:rsidR="00C84E0E" w:rsidRPr="0042377D">
        <w:t xml:space="preserve"> </w:t>
      </w:r>
      <w:r w:rsidR="008427BE" w:rsidRPr="0042377D">
        <w:t>380</w:t>
      </w:r>
      <w:r w:rsidR="006E169E" w:rsidRPr="0042377D">
        <w:t>)</w:t>
      </w:r>
    </w:p>
    <w:p w14:paraId="0AAF0B5C" w14:textId="77777777" w:rsidR="006E169E" w:rsidRPr="0042377D" w:rsidRDefault="007F5B94" w:rsidP="000C7367">
      <w:r w:rsidRPr="0042377D">
        <w:rPr>
          <w:rStyle w:val="StyleUnderline"/>
        </w:rPr>
        <w:t>The second reason for</w:t>
      </w:r>
      <w:r w:rsidRPr="0042377D">
        <w:t xml:space="preserve"> favoring </w:t>
      </w:r>
      <w:r w:rsidRPr="0042377D">
        <w:rPr>
          <w:rStyle w:val="StyleUnderline"/>
        </w:rPr>
        <w:t>open borders is a principle of humanity</w:t>
      </w:r>
      <w:r w:rsidRPr="0042377D">
        <w:t xml:space="preserve">. </w:t>
      </w:r>
      <w:r w:rsidRPr="0042377D">
        <w:rPr>
          <w:rStyle w:val="StyleUnderline"/>
        </w:rPr>
        <w:t>The great majority of</w:t>
      </w:r>
      <w:r w:rsidRPr="0042377D">
        <w:t xml:space="preserve"> the </w:t>
      </w:r>
      <w:r w:rsidRPr="0042377D">
        <w:rPr>
          <w:rStyle w:val="StyleUnderline"/>
        </w:rPr>
        <w:t>people</w:t>
      </w:r>
      <w:r w:rsidRPr="0042377D">
        <w:t xml:space="preserve"> of the world </w:t>
      </w:r>
      <w:r w:rsidRPr="0042377D">
        <w:rPr>
          <w:rStyle w:val="StyleUnderline"/>
        </w:rPr>
        <w:t>live in poverty</w:t>
      </w:r>
      <w:r w:rsidRPr="0042377D">
        <w:t xml:space="preserve">, and </w:t>
      </w:r>
      <w:r w:rsidRPr="0042377D">
        <w:rPr>
          <w:rStyle w:val="StyleUnderline"/>
        </w:rPr>
        <w:t>for a significant number</w:t>
      </w:r>
      <w:r w:rsidRPr="0042377D">
        <w:t xml:space="preserve"> of them </w:t>
      </w:r>
      <w:r w:rsidRPr="0042377D">
        <w:rPr>
          <w:rStyle w:val="StyleUnderline"/>
        </w:rPr>
        <w:t xml:space="preserve">the </w:t>
      </w:r>
      <w:r w:rsidRPr="0042377D">
        <w:rPr>
          <w:rStyle w:val="Emphasis"/>
        </w:rPr>
        <w:t>most promising way</w:t>
      </w:r>
      <w:r w:rsidRPr="0042377D">
        <w:rPr>
          <w:rStyle w:val="StyleUnderline"/>
        </w:rPr>
        <w:t xml:space="preserve"> of improving their condition is to </w:t>
      </w:r>
      <w:r w:rsidRPr="0042377D">
        <w:rPr>
          <w:rStyle w:val="Emphasis"/>
        </w:rPr>
        <w:t>move</w:t>
      </w:r>
      <w:r w:rsidRPr="0042377D">
        <w:t xml:space="preserve">. </w:t>
      </w:r>
      <w:r w:rsidRPr="0042377D">
        <w:rPr>
          <w:rStyle w:val="StyleUnderline"/>
        </w:rPr>
        <w:t>This would remain true even if efforts to reduce trade barriers were successful, rich countries agreed to invest more in poorer ones, and much greater amounts of aid were made available to the developing world</w:t>
      </w:r>
      <w:r w:rsidRPr="0042377D">
        <w:t xml:space="preserve">. For </w:t>
      </w:r>
      <w:r w:rsidRPr="0042377D">
        <w:rPr>
          <w:rStyle w:val="StyleUnderline"/>
        </w:rPr>
        <w:t xml:space="preserve">even if the general condition of a society were good, the situation of </w:t>
      </w:r>
      <w:r w:rsidRPr="0042377D">
        <w:rPr>
          <w:rStyle w:val="Emphasis"/>
        </w:rPr>
        <w:t>particular individuals</w:t>
      </w:r>
      <w:r w:rsidRPr="0042377D">
        <w:rPr>
          <w:rStyle w:val="StyleUnderline"/>
        </w:rPr>
        <w:t xml:space="preserve"> would often be poor</w:t>
      </w:r>
      <w:r w:rsidRPr="0042377D">
        <w:t xml:space="preserve">, </w:t>
      </w:r>
      <w:r w:rsidRPr="0042377D">
        <w:rPr>
          <w:rStyle w:val="StyleUnderline"/>
        </w:rPr>
        <w:t>and</w:t>
      </w:r>
      <w:r w:rsidRPr="0042377D">
        <w:t xml:space="preserve"> </w:t>
      </w:r>
      <w:r w:rsidRPr="0042377D">
        <w:rPr>
          <w:rStyle w:val="StyleUnderline"/>
        </w:rPr>
        <w:t>for some of them immigration would offer the best prospect of improving their condition</w:t>
      </w:r>
      <w:r w:rsidRPr="0042377D">
        <w:t xml:space="preserve">. </w:t>
      </w:r>
      <w:r w:rsidRPr="0042377D">
        <w:rPr>
          <w:rStyle w:val="StyleUnderline"/>
        </w:rPr>
        <w:t xml:space="preserve">To say </w:t>
      </w:r>
      <w:r w:rsidRPr="0042377D">
        <w:t xml:space="preserve">to such people that </w:t>
      </w:r>
      <w:r w:rsidRPr="0042377D">
        <w:rPr>
          <w:rStyle w:val="StyleUnderline"/>
        </w:rPr>
        <w:t>they are forbidden to cross a border</w:t>
      </w:r>
      <w:r w:rsidRPr="0042377D">
        <w:t xml:space="preserve"> in order to improve their condition </w:t>
      </w:r>
      <w:r w:rsidRPr="0042377D">
        <w:rPr>
          <w:rStyle w:val="StyleUnderline"/>
        </w:rPr>
        <w:t>is to say</w:t>
      </w:r>
      <w:r w:rsidRPr="0042377D">
        <w:t xml:space="preserve"> to them that </w:t>
      </w:r>
      <w:r w:rsidRPr="0042377D">
        <w:rPr>
          <w:rStyle w:val="StyleUnderline"/>
        </w:rPr>
        <w:t>it is justified that they be denied the opportunity to get out of poverty, or even destitution</w:t>
      </w:r>
      <w:r w:rsidRPr="0042377D">
        <w:t xml:space="preserve">. And </w:t>
      </w:r>
      <w:r w:rsidRPr="0042377D">
        <w:rPr>
          <w:rStyle w:val="StyleUnderline"/>
        </w:rPr>
        <w:t>clearly there are many people who share this plight,</w:t>
      </w:r>
      <w:r w:rsidRPr="0042377D">
        <w:t xml:space="preserve"> for numerous illegal immigrants take substantial risks to move from one country to another – courting not only discomfort and even death by traveling under cover in dangerous conditions, but also punishment at the hands of the authorities if caught. </w:t>
      </w:r>
    </w:p>
    <w:p w14:paraId="343E09D1" w14:textId="77777777" w:rsidR="006E169E" w:rsidRPr="0042377D" w:rsidRDefault="007F5B94" w:rsidP="000C7367">
      <w:pPr>
        <w:rPr>
          <w:rStyle w:val="Emphasis"/>
        </w:rPr>
      </w:pPr>
      <w:r w:rsidRPr="0042377D">
        <w:rPr>
          <w:rStyle w:val="StyleUnderline"/>
        </w:rPr>
        <w:t>A principle of humanity suggests</w:t>
      </w:r>
      <w:r w:rsidRPr="0042377D">
        <w:t xml:space="preserve"> that </w:t>
      </w:r>
      <w:r w:rsidRPr="0042377D">
        <w:rPr>
          <w:rStyle w:val="StyleUnderline"/>
        </w:rPr>
        <w:t>very good reasons must be offered to justify turning the disadvantaged away</w:t>
      </w:r>
      <w:r w:rsidRPr="0042377D">
        <w:t xml:space="preserve">. </w:t>
      </w:r>
      <w:r w:rsidRPr="0042377D">
        <w:rPr>
          <w:rStyle w:val="StyleUnderline"/>
        </w:rPr>
        <w:t>It would be bad enough to meet such people with indifference and to deny them positive assistance. It would be even worse to deny them the opportunity to help themselves</w:t>
      </w:r>
      <w:r w:rsidRPr="0042377D">
        <w:t xml:space="preserve">. </w:t>
      </w:r>
      <w:r w:rsidRPr="0042377D">
        <w:rPr>
          <w:rStyle w:val="StyleUnderline"/>
        </w:rPr>
        <w:t>To go to the length of denying one’s fellow citizens the right to help those who are badly off, whether by employing them or by simply taking them in, seems even more difficult to justify</w:t>
      </w:r>
      <w:r w:rsidRPr="0042377D">
        <w:t xml:space="preserve"> – </w:t>
      </w:r>
      <w:r w:rsidRPr="0042377D">
        <w:rPr>
          <w:rStyle w:val="StyleUnderline"/>
        </w:rPr>
        <w:t>if,</w:t>
      </w:r>
      <w:r w:rsidRPr="0042377D">
        <w:t xml:space="preserve"> indeed, </w:t>
      </w:r>
      <w:r w:rsidRPr="0042377D">
        <w:rPr>
          <w:rStyle w:val="Emphasis"/>
        </w:rPr>
        <w:t xml:space="preserve">it is not entirely perverse. </w:t>
      </w:r>
    </w:p>
    <w:p w14:paraId="532C6604" w14:textId="11CDD81E" w:rsidR="007F5B94" w:rsidRPr="0042377D" w:rsidRDefault="007F5B94" w:rsidP="000C7367">
      <w:r w:rsidRPr="0042377D">
        <w:t xml:space="preserve">Not all people who look to move are poor or disadvantaged. Nor do all of them care about freedom. But </w:t>
      </w:r>
      <w:r w:rsidRPr="0042377D">
        <w:rPr>
          <w:rStyle w:val="StyleUnderline"/>
        </w:rPr>
        <w:t xml:space="preserve">if freedom and humanity are important and weighty values, the </w:t>
      </w:r>
      <w:r w:rsidRPr="0042377D">
        <w:rPr>
          <w:rStyle w:val="Emphasis"/>
        </w:rPr>
        <w:t>prima facie case for open borders is a strong one</w:t>
      </w:r>
      <w:r w:rsidRPr="0042377D">
        <w:t xml:space="preserve">, </w:t>
      </w:r>
      <w:r w:rsidRPr="0042377D">
        <w:rPr>
          <w:rStyle w:val="StyleUnderline"/>
        </w:rPr>
        <w:t>since very substantial considerations will have to be adduced to warrant ignoring or repudiating them.</w:t>
      </w:r>
      <w:r w:rsidRPr="0042377D">
        <w:t xml:space="preserve"> I suggest that </w:t>
      </w:r>
      <w:r w:rsidRPr="0042377D">
        <w:rPr>
          <w:rStyle w:val="Emphasis"/>
        </w:rPr>
        <w:t>no such considerations are to be found</w:t>
      </w:r>
      <w:r w:rsidRPr="0042377D">
        <w:t xml:space="preserve">. But to show this, it is necessary to look more closely at arguments that restrictions of immigration are defensible, and indeed desirable. </w:t>
      </w:r>
    </w:p>
    <w:p w14:paraId="39065ED1" w14:textId="77777777" w:rsidR="000C7367" w:rsidRPr="0042377D" w:rsidRDefault="000C7367" w:rsidP="000C7367">
      <w:pPr>
        <w:rPr>
          <w:rFonts w:cs="RotisSerif"/>
          <w:sz w:val="20"/>
          <w:szCs w:val="20"/>
        </w:rPr>
      </w:pPr>
    </w:p>
    <w:p w14:paraId="5C5EF27C" w14:textId="251D8CE6" w:rsidR="007F5B94" w:rsidRPr="0042377D" w:rsidRDefault="007F5B94" w:rsidP="007F5B94">
      <w:pPr>
        <w:pStyle w:val="Heading4"/>
        <w:rPr>
          <w:sz w:val="28"/>
        </w:rPr>
      </w:pPr>
      <w:r w:rsidRPr="0042377D">
        <w:rPr>
          <w:sz w:val="28"/>
        </w:rPr>
        <w:t>Utilitarian justifications for restrictions are a smokescreen for discrimination</w:t>
      </w:r>
      <w:r w:rsidR="002A08C0" w:rsidRPr="0042377D">
        <w:rPr>
          <w:sz w:val="28"/>
        </w:rPr>
        <w:t>.</w:t>
      </w:r>
      <w:r w:rsidRPr="0042377D">
        <w:rPr>
          <w:sz w:val="28"/>
        </w:rPr>
        <w:t xml:space="preserve"> </w:t>
      </w:r>
    </w:p>
    <w:p w14:paraId="418974FC" w14:textId="266C10AB" w:rsidR="007F5B94" w:rsidRPr="0042377D" w:rsidRDefault="007F5B94" w:rsidP="00382015">
      <w:r w:rsidRPr="0042377D">
        <w:rPr>
          <w:rStyle w:val="Style13ptBold"/>
        </w:rPr>
        <w:t>Johnson</w:t>
      </w:r>
      <w:r w:rsidR="00382015" w:rsidRPr="0042377D">
        <w:rPr>
          <w:rStyle w:val="Style13ptBold"/>
        </w:rPr>
        <w:t xml:space="preserve"> 9</w:t>
      </w:r>
      <w:r w:rsidR="00382015" w:rsidRPr="0042377D">
        <w:t xml:space="preserve"> — Kevin R. Johnson, Professor of Public Interest Law at UC Davis School of Law, JD from Harvard, BA in Economics from UC Berkeley, 2009 (Opening the Floodgates: Why America Needs to Rethink its Borders and Immigration Laws, 2009, ISBN-13: 978-0814743096, p. 90-91)</w:t>
      </w:r>
    </w:p>
    <w:p w14:paraId="2C34585A" w14:textId="77777777" w:rsidR="00382015" w:rsidRPr="0042377D" w:rsidRDefault="007F5B94" w:rsidP="007F5B94">
      <w:r w:rsidRPr="0042377D">
        <w:rPr>
          <w:rStyle w:val="StyleUnderline"/>
        </w:rPr>
        <w:t xml:space="preserve">Despite technically complying with </w:t>
      </w:r>
      <w:r w:rsidRPr="0042377D">
        <w:t xml:space="preserve">the </w:t>
      </w:r>
      <w:r w:rsidRPr="0042377D">
        <w:rPr>
          <w:rStyle w:val="StyleUnderline"/>
        </w:rPr>
        <w:t>colorblindness</w:t>
      </w:r>
      <w:r w:rsidRPr="0042377D">
        <w:t xml:space="preserve"> demanded by the U.S. Supreme Court,17 </w:t>
      </w:r>
      <w:r w:rsidRPr="0042377D">
        <w:rPr>
          <w:rStyle w:val="StyleUnderline"/>
        </w:rPr>
        <w:t>modern immigration laws also have racially disparate impacts</w:t>
      </w:r>
      <w:r w:rsidRPr="0042377D">
        <w:t xml:space="preserve">. </w:t>
      </w:r>
      <w:r w:rsidRPr="0042377D">
        <w:rPr>
          <w:rStyle w:val="StyleUnderline"/>
        </w:rPr>
        <w:t>People of color are disproportionately barred from entering the country</w:t>
      </w:r>
      <w:r w:rsidRPr="0042377D">
        <w:t xml:space="preserve">. Such a result is in tension with the nation’s stated commitment to equality under the law.18 </w:t>
      </w:r>
    </w:p>
    <w:p w14:paraId="7ACD0B1A" w14:textId="70ACB1F8" w:rsidR="007F5B94" w:rsidRPr="0042377D" w:rsidRDefault="007F5B94" w:rsidP="007F5B94">
      <w:r w:rsidRPr="0042377D">
        <w:t xml:space="preserve">Although </w:t>
      </w:r>
      <w:r w:rsidRPr="0042377D">
        <w:rPr>
          <w:rStyle w:val="StyleUnderline"/>
        </w:rPr>
        <w:t>discrimination</w:t>
      </w:r>
      <w:r w:rsidRPr="0042377D">
        <w:t xml:space="preserve"> against the poor, the disabled, HIV-positive persons, or racial minorities </w:t>
      </w:r>
      <w:r w:rsidRPr="0042377D">
        <w:rPr>
          <w:rStyle w:val="StyleUnderline"/>
        </w:rPr>
        <w:t>would be patently unlawful if directed against citizens</w:t>
      </w:r>
      <w:r w:rsidRPr="0042377D">
        <w:t xml:space="preserve"> in the United States, </w:t>
      </w:r>
      <w:r w:rsidRPr="0042377D">
        <w:rPr>
          <w:rStyle w:val="StyleUnderline"/>
        </w:rPr>
        <w:t>it is nothing less than routine under the U.S. immigration laws.</w:t>
      </w:r>
      <w:r w:rsidRPr="0042377D">
        <w:t xml:space="preserve"> </w:t>
      </w:r>
      <w:r w:rsidRPr="0042377D">
        <w:rPr>
          <w:rStyle w:val="StyleUnderline"/>
        </w:rPr>
        <w:t>One is left to wonder what the moral justifications could be for keeping these groups out</w:t>
      </w:r>
      <w:r w:rsidRPr="0042377D">
        <w:t xml:space="preserve"> of the United States. </w:t>
      </w:r>
      <w:r w:rsidRPr="0042377D">
        <w:rPr>
          <w:rStyle w:val="StyleUnderline"/>
        </w:rPr>
        <w:t xml:space="preserve">The elaborate system of controls that inflicts disparate impacts on people of color raises similar questions. </w:t>
      </w:r>
      <w:r w:rsidRPr="0042377D">
        <w:t xml:space="preserve">All of these excluded groups seem to fall squarely within the category of the “huddled masses” for whom the nation has long—and loudly—declared itself open. </w:t>
      </w:r>
      <w:r w:rsidRPr="0042377D">
        <w:rPr>
          <w:rStyle w:val="StyleUnderline"/>
        </w:rPr>
        <w:t>There is,</w:t>
      </w:r>
      <w:r w:rsidRPr="0042377D">
        <w:t xml:space="preserve"> however, </w:t>
      </w:r>
      <w:r w:rsidRPr="0042377D">
        <w:rPr>
          <w:rStyle w:val="Emphasis"/>
        </w:rPr>
        <w:t>a simple answer.</w:t>
      </w:r>
      <w:r w:rsidRPr="0042377D">
        <w:t xml:space="preserve"> Most of the </w:t>
      </w:r>
      <w:r w:rsidRPr="0042377D">
        <w:rPr>
          <w:rStyle w:val="StyleUnderline"/>
        </w:rPr>
        <w:t>exclusionary categories</w:t>
      </w:r>
      <w:r w:rsidRPr="0042377D">
        <w:t xml:space="preserve"> in U.S. immigration law </w:t>
      </w:r>
      <w:r w:rsidRPr="0042377D">
        <w:rPr>
          <w:rStyle w:val="Emphasis"/>
        </w:rPr>
        <w:t xml:space="preserve">are not based on fairness, equality, or any respect for individual rights. </w:t>
      </w:r>
      <w:r w:rsidRPr="0042377D">
        <w:t xml:space="preserve">Instead, the </w:t>
      </w:r>
      <w:r w:rsidRPr="0042377D">
        <w:rPr>
          <w:rStyle w:val="StyleUnderline"/>
        </w:rPr>
        <w:t xml:space="preserve">restrictions </w:t>
      </w:r>
      <w:r w:rsidRPr="0042377D">
        <w:t xml:space="preserve">and exclusions </w:t>
      </w:r>
      <w:r w:rsidRPr="0042377D">
        <w:rPr>
          <w:rStyle w:val="Emphasis"/>
        </w:rPr>
        <w:t>are based on crude and arbitrary utilitarian calculations of the relative costs and benefits offered by different groups</w:t>
      </w:r>
      <w:r w:rsidRPr="0042377D">
        <w:t xml:space="preserve"> of immigrants to U.S. society. Of course, </w:t>
      </w:r>
      <w:r w:rsidRPr="0042377D">
        <w:rPr>
          <w:rStyle w:val="StyleUnderline"/>
        </w:rPr>
        <w:t>such considerations are the antithesis of a liberal devotion to individual rights</w:t>
      </w:r>
      <w:r w:rsidRPr="0042377D">
        <w:t xml:space="preserve">. (90-1) </w:t>
      </w:r>
    </w:p>
    <w:p w14:paraId="272FCC13" w14:textId="77777777" w:rsidR="007F5B94" w:rsidRPr="0042377D" w:rsidRDefault="007F5B94" w:rsidP="007F5B94"/>
    <w:p w14:paraId="6FB4B078" w14:textId="65F84533" w:rsidR="007F5B94" w:rsidRPr="0042377D" w:rsidRDefault="007F5B94" w:rsidP="007F5B94">
      <w:pPr>
        <w:pStyle w:val="Heading4"/>
        <w:rPr>
          <w:sz w:val="28"/>
        </w:rPr>
      </w:pPr>
      <w:r w:rsidRPr="0042377D">
        <w:rPr>
          <w:sz w:val="28"/>
        </w:rPr>
        <w:t>Utilitarianism is incapa</w:t>
      </w:r>
      <w:r w:rsidR="002A08C0" w:rsidRPr="0042377D">
        <w:rPr>
          <w:sz w:val="28"/>
        </w:rPr>
        <w:t xml:space="preserve">ble of evaluating human rights — </w:t>
      </w:r>
      <w:r w:rsidRPr="0042377D">
        <w:rPr>
          <w:sz w:val="28"/>
        </w:rPr>
        <w:t>it instrumentalizes the individual</w:t>
      </w:r>
      <w:r w:rsidR="002A08C0" w:rsidRPr="0042377D">
        <w:rPr>
          <w:sz w:val="28"/>
        </w:rPr>
        <w:t>,</w:t>
      </w:r>
      <w:r w:rsidRPr="0042377D">
        <w:rPr>
          <w:sz w:val="28"/>
        </w:rPr>
        <w:t xml:space="preserve"> rendering life meaningless</w:t>
      </w:r>
      <w:r w:rsidR="002A08C0" w:rsidRPr="0042377D">
        <w:rPr>
          <w:sz w:val="28"/>
        </w:rPr>
        <w:t>.</w:t>
      </w:r>
    </w:p>
    <w:p w14:paraId="0746D911" w14:textId="2653D2B3" w:rsidR="00CD003B" w:rsidRPr="0042377D" w:rsidRDefault="00CD003B" w:rsidP="00CD003B">
      <w:r w:rsidRPr="0042377D">
        <w:rPr>
          <w:rStyle w:val="Style13ptBold"/>
        </w:rPr>
        <w:t>Donnelly 85</w:t>
      </w:r>
      <w:r w:rsidRPr="0042377D">
        <w:t xml:space="preserve"> — Jack Donnelly, PhD PoliSci from UC Berkley, 1985 (The Concept of Human Rights, 1985, ISBN-13: 978-0312159412, p. 52-55)</w:t>
      </w:r>
    </w:p>
    <w:p w14:paraId="76100A5F" w14:textId="77777777" w:rsidR="007F5B94" w:rsidRPr="0042377D" w:rsidRDefault="007F5B94" w:rsidP="000C7367">
      <w:r w:rsidRPr="0042377D">
        <w:rPr>
          <w:rStyle w:val="StyleUnderline"/>
        </w:rPr>
        <w:t xml:space="preserve">Subservient to utility, there is no objection either to the word or the thing; </w:t>
      </w:r>
      <w:r w:rsidRPr="0042377D">
        <w:rPr>
          <w:rStyle w:val="Emphasis"/>
        </w:rPr>
        <w:t>that which is useful is right</w:t>
      </w:r>
      <w:r w:rsidRPr="0042377D">
        <w:t xml:space="preserve">: a right is that which grows out of the application of the greatest happiness principle' (Bentham 1834:1, 136-7; compare 1838:11, 501, 111, 159; 1970:58; 1952:1, 333). But </w:t>
      </w:r>
      <w:r w:rsidRPr="0042377D">
        <w:rPr>
          <w:rStyle w:val="StyleUnderline"/>
        </w:rPr>
        <w:t>the claim that a right is that which is useful confuses rights with what is right</w:t>
      </w:r>
      <w:r w:rsidRPr="0042377D">
        <w:t xml:space="preserve"> (as defined by utility) and thus is just a specification of the (inaccurate) simple-beneficiary theory discussed above. Furthermore, </w:t>
      </w:r>
      <w:r w:rsidRPr="0042377D">
        <w:rPr>
          <w:rStyle w:val="Emphasis"/>
        </w:rPr>
        <w:t xml:space="preserve">the subservience of utility to rights is the whole point of the special normative force of rights as trumps; </w:t>
      </w:r>
      <w:r w:rsidRPr="0042377D">
        <w:t xml:space="preserve">subservient to utility, 'rights' are no longer rights. </w:t>
      </w:r>
      <w:r w:rsidRPr="0042377D">
        <w:rPr>
          <w:rStyle w:val="StyleUnderline"/>
        </w:rPr>
        <w:t>Rights are not the record of utilitarian calculations</w:t>
      </w:r>
      <w:r w:rsidRPr="0042377D">
        <w:t xml:space="preserve"> — or rather, if they are it is a contingent fact of no conceptual significance. </w:t>
      </w:r>
      <w:r w:rsidRPr="0042377D">
        <w:rPr>
          <w:rStyle w:val="Emphasis"/>
        </w:rPr>
        <w:t xml:space="preserve">Utility does not determine which rights one has. </w:t>
      </w:r>
      <w:r w:rsidRPr="0042377D">
        <w:t xml:space="preserve">Usually </w:t>
      </w:r>
      <w:r w:rsidRPr="0042377D">
        <w:rPr>
          <w:rStyle w:val="StyleUnderline"/>
        </w:rPr>
        <w:t xml:space="preserve">utility does not even determine which rights ought to be </w:t>
      </w:r>
      <w:r w:rsidRPr="0042377D">
        <w:t>exercised, respected,</w:t>
      </w:r>
      <w:r w:rsidRPr="0042377D">
        <w:rPr>
          <w:rStyle w:val="StyleUnderline"/>
        </w:rPr>
        <w:t xml:space="preserve"> enforced or overridden in particular cases</w:t>
      </w:r>
      <w:r w:rsidRPr="0042377D">
        <w:t xml:space="preserve">. Ordinarily, </w:t>
      </w:r>
      <w:r w:rsidRPr="0042377D">
        <w:rPr>
          <w:rStyle w:val="StyleUnderline"/>
        </w:rPr>
        <w:t xml:space="preserve">rights simply are not subject to </w:t>
      </w:r>
      <w:r w:rsidRPr="0042377D">
        <w:rPr>
          <w:rStyle w:val="Emphasis"/>
        </w:rPr>
        <w:t>utilitarian validation of any sort</w:t>
      </w:r>
      <w:r w:rsidRPr="0042377D">
        <w:t xml:space="preserve">. Consider a case such as the nazi rally in the late seventies in Skokie, Illinois, a community with a sizable number of Jewish refugees and survivors of the Holocaust. Suppose that we are able to determine empirically, beyond all reasonable doubt, that letting the nazis march provides pleasure to a few and displeasure, even anguish, to a large number; i.e. that the balance of pleasure to pain unambiguously favours prohibiting the rally, even if we give full weight to the long-run costs of the precedents that might be established. None the less, if the rally is speech, as it seems to be, and if the Constitution guarantees the right to speak, as it clearly does, the rally must be permitted. This is simply the way entrenched basic rights work; a protection that did not work this way would not be a right. Or suppose that virtually everyone in a society intensely enjoys torturing members of a fringe political group, so that a calculation of pleasures and pains establishes beyond all doubt that such torture would maximise utility. Such a determination would only increase the importance of rights to freedom of expression and personal liberty. The utility of torture does not imply that the intended victims have no rights, or even that their rights can be justifiably infringed. </w:t>
      </w:r>
      <w:r w:rsidRPr="0042377D">
        <w:rPr>
          <w:rStyle w:val="StyleUnderline"/>
        </w:rPr>
        <w:t xml:space="preserve">Utilitarian calculations are not only irrelevant to whether or not one 'has' a right, but in most cases utility is not even the decisive factor in determining what ought to be done, </w:t>
      </w:r>
      <w:r w:rsidRPr="0042377D">
        <w:t xml:space="preserve">all things considered. Suppose that A has an admitted surplus of money, to which he holds property rights, and B is destitute. Suppose further that a one-time transfer of money from A to B would increase the balance of pleasure, even considering the costs in terms of perceived security to A and others similarly situated. If utility (beneficial obligation) truly yielded rights, B would have a right to that money.6 Central to the very idea of A's right to the money, however, is that B doesn't have a right to it (because A does, and the money is not a public good). The existing distribution of funds in this example may be profoundly unjust. One way to establish this might be through a utilitarian calculation. None the less, A's right to the money largely insulates him from utilitarian claims; A's right, as it were, removes his money from the common fund from which all might be presumed to be justified in drawing on the basis of interest or need — and it is precisely such features of rights that cannot be captured in directly utilitarian terms. Notice that I have yet to mention natural or human rights. This is because utilitarianism has nothing special to say about human rights, as opposed to other kinds of rights. Bentham's attacks on natural rights in particular, including his famous description of imprescriptible natural rights as 'nonsense upon stilts' (1838:11, 501), have absolutely nothing to do with utilitarianism. Instead, they rest on Bentham's legal positivism. Bentham, at a number of points, argues — or rather, asserts —that 'there are no rights other than legal rights' (1838:111, 221, 11, 500-1, VIII, 557; 1970:57, 63, 220, 291). This is simply an arbitrary stipulation. Furthermore, it is at odds not only with our ordinary understanding and practice, but with utilitarianism as well, since laws may easily conflict with utility, especially under Bentham's command theory of law. Either rights are 'the fruits of the law, and of the law alone' (1838:111, 221), or they are subservient to utility. Utilitarianism is incompatible with natural or human rights not because they are human rights, but because they are rights. </w:t>
      </w:r>
      <w:r w:rsidRPr="0042377D">
        <w:rPr>
          <w:rStyle w:val="StyleUnderline"/>
        </w:rPr>
        <w:t>Rights simply do not work in the same way as considerations of utility; in numerous important cases, rights and utility prescribe different actions or evaluations.</w:t>
      </w:r>
      <w:r w:rsidRPr="0042377D">
        <w:t xml:space="preserve"> None the less, the 'non-utilitarian' ways rights work may be capable of indirect utilitarian justification. Utilitarian moral theories usually are divided into two classes, act and rule utilitarianism. Act utilitarianism involves the direct application of the principle of utility to particular cases. Rule utilitarianism, however, applies the principle of utility directly (only) to 'rules' or social practices. Once a `rule' has been justified as in sum consistent with utlity, particular acts are judged by their conformity to the 'utilitarian' rule. A rule-utilitarian theory of rights does seem to be possible in principle. However, it is largely without interest as a theory of rights because of its concentration on the compatibility of rights and utility. Even if we grant that rights and utility are compatible (in the sense that plausible utilitarian arguments can be advanced to 'justify' the practice in general as well as the implementation, respect or enforcement of numerous particular rights), a rule-utilitarian theory of rights tells us nothing about the nature, source or substance of rights. In fact, concentrating on the question of compatibility — which may be of some importance in evaluating utilitarianism as a general moral theory — is likely to obscure the fundamental differences between rights-based and utility-based moral and political theories and practices. For example, a rule utilitarian may be able to justify the list of basic rights enumerated in, say, the French Declaration of the Rights of Man and the Citizen; i.e. such a set of rights might be shown to have social consequences which in sum are beneficial, making them (indirectly) 'utilitarian'. Such a utilitarian account, however, would seriously misrepresent the actual natural rights logic that Paine, for example, (correctly) argues underlies the Declaration. The actual justification of this set of rights stresses human dignity, the human person, rather than utility and largely undifferentiated interests and preferences. While a utilitarian may be able to provide some sort of after-the-fact 'justification' for a list of rights, it is difficult to imagine the list being generated from a utilitarian starting point. Beginning with persons endowed with basic rights, whether by `nature' or by the fundamental principles of a regime, we are likely to act and reason differently than if we begin with utility, as it were, tabula rasa. Rights-based theories rest on essentially qualitative moral judgments of persons and practices, as opposed to the fundamentally quantitative approach of utility. Basic moral and political</w:t>
      </w:r>
      <w:r w:rsidRPr="0042377D">
        <w:rPr>
          <w:rStyle w:val="StyleUnderline"/>
        </w:rPr>
        <w:t xml:space="preserve"> rights are not just weighting factors in utilitarian calculations </w:t>
      </w:r>
      <w:r w:rsidRPr="0042377D">
        <w:t xml:space="preserve">that deal with an undifferentiated 'happiness'. Rather, </w:t>
      </w:r>
      <w:r w:rsidRPr="0042377D">
        <w:rPr>
          <w:rStyle w:val="Emphasis"/>
        </w:rPr>
        <w:t xml:space="preserve">they are demands and constraints of a different order, </w:t>
      </w:r>
      <w:r w:rsidRPr="0042377D">
        <w:t xml:space="preserve">grounded in an essentially substantive judgment of the conditions necessary for human development and flourishing. They also provide means — rights — for realising human potentials. </w:t>
      </w:r>
      <w:r w:rsidRPr="0042377D">
        <w:rPr>
          <w:rStyle w:val="StyleUnderline"/>
        </w:rPr>
        <w:t>The neutrality of utilitarianism, its efforts to assure that everyone counts 'equally',</w:t>
      </w:r>
      <w:r w:rsidRPr="0042377D">
        <w:rPr>
          <w:rStyle w:val="Emphasis"/>
        </w:rPr>
        <w:t xml:space="preserve"> results in no-one counting as a person</w:t>
      </w:r>
      <w:r w:rsidRPr="0042377D">
        <w:rPr>
          <w:rStyle w:val="StyleUnderline"/>
        </w:rPr>
        <w:t xml:space="preserve">; </w:t>
      </w:r>
      <w:r w:rsidRPr="0042377D">
        <w:t xml:space="preserve">as Robert E. Goodin puts it, </w:t>
      </w:r>
      <w:r w:rsidRPr="0042377D">
        <w:rPr>
          <w:rStyle w:val="StyleUnderline"/>
        </w:rPr>
        <w:t xml:space="preserve">people drop out of utilitarian calculations, which are instead about </w:t>
      </w:r>
      <w:r w:rsidRPr="0042377D">
        <w:rPr>
          <w:rStyle w:val="Emphasis"/>
        </w:rPr>
        <w:t>disembodied preferences</w:t>
      </w:r>
      <w:r w:rsidRPr="0042377D">
        <w:t xml:space="preserve"> (1981:95; compare Dworkin 1977:94-100, 232-8, 274 ff.). In Aristotelian terms, utilitarianism errs in basing its judgments on 'numerical' rather than 'proportional' equality.</w:t>
      </w:r>
    </w:p>
    <w:p w14:paraId="7F989399" w14:textId="77777777" w:rsidR="007F5B94" w:rsidRPr="0042377D" w:rsidRDefault="007F5B94" w:rsidP="007F5B94"/>
    <w:p w14:paraId="1B634547" w14:textId="434FF293" w:rsidR="007F5B94" w:rsidRPr="0042377D" w:rsidRDefault="002A08C0" w:rsidP="007F5B94">
      <w:pPr>
        <w:pStyle w:val="Heading4"/>
        <w:rPr>
          <w:sz w:val="28"/>
        </w:rPr>
      </w:pPr>
      <w:r w:rsidRPr="0042377D">
        <w:rPr>
          <w:sz w:val="28"/>
        </w:rPr>
        <w:t>Strictly c</w:t>
      </w:r>
      <w:r w:rsidR="007F5B94" w:rsidRPr="0042377D">
        <w:rPr>
          <w:sz w:val="28"/>
        </w:rPr>
        <w:t>onsequential decisi</w:t>
      </w:r>
      <w:r w:rsidRPr="0042377D">
        <w:rPr>
          <w:sz w:val="28"/>
        </w:rPr>
        <w:t>on frameworks are unsustainable —</w:t>
      </w:r>
      <w:r w:rsidR="007F5B94" w:rsidRPr="0042377D">
        <w:rPr>
          <w:sz w:val="28"/>
        </w:rPr>
        <w:t xml:space="preserve"> they collapse into irrational violence</w:t>
      </w:r>
      <w:r w:rsidRPr="0042377D">
        <w:rPr>
          <w:sz w:val="28"/>
        </w:rPr>
        <w:t>.</w:t>
      </w:r>
    </w:p>
    <w:p w14:paraId="3071E453" w14:textId="594285BE" w:rsidR="007F5B94" w:rsidRPr="0042377D" w:rsidRDefault="006E7B42" w:rsidP="006E7B42">
      <w:r w:rsidRPr="0042377D">
        <w:rPr>
          <w:rStyle w:val="Style13ptBold"/>
        </w:rPr>
        <w:t xml:space="preserve">Williams </w:t>
      </w:r>
      <w:r w:rsidR="007F5B94" w:rsidRPr="0042377D">
        <w:rPr>
          <w:rStyle w:val="Style13ptBold"/>
        </w:rPr>
        <w:t>5</w:t>
      </w:r>
      <w:r w:rsidRPr="0042377D">
        <w:t xml:space="preserve"> — Michael Charles Williams, Professor of Public and International Affairs at the University of Ottawa, Ph.D., 2005 (</w:t>
      </w:r>
      <w:r w:rsidR="007F5B94" w:rsidRPr="0042377D">
        <w:t>The Realist Tradition and the Limits of International Relations</w:t>
      </w:r>
      <w:r w:rsidRPr="0042377D">
        <w:t>, 2005, ISBN-13: 978-0521534758,</w:t>
      </w:r>
      <w:r w:rsidR="007F5B94" w:rsidRPr="0042377D">
        <w:t xml:space="preserve"> p. 172-3)</w:t>
      </w:r>
    </w:p>
    <w:p w14:paraId="1C51118E" w14:textId="77777777" w:rsidR="007F5B94" w:rsidRPr="0042377D" w:rsidRDefault="007F5B94" w:rsidP="000C7367">
      <w:r w:rsidRPr="0042377D">
        <w:t xml:space="preserve">If </w:t>
      </w:r>
      <w:r w:rsidRPr="0042377D">
        <w:rPr>
          <w:rStyle w:val="StyleUnderline"/>
        </w:rPr>
        <w:t xml:space="preserve">viewed simply as </w:t>
      </w:r>
      <w:r w:rsidRPr="0042377D">
        <w:t xml:space="preserve">the </w:t>
      </w:r>
      <w:r w:rsidRPr="0042377D">
        <w:rPr>
          <w:rStyle w:val="StyleUnderline"/>
        </w:rPr>
        <w:t xml:space="preserve">consideration of likely outcomes, an ethic of consequences is </w:t>
      </w:r>
      <w:r w:rsidRPr="0042377D">
        <w:t xml:space="preserve">without doubt </w:t>
      </w:r>
      <w:r w:rsidRPr="0042377D">
        <w:rPr>
          <w:rStyle w:val="Emphasis"/>
        </w:rPr>
        <w:t>deeply flawed.</w:t>
      </w:r>
      <w:r w:rsidRPr="0042377D">
        <w:t xml:space="preserve"> Not only is such a vision </w:t>
      </w:r>
      <w:r w:rsidRPr="0042377D">
        <w:rPr>
          <w:rStyle w:val="StyleUnderline"/>
        </w:rPr>
        <w:t xml:space="preserve">limited in </w:t>
      </w:r>
      <w:r w:rsidRPr="0042377D">
        <w:t xml:space="preserve">its </w:t>
      </w:r>
      <w:r w:rsidRPr="0042377D">
        <w:rPr>
          <w:rStyle w:val="StyleUnderline"/>
        </w:rPr>
        <w:t>capacity to reflect upon the values it presupposes,</w:t>
      </w:r>
      <w:r w:rsidRPr="0042377D">
        <w:t xml:space="preserve"> but </w:t>
      </w:r>
      <w:r w:rsidRPr="0042377D">
        <w:rPr>
          <w:rStyle w:val="StyleUnderline"/>
        </w:rPr>
        <w:t xml:space="preserve">it may become the basis of a </w:t>
      </w:r>
      <w:r w:rsidRPr="0042377D">
        <w:rPr>
          <w:rStyle w:val="Emphasis"/>
        </w:rPr>
        <w:t xml:space="preserve">patently irresponsible politics. </w:t>
      </w:r>
      <w:r w:rsidRPr="0042377D">
        <w:t xml:space="preserve">Most simply, a </w:t>
      </w:r>
      <w:r w:rsidRPr="0042377D">
        <w:rPr>
          <w:rStyle w:val="StyleUnderline"/>
        </w:rPr>
        <w:t>reduction</w:t>
      </w:r>
      <w:r w:rsidRPr="0042377D">
        <w:t xml:space="preserve"> of ethics </w:t>
      </w:r>
      <w:r w:rsidRPr="0042377D">
        <w:rPr>
          <w:rStyle w:val="StyleUnderline"/>
        </w:rPr>
        <w:t>to consequences risks becoming irresponsible</w:t>
      </w:r>
      <w:r w:rsidRPr="0042377D">
        <w:t xml:space="preserve"> pre</w:t>
      </w:r>
      <w:r w:rsidRPr="0042377D">
        <w:softHyphen/>
        <w:t xml:space="preserve">cisely </w:t>
      </w:r>
      <w:r w:rsidRPr="0042377D">
        <w:rPr>
          <w:rStyle w:val="StyleUnderline"/>
        </w:rPr>
        <w:t xml:space="preserve">by taking for granted the value of its ends and reducing all other actors </w:t>
      </w:r>
      <w:r w:rsidRPr="0042377D">
        <w:rPr>
          <w:rFonts w:ascii="Georgia" w:hAnsi="Georgia"/>
          <w:spacing w:val="-4"/>
          <w:sz w:val="16"/>
        </w:rPr>
        <w:t xml:space="preserve">— and indeed all actions — </w:t>
      </w:r>
      <w:r w:rsidRPr="0042377D">
        <w:rPr>
          <w:rStyle w:val="StyleUnderline"/>
        </w:rPr>
        <w:t>solely to the consideration of their effi</w:t>
      </w:r>
      <w:r w:rsidRPr="0042377D">
        <w:rPr>
          <w:rStyle w:val="StyleUnderline"/>
        </w:rPr>
        <w:softHyphen/>
        <w:t xml:space="preserve">ciency as means to this end. </w:t>
      </w:r>
      <w:r w:rsidRPr="0042377D">
        <w:t xml:space="preserve">The outcome of this could scarcely be more </w:t>
      </w:r>
      <w:r w:rsidRPr="0042377D">
        <w:rPr>
          <w:rFonts w:ascii="Georgia" w:hAnsi="Georgia"/>
          <w:spacing w:val="2"/>
          <w:sz w:val="16"/>
        </w:rPr>
        <w:t xml:space="preserve">clearly expressed than in Edward Luttwak's definition of strategy; as </w:t>
      </w:r>
      <w:r w:rsidRPr="0042377D">
        <w:t>he puts it: 'strategy is not a neutral pursuit and its only purpose is to strengthen one's own side in the contention of nations'.</w:t>
      </w:r>
      <w:r w:rsidRPr="0042377D">
        <w:rPr>
          <w:rFonts w:ascii="Georgia" w:hAnsi="Georgia"/>
          <w:spacing w:val="3"/>
          <w:sz w:val="16"/>
          <w:vertAlign w:val="superscript"/>
        </w:rPr>
        <w:t>3</w:t>
      </w:r>
      <w:r w:rsidRPr="0042377D">
        <w:t xml:space="preserve"> In this case,</w:t>
      </w:r>
      <w:r w:rsidRPr="0042377D">
        <w:rPr>
          <w:rStyle w:val="StyleUnderline"/>
        </w:rPr>
        <w:t xml:space="preserve"> the value of the end is placed beyond consideration,</w:t>
      </w:r>
      <w:r w:rsidRPr="0042377D">
        <w:t xml:space="preserve"> and </w:t>
      </w:r>
      <w:r w:rsidRPr="0042377D">
        <w:rPr>
          <w:rStyle w:val="StyleUnderline"/>
        </w:rPr>
        <w:t>it is only the consequences of actions which further the goals of this end (</w:t>
      </w:r>
      <w:r w:rsidRPr="0042377D">
        <w:t xml:space="preserve">in this case, </w:t>
      </w:r>
      <w:r w:rsidRPr="0042377D">
        <w:rPr>
          <w:rFonts w:ascii="Georgia" w:hAnsi="Georgia"/>
          <w:spacing w:val="1"/>
          <w:sz w:val="16"/>
        </w:rPr>
        <w:t xml:space="preserve">the nation) </w:t>
      </w:r>
      <w:r w:rsidRPr="0042377D">
        <w:rPr>
          <w:rStyle w:val="StyleUnderline"/>
        </w:rPr>
        <w:t>that are of concern.</w:t>
      </w:r>
      <w:r w:rsidRPr="0042377D">
        <w:rPr>
          <w:rFonts w:ascii="Georgia" w:hAnsi="Georgia"/>
          <w:spacing w:val="1"/>
          <w:sz w:val="16"/>
        </w:rPr>
        <w:t xml:space="preserve"> The </w:t>
      </w:r>
      <w:r w:rsidRPr="0042377D">
        <w:rPr>
          <w:rStyle w:val="StyleUnderline"/>
        </w:rPr>
        <w:t>difficulties</w:t>
      </w:r>
      <w:r w:rsidRPr="0042377D">
        <w:rPr>
          <w:rFonts w:ascii="Georgia" w:hAnsi="Georgia"/>
          <w:spacing w:val="1"/>
          <w:sz w:val="16"/>
        </w:rPr>
        <w:t xml:space="preserve"> here</w:t>
      </w:r>
      <w:r w:rsidRPr="0042377D">
        <w:rPr>
          <w:rStyle w:val="StyleUnderline"/>
        </w:rPr>
        <w:t xml:space="preserve"> are obvious</w:t>
      </w:r>
      <w:r w:rsidRPr="0042377D">
        <w:rPr>
          <w:rFonts w:ascii="Georgia" w:hAnsi="Georgia"/>
          <w:spacing w:val="1"/>
          <w:sz w:val="16"/>
        </w:rPr>
        <w:t xml:space="preserve">. One </w:t>
      </w:r>
      <w:r w:rsidRPr="0042377D">
        <w:t xml:space="preserve">is left wondering, </w:t>
      </w:r>
      <w:r w:rsidRPr="0042377D">
        <w:rPr>
          <w:rStyle w:val="StyleUnderline"/>
        </w:rPr>
        <w:t xml:space="preserve">for example, </w:t>
      </w:r>
      <w:r w:rsidRPr="0042377D">
        <w:t xml:space="preserve">what might be Luttwak's opinion of a strategist </w:t>
      </w:r>
      <w:r w:rsidRPr="0042377D">
        <w:rPr>
          <w:rStyle w:val="Emphasis"/>
        </w:rPr>
        <w:t>supporting a policy of global domination via genocidal exter</w:t>
      </w:r>
      <w:r w:rsidRPr="0042377D">
        <w:rPr>
          <w:rStyle w:val="Emphasis"/>
        </w:rPr>
        <w:softHyphen/>
        <w:t>mination</w:t>
      </w:r>
      <w:r w:rsidRPr="0042377D">
        <w:t xml:space="preserve">. </w:t>
      </w:r>
      <w:r w:rsidRPr="0042377D">
        <w:rPr>
          <w:rStyle w:val="Emphasis"/>
        </w:rPr>
        <w:t>Purely consequential calculation</w:t>
      </w:r>
      <w:r w:rsidRPr="0042377D">
        <w:t xml:space="preserve"> </w:t>
      </w:r>
      <w:r w:rsidRPr="0042377D">
        <w:rPr>
          <w:rStyle w:val="StyleUnderline"/>
        </w:rPr>
        <w:t>either assumes and leaves unexamined the values to which one is to be responsible</w:t>
      </w:r>
      <w:r w:rsidRPr="0042377D">
        <w:t xml:space="preserve"> (a given state, community, or creed), </w:t>
      </w:r>
      <w:r w:rsidRPr="0042377D">
        <w:rPr>
          <w:rStyle w:val="StyleUnderline"/>
        </w:rPr>
        <w:t xml:space="preserve">or </w:t>
      </w:r>
      <w:r w:rsidRPr="0042377D">
        <w:t xml:space="preserve">(and perhaps at the same time) </w:t>
      </w:r>
      <w:r w:rsidRPr="0042377D">
        <w:rPr>
          <w:rStyle w:val="Emphasis"/>
        </w:rPr>
        <w:t>renders pru</w:t>
      </w:r>
      <w:r w:rsidRPr="0042377D">
        <w:rPr>
          <w:rStyle w:val="Emphasis"/>
        </w:rPr>
        <w:softHyphen/>
        <w:t>dence the servant of an uncriticised and potentially purely irrational set of drives or commitments.</w:t>
      </w:r>
      <w:r w:rsidRPr="0042377D">
        <w:rPr>
          <w:rStyle w:val="StyleUnderline"/>
        </w:rPr>
        <w:t xml:space="preserve"> It </w:t>
      </w:r>
      <w:r w:rsidRPr="0042377D">
        <w:t xml:space="preserve">conspicuously, and damningly, </w:t>
      </w:r>
      <w:r w:rsidRPr="0042377D">
        <w:rPr>
          <w:rStyle w:val="StyleUnderline"/>
        </w:rPr>
        <w:t xml:space="preserve">avoids asking the question, 'responsible to whom </w:t>
      </w:r>
      <w:r w:rsidRPr="0042377D">
        <w:t>or to what?'. If</w:t>
      </w:r>
      <w:r w:rsidRPr="0042377D">
        <w:rPr>
          <w:rStyle w:val="StyleUnderline"/>
        </w:rPr>
        <w:t xml:space="preserve"> this</w:t>
      </w:r>
      <w:r w:rsidRPr="0042377D">
        <w:t xml:space="preserve"> form of objectivity </w:t>
      </w:r>
      <w:r w:rsidRPr="0042377D">
        <w:rPr>
          <w:rStyle w:val="StyleUnderline"/>
        </w:rPr>
        <w:t>(instrumental calculation</w:t>
      </w:r>
      <w:r w:rsidRPr="0042377D">
        <w:t xml:space="preserve">) and scepticism (uncriticised ends) were all that Realism entailed, it would indeed </w:t>
      </w:r>
      <w:r w:rsidRPr="0042377D">
        <w:rPr>
          <w:rStyle w:val="StyleUnderline"/>
        </w:rPr>
        <w:t>seem to support a form of pure decisionism or irrationalism, making for a</w:t>
      </w:r>
      <w:r w:rsidRPr="0042377D">
        <w:t xml:space="preserve"> quite sophisticated but extremely</w:t>
      </w:r>
      <w:r w:rsidRPr="0042377D">
        <w:rPr>
          <w:rStyle w:val="StyleUnderline"/>
        </w:rPr>
        <w:t xml:space="preserve"> radical form of realpolitik</w:t>
      </w:r>
      <w:r w:rsidRPr="0042377D">
        <w:t xml:space="preserve"> — or a neu</w:t>
      </w:r>
      <w:r w:rsidRPr="0042377D">
        <w:softHyphen/>
        <w:t>tral 'policy science' — acting in the name of whatever ideology or insti</w:t>
      </w:r>
      <w:r w:rsidRPr="0042377D">
        <w:softHyphen/>
        <w:t>tution, party or programme happened to prevail at a given moment. Yet despite the attempts of theorists of such a crude realpolitik to appro</w:t>
      </w:r>
      <w:r w:rsidRPr="0042377D">
        <w:softHyphen/>
        <w:t>priate the title and tradition of 'Realism' for themselves, it seems clear that there is little in such a stance that the wilful Realists surveyed in this book would find compelling. For if all Realist ethics amounts to is just a consideration of consequences, then the fanaticist politics of religious faction so scathingly attacked by Hobbes, the model (and cri</w:t>
      </w:r>
      <w:r w:rsidRPr="0042377D">
        <w:softHyphen/>
        <w:t xml:space="preserve">tique) of technical rationality that Morgenthau identified as central to understanding Nazism, or the logic of domination that Rousseau found and rejected in instrumental reason, would have little resonance in the Realist tradition. </w:t>
      </w:r>
    </w:p>
    <w:p w14:paraId="4982F574" w14:textId="77777777" w:rsidR="007F5B94" w:rsidRPr="0042377D" w:rsidRDefault="007F5B94" w:rsidP="007F5B94"/>
    <w:p w14:paraId="400F3FFA" w14:textId="42099AFF" w:rsidR="007F5B94" w:rsidRPr="0042377D" w:rsidRDefault="007F5B94" w:rsidP="007F5B94">
      <w:pPr>
        <w:pStyle w:val="Heading4"/>
        <w:rPr>
          <w:sz w:val="28"/>
        </w:rPr>
      </w:pPr>
      <w:r w:rsidRPr="0042377D">
        <w:rPr>
          <w:sz w:val="28"/>
        </w:rPr>
        <w:t>Refusing</w:t>
      </w:r>
      <w:r w:rsidR="007F221F" w:rsidRPr="0042377D">
        <w:rPr>
          <w:sz w:val="28"/>
        </w:rPr>
        <w:t xml:space="preserve"> the model of </w:t>
      </w:r>
      <w:r w:rsidR="007F221F" w:rsidRPr="0042377D">
        <w:rPr>
          <w:sz w:val="28"/>
          <w:u w:val="single"/>
        </w:rPr>
        <w:t>c</w:t>
      </w:r>
      <w:r w:rsidR="002A08C0" w:rsidRPr="0042377D">
        <w:rPr>
          <w:sz w:val="28"/>
          <w:u w:val="single"/>
        </w:rPr>
        <w:t>risis-</w:t>
      </w:r>
      <w:r w:rsidRPr="0042377D">
        <w:rPr>
          <w:sz w:val="28"/>
          <w:u w:val="single"/>
        </w:rPr>
        <w:t>centered politics</w:t>
      </w:r>
      <w:r w:rsidRPr="0042377D">
        <w:rPr>
          <w:sz w:val="28"/>
        </w:rPr>
        <w:t xml:space="preserve"> is crucial </w:t>
      </w:r>
      <w:r w:rsidR="002A08C0" w:rsidRPr="0042377D">
        <w:rPr>
          <w:sz w:val="28"/>
        </w:rPr>
        <w:t>prevent</w:t>
      </w:r>
      <w:r w:rsidRPr="0042377D">
        <w:rPr>
          <w:sz w:val="28"/>
        </w:rPr>
        <w:t xml:space="preserve"> </w:t>
      </w:r>
      <w:r w:rsidRPr="0042377D">
        <w:rPr>
          <w:sz w:val="28"/>
          <w:u w:val="single"/>
        </w:rPr>
        <w:t>structural injustice</w:t>
      </w:r>
      <w:r w:rsidRPr="0042377D">
        <w:rPr>
          <w:sz w:val="28"/>
        </w:rPr>
        <w:t xml:space="preserve"> and </w:t>
      </w:r>
      <w:r w:rsidRPr="0042377D">
        <w:rPr>
          <w:sz w:val="28"/>
          <w:u w:val="single"/>
        </w:rPr>
        <w:t>insecurity</w:t>
      </w:r>
      <w:r w:rsidR="002A08C0" w:rsidRPr="0042377D">
        <w:rPr>
          <w:sz w:val="28"/>
        </w:rPr>
        <w:t>.</w:t>
      </w:r>
    </w:p>
    <w:p w14:paraId="03164894" w14:textId="5929ACEA" w:rsidR="007F5B94" w:rsidRPr="0042377D" w:rsidRDefault="007F5B94" w:rsidP="000C7367">
      <w:r w:rsidRPr="0042377D">
        <w:rPr>
          <w:rStyle w:val="Style13ptBold"/>
          <w:sz w:val="28"/>
        </w:rPr>
        <w:t>Charlesworth</w:t>
      </w:r>
      <w:r w:rsidR="008C691A" w:rsidRPr="0042377D">
        <w:rPr>
          <w:rStyle w:val="Style13ptBold"/>
          <w:sz w:val="28"/>
        </w:rPr>
        <w:t xml:space="preserve"> 2 </w:t>
      </w:r>
      <w:r w:rsidR="008C691A" w:rsidRPr="0042377D">
        <w:t xml:space="preserve">— </w:t>
      </w:r>
      <w:r w:rsidRPr="0042377D">
        <w:t>Hilary</w:t>
      </w:r>
      <w:r w:rsidR="008C691A" w:rsidRPr="0042377D">
        <w:t xml:space="preserve"> Charlesworth,</w:t>
      </w:r>
      <w:r w:rsidRPr="0042377D">
        <w:t xml:space="preserve"> Director Centere for International and Public Law </w:t>
      </w:r>
      <w:r w:rsidR="008C691A" w:rsidRPr="0042377D">
        <w:t>at the</w:t>
      </w:r>
      <w:r w:rsidRPr="0042377D">
        <w:t xml:space="preserve"> Australian National University</w:t>
      </w:r>
      <w:r w:rsidR="008C691A" w:rsidRPr="0042377D">
        <w:t>, JD from Harvard,</w:t>
      </w:r>
      <w:r w:rsidRPr="0042377D">
        <w:t xml:space="preserve"> 2002 </w:t>
      </w:r>
      <w:r w:rsidR="008C691A" w:rsidRPr="0042377D">
        <w:t>(“International Law: A Discipline of C</w:t>
      </w:r>
      <w:r w:rsidRPr="0042377D">
        <w:t>risis</w:t>
      </w:r>
      <w:r w:rsidR="008C691A" w:rsidRPr="0042377D">
        <w:t>,</w:t>
      </w:r>
      <w:r w:rsidRPr="0042377D">
        <w:t xml:space="preserve">” Modern Law Review, </w:t>
      </w:r>
      <w:r w:rsidR="008C691A" w:rsidRPr="0042377D">
        <w:t>Vol. 65, No. 3</w:t>
      </w:r>
      <w:r w:rsidRPr="0042377D">
        <w:t>, May</w:t>
      </w:r>
      <w:r w:rsidR="008C691A" w:rsidRPr="0042377D">
        <w:t xml:space="preserve">, Available Online at </w:t>
      </w:r>
      <w:hyperlink r:id="rId5" w:history="1">
        <w:r w:rsidR="008C691A" w:rsidRPr="0042377D">
          <w:rPr>
            <w:rStyle w:val="Hyperlink"/>
          </w:rPr>
          <w:t>https://www.jstor.org/stable/pdf/1097579.pdf?refreqid=excelsior%3Aa71e431f70c762fa4446d01146e1b2ce</w:t>
        </w:r>
      </w:hyperlink>
      <w:r w:rsidR="008C691A" w:rsidRPr="0042377D">
        <w:t>, Accessed 08-08-2018)</w:t>
      </w:r>
    </w:p>
    <w:p w14:paraId="08EB0C9E" w14:textId="77777777" w:rsidR="007F5B94" w:rsidRPr="0042377D" w:rsidRDefault="007F5B94" w:rsidP="008C691A">
      <w:r w:rsidRPr="0042377D">
        <w:t xml:space="preserve">A </w:t>
      </w:r>
      <w:r w:rsidRPr="0042377D">
        <w:rPr>
          <w:rStyle w:val="StyleUnderline"/>
        </w:rPr>
        <w:t>concern with crises skews</w:t>
      </w:r>
      <w:r w:rsidRPr="0042377D">
        <w:t xml:space="preserve"> the discipline of </w:t>
      </w:r>
      <w:r w:rsidRPr="0042377D">
        <w:rPr>
          <w:rStyle w:val="StyleUnderline"/>
        </w:rPr>
        <w:t>international law</w:t>
      </w:r>
      <w:r w:rsidRPr="0042377D">
        <w:t xml:space="preserve">. Through </w:t>
      </w:r>
      <w:r w:rsidRPr="0042377D">
        <w:rPr>
          <w:rStyle w:val="StyleUnderline"/>
        </w:rPr>
        <w:t>regarding ‘crises’ as its bread and butter</w:t>
      </w:r>
      <w:r w:rsidRPr="0042377D">
        <w:t xml:space="preserve"> and the engine of progressive development of international law, international </w:t>
      </w:r>
      <w:r w:rsidRPr="0042377D">
        <w:rPr>
          <w:rStyle w:val="StyleUnderline"/>
        </w:rPr>
        <w:t>law becomes</w:t>
      </w:r>
      <w:r w:rsidRPr="0042377D">
        <w:t xml:space="preserve"> simply a source of </w:t>
      </w:r>
      <w:r w:rsidRPr="0042377D">
        <w:rPr>
          <w:rStyle w:val="StyleUnderline"/>
        </w:rPr>
        <w:t>justification for the status quo</w:t>
      </w:r>
      <w:r w:rsidRPr="0042377D">
        <w:t xml:space="preserve">. </w:t>
      </w:r>
      <w:r w:rsidRPr="0042377D">
        <w:rPr>
          <w:rStyle w:val="StyleUnderline"/>
        </w:rPr>
        <w:t>The framework of crisis condemns</w:t>
      </w:r>
      <w:r w:rsidRPr="0042377D">
        <w:t xml:space="preserve"> international lawyers, as David Kennedy puts it, </w:t>
      </w:r>
      <w:r w:rsidRPr="0042377D">
        <w:rPr>
          <w:rStyle w:val="StyleUnderline"/>
        </w:rPr>
        <w:t>to ‘a</w:t>
      </w:r>
      <w:r w:rsidRPr="0042377D">
        <w:t xml:space="preserve"> sort of </w:t>
      </w:r>
      <w:r w:rsidRPr="0042377D">
        <w:rPr>
          <w:rStyle w:val="StyleUnderline"/>
        </w:rPr>
        <w:t>disciplinary hamster wheel’</w:t>
      </w:r>
      <w:r w:rsidRPr="0042377D">
        <w:t xml:space="preserve">.76 </w:t>
      </w:r>
      <w:r w:rsidRPr="0042377D">
        <w:rPr>
          <w:rStyle w:val="StyleUnderline"/>
        </w:rPr>
        <w:t>One way forward is to refocus</w:t>
      </w:r>
      <w:r w:rsidRPr="0042377D">
        <w:t xml:space="preserve"> international law </w:t>
      </w:r>
      <w:r w:rsidRPr="0042377D">
        <w:rPr>
          <w:rStyle w:val="StyleUnderline"/>
        </w:rPr>
        <w:t>on issues of structural justice</w:t>
      </w:r>
      <w:r w:rsidRPr="0042377D">
        <w:t xml:space="preserve"> that underpin everyday life. What might an international law of every day life look like? At the same time that the much-analysed events in Kosovo were taking place, 1.2 billion people lived on less than a dollar a day.77 We know that 2.4 billion people in the developing world do not have access to basic sanitation, and that half of this number are chronically malnourished; we know that the developed world holds one quarter of the world’s population, but holds 4/5 of the world’s income; we know that military spending worldwide is over $1 billion a day and that alternative uses of tiny fractions could generate real change in education, health care and nutrition; we know that almost 34 million people worldwide live with HIV/AIDS;78 we know that </w:t>
      </w:r>
      <w:r w:rsidRPr="0042377D">
        <w:rPr>
          <w:rStyle w:val="StyleUnderline"/>
        </w:rPr>
        <w:t>violence</w:t>
      </w:r>
      <w:r w:rsidRPr="0042377D">
        <w:t xml:space="preserve"> against women is at epidemic levels the world over. </w:t>
      </w:r>
      <w:r w:rsidRPr="0042377D">
        <w:rPr>
          <w:rStyle w:val="StyleUnderline"/>
        </w:rPr>
        <w:t>Why are these</w:t>
      </w:r>
      <w:r w:rsidRPr="0042377D">
        <w:t xml:space="preserve"> phenomena </w:t>
      </w:r>
      <w:r w:rsidRPr="0042377D">
        <w:rPr>
          <w:rStyle w:val="StyleUnderline"/>
        </w:rPr>
        <w:t>not widely studied</w:t>
      </w:r>
      <w:r w:rsidRPr="0042377D">
        <w:t xml:space="preserve"> by international lawyers? </w:t>
      </w:r>
      <w:r w:rsidRPr="0042377D">
        <w:rPr>
          <w:rStyle w:val="StyleUnderline"/>
        </w:rPr>
        <w:t>Why are they at the margins</w:t>
      </w:r>
      <w:r w:rsidRPr="0042377D">
        <w:t xml:space="preserve"> of the international law world? </w:t>
      </w:r>
      <w:r w:rsidRPr="0042377D">
        <w:rPr>
          <w:rStyle w:val="StyleUnderline"/>
        </w:rPr>
        <w:t>A</w:t>
      </w:r>
      <w:r w:rsidRPr="0042377D">
        <w:t xml:space="preserve">n international </w:t>
      </w:r>
      <w:r w:rsidRPr="0042377D">
        <w:rPr>
          <w:rStyle w:val="StyleUnderline"/>
        </w:rPr>
        <w:t>law of everyday life would require a methodology to consider the perspectives of non-elite groups</w:t>
      </w:r>
      <w:r w:rsidRPr="0042377D">
        <w:t xml:space="preserve">. For example, </w:t>
      </w:r>
      <w:r w:rsidRPr="0042377D">
        <w:rPr>
          <w:rStyle w:val="StyleUnderline"/>
        </w:rPr>
        <w:t>we should</w:t>
      </w:r>
      <w:r w:rsidRPr="0042377D">
        <w:t xml:space="preserve"> able be to </w:t>
      </w:r>
      <w:r w:rsidRPr="0042377D">
        <w:rPr>
          <w:rStyle w:val="StyleUnderline"/>
        </w:rPr>
        <w:t>study</w:t>
      </w:r>
      <w:r w:rsidRPr="0042377D">
        <w:t xml:space="preserve"> ‘humanitarian </w:t>
      </w:r>
      <w:r w:rsidRPr="0042377D">
        <w:rPr>
          <w:rStyle w:val="StyleUnderline"/>
        </w:rPr>
        <w:t>intervention’ from the perspective of the people on whose behalf the intervention took place.</w:t>
      </w:r>
      <w:r w:rsidRPr="0042377D">
        <w:t xml:space="preserve"> International lawyers’ accounts of humanitarian intervention prompted by Kosovo do not take the views of the objects of intervention into account. If they did so, we would be likely to end up with a much more contradictory, complex and confusing account of humanitarian intervention than international lawyers have thus far produced. </w:t>
      </w:r>
      <w:r w:rsidRPr="0042377D">
        <w:rPr>
          <w:rStyle w:val="StyleUnderline"/>
        </w:rPr>
        <w:t>We should</w:t>
      </w:r>
      <w:r w:rsidRPr="0042377D">
        <w:t xml:space="preserve"> also </w:t>
      </w:r>
      <w:r w:rsidRPr="0042377D">
        <w:rPr>
          <w:rStyle w:val="StyleUnderline"/>
        </w:rPr>
        <w:t>enlarge</w:t>
      </w:r>
      <w:r w:rsidRPr="0042377D">
        <w:t xml:space="preserve"> our</w:t>
      </w:r>
      <w:r w:rsidRPr="0042377D">
        <w:rPr>
          <w:rStyle w:val="StyleUnderline"/>
        </w:rPr>
        <w:t xml:space="preserve"> inquiries</w:t>
      </w:r>
      <w:r w:rsidRPr="0042377D">
        <w:t xml:space="preserve">. For example, </w:t>
      </w:r>
      <w:r w:rsidRPr="0042377D">
        <w:rPr>
          <w:rStyle w:val="StyleUnderline"/>
        </w:rPr>
        <w:t>with respect to</w:t>
      </w:r>
      <w:r w:rsidRPr="0042377D">
        <w:t xml:space="preserve"> the idea of collective </w:t>
      </w:r>
      <w:r w:rsidRPr="0042377D">
        <w:rPr>
          <w:rStyle w:val="StyleUnderline"/>
        </w:rPr>
        <w:t>security,</w:t>
      </w:r>
      <w:r w:rsidRPr="0042377D">
        <w:t xml:space="preserve"> </w:t>
      </w:r>
      <w:r w:rsidRPr="0042377D">
        <w:rPr>
          <w:rStyle w:val="StyleUnderline"/>
        </w:rPr>
        <w:t>how can we think about</w:t>
      </w:r>
      <w:r w:rsidRPr="0042377D">
        <w:t xml:space="preserve"> the global </w:t>
      </w:r>
      <w:r w:rsidRPr="0042377D">
        <w:rPr>
          <w:rStyle w:val="StyleUnderline"/>
        </w:rPr>
        <w:t>security more broadly?</w:t>
      </w:r>
      <w:r w:rsidRPr="0042377D">
        <w:t xml:space="preserve"> Johan Galtung has developed the notion of </w:t>
      </w:r>
      <w:r w:rsidRPr="0042377D">
        <w:rPr>
          <w:rStyle w:val="StyleUnderline"/>
        </w:rPr>
        <w:t>structural violence</w:t>
      </w:r>
      <w:r w:rsidRPr="0042377D">
        <w:t xml:space="preserve"> that </w:t>
      </w:r>
      <w:r w:rsidRPr="0042377D">
        <w:rPr>
          <w:rStyle w:val="StyleUnderline"/>
        </w:rPr>
        <w:t>highlights causes other than warfare</w:t>
      </w:r>
      <w:r w:rsidRPr="0042377D">
        <w:t xml:space="preserve">, for example poverty, </w:t>
      </w:r>
      <w:r w:rsidRPr="0042377D">
        <w:rPr>
          <w:rStyle w:val="StyleUnderline"/>
        </w:rPr>
        <w:t>as the major cause of death and suffering</w:t>
      </w:r>
      <w:r w:rsidRPr="0042377D">
        <w:t xml:space="preserve">.79 Other scholars have identified </w:t>
      </w:r>
      <w:r w:rsidRPr="0042377D">
        <w:rPr>
          <w:rStyle w:val="StyleUnderline"/>
        </w:rPr>
        <w:t>the interconnections of poverty</w:t>
      </w:r>
      <w:r w:rsidRPr="0042377D">
        <w:t xml:space="preserve">, environmental degradation, </w:t>
      </w:r>
      <w:r w:rsidRPr="0042377D">
        <w:rPr>
          <w:rStyle w:val="StyleUnderline"/>
        </w:rPr>
        <w:t>discrimination</w:t>
      </w:r>
      <w:r w:rsidRPr="0042377D">
        <w:t xml:space="preserve">, exploitation, </w:t>
      </w:r>
      <w:r w:rsidRPr="0042377D">
        <w:rPr>
          <w:rStyle w:val="StyleUnderline"/>
        </w:rPr>
        <w:t>militarisation and violence as the causes of insecurity</w:t>
      </w:r>
      <w:r w:rsidRPr="0042377D">
        <w:t xml:space="preserve">.80 Feminist scholars have drawn attention to the threats posed, to women not by foreign states, but by more local actors, including the men in their families. On this analysis </w:t>
      </w:r>
      <w:r w:rsidRPr="0042377D">
        <w:rPr>
          <w:rStyle w:val="StyleUnderline"/>
        </w:rPr>
        <w:t>security would mean the absence of violence and economic and social justice</w:t>
      </w:r>
      <w:r w:rsidRPr="0042377D">
        <w:t>. If the idea of security is understood more broadly, the futility of the standard form of international collective action becomes clear. Military intervention is an inappropriate mechanism if the causes of insecurity are poverty, discrimination and violence protected by structures within the state.</w:t>
      </w:r>
    </w:p>
    <w:p w14:paraId="3C4FBB61" w14:textId="77777777" w:rsidR="007F5B94" w:rsidRPr="0042377D" w:rsidRDefault="007F5B94" w:rsidP="007F5B94"/>
    <w:p w14:paraId="59D448A0" w14:textId="39E299A5" w:rsidR="007F5B94" w:rsidRPr="0042377D" w:rsidRDefault="007F5B94" w:rsidP="007F5B94">
      <w:pPr>
        <w:pStyle w:val="Heading4"/>
        <w:rPr>
          <w:sz w:val="28"/>
        </w:rPr>
      </w:pPr>
      <w:r w:rsidRPr="0042377D">
        <w:rPr>
          <w:sz w:val="28"/>
        </w:rPr>
        <w:t xml:space="preserve">A focus on </w:t>
      </w:r>
      <w:r w:rsidRPr="0042377D">
        <w:rPr>
          <w:sz w:val="28"/>
          <w:u w:val="single"/>
        </w:rPr>
        <w:t>short term</w:t>
      </w:r>
      <w:r w:rsidRPr="0042377D">
        <w:rPr>
          <w:sz w:val="28"/>
        </w:rPr>
        <w:t xml:space="preserve">, </w:t>
      </w:r>
      <w:r w:rsidRPr="0042377D">
        <w:rPr>
          <w:sz w:val="28"/>
          <w:u w:val="single"/>
        </w:rPr>
        <w:t>low probability</w:t>
      </w:r>
      <w:r w:rsidRPr="0042377D">
        <w:rPr>
          <w:sz w:val="28"/>
        </w:rPr>
        <w:t xml:space="preserve"> risks nece</w:t>
      </w:r>
      <w:r w:rsidR="002A08C0" w:rsidRPr="0042377D">
        <w:rPr>
          <w:sz w:val="28"/>
        </w:rPr>
        <w:t xml:space="preserve">ssitates a </w:t>
      </w:r>
      <w:r w:rsidR="002A08C0" w:rsidRPr="0042377D">
        <w:rPr>
          <w:sz w:val="28"/>
          <w:u w:val="single"/>
        </w:rPr>
        <w:t>sacrifice of justice</w:t>
      </w:r>
      <w:r w:rsidR="002A08C0" w:rsidRPr="0042377D">
        <w:rPr>
          <w:sz w:val="28"/>
        </w:rPr>
        <w:t>.</w:t>
      </w:r>
      <w:r w:rsidRPr="0042377D">
        <w:rPr>
          <w:sz w:val="28"/>
        </w:rPr>
        <w:t xml:space="preserve"> The plans push for accountability is a </w:t>
      </w:r>
      <w:r w:rsidRPr="0042377D">
        <w:rPr>
          <w:sz w:val="28"/>
          <w:u w:val="single"/>
        </w:rPr>
        <w:t>better path to peace</w:t>
      </w:r>
      <w:r w:rsidR="002A08C0" w:rsidRPr="0042377D">
        <w:rPr>
          <w:sz w:val="28"/>
        </w:rPr>
        <w:t>.</w:t>
      </w:r>
    </w:p>
    <w:p w14:paraId="6A9BC32A" w14:textId="0550905E" w:rsidR="007F5B94" w:rsidRPr="0042377D" w:rsidRDefault="00635B6C" w:rsidP="000C7367">
      <w:r w:rsidRPr="0042377D">
        <w:rPr>
          <w:rStyle w:val="Style13ptBold"/>
          <w:sz w:val="28"/>
        </w:rPr>
        <w:t xml:space="preserve">Bassiouni </w:t>
      </w:r>
      <w:r w:rsidR="008C691A" w:rsidRPr="0042377D">
        <w:rPr>
          <w:rStyle w:val="Style13ptBold"/>
          <w:sz w:val="28"/>
        </w:rPr>
        <w:t xml:space="preserve">3 </w:t>
      </w:r>
      <w:r w:rsidR="008C691A" w:rsidRPr="0042377D">
        <w:t>—</w:t>
      </w:r>
      <w:r w:rsidR="008C691A" w:rsidRPr="0042377D">
        <w:rPr>
          <w:rStyle w:val="Style13ptBold"/>
          <w:sz w:val="28"/>
        </w:rPr>
        <w:t xml:space="preserve"> </w:t>
      </w:r>
      <w:r w:rsidR="007F5B94" w:rsidRPr="0042377D">
        <w:t>M. Cherif</w:t>
      </w:r>
      <w:r w:rsidR="008C691A" w:rsidRPr="0042377D">
        <w:t xml:space="preserve"> Bassiouni,</w:t>
      </w:r>
      <w:r w:rsidR="007F5B94" w:rsidRPr="0042377D">
        <w:t xml:space="preserve"> Distinguished Research Professor of Law, President, International Human Rights Law Institute, D</w:t>
      </w:r>
      <w:r w:rsidR="008C691A" w:rsidRPr="0042377D">
        <w:t>ePaul University College of Law,</w:t>
      </w:r>
      <w:r w:rsidR="007F5B94" w:rsidRPr="0042377D">
        <w:t xml:space="preserve"> President, International Institute for Higher </w:t>
      </w:r>
      <w:r w:rsidR="008C691A" w:rsidRPr="0042377D">
        <w:t xml:space="preserve">Studies in Criminal Sciences, </w:t>
      </w:r>
      <w:r w:rsidR="007F5B94" w:rsidRPr="0042377D">
        <w:t>President, International Association of Penal Law</w:t>
      </w:r>
      <w:r w:rsidR="008C691A" w:rsidRPr="0042377D">
        <w:t>, 2003 (“Justice and peace : the importance of choosing accountability over realpolitik,”</w:t>
      </w:r>
      <w:r w:rsidR="007F5B94" w:rsidRPr="0042377D">
        <w:t xml:space="preserve"> Case Western Reserve Journal of International Law</w:t>
      </w:r>
      <w:r w:rsidR="008C691A" w:rsidRPr="0042377D">
        <w:t xml:space="preserve">, Spring, Available Online at </w:t>
      </w:r>
      <w:hyperlink r:id="rId6" w:history="1">
        <w:r w:rsidR="008C691A" w:rsidRPr="0042377D">
          <w:rPr>
            <w:rStyle w:val="Hyperlink"/>
          </w:rPr>
          <w:t>https://works.bepress.com/m-bassiouni/15/download/</w:t>
        </w:r>
      </w:hyperlink>
      <w:r w:rsidR="008C691A" w:rsidRPr="0042377D">
        <w:t>, Accessed 08-08-2018)</w:t>
      </w:r>
    </w:p>
    <w:p w14:paraId="749B0AB4" w14:textId="700D3AE6" w:rsidR="007F5B94" w:rsidRPr="0042377D" w:rsidRDefault="007F5B94" w:rsidP="000C7367">
      <w:r w:rsidRPr="0042377D">
        <w:t xml:space="preserve">At the end of the Second World  War, the world collectively pledged "never again." While the intention of this global promise may have been sincere, its implementation has proved elusive. </w:t>
      </w:r>
      <w:r w:rsidRPr="0042377D">
        <w:rPr>
          <w:rStyle w:val="StyleUnderline"/>
        </w:rPr>
        <w:t>There have been over 250 conflicts in the twentieth century</w:t>
      </w:r>
      <w:r w:rsidRPr="0042377D">
        <w:t xml:space="preserve"> alone, resulting in the deaths of an estimated 75 to 170 million persons. Both State and non-state actors routinely commit extra-judicial execution, torture, rape and other violations of international human rights and humanitarian law. </w:t>
      </w:r>
      <w:r w:rsidRPr="0042377D">
        <w:rPr>
          <w:rStyle w:val="StyleUnderline"/>
        </w:rPr>
        <w:t>In most cases</w:t>
      </w:r>
      <w:r w:rsidRPr="0042377D">
        <w:t xml:space="preserve">, </w:t>
      </w:r>
      <w:r w:rsidRPr="0042377D">
        <w:rPr>
          <w:rStyle w:val="Emphasis"/>
        </w:rPr>
        <w:t>political considerations</w:t>
      </w:r>
      <w:r w:rsidRPr="0042377D">
        <w:rPr>
          <w:rStyle w:val="StyleUnderline"/>
        </w:rPr>
        <w:t xml:space="preserve"> permit perpetrators of gross violations of human rights to operate with impunity</w:t>
      </w:r>
      <w:r w:rsidRPr="0042377D">
        <w:t xml:space="preserve">. Yet, alongside the sad truth of our consistently violent world stands the moral commitment of the post-war pledge and the related vision of peace, justice and truth.     </w:t>
      </w:r>
      <w:r w:rsidRPr="0042377D">
        <w:rPr>
          <w:rStyle w:val="StyleUnderline"/>
        </w:rPr>
        <w:t>The human rights arena is defined by a constant tension between the attraction of realpolitik and the demand for accountability. Realpolitik involves the pursuit of political settlements unencumbered by moral and ethical limitations.</w:t>
      </w:r>
      <w:r w:rsidRPr="0042377D">
        <w:t xml:space="preserve"> As such, </w:t>
      </w:r>
      <w:r w:rsidRPr="0042377D">
        <w:rPr>
          <w:rStyle w:val="StyleUnderline"/>
        </w:rPr>
        <w:t>this approach often runs directly counter to the interests of justice</w:t>
      </w:r>
      <w:r w:rsidRPr="0042377D">
        <w:t xml:space="preserve">, particularly as understood from the perspective of victims of gross violations of human rights. </w:t>
      </w:r>
      <w:r w:rsidRPr="0042377D">
        <w:rPr>
          <w:rStyle w:val="StyleUnderline"/>
        </w:rPr>
        <w:t>Impunity,</w:t>
      </w:r>
      <w:r w:rsidRPr="0042377D">
        <w:t xml:space="preserve"> at both the international and national levels, </w:t>
      </w:r>
      <w:r w:rsidRPr="0042377D">
        <w:rPr>
          <w:rStyle w:val="StyleUnderline"/>
        </w:rPr>
        <w:t>is commonly the outcome of realpolitik which favors expedient political ends over the more complex task of confronting responsibility</w:t>
      </w:r>
      <w:r w:rsidRPr="0042377D">
        <w:t xml:space="preserve">. </w:t>
      </w:r>
      <w:r w:rsidRPr="0042377D">
        <w:rPr>
          <w:rStyle w:val="StyleUnderline"/>
        </w:rPr>
        <w:t>Accountability,</w:t>
      </w:r>
      <w:r w:rsidRPr="0042377D">
        <w:t xml:space="preserve"> in contrast, </w:t>
      </w:r>
      <w:r w:rsidRPr="0042377D">
        <w:rPr>
          <w:rStyle w:val="StyleUnderline"/>
        </w:rPr>
        <w:t>embodies the goals of</w:t>
      </w:r>
      <w:r w:rsidRPr="0042377D">
        <w:t xml:space="preserve"> both retributive and restorative </w:t>
      </w:r>
      <w:r w:rsidRPr="0042377D">
        <w:rPr>
          <w:rStyle w:val="StyleUnderline"/>
        </w:rPr>
        <w:t>justice.</w:t>
      </w:r>
      <w:r w:rsidRPr="0042377D">
        <w:t xml:space="preserve"> </w:t>
      </w:r>
      <w:r w:rsidRPr="0042377D">
        <w:rPr>
          <w:rStyle w:val="StyleUnderline"/>
        </w:rPr>
        <w:t>This orientation views conflict resolution as premised upon responsibility and requires sanctions for those responsible,</w:t>
      </w:r>
      <w:r w:rsidRPr="0042377D">
        <w:t xml:space="preserve"> the establishment of a clear record of truth and efforts made to provide redress to victims.     The </w:t>
      </w:r>
      <w:r w:rsidRPr="0042377D">
        <w:rPr>
          <w:rStyle w:val="StyleUnderline"/>
        </w:rPr>
        <w:t>pursuit of realpolitik may settle the more immediate problems of a conflict, but, as history reveals, its achievements are frequently at the expense of long-term peace</w:t>
      </w:r>
      <w:r w:rsidRPr="0042377D">
        <w:t>, stability, and reconciliation. It is difficult to achieve genuine peace without addressing victims' needs and without [*192] providing a wounded society with a sense of closure</w:t>
      </w:r>
      <w:r w:rsidRPr="0042377D">
        <w:rPr>
          <w:rStyle w:val="StyleUnderline"/>
        </w:rPr>
        <w:t>. A more profound vision of peace requires accountability</w:t>
      </w:r>
      <w:r w:rsidRPr="0042377D">
        <w:t xml:space="preserve"> and often involves a series of interconnected activities including: establishing the truth of what occurred, punishing those most directly responsible for human suffering, and offering redress to victims. </w:t>
      </w:r>
      <w:r w:rsidRPr="0042377D">
        <w:rPr>
          <w:rStyle w:val="StyleUnderline"/>
        </w:rPr>
        <w:t>Peace is not merely the absence of armed conflict; it is the restoration of justice</w:t>
      </w:r>
      <w:r w:rsidRPr="0042377D">
        <w:t xml:space="preserve">, and the use of law to mediate and resolve inter-social and inter-personal discord. </w:t>
      </w:r>
      <w:r w:rsidRPr="0042377D">
        <w:rPr>
          <w:rStyle w:val="StyleUnderline"/>
        </w:rPr>
        <w:t>The pursuit of justice and accountability fulfills fundamental human needs and expresses key values necessary for the prevention and deterrence of future conflicts.</w:t>
      </w:r>
      <w:r w:rsidRPr="0042377D">
        <w:t xml:space="preserve"> For this reason, </w:t>
      </w:r>
      <w:r w:rsidRPr="0042377D">
        <w:rPr>
          <w:rStyle w:val="StyleUnderline"/>
        </w:rPr>
        <w:t>sacrificing justice and accountability for the immediacy of realpolitik represents a short-term vision of expediency over more enduring human values.</w:t>
      </w:r>
      <w:r w:rsidRPr="0042377D">
        <w:t xml:space="preserve">   </w:t>
      </w:r>
    </w:p>
    <w:p w14:paraId="7AF6A388" w14:textId="77777777" w:rsidR="007F5B94" w:rsidRPr="0042377D" w:rsidRDefault="007F5B94" w:rsidP="007F5B94"/>
    <w:p w14:paraId="31709E1E" w14:textId="50779C22" w:rsidR="003C0EE1" w:rsidRPr="0042377D" w:rsidRDefault="002A08C0" w:rsidP="003C0EE1">
      <w:pPr>
        <w:pStyle w:val="Heading4"/>
        <w:rPr>
          <w:sz w:val="28"/>
        </w:rPr>
      </w:pPr>
      <w:r w:rsidRPr="0042377D">
        <w:rPr>
          <w:sz w:val="28"/>
        </w:rPr>
        <w:t>Anti-immigration</w:t>
      </w:r>
      <w:r w:rsidR="003C0EE1" w:rsidRPr="0042377D">
        <w:rPr>
          <w:sz w:val="28"/>
        </w:rPr>
        <w:t xml:space="preserve"> arguments must pass a high bar given the </w:t>
      </w:r>
      <w:r w:rsidRPr="0042377D">
        <w:rPr>
          <w:sz w:val="28"/>
        </w:rPr>
        <w:t xml:space="preserve">violation of individual rights — </w:t>
      </w:r>
      <w:r w:rsidR="003C0EE1" w:rsidRPr="0042377D">
        <w:rPr>
          <w:sz w:val="28"/>
        </w:rPr>
        <w:t xml:space="preserve">they </w:t>
      </w:r>
      <w:r w:rsidRPr="0042377D">
        <w:rPr>
          <w:sz w:val="28"/>
        </w:rPr>
        <w:t>can’t</w:t>
      </w:r>
      <w:r w:rsidR="003C0EE1" w:rsidRPr="0042377D">
        <w:rPr>
          <w:sz w:val="28"/>
        </w:rPr>
        <w:t xml:space="preserve"> </w:t>
      </w:r>
      <w:r w:rsidRPr="0042377D">
        <w:rPr>
          <w:sz w:val="28"/>
        </w:rPr>
        <w:t>meet that burden.</w:t>
      </w:r>
    </w:p>
    <w:p w14:paraId="486EA81C" w14:textId="577B7428" w:rsidR="003C0EE1" w:rsidRPr="0042377D" w:rsidRDefault="003C0EE1" w:rsidP="003C0EE1">
      <w:r w:rsidRPr="0042377D">
        <w:rPr>
          <w:rStyle w:val="Style13ptBold"/>
        </w:rPr>
        <w:t>Kukathas 1</w:t>
      </w:r>
      <w:r w:rsidR="004B29E7" w:rsidRPr="0042377D">
        <w:rPr>
          <w:rStyle w:val="Style13ptBold"/>
        </w:rPr>
        <w:t>3</w:t>
      </w:r>
      <w:r w:rsidRPr="0042377D">
        <w:t xml:space="preserve"> — Chandran Kulathas, Chair in Political Theory and head of the Department of Government at the London School of Economics and Political Science, Former Professor of Political Theory in the Department of Political Science at the University of Utah, DPhil in Politics from Oxford University, MA in Politics at the University of New South Wales, BA in History and PoliSci at Australian National University, 201</w:t>
      </w:r>
      <w:r w:rsidR="004B29E7" w:rsidRPr="0042377D">
        <w:t>3</w:t>
      </w:r>
      <w:r w:rsidRPr="0042377D">
        <w:t xml:space="preserve"> (“The Case for Open Immigration,” in Contemporary Debates in Applied Ethics, 2nd Edition, ed. Andrew I. Cohen and Christopher Heath Wellman, 2014, ISBN-10: 1118479394, p. 379-380)</w:t>
      </w:r>
    </w:p>
    <w:p w14:paraId="58341163" w14:textId="77777777" w:rsidR="003C0EE1" w:rsidRPr="0042377D" w:rsidRDefault="003C0EE1" w:rsidP="003C0EE1">
      <w:r w:rsidRPr="0042377D">
        <w:rPr>
          <w:rStyle w:val="StyleUnderline"/>
        </w:rPr>
        <w:t>Open borders are consistent with – and</w:t>
      </w:r>
      <w:r w:rsidRPr="0042377D">
        <w:t xml:space="preserve"> on occasion, </w:t>
      </w:r>
      <w:r w:rsidRPr="0042377D">
        <w:rPr>
          <w:rStyle w:val="StyleUnderline"/>
        </w:rPr>
        <w:t>protect – freedom</w:t>
      </w:r>
      <w:r w:rsidRPr="0042377D">
        <w:t xml:space="preserve"> in a number of ways. First, and most obviously, </w:t>
      </w:r>
      <w:r w:rsidRPr="0042377D">
        <w:rPr>
          <w:rStyle w:val="StyleUnderline"/>
        </w:rPr>
        <w:t>closed borders restrict freedom of movement</w:t>
      </w:r>
      <w:r w:rsidRPr="0042377D">
        <w:t xml:space="preserve">. Borders prevent people from moving into territories whose governments forbid them to enter; and to the extent that they cannot enter any other territory, borders confine them within their designated boundaries. This fact is not sufficient to establish that so confining people is indefensible; but </w:t>
      </w:r>
      <w:r w:rsidRPr="0042377D">
        <w:rPr>
          <w:rStyle w:val="StyleUnderline"/>
        </w:rPr>
        <w:t>if freedom is held to be an important value</w:t>
      </w:r>
      <w:r w:rsidRPr="0042377D">
        <w:t xml:space="preserve">, then </w:t>
      </w:r>
      <w:r w:rsidRPr="0042377D">
        <w:rPr>
          <w:rStyle w:val="StyleUnderline"/>
        </w:rPr>
        <w:t>there is</w:t>
      </w:r>
      <w:r w:rsidRPr="0042377D">
        <w:t xml:space="preserve"> at least </w:t>
      </w:r>
      <w:r w:rsidRPr="0042377D">
        <w:rPr>
          <w:rStyle w:val="StyleUnderline"/>
        </w:rPr>
        <w:t xml:space="preserve">a case for saying that </w:t>
      </w:r>
      <w:r w:rsidRPr="0042377D">
        <w:rPr>
          <w:rStyle w:val="Emphasis"/>
        </w:rPr>
        <w:t>very weighty</w:t>
      </w:r>
      <w:r w:rsidRPr="0042377D">
        <w:rPr>
          <w:rStyle w:val="StyleUnderline"/>
        </w:rPr>
        <w:t xml:space="preserve"> reasons are necessary to restrict it. </w:t>
      </w:r>
      <w:r w:rsidRPr="0042377D">
        <w:t xml:space="preserve">Several other considerations suggest that such reasons would have to be weighty indeed. First, </w:t>
      </w:r>
      <w:r w:rsidRPr="0042377D">
        <w:rPr>
          <w:rStyle w:val="StyleUnderline"/>
        </w:rPr>
        <w:t>to keep borders closed would mean to keep out people who would</w:t>
      </w:r>
      <w:r w:rsidRPr="0042377D">
        <w:t xml:space="preserve">, as a consequence, </w:t>
      </w:r>
      <w:r w:rsidRPr="0042377D">
        <w:rPr>
          <w:rStyle w:val="StyleUnderline"/>
        </w:rPr>
        <w:t>lose not only the freedom to move but also the freedom they might be seeking in an attempt to flee unjust or tyrannical regimes</w:t>
      </w:r>
      <w:r w:rsidRPr="0042377D">
        <w:t xml:space="preserve">. </w:t>
      </w:r>
      <w:r w:rsidRPr="0042377D">
        <w:rPr>
          <w:rStyle w:val="StyleUnderline"/>
        </w:rPr>
        <w:t>The effect</w:t>
      </w:r>
      <w:r w:rsidRPr="0042377D">
        <w:t xml:space="preserve"> of this </w:t>
      </w:r>
      <w:r w:rsidRPr="0042377D">
        <w:rPr>
          <w:rStyle w:val="StyleUnderline"/>
        </w:rPr>
        <w:t xml:space="preserve">is to deny people the freedom they would gain by leaving their societies and to </w:t>
      </w:r>
      <w:r w:rsidRPr="0042377D">
        <w:rPr>
          <w:rStyle w:val="Emphasis"/>
        </w:rPr>
        <w:t>diminish the incentive of tyrannical regimes to reform</w:t>
      </w:r>
      <w:r w:rsidRPr="0042377D">
        <w:rPr>
          <w:rStyle w:val="StyleUnderline"/>
        </w:rPr>
        <w:t xml:space="preserve"> the conditions endured by their captive peoples.</w:t>
      </w:r>
      <w:r w:rsidRPr="0042377D">
        <w:t xml:space="preserve"> Second, </w:t>
      </w:r>
      <w:r w:rsidRPr="0042377D">
        <w:rPr>
          <w:rStyle w:val="StyleUnderline"/>
        </w:rPr>
        <w:t>closing borders means denying people the freedom to sell their labor, and</w:t>
      </w:r>
      <w:r w:rsidRPr="0042377D">
        <w:t xml:space="preserve"> denying </w:t>
      </w:r>
      <w:r w:rsidRPr="0042377D">
        <w:rPr>
          <w:rStyle w:val="StyleUnderline"/>
        </w:rPr>
        <w:t>others the freedom to buy it</w:t>
      </w:r>
      <w:r w:rsidRPr="0042377D">
        <w:t xml:space="preserve">. </w:t>
      </w:r>
      <w:r w:rsidRPr="0042377D">
        <w:rPr>
          <w:rStyle w:val="StyleUnderline"/>
        </w:rPr>
        <w:t>Good reasons are needed</w:t>
      </w:r>
      <w:r w:rsidRPr="0042377D">
        <w:t xml:space="preserve"> to justify abridging this particular freedom, </w:t>
      </w:r>
      <w:r w:rsidRPr="0042377D">
        <w:rPr>
          <w:rStyle w:val="StyleUnderline"/>
        </w:rPr>
        <w:t>since to deny someone the liberty to exchange</w:t>
      </w:r>
      <w:r w:rsidRPr="0042377D">
        <w:t xml:space="preserve"> his labor </w:t>
      </w:r>
      <w:r w:rsidRPr="0042377D">
        <w:rPr>
          <w:rStyle w:val="StyleUnderline"/>
        </w:rPr>
        <w:t xml:space="preserve">is </w:t>
      </w:r>
      <w:r w:rsidRPr="0042377D">
        <w:t xml:space="preserve">to deny him a </w:t>
      </w:r>
      <w:r w:rsidRPr="0042377D">
        <w:rPr>
          <w:rStyle w:val="Emphasis"/>
        </w:rPr>
        <w:t>very significant</w:t>
      </w:r>
      <w:r w:rsidRPr="0042377D">
        <w:t xml:space="preserve"> liberty. Third, and more generally, keeping </w:t>
      </w:r>
      <w:r w:rsidRPr="0042377D">
        <w:rPr>
          <w:rStyle w:val="StyleUnderline"/>
        </w:rPr>
        <w:t>borders</w:t>
      </w:r>
      <w:r w:rsidRPr="0042377D">
        <w:t xml:space="preserve"> closed would mean </w:t>
      </w:r>
      <w:r w:rsidRPr="0042377D">
        <w:rPr>
          <w:rStyle w:val="StyleUnderline"/>
        </w:rPr>
        <w:t>restrict</w:t>
      </w:r>
      <w:r w:rsidRPr="0042377D">
        <w:t xml:space="preserve">ing </w:t>
      </w:r>
      <w:r w:rsidRPr="0042377D">
        <w:rPr>
          <w:rStyle w:val="StyleUnderline"/>
        </w:rPr>
        <w:t>people’s freedom to associate.</w:t>
      </w:r>
      <w:r w:rsidRPr="0042377D">
        <w:t xml:space="preserve"> It would require </w:t>
      </w:r>
      <w:r w:rsidRPr="0042377D">
        <w:rPr>
          <w:rStyle w:val="StyleUnderline"/>
        </w:rPr>
        <w:t>keeping apart people who wish to come together whether for love, or friendship, or for</w:t>
      </w:r>
      <w:r w:rsidRPr="0042377D">
        <w:t xml:space="preserve"> the sake of </w:t>
      </w:r>
      <w:r w:rsidRPr="0042377D">
        <w:rPr>
          <w:rStyle w:val="StyleUnderline"/>
        </w:rPr>
        <w:t>fulfilling important duties, such as caring for children or parents</w:t>
      </w:r>
      <w:r w:rsidRPr="0042377D">
        <w:t xml:space="preserve">. Now, to be sure, </w:t>
      </w:r>
      <w:r w:rsidRPr="0042377D">
        <w:rPr>
          <w:rStyle w:val="StyleUnderline"/>
        </w:rPr>
        <w:t>defenders of restricted immigration do not generally argue</w:t>
      </w:r>
      <w:r w:rsidRPr="0042377D">
        <w:t xml:space="preserve"> that </w:t>
      </w:r>
      <w:r w:rsidRPr="0042377D">
        <w:rPr>
          <w:rStyle w:val="StyleUnderline"/>
        </w:rPr>
        <w:t>borders should be completely sealed</w:t>
      </w:r>
      <w:r w:rsidRPr="0042377D">
        <w:t xml:space="preserve">, or that no one should be admitted. Many concede that exceptions should be made for refugees, that some people should be allowed to come into a country to work, and that some provision should be made for admitting people who wish to rejoin their families. Those who want restricted or controlled immigration are not indifferent to freedom. Nonetheless, </w:t>
      </w:r>
      <w:r w:rsidRPr="0042377D">
        <w:rPr>
          <w:rStyle w:val="StyleUnderline"/>
        </w:rPr>
        <w:t xml:space="preserve">even those who argue for generous levels of immigration by implication maintain that people should be turned away at the border. This </w:t>
      </w:r>
      <w:r w:rsidRPr="0042377D">
        <w:rPr>
          <w:rStyle w:val="Emphasis"/>
        </w:rPr>
        <w:t>in itself is a limitation of liberty</w:t>
      </w:r>
      <w:r w:rsidRPr="0042377D">
        <w:rPr>
          <w:rStyle w:val="StyleUnderline"/>
        </w:rPr>
        <w:t>, for which good reasons must be given. In the end,</w:t>
      </w:r>
      <w:r w:rsidRPr="0042377D">
        <w:t xml:space="preserve"> or so I will argue, </w:t>
      </w:r>
      <w:r w:rsidRPr="0042377D">
        <w:rPr>
          <w:rStyle w:val="Emphasis"/>
        </w:rPr>
        <w:t>the reasons that have been offered are not weighty enough to justify restricting freedom even to a limited degree</w:t>
      </w:r>
      <w:r w:rsidRPr="0042377D">
        <w:t xml:space="preserve">. </w:t>
      </w:r>
    </w:p>
    <w:p w14:paraId="608BED49" w14:textId="77777777" w:rsidR="003C0EE1" w:rsidRPr="0042377D" w:rsidRDefault="003C0EE1" w:rsidP="003C0EE1">
      <w:pPr>
        <w:rPr>
          <w:rFonts w:cs="RotisSerif"/>
          <w:sz w:val="20"/>
          <w:szCs w:val="20"/>
        </w:rPr>
      </w:pPr>
    </w:p>
    <w:p w14:paraId="0F6B4673" w14:textId="76A2B6C5" w:rsidR="007F5B94" w:rsidRPr="0042377D" w:rsidRDefault="00483E73" w:rsidP="007F5B94">
      <w:pPr>
        <w:pStyle w:val="Heading3"/>
      </w:pPr>
      <w:r w:rsidRPr="0042377D">
        <w:t>1AC — Economy Advantage</w:t>
      </w:r>
    </w:p>
    <w:p w14:paraId="215F7032" w14:textId="71D154E7" w:rsidR="009C6269" w:rsidRPr="0042377D" w:rsidRDefault="009C6269" w:rsidP="009C6269">
      <w:pPr>
        <w:pStyle w:val="Heading4"/>
      </w:pPr>
      <w:r w:rsidRPr="0042377D">
        <w:t xml:space="preserve">Advantage [#] is the </w:t>
      </w:r>
      <w:r w:rsidRPr="0042377D">
        <w:rPr>
          <w:u w:val="single"/>
        </w:rPr>
        <w:t>Economy</w:t>
      </w:r>
      <w:r w:rsidRPr="0042377D">
        <w:t>.</w:t>
      </w:r>
    </w:p>
    <w:p w14:paraId="0CBF48FB" w14:textId="77777777" w:rsidR="009C6269" w:rsidRPr="0042377D" w:rsidRDefault="009C6269" w:rsidP="009C6269"/>
    <w:p w14:paraId="70779FD7" w14:textId="24FAC3D6" w:rsidR="007F5B94" w:rsidRPr="0042377D" w:rsidRDefault="002A08C0" w:rsidP="007F5B94">
      <w:pPr>
        <w:pStyle w:val="Heading4"/>
        <w:rPr>
          <w:rStyle w:val="Style13ptBold"/>
          <w:b/>
          <w:sz w:val="28"/>
        </w:rPr>
      </w:pPr>
      <w:r w:rsidRPr="0042377D">
        <w:rPr>
          <w:rStyle w:val="Style13ptBold"/>
          <w:b/>
          <w:sz w:val="28"/>
        </w:rPr>
        <w:t>Borders are tightening globally. T</w:t>
      </w:r>
      <w:r w:rsidR="007F5B94" w:rsidRPr="0042377D">
        <w:rPr>
          <w:rStyle w:val="Style13ptBold"/>
          <w:b/>
          <w:sz w:val="28"/>
        </w:rPr>
        <w:t>his is equivalent to leaving trillion dol</w:t>
      </w:r>
      <w:r w:rsidRPr="0042377D">
        <w:rPr>
          <w:rStyle w:val="Style13ptBold"/>
          <w:b/>
          <w:sz w:val="28"/>
        </w:rPr>
        <w:t>lar bills lying on the sidewalk.</w:t>
      </w:r>
    </w:p>
    <w:p w14:paraId="65437A99" w14:textId="3EAD18F6" w:rsidR="00635B6C" w:rsidRPr="0042377D" w:rsidRDefault="007F5B94" w:rsidP="007F221F">
      <w:r w:rsidRPr="0042377D">
        <w:rPr>
          <w:rStyle w:val="Style13ptBold"/>
          <w:sz w:val="28"/>
        </w:rPr>
        <w:t>Eaton</w:t>
      </w:r>
      <w:r w:rsidR="00635B6C" w:rsidRPr="0042377D">
        <w:rPr>
          <w:rStyle w:val="Style13ptBold"/>
          <w:sz w:val="28"/>
        </w:rPr>
        <w:t xml:space="preserve"> 17 — </w:t>
      </w:r>
      <w:r w:rsidRPr="0042377D">
        <w:t>George</w:t>
      </w:r>
      <w:r w:rsidR="00635B6C" w:rsidRPr="0042377D">
        <w:t xml:space="preserve"> Eaton, </w:t>
      </w:r>
      <w:r w:rsidR="001666FC" w:rsidRPr="0042377D">
        <w:t>political editor of the NewStatesman</w:t>
      </w:r>
      <w:r w:rsidRPr="0042377D">
        <w:t xml:space="preserve">, </w:t>
      </w:r>
      <w:r w:rsidR="00635B6C" w:rsidRPr="0042377D">
        <w:t>2017 (“The economic and moral case for global open borders,” NewStatesman, August 21</w:t>
      </w:r>
      <w:r w:rsidR="00635B6C" w:rsidRPr="0042377D">
        <w:rPr>
          <w:vertAlign w:val="superscript"/>
        </w:rPr>
        <w:t>st</w:t>
      </w:r>
      <w:r w:rsidR="00635B6C" w:rsidRPr="0042377D">
        <w:t xml:space="preserve">, Available Online at </w:t>
      </w:r>
      <w:hyperlink r:id="rId7" w:history="1">
        <w:r w:rsidR="00635B6C" w:rsidRPr="0042377D">
          <w:rPr>
            <w:rStyle w:val="Hyperlink"/>
          </w:rPr>
          <w:t>https://www.newstatesman.com/2017/08/economic-and-moral-case-global-open-borders</w:t>
        </w:r>
      </w:hyperlink>
      <w:r w:rsidR="00635B6C" w:rsidRPr="0042377D">
        <w:t>, Accessed 08-08-2018)</w:t>
      </w:r>
    </w:p>
    <w:p w14:paraId="7624583E" w14:textId="46998928" w:rsidR="007F5B94" w:rsidRPr="0042377D" w:rsidRDefault="007F5B94" w:rsidP="007F5B94">
      <w:r w:rsidRPr="0042377D">
        <w:rPr>
          <w:rStyle w:val="StyleUnderline"/>
        </w:rPr>
        <w:t>Across the world, borders are being closed, not opened</w:t>
      </w:r>
      <w:r w:rsidRPr="0042377D">
        <w:t xml:space="preserve">. </w:t>
      </w:r>
      <w:r w:rsidRPr="0042377D">
        <w:rPr>
          <w:rStyle w:val="StyleUnderline"/>
        </w:rPr>
        <w:t>In the US</w:t>
      </w:r>
      <w:r w:rsidRPr="0042377D">
        <w:t xml:space="preserve">, Donald </w:t>
      </w:r>
      <w:r w:rsidRPr="0042377D">
        <w:rPr>
          <w:rStyle w:val="StyleUnderline"/>
        </w:rPr>
        <w:t>Trump has vowed to halve immigration to 500,000 and to cap the number of refugees at 50,000</w:t>
      </w:r>
      <w:r w:rsidRPr="0042377D">
        <w:t xml:space="preserve">. In the UK, the Conservative government has reaffirmed its pledge to end free movement after Brexit is concluded. In Europe, Hungary, Poland and the Czech Republic are being sued by the EU for refusing to accept a mandatory share of refugees. Even Jeremy Corbyn’s Labour Party has followed the rightward drift. Its general election manifesto promised to end free movement, and Corbyn recently complained of the “wholesale importation of underpaid workers from central Europe”. </w:t>
      </w:r>
      <w:r w:rsidRPr="0042377D">
        <w:rPr>
          <w:rStyle w:val="StyleUnderline"/>
        </w:rPr>
        <w:t>Among economists</w:t>
      </w:r>
      <w:r w:rsidRPr="0042377D">
        <w:t xml:space="preserve">, however, </w:t>
      </w:r>
      <w:r w:rsidRPr="0042377D">
        <w:rPr>
          <w:rStyle w:val="StyleUnderline"/>
        </w:rPr>
        <w:t>a diametrically opposed conversation prevails</w:t>
      </w:r>
      <w:r w:rsidRPr="0042377D">
        <w:t xml:space="preserve">. They argue that </w:t>
      </w:r>
      <w:r w:rsidRPr="0042377D">
        <w:rPr>
          <w:rStyle w:val="StyleUnderline"/>
        </w:rPr>
        <w:t>rather than limiting free movement, leaders should expand it</w:t>
      </w:r>
      <w:r w:rsidRPr="0042377D">
        <w:t xml:space="preserve">: from Europe to the world. Michael </w:t>
      </w:r>
      <w:r w:rsidRPr="0042377D">
        <w:rPr>
          <w:rStyle w:val="StyleUnderline"/>
        </w:rPr>
        <w:t xml:space="preserve">Clemens, a senior fellow at the Center for Global Development, likens the present system to </w:t>
      </w:r>
      <w:r w:rsidRPr="0042377D">
        <w:rPr>
          <w:rStyle w:val="Emphasis"/>
        </w:rPr>
        <w:t>leaving “trillion-dollar bills on the sidewalk</w:t>
      </w:r>
      <w:r w:rsidRPr="0042377D">
        <w:t xml:space="preserve">”. </w:t>
      </w:r>
      <w:r w:rsidRPr="0042377D">
        <w:rPr>
          <w:rStyle w:val="StyleUnderline"/>
        </w:rPr>
        <w:t>Economists estimate that allowing migrants to move to any country they choose would increase global GDP by between 67 and 147 per cent. A doubling of GDP</w:t>
      </w:r>
      <w:r w:rsidRPr="0042377D">
        <w:t xml:space="preserve"> (a $78trn increase) </w:t>
      </w:r>
      <w:r w:rsidRPr="0042377D">
        <w:rPr>
          <w:rStyle w:val="StyleUnderline"/>
        </w:rPr>
        <w:t>would correspond to 23 years of growth at 3 per cent</w:t>
      </w:r>
      <w:r w:rsidRPr="0042377D">
        <w:t>. By contrast, the International Monetary Fund estimates that permitting the entirely free movement of capital would add a mere $65bn.</w:t>
      </w:r>
    </w:p>
    <w:p w14:paraId="0B2FAA43" w14:textId="77777777" w:rsidR="007F221F" w:rsidRPr="0042377D" w:rsidRDefault="007F221F" w:rsidP="007F5B94"/>
    <w:p w14:paraId="6B5A3F6D" w14:textId="3A69CFC9" w:rsidR="007F5B94" w:rsidRPr="0042377D" w:rsidRDefault="00D22730" w:rsidP="007F5B94">
      <w:pPr>
        <w:pStyle w:val="Heading4"/>
        <w:rPr>
          <w:sz w:val="28"/>
        </w:rPr>
      </w:pPr>
      <w:r w:rsidRPr="0042377D">
        <w:rPr>
          <w:sz w:val="28"/>
        </w:rPr>
        <w:t xml:space="preserve">Recession coming now </w:t>
      </w:r>
      <w:r w:rsidR="006A4095" w:rsidRPr="0042377D">
        <w:rPr>
          <w:sz w:val="28"/>
        </w:rPr>
        <w:t xml:space="preserve">— </w:t>
      </w:r>
      <w:r w:rsidRPr="0042377D">
        <w:rPr>
          <w:sz w:val="28"/>
        </w:rPr>
        <w:t>2/3rds of economists agree current growth ends by 2020.</w:t>
      </w:r>
    </w:p>
    <w:p w14:paraId="39A4EFAC" w14:textId="783A836E" w:rsidR="007F5B94" w:rsidRPr="0042377D" w:rsidRDefault="001E7804" w:rsidP="000C7367">
      <w:r w:rsidRPr="0042377D">
        <w:rPr>
          <w:rStyle w:val="Style13ptBold"/>
          <w:sz w:val="28"/>
        </w:rPr>
        <w:t>Davidson</w:t>
      </w:r>
      <w:r w:rsidR="007F5B94" w:rsidRPr="0042377D">
        <w:rPr>
          <w:rStyle w:val="Style13ptBold"/>
          <w:sz w:val="28"/>
        </w:rPr>
        <w:t xml:space="preserve"> </w:t>
      </w:r>
      <w:r w:rsidR="00FA5005" w:rsidRPr="0042377D">
        <w:rPr>
          <w:rStyle w:val="Style13ptBold"/>
          <w:sz w:val="28"/>
        </w:rPr>
        <w:t xml:space="preserve">18 </w:t>
      </w:r>
      <w:r w:rsidR="00FA5005" w:rsidRPr="0042377D">
        <w:t>—</w:t>
      </w:r>
      <w:r w:rsidRPr="0042377D">
        <w:t xml:space="preserve"> </w:t>
      </w:r>
      <w:r w:rsidR="00FA5005" w:rsidRPr="0042377D">
        <w:t xml:space="preserve">Paul Davidson, </w:t>
      </w:r>
      <w:r w:rsidRPr="0042377D">
        <w:t>s</w:t>
      </w:r>
      <w:r w:rsidR="00FA5005" w:rsidRPr="0042377D">
        <w:t xml:space="preserve">taff </w:t>
      </w:r>
      <w:r w:rsidRPr="0042377D">
        <w:t>w</w:t>
      </w:r>
      <w:r w:rsidR="00FA5005" w:rsidRPr="0042377D">
        <w:t xml:space="preserve">riter for USA Today, 2018 </w:t>
      </w:r>
      <w:r w:rsidR="007F5B94" w:rsidRPr="0042377D">
        <w:t>(</w:t>
      </w:r>
      <w:r w:rsidR="00FA5005" w:rsidRPr="0042377D">
        <w:t>“The economy is humming. So why do experts foresee a recession in 2020?,” USA Today, June 11</w:t>
      </w:r>
      <w:r w:rsidR="00FA5005" w:rsidRPr="0042377D">
        <w:rPr>
          <w:vertAlign w:val="superscript"/>
        </w:rPr>
        <w:t>th</w:t>
      </w:r>
      <w:r w:rsidR="00FA5005" w:rsidRPr="0042377D">
        <w:t xml:space="preserve">, Available Online at </w:t>
      </w:r>
      <w:hyperlink r:id="rId8" w:history="1">
        <w:r w:rsidR="00FA5005" w:rsidRPr="0042377D">
          <w:rPr>
            <w:rStyle w:val="Hyperlink"/>
          </w:rPr>
          <w:t>https://www.usatoday.com/story/money/2018/06/11/recession-2020-heres-why-economists-think-may-happen/686177002/</w:t>
        </w:r>
      </w:hyperlink>
      <w:r w:rsidR="00FA5005" w:rsidRPr="0042377D">
        <w:t>, Accessed 08-08-2018)</w:t>
      </w:r>
    </w:p>
    <w:p w14:paraId="078B5A14" w14:textId="77777777" w:rsidR="007F5B94" w:rsidRPr="0042377D" w:rsidRDefault="007F5B94" w:rsidP="007F5B94">
      <w:r w:rsidRPr="0042377D">
        <w:rPr>
          <w:rStyle w:val="StyleUnderline"/>
        </w:rPr>
        <w:t>The skies of the U.S. economy are clear</w:t>
      </w:r>
      <w:r w:rsidRPr="0042377D">
        <w:t xml:space="preserve"> and sunny, </w:t>
      </w:r>
      <w:r w:rsidRPr="0042377D">
        <w:rPr>
          <w:rStyle w:val="StyleUnderline"/>
        </w:rPr>
        <w:t xml:space="preserve">but </w:t>
      </w:r>
      <w:r w:rsidRPr="0042377D">
        <w:rPr>
          <w:rStyle w:val="Emphasis"/>
        </w:rPr>
        <w:t xml:space="preserve">many analysts see storm clouds on the horizon. </w:t>
      </w:r>
      <w:r w:rsidRPr="0042377D">
        <w:rPr>
          <w:rStyle w:val="StyleUnderline"/>
        </w:rPr>
        <w:t>By many measures, the economy is in its best shape since the Great Recession</w:t>
      </w:r>
      <w:r w:rsidRPr="0042377D">
        <w:t xml:space="preserve"> of 2007 to 2009. Unemployment hit an 18-year low of 3.8% in May. Average wage growth is widely expected to reach 3% by the end of the year. And the economy is projected to grow nearly 3% in 2018 for just the second time since the downturn. </w:t>
      </w:r>
      <w:r w:rsidRPr="0042377D">
        <w:rPr>
          <w:rStyle w:val="StyleUnderline"/>
        </w:rPr>
        <w:t xml:space="preserve">Yet the economic expansion is the second-longest in U.S. history, leading many economists to forecast a </w:t>
      </w:r>
      <w:r w:rsidRPr="0042377D">
        <w:rPr>
          <w:rStyle w:val="Emphasis"/>
        </w:rPr>
        <w:t>recession as early as next year</w:t>
      </w:r>
      <w:r w:rsidRPr="0042377D">
        <w:t xml:space="preserve">. </w:t>
      </w:r>
      <w:r w:rsidRPr="0042377D">
        <w:rPr>
          <w:rStyle w:val="Emphasis"/>
        </w:rPr>
        <w:t>Half the economists surveyed</w:t>
      </w:r>
      <w:r w:rsidRPr="0042377D">
        <w:t xml:space="preserve"> last month by the National Association of Business Economics </w:t>
      </w:r>
      <w:r w:rsidRPr="0042377D">
        <w:rPr>
          <w:rStyle w:val="StyleUnderline"/>
        </w:rPr>
        <w:t>foresee a recession starting in late 2019 or in early 2020,</w:t>
      </w:r>
      <w:r w:rsidRPr="0042377D">
        <w:t xml:space="preserve"> and </w:t>
      </w:r>
      <w:r w:rsidRPr="0042377D">
        <w:rPr>
          <w:rStyle w:val="Emphasis"/>
        </w:rPr>
        <w:t>two-thirds are predicting a slump by the end of 2020</w:t>
      </w:r>
      <w:r w:rsidRPr="0042377D">
        <w:t xml:space="preserve">. </w:t>
      </w:r>
      <w:r w:rsidRPr="0042377D">
        <w:rPr>
          <w:rStyle w:val="StyleUnderline"/>
        </w:rPr>
        <w:t xml:space="preserve">Why? </w:t>
      </w:r>
      <w:r w:rsidRPr="0042377D">
        <w:rPr>
          <w:rStyle w:val="Emphasis"/>
        </w:rPr>
        <w:t xml:space="preserve">Precisely because things seem to be going so well. </w:t>
      </w:r>
      <w:r w:rsidRPr="0042377D">
        <w:rPr>
          <w:rStyle w:val="StyleUnderline"/>
        </w:rPr>
        <w:t xml:space="preserve">The late stage of an economic expansion is most vulnerable to a </w:t>
      </w:r>
      <w:r w:rsidRPr="0042377D">
        <w:rPr>
          <w:rStyle w:val="Emphasis"/>
        </w:rPr>
        <w:t xml:space="preserve">popping of the bubble. </w:t>
      </w:r>
      <w:r w:rsidRPr="0042377D">
        <w:rPr>
          <w:rStyle w:val="StyleUnderline"/>
        </w:rPr>
        <w:t>It's typically when unemployment falls, inflation heats up, the Federal Reserve raises interest rates to cool the economy down</w:t>
      </w:r>
      <w:r w:rsidRPr="0042377D">
        <w:t xml:space="preserve"> — often going too far — </w:t>
      </w:r>
      <w:r w:rsidRPr="0042377D">
        <w:rPr>
          <w:rStyle w:val="StyleUnderline"/>
        </w:rPr>
        <w:t>and investors and consumers pull back</w:t>
      </w:r>
      <w:r w:rsidRPr="0042377D">
        <w:t>. “</w:t>
      </w:r>
      <w:r w:rsidRPr="0042377D">
        <w:rPr>
          <w:rStyle w:val="StyleUnderline"/>
        </w:rPr>
        <w:t>It’s just the time when it feels like all is going fabulously that we make mistakes, we overreact, we overborrow,” says</w:t>
      </w:r>
      <w:r w:rsidRPr="0042377D">
        <w:t xml:space="preserve"> Mark </w:t>
      </w:r>
      <w:r w:rsidRPr="0042377D">
        <w:rPr>
          <w:rStyle w:val="StyleUnderline"/>
        </w:rPr>
        <w:t xml:space="preserve">Zandi, chief economist of Moody’s </w:t>
      </w:r>
      <w:r w:rsidRPr="0042377D">
        <w:t xml:space="preserve">Analytics. But </w:t>
      </w:r>
      <w:r w:rsidRPr="0042377D">
        <w:rPr>
          <w:rStyle w:val="StyleUnderline"/>
        </w:rPr>
        <w:t>some other ingredient typically is needed</w:t>
      </w:r>
      <w:r w:rsidRPr="0042377D">
        <w:t xml:space="preserve"> to tip an economy into recession, Zandi says. </w:t>
      </w:r>
      <w:r w:rsidRPr="0042377D">
        <w:rPr>
          <w:rStyle w:val="StyleUnderline"/>
        </w:rPr>
        <w:t>In 1990-91, it was an oil price shock. In 2001, it was the bursting of the dotcom bu</w:t>
      </w:r>
      <w:r w:rsidRPr="0042377D">
        <w:t xml:space="preserve">bble and resulting stock market decline. In </w:t>
      </w:r>
      <w:r w:rsidRPr="0042377D">
        <w:rPr>
          <w:rStyle w:val="StyleUnderline"/>
        </w:rPr>
        <w:t>2007, it was the housing crash</w:t>
      </w:r>
      <w:r w:rsidRPr="0042377D">
        <w:t xml:space="preserve">. </w:t>
      </w:r>
      <w:r w:rsidRPr="0042377D">
        <w:rPr>
          <w:rStyle w:val="Emphasis"/>
        </w:rPr>
        <w:t>“A recession fundamentally is an outbreak of pessimism</w:t>
      </w:r>
      <w:r w:rsidRPr="0042377D">
        <w:t xml:space="preserve">” </w:t>
      </w:r>
      <w:r w:rsidRPr="0042377D">
        <w:rPr>
          <w:rStyle w:val="StyleUnderline"/>
        </w:rPr>
        <w:t>that causes consumers and businesses to rein in spending,</w:t>
      </w:r>
      <w:r w:rsidRPr="0042377D">
        <w:t xml:space="preserve"> economist Jesse </w:t>
      </w:r>
      <w:r w:rsidRPr="0042377D">
        <w:rPr>
          <w:rStyle w:val="StyleUnderline"/>
        </w:rPr>
        <w:t>Edgerton of JPMorgan</w:t>
      </w:r>
      <w:r w:rsidRPr="0042377D">
        <w:t xml:space="preserve"> Chase </w:t>
      </w:r>
      <w:r w:rsidRPr="0042377D">
        <w:rPr>
          <w:rStyle w:val="StyleUnderline"/>
        </w:rPr>
        <w:t>says.</w:t>
      </w:r>
      <w:r w:rsidRPr="0042377D">
        <w:t xml:space="preserve"> </w:t>
      </w:r>
    </w:p>
    <w:p w14:paraId="080B62CC" w14:textId="77777777" w:rsidR="007F5B94" w:rsidRPr="0042377D" w:rsidRDefault="007F5B94" w:rsidP="007F5B94"/>
    <w:p w14:paraId="75679AA7" w14:textId="4CD49C02" w:rsidR="007F5B94" w:rsidRPr="0042377D" w:rsidRDefault="007F5B94" w:rsidP="007F5B94">
      <w:pPr>
        <w:pStyle w:val="Heading4"/>
        <w:rPr>
          <w:sz w:val="28"/>
        </w:rPr>
      </w:pPr>
      <w:r w:rsidRPr="0042377D">
        <w:rPr>
          <w:sz w:val="28"/>
        </w:rPr>
        <w:t xml:space="preserve">Immigration restrictions are the </w:t>
      </w:r>
      <w:r w:rsidRPr="0042377D">
        <w:rPr>
          <w:sz w:val="28"/>
          <w:u w:val="single"/>
        </w:rPr>
        <w:t>single largest impediment to growth</w:t>
      </w:r>
      <w:r w:rsidRPr="0042377D">
        <w:rPr>
          <w:sz w:val="28"/>
        </w:rPr>
        <w:t xml:space="preserve"> and a </w:t>
      </w:r>
      <w:r w:rsidRPr="0042377D">
        <w:rPr>
          <w:sz w:val="28"/>
          <w:u w:val="single"/>
        </w:rPr>
        <w:t>driver of global poverty</w:t>
      </w:r>
      <w:r w:rsidRPr="0042377D">
        <w:rPr>
          <w:sz w:val="28"/>
        </w:rPr>
        <w:t xml:space="preserve">. Overwhelming evidence shows </w:t>
      </w:r>
      <w:r w:rsidRPr="0042377D">
        <w:rPr>
          <w:sz w:val="28"/>
          <w:u w:val="single"/>
        </w:rPr>
        <w:t>open borders solve</w:t>
      </w:r>
      <w:r w:rsidR="00D22730" w:rsidRPr="0042377D">
        <w:rPr>
          <w:sz w:val="28"/>
        </w:rPr>
        <w:t>.</w:t>
      </w:r>
    </w:p>
    <w:p w14:paraId="22A4ECE2" w14:textId="7692164D" w:rsidR="007F5B94" w:rsidRPr="0042377D" w:rsidRDefault="00025C03" w:rsidP="00025C03">
      <w:r w:rsidRPr="0042377D">
        <w:rPr>
          <w:rStyle w:val="Style13ptBold"/>
        </w:rPr>
        <w:t>Bregman 16</w:t>
      </w:r>
      <w:r w:rsidRPr="0042377D">
        <w:t xml:space="preserve"> — Rutger </w:t>
      </w:r>
      <w:r w:rsidR="007F5B94" w:rsidRPr="0042377D">
        <w:t>Bregman</w:t>
      </w:r>
      <w:r w:rsidRPr="0042377D">
        <w:t xml:space="preserve">, author of Utopia for Realists: The Case for a Universal Basic Income, Open Borders, and a 15-Hour Workweek, MA in History from Utrecht University, 2016 (“The Surprisingly Compelling Argument for Open Borders,” Fortune, April 17th, Available Online at </w:t>
      </w:r>
      <w:hyperlink r:id="rId9" w:history="1">
        <w:r w:rsidRPr="0042377D">
          <w:rPr>
            <w:rStyle w:val="Hyperlink"/>
          </w:rPr>
          <w:t>http://fortune.com/2016/04/17/immigration-open-borders/</w:t>
        </w:r>
      </w:hyperlink>
      <w:r w:rsidRPr="0042377D">
        <w:t>, Accessed 08-08-2018)</w:t>
      </w:r>
    </w:p>
    <w:p w14:paraId="727A4853" w14:textId="77777777" w:rsidR="007F5B94" w:rsidRPr="0042377D" w:rsidRDefault="007F5B94" w:rsidP="007F5B94">
      <w:r w:rsidRPr="0042377D">
        <w:rPr>
          <w:rStyle w:val="StyleUnderline"/>
        </w:rPr>
        <w:t>There’s</w:t>
      </w:r>
      <w:r w:rsidRPr="0042377D">
        <w:t xml:space="preserve"> just </w:t>
      </w:r>
      <w:r w:rsidRPr="0042377D">
        <w:rPr>
          <w:rStyle w:val="StyleUnderline"/>
        </w:rPr>
        <w:t>one problem</w:t>
      </w:r>
      <w:r w:rsidRPr="0042377D">
        <w:t xml:space="preserve"> </w:t>
      </w:r>
      <w:r w:rsidRPr="0042377D">
        <w:rPr>
          <w:rStyle w:val="StyleUnderline"/>
        </w:rPr>
        <w:t xml:space="preserve">with all </w:t>
      </w:r>
      <w:r w:rsidRPr="0042377D">
        <w:t xml:space="preserve">of the standard </w:t>
      </w:r>
      <w:r w:rsidRPr="0042377D">
        <w:rPr>
          <w:rStyle w:val="StyleUnderline"/>
        </w:rPr>
        <w:t>arguments against migration: They’re wrong</w:t>
      </w:r>
      <w:r w:rsidRPr="0042377D">
        <w:t>.</w:t>
      </w:r>
    </w:p>
    <w:p w14:paraId="58359967" w14:textId="77777777" w:rsidR="007F5B94" w:rsidRPr="0042377D" w:rsidRDefault="007F5B94" w:rsidP="007F5B94">
      <w:pPr>
        <w:rPr>
          <w:rStyle w:val="Emphasis"/>
        </w:rPr>
      </w:pPr>
      <w:r w:rsidRPr="0042377D">
        <w:t xml:space="preserve">In fact, </w:t>
      </w:r>
      <w:r w:rsidRPr="0042377D">
        <w:rPr>
          <w:rStyle w:val="Emphasis"/>
        </w:rPr>
        <w:t>plenty of research</w:t>
      </w:r>
      <w:r w:rsidRPr="0042377D">
        <w:t xml:space="preserve"> </w:t>
      </w:r>
      <w:r w:rsidRPr="0042377D">
        <w:rPr>
          <w:rStyle w:val="StyleUnderline"/>
        </w:rPr>
        <w:t>shows that there is no better way to make the world wealthier</w:t>
      </w:r>
      <w:r w:rsidRPr="0042377D">
        <w:t>—a lot wealthier—</w:t>
      </w:r>
      <w:r w:rsidRPr="0042377D">
        <w:rPr>
          <w:rStyle w:val="StyleUnderline"/>
        </w:rPr>
        <w:t>than migration</w:t>
      </w:r>
      <w:r w:rsidRPr="0042377D">
        <w:t xml:space="preserve">. </w:t>
      </w:r>
      <w:r w:rsidRPr="0042377D">
        <w:rPr>
          <w:rStyle w:val="Emphasis"/>
        </w:rPr>
        <w:t>Four different studies</w:t>
      </w:r>
      <w:r w:rsidRPr="0042377D">
        <w:t xml:space="preserve"> </w:t>
      </w:r>
      <w:r w:rsidRPr="0042377D">
        <w:rPr>
          <w:rStyle w:val="StyleUnderline"/>
        </w:rPr>
        <w:t>have shown</w:t>
      </w:r>
      <w:r w:rsidRPr="0042377D">
        <w:t xml:space="preserve"> that, depending on the level of movement in the global labor market, </w:t>
      </w:r>
      <w:r w:rsidRPr="0042377D">
        <w:rPr>
          <w:rStyle w:val="StyleUnderline"/>
        </w:rPr>
        <w:t>the estimated growth in “gross worldwide product” would be in the range of 67% to 147</w:t>
      </w:r>
      <w:r w:rsidRPr="0042377D">
        <w:t xml:space="preserve">%. Effectively, </w:t>
      </w:r>
      <w:r w:rsidRPr="0042377D">
        <w:rPr>
          <w:rStyle w:val="Emphasis"/>
        </w:rPr>
        <w:t xml:space="preserve">open borders would make the whole world twice as rich. </w:t>
      </w:r>
      <w:r w:rsidRPr="0042377D">
        <w:rPr>
          <w:rStyle w:val="StyleUnderline"/>
        </w:rPr>
        <w:t>This has led N</w:t>
      </w:r>
      <w:r w:rsidRPr="0042377D">
        <w:t xml:space="preserve">ew </w:t>
      </w:r>
      <w:r w:rsidRPr="0042377D">
        <w:rPr>
          <w:rStyle w:val="StyleUnderline"/>
        </w:rPr>
        <w:t>Y</w:t>
      </w:r>
      <w:r w:rsidRPr="0042377D">
        <w:t xml:space="preserve">ork </w:t>
      </w:r>
      <w:r w:rsidRPr="0042377D">
        <w:rPr>
          <w:rStyle w:val="StyleUnderline"/>
        </w:rPr>
        <w:t>U</w:t>
      </w:r>
      <w:r w:rsidRPr="0042377D">
        <w:t xml:space="preserve">niversity </w:t>
      </w:r>
      <w:r w:rsidRPr="0042377D">
        <w:rPr>
          <w:rStyle w:val="StyleUnderline"/>
        </w:rPr>
        <w:t>researcher</w:t>
      </w:r>
      <w:r w:rsidRPr="0042377D">
        <w:t xml:space="preserve"> Michael </w:t>
      </w:r>
      <w:r w:rsidRPr="0042377D">
        <w:rPr>
          <w:rStyle w:val="StyleUnderline"/>
        </w:rPr>
        <w:t>Clemens to conclude that we’re currently leaving “trillion-dollar bills on the sidewalk</w:t>
      </w:r>
      <w:r w:rsidRPr="0042377D">
        <w:t xml:space="preserve">.” </w:t>
      </w:r>
      <w:r w:rsidRPr="0042377D">
        <w:rPr>
          <w:rStyle w:val="StyleUnderline"/>
        </w:rPr>
        <w:t>If all the developed countries would let in just 3% more immigrants, the world’s poor would have $305 billion more to spend, according to a 2007 study by the World Bank. That’s the combined total of all development aid—times three. The problem</w:t>
      </w:r>
      <w:r w:rsidRPr="0042377D">
        <w:t xml:space="preserve">, in short, </w:t>
      </w:r>
      <w:r w:rsidRPr="0042377D">
        <w:rPr>
          <w:rStyle w:val="StyleUnderline"/>
        </w:rPr>
        <w:t>isn’t too much migration</w:t>
      </w:r>
      <w:r w:rsidRPr="0042377D">
        <w:t xml:space="preserve">, </w:t>
      </w:r>
      <w:r w:rsidRPr="0042377D">
        <w:rPr>
          <w:rStyle w:val="Emphasis"/>
        </w:rPr>
        <w:t>but too little</w:t>
      </w:r>
      <w:r w:rsidRPr="0042377D">
        <w:t xml:space="preserve">. </w:t>
      </w:r>
      <w:r w:rsidRPr="0042377D">
        <w:rPr>
          <w:rStyle w:val="StyleUnderline"/>
        </w:rPr>
        <w:t>In our era of “globalization,” goods, services, and stocks crisscross the globe, but</w:t>
      </w:r>
      <w:r w:rsidRPr="0042377D">
        <w:t xml:space="preserve"> figures from the United Nations Populations Fund show that </w:t>
      </w:r>
      <w:r w:rsidRPr="0042377D">
        <w:rPr>
          <w:rStyle w:val="StyleUnderline"/>
        </w:rPr>
        <w:t xml:space="preserve">only 3% of the world’s population lives outside their country of birth. By making people stay put, national borders form </w:t>
      </w:r>
      <w:r w:rsidRPr="0042377D">
        <w:rPr>
          <w:rStyle w:val="Emphasis"/>
        </w:rPr>
        <w:t xml:space="preserve">by far the greatest impediment to economic growth. </w:t>
      </w:r>
      <w:r w:rsidRPr="0042377D">
        <w:rPr>
          <w:rStyle w:val="StyleUnderline"/>
        </w:rPr>
        <w:t>Growth isn’t a cure-all,</w:t>
      </w:r>
      <w:r w:rsidRPr="0042377D">
        <w:t xml:space="preserve"> of course, </w:t>
      </w:r>
      <w:r w:rsidRPr="0042377D">
        <w:rPr>
          <w:rStyle w:val="StyleUnderline"/>
        </w:rPr>
        <w:t xml:space="preserve">but in most countries, it’s still the </w:t>
      </w:r>
      <w:r w:rsidRPr="0042377D">
        <w:rPr>
          <w:rStyle w:val="Emphasis"/>
        </w:rPr>
        <w:t>main driver of progress</w:t>
      </w:r>
      <w:r w:rsidRPr="0042377D">
        <w:t xml:space="preserve">. </w:t>
      </w:r>
      <w:r w:rsidRPr="0042377D">
        <w:rPr>
          <w:rStyle w:val="StyleUnderline"/>
        </w:rPr>
        <w:t xml:space="preserve">Opening up our borders, even just a little, is the </w:t>
      </w:r>
      <w:r w:rsidRPr="0042377D">
        <w:rPr>
          <w:rStyle w:val="Emphasis"/>
        </w:rPr>
        <w:t>most powerful weapon we have in the global fight against poverty.</w:t>
      </w:r>
    </w:p>
    <w:p w14:paraId="1B4AEAFF" w14:textId="77777777" w:rsidR="007F5B94" w:rsidRPr="0042377D" w:rsidRDefault="007F5B94" w:rsidP="000C7367"/>
    <w:p w14:paraId="61B41A1B" w14:textId="1DF1989E" w:rsidR="007F5B94" w:rsidRPr="0042377D" w:rsidRDefault="007F5B94" w:rsidP="007F5B94">
      <w:pPr>
        <w:pStyle w:val="Heading4"/>
        <w:rPr>
          <w:sz w:val="28"/>
        </w:rPr>
      </w:pPr>
      <w:r w:rsidRPr="0042377D">
        <w:rPr>
          <w:sz w:val="28"/>
        </w:rPr>
        <w:t>Migration captures “comparative advantage” making the global econ</w:t>
      </w:r>
      <w:r w:rsidR="00D22730" w:rsidRPr="0042377D">
        <w:rPr>
          <w:sz w:val="28"/>
        </w:rPr>
        <w:t xml:space="preserve">omic pie </w:t>
      </w:r>
      <w:r w:rsidR="00D22730" w:rsidRPr="0042377D">
        <w:rPr>
          <w:sz w:val="28"/>
          <w:u w:val="single"/>
        </w:rPr>
        <w:t>larger for everyone</w:t>
      </w:r>
      <w:r w:rsidR="00D22730" w:rsidRPr="0042377D">
        <w:rPr>
          <w:sz w:val="28"/>
        </w:rPr>
        <w:t xml:space="preserve">. </w:t>
      </w:r>
      <w:r w:rsidRPr="0042377D">
        <w:rPr>
          <w:sz w:val="28"/>
        </w:rPr>
        <w:t xml:space="preserve"> </w:t>
      </w:r>
    </w:p>
    <w:p w14:paraId="07EF5550" w14:textId="1D3DCAF6" w:rsidR="007F5B94" w:rsidRPr="0042377D" w:rsidRDefault="007F5B94" w:rsidP="007F221F">
      <w:r w:rsidRPr="0042377D">
        <w:rPr>
          <w:rStyle w:val="Style13ptBold"/>
          <w:sz w:val="28"/>
        </w:rPr>
        <w:t>Matthews</w:t>
      </w:r>
      <w:r w:rsidR="00025C03" w:rsidRPr="0042377D">
        <w:rPr>
          <w:rStyle w:val="Style13ptBold"/>
          <w:sz w:val="28"/>
        </w:rPr>
        <w:t xml:space="preserve"> 14 </w:t>
      </w:r>
      <w:r w:rsidR="00025C03" w:rsidRPr="0042377D">
        <w:t xml:space="preserve">— Dylan Matthews, staff writer for Vox.com, 2014 (“The case for open borders,” Vox, December 15th, Available Online at </w:t>
      </w:r>
      <w:r w:rsidRPr="0042377D">
        <w:t>https://www.vox.com/2014/9/13/6135905/open-borders-bryan-capl</w:t>
      </w:r>
      <w:r w:rsidR="00025C03" w:rsidRPr="0042377D">
        <w:t>an-interview-gdp-double, Accessed 08-08-2018)</w:t>
      </w:r>
    </w:p>
    <w:p w14:paraId="03A89E35" w14:textId="77777777" w:rsidR="007F5B94" w:rsidRPr="0042377D" w:rsidRDefault="007F5B94" w:rsidP="007F5B94">
      <w:r w:rsidRPr="0042377D">
        <w:rPr>
          <w:rStyle w:val="Emphasis"/>
        </w:rPr>
        <w:t>The economic case that open borders would dramatically improve the well-being of the world is rock solid</w:t>
      </w:r>
      <w:r w:rsidRPr="0042377D">
        <w:t>. "</w:t>
      </w:r>
      <w:r w:rsidRPr="0042377D">
        <w:rPr>
          <w:rStyle w:val="StyleUnderline"/>
        </w:rPr>
        <w:t xml:space="preserve">Imagine </w:t>
      </w:r>
      <w:r w:rsidRPr="0042377D">
        <w:t xml:space="preserve">that </w:t>
      </w:r>
      <w:r w:rsidRPr="0042377D">
        <w:rPr>
          <w:rStyle w:val="StyleUnderline"/>
        </w:rPr>
        <w:t>you’ve got a million people farming in Antarctica</w:t>
      </w:r>
      <w:r w:rsidRPr="0042377D">
        <w:t xml:space="preserve">. They’re </w:t>
      </w:r>
      <w:r w:rsidRPr="0042377D">
        <w:rPr>
          <w:rStyle w:val="StyleUnderline"/>
        </w:rPr>
        <w:t>eking out</w:t>
      </w:r>
      <w:r w:rsidRPr="0042377D">
        <w:t xml:space="preserve"> this bare </w:t>
      </w:r>
      <w:r w:rsidRPr="0042377D">
        <w:rPr>
          <w:rStyle w:val="StyleUnderline"/>
        </w:rPr>
        <w:t>subsistence</w:t>
      </w:r>
      <w:r w:rsidRPr="0042377D">
        <w:t xml:space="preserve"> in agriculture in the snow," he says. "Obviously, </w:t>
      </w:r>
      <w:r w:rsidRPr="0042377D">
        <w:rPr>
          <w:rStyle w:val="StyleUnderline"/>
        </w:rPr>
        <w:t>if you let those farmers leave</w:t>
      </w:r>
      <w:r w:rsidRPr="0042377D">
        <w:t xml:space="preserve"> Antarctica and go someplace else to farm, </w:t>
      </w:r>
      <w:r w:rsidRPr="0042377D">
        <w:rPr>
          <w:rStyle w:val="StyleUnderline"/>
        </w:rPr>
        <w:t>the farmers are better off. But isn’t it also better for the world</w:t>
      </w:r>
      <w:r w:rsidRPr="0042377D">
        <w:t xml:space="preserve"> </w:t>
      </w:r>
      <w:r w:rsidRPr="0042377D">
        <w:rPr>
          <w:rStyle w:val="StyleUnderline"/>
        </w:rPr>
        <w:t>if you let people</w:t>
      </w:r>
      <w:r w:rsidRPr="0042377D">
        <w:t xml:space="preserve"> stop eking out this existence, contributing nothing to the world, and </w:t>
      </w:r>
      <w:r w:rsidRPr="0042377D">
        <w:rPr>
          <w:rStyle w:val="StyleUnderline"/>
        </w:rPr>
        <w:t>go someplace where they could actually use their skills and not just feed themselves, but produce something for the world economy</w:t>
      </w:r>
      <w:r w:rsidRPr="0042377D">
        <w:t xml:space="preserve">?" Alternately, </w:t>
      </w:r>
      <w:r w:rsidRPr="0042377D">
        <w:rPr>
          <w:rStyle w:val="StyleUnderline"/>
        </w:rPr>
        <w:t>think about</w:t>
      </w:r>
      <w:r w:rsidRPr="0042377D">
        <w:t xml:space="preserve"> what happened in </w:t>
      </w:r>
      <w:r w:rsidRPr="0042377D">
        <w:rPr>
          <w:rStyle w:val="StyleUnderline"/>
        </w:rPr>
        <w:t>the 1960s and '70s as more</w:t>
      </w:r>
      <w:r w:rsidRPr="0042377D">
        <w:t xml:space="preserve"> and more </w:t>
      </w:r>
      <w:r w:rsidRPr="0042377D">
        <w:rPr>
          <w:rStyle w:val="StyleUnderline"/>
        </w:rPr>
        <w:t>women joined the workforce</w:t>
      </w:r>
      <w:r w:rsidRPr="0042377D">
        <w:t xml:space="preserve"> in the United States. </w:t>
      </w:r>
      <w:r w:rsidRPr="0042377D">
        <w:rPr>
          <w:rStyle w:val="StyleUnderline"/>
        </w:rPr>
        <w:t>Was the result mass unemployment for men</w:t>
      </w:r>
      <w:r w:rsidRPr="0042377D">
        <w:t xml:space="preserve">, as women took all their jobs? </w:t>
      </w:r>
      <w:r w:rsidRPr="0042377D">
        <w:rPr>
          <w:rStyle w:val="Emphasis"/>
        </w:rPr>
        <w:t xml:space="preserve">Of course not — the economy adjusted, and we're all better off for it. </w:t>
      </w:r>
      <w:r w:rsidRPr="0042377D">
        <w:t xml:space="preserve">"Would we really be a richer society if we kept half the population stuck at home?" Caplan asks. </w:t>
      </w:r>
      <w:r w:rsidRPr="0042377D">
        <w:rPr>
          <w:rStyle w:val="StyleUnderline"/>
        </w:rPr>
        <w:t>"Isn’t it better to take people who have useful skills and let them do something with it, than to just keep them locked up someplace where their skills go to waste?" That's the basic argument</w:t>
      </w:r>
      <w:r w:rsidRPr="0042377D">
        <w:t xml:space="preserve"> for open borders: that </w:t>
      </w:r>
      <w:r w:rsidRPr="0042377D">
        <w:rPr>
          <w:rStyle w:val="StyleUnderline"/>
        </w:rPr>
        <w:t>you're "moving productive resources" — people — "from places where they’re next to useless to places where they can contribute a lot</w:t>
      </w:r>
      <w:r w:rsidRPr="0042377D">
        <w:t xml:space="preserve">." </w:t>
      </w:r>
      <w:r w:rsidRPr="0042377D">
        <w:rPr>
          <w:rStyle w:val="Emphasis"/>
        </w:rPr>
        <w:t>The size of the numbers involved makes the case even more compelling.</w:t>
      </w:r>
      <w:r w:rsidRPr="0042377D">
        <w:t xml:space="preserve"> "</w:t>
      </w:r>
      <w:r w:rsidRPr="0042377D">
        <w:rPr>
          <w:rStyle w:val="StyleUnderline"/>
        </w:rPr>
        <w:t xml:space="preserve">You might think that moving from Haiti to the United States would cause a 20 percent increase in wages, but no. It’s more like a </w:t>
      </w:r>
      <w:r w:rsidRPr="0042377D">
        <w:rPr>
          <w:rStyle w:val="Emphasis"/>
        </w:rPr>
        <w:t>2,000 percent increase</w:t>
      </w:r>
      <w:r w:rsidRPr="0042377D">
        <w:rPr>
          <w:rStyle w:val="StyleUnderline"/>
        </w:rPr>
        <w:t xml:space="preserve"> in wages</w:t>
      </w:r>
      <w:r w:rsidRPr="0042377D">
        <w:t>," Caplan notes. "</w:t>
      </w:r>
      <w:r w:rsidRPr="0042377D">
        <w:rPr>
          <w:rStyle w:val="StyleUnderline"/>
        </w:rPr>
        <w:t xml:space="preserve">The difference between the productivity of labor in poor countries and rich countries is so vast, it’s </w:t>
      </w:r>
      <w:r w:rsidRPr="0042377D">
        <w:rPr>
          <w:rStyle w:val="Emphasis"/>
        </w:rPr>
        <w:t>hard to wrap your mind around</w:t>
      </w:r>
      <w:r w:rsidRPr="0042377D">
        <w:rPr>
          <w:rStyle w:val="StyleUnderline"/>
        </w:rPr>
        <w:t xml:space="preserve"> it."</w:t>
      </w:r>
      <w:r w:rsidRPr="0042377D">
        <w:t xml:space="preserve"> </w:t>
      </w:r>
      <w:r w:rsidRPr="0042377D">
        <w:rPr>
          <w:rStyle w:val="StyleUnderline"/>
        </w:rPr>
        <w:t xml:space="preserve">With numbers that big, the potential gains are </w:t>
      </w:r>
      <w:r w:rsidRPr="0042377D">
        <w:rPr>
          <w:rStyle w:val="Emphasis"/>
        </w:rPr>
        <w:t>enormous.</w:t>
      </w:r>
      <w:r w:rsidRPr="0042377D">
        <w:t xml:space="preserve"> </w:t>
      </w:r>
      <w:r w:rsidRPr="0042377D">
        <w:rPr>
          <w:rStyle w:val="StyleUnderline"/>
        </w:rPr>
        <w:t xml:space="preserve">A doubling of world GDP is a </w:t>
      </w:r>
      <w:r w:rsidRPr="0042377D">
        <w:rPr>
          <w:rStyle w:val="Emphasis"/>
        </w:rPr>
        <w:t>reasonable estimate.</w:t>
      </w:r>
      <w:r w:rsidRPr="0042377D">
        <w:t xml:space="preserve"> "</w:t>
      </w:r>
      <w:r w:rsidRPr="0042377D">
        <w:rPr>
          <w:rStyle w:val="StyleUnderline"/>
        </w:rPr>
        <w:t>This isn’t</w:t>
      </w:r>
      <w:r w:rsidRPr="0042377D">
        <w:t xml:space="preserve"> just </w:t>
      </w:r>
      <w:r w:rsidRPr="0042377D">
        <w:rPr>
          <w:rStyle w:val="Emphasis"/>
        </w:rPr>
        <w:t>trickle-down economics. It’s Niagara Falls economics</w:t>
      </w:r>
      <w:r w:rsidRPr="0042377D">
        <w:t>," he says. "</w:t>
      </w:r>
      <w:r w:rsidRPr="0042377D">
        <w:rPr>
          <w:rStyle w:val="StyleUnderline"/>
        </w:rPr>
        <w:t xml:space="preserve">If production in the world were to double, almost everyone is going to get enough of that doubling that they’re going to, in the end, be better off as a result. </w:t>
      </w:r>
      <w:r w:rsidRPr="0042377D">
        <w:rPr>
          <w:rStyle w:val="Emphasis"/>
        </w:rPr>
        <w:t>You can’t double the output of the world and leave a lot of people poor as a result</w:t>
      </w:r>
      <w:r w:rsidRPr="0042377D">
        <w:rPr>
          <w:rStyle w:val="StyleUnderline"/>
        </w:rPr>
        <w:t>."</w:t>
      </w:r>
    </w:p>
    <w:p w14:paraId="76C9F6F2" w14:textId="77777777" w:rsidR="007F5B94" w:rsidRPr="0042377D" w:rsidRDefault="007F5B94" w:rsidP="007F5B94"/>
    <w:p w14:paraId="3D139BBF" w14:textId="5A621D75" w:rsidR="007F5B94" w:rsidRPr="0042377D" w:rsidRDefault="00D22730" w:rsidP="007F5B94">
      <w:pPr>
        <w:pStyle w:val="Heading4"/>
        <w:rPr>
          <w:sz w:val="28"/>
        </w:rPr>
      </w:pPr>
      <w:r w:rsidRPr="0042377D">
        <w:rPr>
          <w:sz w:val="28"/>
          <w:u w:val="single"/>
        </w:rPr>
        <w:t>Prefer our evidence</w:t>
      </w:r>
      <w:r w:rsidRPr="0042377D">
        <w:rPr>
          <w:sz w:val="28"/>
        </w:rPr>
        <w:t xml:space="preserve"> — aff claims are </w:t>
      </w:r>
      <w:r w:rsidRPr="0042377D">
        <w:rPr>
          <w:sz w:val="28"/>
          <w:u w:val="single"/>
        </w:rPr>
        <w:t>the most settled fact in economics</w:t>
      </w:r>
      <w:r w:rsidRPr="0042377D">
        <w:rPr>
          <w:sz w:val="28"/>
        </w:rPr>
        <w:t>. Consensus of experts agree.</w:t>
      </w:r>
    </w:p>
    <w:p w14:paraId="35F59377" w14:textId="1F946F20" w:rsidR="007F5B94" w:rsidRPr="0042377D" w:rsidRDefault="009F0A92" w:rsidP="007F221F">
      <w:pPr>
        <w:rPr>
          <w:b/>
          <w:bCs/>
          <w:sz w:val="28"/>
        </w:rPr>
      </w:pPr>
      <w:r w:rsidRPr="0042377D">
        <w:rPr>
          <w:rStyle w:val="Style13ptBold"/>
          <w:sz w:val="28"/>
        </w:rPr>
        <w:t>Davidson 15</w:t>
      </w:r>
      <w:r w:rsidRPr="0042377D">
        <w:t xml:space="preserve"> — </w:t>
      </w:r>
      <w:r w:rsidR="007F5B94" w:rsidRPr="0042377D">
        <w:t>Adam</w:t>
      </w:r>
      <w:r w:rsidRPr="0042377D">
        <w:t xml:space="preserve"> Davidson</w:t>
      </w:r>
      <w:r w:rsidR="007F5B94" w:rsidRPr="0042377D">
        <w:t>, Founder of NPR’s “Planet Money”</w:t>
      </w:r>
      <w:r w:rsidRPr="0042377D">
        <w:t xml:space="preserve"> and contributing writer for the New York Times Magazine, 2015</w:t>
      </w:r>
      <w:r w:rsidR="007F5B94" w:rsidRPr="0042377D">
        <w:t xml:space="preserve"> </w:t>
      </w:r>
      <w:r w:rsidRPr="0042377D">
        <w:t>(“Debunking the Myth of the Job-Stealing Immigrant,” New York Times, March 24</w:t>
      </w:r>
      <w:r w:rsidRPr="0042377D">
        <w:rPr>
          <w:vertAlign w:val="superscript"/>
        </w:rPr>
        <w:t>th</w:t>
      </w:r>
      <w:r w:rsidRPr="0042377D">
        <w:t xml:space="preserve">, Available Online at </w:t>
      </w:r>
      <w:r w:rsidR="007F5B94" w:rsidRPr="0042377D">
        <w:t>https://www.nytimes.com/2015/03/29/magazine/debunking-the-myth-of-the-job-st</w:t>
      </w:r>
      <w:r w:rsidRPr="0042377D">
        <w:t>ealing-immigrant.html?_r=0 3-24, Accessed 08-08-2018)</w:t>
      </w:r>
    </w:p>
    <w:p w14:paraId="292708BC" w14:textId="77777777" w:rsidR="007F5B94" w:rsidRPr="0042377D" w:rsidRDefault="007F5B94" w:rsidP="000C7367">
      <w:r w:rsidRPr="0042377D">
        <w:t xml:space="preserve">And yet the </w:t>
      </w:r>
      <w:r w:rsidRPr="0042377D">
        <w:rPr>
          <w:rStyle w:val="StyleUnderline"/>
        </w:rPr>
        <w:t>economic benefits of immigration may be the ­</w:t>
      </w:r>
      <w:r w:rsidRPr="0042377D">
        <w:rPr>
          <w:rStyle w:val="Emphasis"/>
        </w:rPr>
        <w:t>most ­settled fact in economics</w:t>
      </w:r>
      <w:r w:rsidRPr="0042377D">
        <w:t xml:space="preserve">. </w:t>
      </w:r>
      <w:r w:rsidRPr="0042377D">
        <w:rPr>
          <w:rStyle w:val="StyleUnderline"/>
        </w:rPr>
        <w:t xml:space="preserve">A </w:t>
      </w:r>
      <w:r w:rsidRPr="0042377D">
        <w:t xml:space="preserve">recent </w:t>
      </w:r>
      <w:r w:rsidRPr="0042377D">
        <w:rPr>
          <w:rStyle w:val="Emphasis"/>
        </w:rPr>
        <w:t>University of Chicago poll of leading economists could not find a single one who rejected the proposition.</w:t>
      </w:r>
      <w:r w:rsidRPr="0042377D">
        <w:t xml:space="preserve"> (There is one notable economist who wasn’t polled: George Borjas of Harvard, who believes that his fellow economists underestimate the cost of immigration for low-­skilled natives. </w:t>
      </w:r>
      <w:r w:rsidRPr="0042377D">
        <w:rPr>
          <w:rStyle w:val="Emphasis"/>
        </w:rPr>
        <w:t>Borjas’s work is often misused by anti-immigration activists</w:t>
      </w:r>
      <w:r w:rsidRPr="0042377D">
        <w:rPr>
          <w:rStyle w:val="StyleUnderline"/>
        </w:rPr>
        <w:t>, in</w:t>
      </w:r>
      <w:r w:rsidRPr="0042377D">
        <w:t xml:space="preserve"> much </w:t>
      </w:r>
      <w:r w:rsidRPr="0042377D">
        <w:rPr>
          <w:rStyle w:val="StyleUnderline"/>
        </w:rPr>
        <w:t>the same way a complicated climate-­science result is often invoked as “proof” that global warming is a myth</w:t>
      </w:r>
      <w:r w:rsidRPr="0042377D">
        <w:t xml:space="preserve">.) </w:t>
      </w:r>
      <w:r w:rsidRPr="0042377D">
        <w:rPr>
          <w:rStyle w:val="StyleUnderline"/>
        </w:rPr>
        <w:t>Rationally speaking, we should take in far more immigrants than we currently do</w:t>
      </w:r>
      <w:r w:rsidRPr="0042377D">
        <w:t xml:space="preserve">. So why don’t we open up? </w:t>
      </w:r>
      <w:r w:rsidRPr="0042377D">
        <w:rPr>
          <w:rStyle w:val="StyleUnderline"/>
        </w:rPr>
        <w:t>The chief logical mistake</w:t>
      </w:r>
      <w:r w:rsidRPr="0042377D">
        <w:t xml:space="preserve"> we make </w:t>
      </w:r>
      <w:r w:rsidRPr="0042377D">
        <w:rPr>
          <w:rStyle w:val="StyleUnderline"/>
        </w:rPr>
        <w:t>is</w:t>
      </w:r>
      <w:r w:rsidRPr="0042377D">
        <w:t xml:space="preserve"> something </w:t>
      </w:r>
      <w:r w:rsidRPr="0042377D">
        <w:rPr>
          <w:rStyle w:val="StyleUnderline"/>
        </w:rPr>
        <w:t>called the Lump of Labor Fallacy</w:t>
      </w:r>
      <w:r w:rsidRPr="0042377D">
        <w:t xml:space="preserve">: </w:t>
      </w:r>
      <w:r w:rsidRPr="0042377D">
        <w:rPr>
          <w:rStyle w:val="StyleUnderline"/>
        </w:rPr>
        <w:t>the erroneous notion that there is only so much work to be done</w:t>
      </w:r>
      <w:r w:rsidRPr="0042377D">
        <w:t xml:space="preserve"> and that </w:t>
      </w:r>
      <w:r w:rsidRPr="0042377D">
        <w:rPr>
          <w:rStyle w:val="StyleUnderline"/>
        </w:rPr>
        <w:t>no one can get a job without taking one from someone else</w:t>
      </w:r>
      <w:r w:rsidRPr="0042377D">
        <w:t xml:space="preserve">. It’s an understandable assumption. After all, with other types of market transactions, when the supply goes up, the price falls. </w:t>
      </w:r>
      <w:r w:rsidRPr="0042377D">
        <w:rPr>
          <w:rStyle w:val="StyleUnderline"/>
        </w:rPr>
        <w:t>If there were suddenly a whole lot more oranges, we’d expect the price of oranges to fall</w:t>
      </w:r>
      <w:r w:rsidRPr="0042377D">
        <w:t xml:space="preserve"> or the number of oranges that went uneaten to surge. </w:t>
      </w:r>
      <w:r w:rsidRPr="0042377D">
        <w:rPr>
          <w:rStyle w:val="StyleUnderline"/>
        </w:rPr>
        <w:t>But immigrants aren’t oranges</w:t>
      </w:r>
      <w:r w:rsidRPr="0042377D">
        <w:t xml:space="preserve">. It might seem intuitive that when there is an increase in the supply of workers, the ones who were here already will make less money or lose their jobs. </w:t>
      </w:r>
      <w:r w:rsidRPr="0042377D">
        <w:rPr>
          <w:rStyle w:val="StyleUnderline"/>
        </w:rPr>
        <w:t>Immigrants don’t just increase the supply of labor</w:t>
      </w:r>
      <w:r w:rsidRPr="0042377D">
        <w:t xml:space="preserve">, though; </w:t>
      </w:r>
      <w:r w:rsidRPr="0042377D">
        <w:rPr>
          <w:rStyle w:val="Emphasis"/>
        </w:rPr>
        <w:t>they simultaneously increase demand</w:t>
      </w:r>
      <w:r w:rsidRPr="0042377D">
        <w:t xml:space="preserve"> for it, </w:t>
      </w:r>
      <w:r w:rsidRPr="0042377D">
        <w:rPr>
          <w:rStyle w:val="StyleUnderline"/>
        </w:rPr>
        <w:t xml:space="preserve">using </w:t>
      </w:r>
      <w:r w:rsidRPr="0042377D">
        <w:t xml:space="preserve">the </w:t>
      </w:r>
      <w:r w:rsidRPr="0042377D">
        <w:rPr>
          <w:rStyle w:val="StyleUnderline"/>
        </w:rPr>
        <w:t>wages</w:t>
      </w:r>
      <w:r w:rsidRPr="0042377D">
        <w:t xml:space="preserve"> they earn </w:t>
      </w:r>
      <w:r w:rsidRPr="0042377D">
        <w:rPr>
          <w:rStyle w:val="StyleUnderline"/>
        </w:rPr>
        <w:t>to rent apartments, eat food, get haircuts, buy cellphones. That means</w:t>
      </w:r>
      <w:r w:rsidRPr="0042377D">
        <w:t xml:space="preserve"> there are </w:t>
      </w:r>
      <w:r w:rsidRPr="0042377D">
        <w:rPr>
          <w:rStyle w:val="StyleUnderline"/>
        </w:rPr>
        <w:t>more jobs building apartments, selling food, giving haircuts</w:t>
      </w:r>
      <w:r w:rsidRPr="0042377D">
        <w:t xml:space="preserve"> and dispatching the trucks that move those phones. </w:t>
      </w:r>
      <w:r w:rsidRPr="0042377D">
        <w:rPr>
          <w:rStyle w:val="StyleUnderline"/>
        </w:rPr>
        <w:t xml:space="preserve">Immigrants increase the size of the overall population, which means they </w:t>
      </w:r>
      <w:r w:rsidRPr="0042377D">
        <w:rPr>
          <w:rStyle w:val="Emphasis"/>
        </w:rPr>
        <w:t>increase the size of the economy</w:t>
      </w:r>
      <w:r w:rsidRPr="0042377D">
        <w:t xml:space="preserve">. Logically, </w:t>
      </w:r>
      <w:r w:rsidRPr="0042377D">
        <w:rPr>
          <w:rStyle w:val="StyleUnderline"/>
        </w:rPr>
        <w:t>if immigrants were “stealing” jobs, so would every young person leaving school</w:t>
      </w:r>
      <w:r w:rsidRPr="0042377D">
        <w:t xml:space="preserve"> and entering the job market; </w:t>
      </w:r>
      <w:r w:rsidRPr="0042377D">
        <w:rPr>
          <w:rStyle w:val="StyleUnderline"/>
        </w:rPr>
        <w:t>countries should become poorer as they get larger. In reality</w:t>
      </w:r>
      <w:r w:rsidRPr="0042377D">
        <w:t xml:space="preserve">, of course, </w:t>
      </w:r>
      <w:r w:rsidRPr="0042377D">
        <w:rPr>
          <w:rStyle w:val="Emphasis"/>
        </w:rPr>
        <w:t>the opposite happens</w:t>
      </w:r>
      <w:r w:rsidRPr="0042377D">
        <w:t xml:space="preserve">. </w:t>
      </w:r>
      <w:r w:rsidRPr="0042377D">
        <w:rPr>
          <w:rStyle w:val="StyleUnderline"/>
        </w:rPr>
        <w:t>Most anti-immigration arguments I hear are variations on the Lump of Labor Fallacy</w:t>
      </w:r>
      <w:r w:rsidRPr="0042377D">
        <w:t xml:space="preserve">. That immigrant has a job. If he didn’t have that job, somebody else, somebody born here, would have it. This argument is wrong, or at least wildly oversimplified. But it feels so correct, so logical. And it’s not just people like my grandfather making that argument. </w:t>
      </w:r>
      <w:r w:rsidRPr="0042377D">
        <w:rPr>
          <w:rStyle w:val="Emphasis"/>
        </w:rPr>
        <w:t xml:space="preserve">Our government policy is rooted in it. </w:t>
      </w:r>
      <w:r w:rsidRPr="0042377D">
        <w:rPr>
          <w:rStyle w:val="StyleUnderline"/>
        </w:rPr>
        <w:t>The single greatest bit of evidence disproving the Lump of Labor</w:t>
      </w:r>
      <w:r w:rsidRPr="0042377D">
        <w:t xml:space="preserve"> </w:t>
      </w:r>
      <w:r w:rsidRPr="0042377D">
        <w:rPr>
          <w:rStyle w:val="StyleUnderline"/>
        </w:rPr>
        <w:t>idea comes from research about the Mariel boatlift, a mass migration in 1980 that brought</w:t>
      </w:r>
      <w:r w:rsidRPr="0042377D">
        <w:t xml:space="preserve"> more than </w:t>
      </w:r>
      <w:r w:rsidRPr="0042377D">
        <w:rPr>
          <w:rStyle w:val="StyleUnderline"/>
        </w:rPr>
        <w:t>125,000 Cubans</w:t>
      </w:r>
      <w:r w:rsidRPr="0042377D">
        <w:t xml:space="preserve"> to the United States. </w:t>
      </w:r>
      <w:r w:rsidRPr="0042377D">
        <w:rPr>
          <w:rStyle w:val="StyleUnderline"/>
        </w:rPr>
        <w:t>According to</w:t>
      </w:r>
      <w:r w:rsidRPr="0042377D">
        <w:t xml:space="preserve"> David </w:t>
      </w:r>
      <w:r w:rsidRPr="0042377D">
        <w:rPr>
          <w:rStyle w:val="StyleUnderline"/>
        </w:rPr>
        <w:t>Card, an economist at</w:t>
      </w:r>
      <w:r w:rsidRPr="0042377D">
        <w:t xml:space="preserve"> the University of California</w:t>
      </w:r>
      <w:r w:rsidRPr="0042377D">
        <w:rPr>
          <w:rStyle w:val="StyleUnderline"/>
        </w:rPr>
        <w:t>, Berkeley</w:t>
      </w:r>
      <w:r w:rsidRPr="0042377D">
        <w:t xml:space="preserve">, roughly </w:t>
      </w:r>
      <w:r w:rsidRPr="0042377D">
        <w:rPr>
          <w:rStyle w:val="StyleUnderline"/>
        </w:rPr>
        <w:t>45,000</w:t>
      </w:r>
      <w:r w:rsidRPr="0042377D">
        <w:t xml:space="preserve"> of them </w:t>
      </w:r>
      <w:r w:rsidRPr="0042377D">
        <w:rPr>
          <w:rStyle w:val="StyleUnderline"/>
        </w:rPr>
        <w:t>were of working age</w:t>
      </w:r>
      <w:r w:rsidRPr="0042377D">
        <w:t xml:space="preserve"> and moved to Miami; in four months, </w:t>
      </w:r>
      <w:r w:rsidRPr="0042377D">
        <w:rPr>
          <w:rStyle w:val="StyleUnderline"/>
        </w:rPr>
        <w:t>the city’s labor supply increased by 7 percent</w:t>
      </w:r>
      <w:r w:rsidRPr="0042377D">
        <w:t xml:space="preserve">. Card found that </w:t>
      </w:r>
      <w:r w:rsidRPr="0042377D">
        <w:rPr>
          <w:rStyle w:val="StyleUnderline"/>
        </w:rPr>
        <w:t xml:space="preserve">for people already working in Miami, this sudden influx </w:t>
      </w:r>
      <w:r w:rsidRPr="0042377D">
        <w:rPr>
          <w:rStyle w:val="Emphasis"/>
        </w:rPr>
        <w:t>had no measurable impact</w:t>
      </w:r>
      <w:r w:rsidRPr="0042377D">
        <w:rPr>
          <w:rStyle w:val="StyleUnderline"/>
        </w:rPr>
        <w:t xml:space="preserve"> on wages</w:t>
      </w:r>
      <w:r w:rsidRPr="0042377D">
        <w:t xml:space="preserve"> </w:t>
      </w:r>
      <w:r w:rsidRPr="0042377D">
        <w:rPr>
          <w:rStyle w:val="StyleUnderline"/>
        </w:rPr>
        <w:t>or employment</w:t>
      </w:r>
      <w:r w:rsidRPr="0042377D">
        <w:t xml:space="preserve">. </w:t>
      </w:r>
      <w:r w:rsidRPr="0042377D">
        <w:rPr>
          <w:rStyle w:val="StyleUnderline"/>
        </w:rPr>
        <w:t xml:space="preserve">His paper was the most important of a series </w:t>
      </w:r>
      <w:r w:rsidRPr="0042377D">
        <w:rPr>
          <w:rStyle w:val="Emphasis"/>
        </w:rPr>
        <w:t>of revolutionary studies</w:t>
      </w:r>
      <w:r w:rsidRPr="0042377D">
        <w:t xml:space="preserve"> </w:t>
      </w:r>
      <w:r w:rsidRPr="0042377D">
        <w:rPr>
          <w:rStyle w:val="StyleUnderline"/>
        </w:rPr>
        <w:t xml:space="preserve">that </w:t>
      </w:r>
      <w:r w:rsidRPr="0042377D">
        <w:rPr>
          <w:rStyle w:val="Emphasis"/>
        </w:rPr>
        <w:t>transformed how economists think</w:t>
      </w:r>
      <w:r w:rsidRPr="0042377D">
        <w:rPr>
          <w:rStyle w:val="StyleUnderline"/>
        </w:rPr>
        <w:t xml:space="preserve"> about immigration</w:t>
      </w:r>
      <w:r w:rsidRPr="0042377D">
        <w:t xml:space="preserve">. Before, </w:t>
      </w:r>
      <w:r w:rsidRPr="0042377D">
        <w:rPr>
          <w:rStyle w:val="StyleUnderline"/>
        </w:rPr>
        <w:t>standard economic models held that immigrants cause long-term benefits, but at the cost of short-term pain in the form of lower wages</w:t>
      </w:r>
      <w:r w:rsidRPr="0042377D">
        <w:t xml:space="preserve"> and greater unemployment for natives. But </w:t>
      </w:r>
      <w:r w:rsidRPr="0042377D">
        <w:rPr>
          <w:rStyle w:val="Emphasis"/>
        </w:rPr>
        <w:t>most economists now believe that Card’s findings were correct</w:t>
      </w:r>
      <w:r w:rsidRPr="0042377D">
        <w:rPr>
          <w:rStyle w:val="StyleUnderline"/>
        </w:rPr>
        <w:t>: Immigrants bring long-term benefits at no measurable short-term cost</w:t>
      </w:r>
      <w:r w:rsidRPr="0042377D">
        <w:t>. (</w:t>
      </w:r>
      <w:r w:rsidRPr="0042377D">
        <w:rPr>
          <w:rStyle w:val="StyleUnderline"/>
        </w:rPr>
        <w:t>Borjas, that lone dissenting voice, agrees about the long-term benefits, but he argues that other economists fail to see painful short-term costs, especially for the poor</w:t>
      </w:r>
      <w:r w:rsidRPr="0042377D">
        <w:t xml:space="preserve">.) </w:t>
      </w:r>
      <w:r w:rsidRPr="0042377D">
        <w:rPr>
          <w:rStyle w:val="StyleUnderline"/>
        </w:rPr>
        <w:t>Economists have shifted to studying how nations so quickly adjust to new arrivals. The leading scholar on this</w:t>
      </w:r>
      <w:r w:rsidRPr="0042377D">
        <w:t xml:space="preserve"> today is Giovanni </w:t>
      </w:r>
      <w:r w:rsidRPr="0042377D">
        <w:rPr>
          <w:rStyle w:val="StyleUnderline"/>
        </w:rPr>
        <w:t>Peri of</w:t>
      </w:r>
      <w:r w:rsidRPr="0042377D">
        <w:t xml:space="preserve"> the </w:t>
      </w:r>
      <w:r w:rsidRPr="0042377D">
        <w:rPr>
          <w:rStyle w:val="StyleUnderline"/>
        </w:rPr>
        <w:t>U</w:t>
      </w:r>
      <w:r w:rsidRPr="0042377D">
        <w:t xml:space="preserve">niversity of </w:t>
      </w:r>
      <w:r w:rsidRPr="0042377D">
        <w:rPr>
          <w:rStyle w:val="StyleUnderline"/>
        </w:rPr>
        <w:t>C</w:t>
      </w:r>
      <w:r w:rsidRPr="0042377D">
        <w:t xml:space="preserve">alifornia, </w:t>
      </w:r>
      <w:r w:rsidRPr="0042377D">
        <w:rPr>
          <w:rStyle w:val="StyleUnderline"/>
        </w:rPr>
        <w:t>Davis</w:t>
      </w:r>
      <w:r w:rsidRPr="0042377D">
        <w:t xml:space="preserve">, who </w:t>
      </w:r>
      <w:r w:rsidRPr="0042377D">
        <w:rPr>
          <w:rStyle w:val="StyleUnderline"/>
        </w:rPr>
        <w:t xml:space="preserve">has shown that immigrants tend to </w:t>
      </w:r>
      <w:r w:rsidRPr="0042377D">
        <w:rPr>
          <w:rStyle w:val="Emphasis"/>
        </w:rPr>
        <w:t xml:space="preserve">complement — rather than compete </w:t>
      </w:r>
      <w:r w:rsidRPr="0042377D">
        <w:rPr>
          <w:rStyle w:val="StyleUnderline"/>
        </w:rPr>
        <w:t>against — the existing work force</w:t>
      </w:r>
      <w:r w:rsidRPr="0042377D">
        <w:t xml:space="preserve">. </w:t>
      </w:r>
      <w:r w:rsidRPr="0042377D">
        <w:rPr>
          <w:rStyle w:val="StyleUnderline"/>
        </w:rPr>
        <w:t>Take a construction site:</w:t>
      </w:r>
      <w:r w:rsidRPr="0042377D">
        <w:t xml:space="preserve"> Typically, Peri has found, </w:t>
      </w:r>
      <w:r w:rsidRPr="0042377D">
        <w:rPr>
          <w:rStyle w:val="StyleUnderline"/>
        </w:rPr>
        <w:t xml:space="preserve">immigrants with limited education perform many support tasks </w:t>
      </w:r>
      <w:r w:rsidRPr="0042377D">
        <w:t xml:space="preserve">(moving heavy things, pouring cement, sweeping, painting), </w:t>
      </w:r>
      <w:r w:rsidRPr="0042377D">
        <w:rPr>
          <w:rStyle w:val="StyleUnderline"/>
        </w:rPr>
        <w:t>while citizens with more education focus on skilled work</w:t>
      </w:r>
      <w:r w:rsidRPr="0042377D">
        <w:t xml:space="preserve"> like carpentry, plumbing and electrical installation, as well as customer relations. </w:t>
      </w:r>
      <w:r w:rsidRPr="0042377D">
        <w:rPr>
          <w:rStyle w:val="StyleUnderline"/>
        </w:rPr>
        <w:t>The skilled native is able to focus on the most valuable tasks, while the immigrants help bring the price down for the overall project</w:t>
      </w:r>
      <w:r w:rsidRPr="0042377D">
        <w:t xml:space="preserve"> (it costs a lot to pay a highly trained carpenter to sweep up a work site). </w:t>
      </w:r>
      <w:r w:rsidRPr="0042377D">
        <w:rPr>
          <w:rStyle w:val="StyleUnderline"/>
        </w:rPr>
        <w:t xml:space="preserve">Peri argues, with strong evidence, </w:t>
      </w:r>
      <w:r w:rsidRPr="0042377D">
        <w:t xml:space="preserve">that </w:t>
      </w:r>
      <w:r w:rsidRPr="0042377D">
        <w:rPr>
          <w:rStyle w:val="StyleUnderline"/>
        </w:rPr>
        <w:t>there are more native-born skilled craftspeople working today, not fewer, because of all those undocumented construction workers</w:t>
      </w:r>
      <w:r w:rsidRPr="0042377D">
        <w:t xml:space="preserve">. </w:t>
      </w:r>
      <w:r w:rsidRPr="0042377D">
        <w:rPr>
          <w:rStyle w:val="StyleUnderline"/>
        </w:rPr>
        <w:t>A similar dynamic is at play on Wall Street. Many technical-support tasks are dominated by recent immigrants, while sales, marketing, advising and trading, which require cultural and linguistic fluency, are typically the domain of the native-born</w:t>
      </w:r>
      <w:r w:rsidRPr="0042377D">
        <w:t xml:space="preserve">. (Whether Wall Street’s technical wizards have, on balance, helped or hurt the economy is a question for another day.) </w:t>
      </w:r>
      <w:r w:rsidRPr="0042377D">
        <w:rPr>
          <w:rStyle w:val="StyleUnderline"/>
        </w:rPr>
        <w:t>This paradox of immigration is bound up with the paradox of economic growth itself</w:t>
      </w:r>
      <w:r w:rsidRPr="0042377D">
        <w:t xml:space="preserve">. </w:t>
      </w:r>
      <w:r w:rsidRPr="0042377D">
        <w:rPr>
          <w:rStyle w:val="StyleUnderline"/>
        </w:rPr>
        <w:t>Growth has acquired a bad reputation</w:t>
      </w:r>
      <w:r w:rsidRPr="0042377D">
        <w:t xml:space="preserve"> of late among some, </w:t>
      </w:r>
      <w:r w:rsidRPr="0042377D">
        <w:rPr>
          <w:rStyle w:val="StyleUnderline"/>
        </w:rPr>
        <w:t>especially on the left</w:t>
      </w:r>
      <w:r w:rsidRPr="0042377D">
        <w:t xml:space="preserve">, </w:t>
      </w:r>
      <w:r w:rsidRPr="0042377D">
        <w:rPr>
          <w:rStyle w:val="StyleUnderline"/>
        </w:rPr>
        <w:t>who associate the term with environmental destruction and rising inequality</w:t>
      </w:r>
      <w:r w:rsidRPr="0042377D">
        <w:t xml:space="preserve">. </w:t>
      </w:r>
      <w:r w:rsidRPr="0042377D">
        <w:rPr>
          <w:rStyle w:val="Emphasis"/>
        </w:rPr>
        <w:t>But growth through immigration is growth with remarkably little downside</w:t>
      </w:r>
      <w:r w:rsidRPr="0042377D">
        <w:t xml:space="preserve">. </w:t>
      </w:r>
      <w:r w:rsidRPr="0042377D">
        <w:rPr>
          <w:rStyle w:val="Emphasis"/>
        </w:rPr>
        <w:t xml:space="preserve">Whenever an immigrant enters the United States, the world becomes a bit richer. </w:t>
      </w:r>
      <w:r w:rsidRPr="0042377D">
        <w:rPr>
          <w:rStyle w:val="StyleUnderline"/>
        </w:rPr>
        <w:t>For all our faults, the U</w:t>
      </w:r>
      <w:r w:rsidRPr="0042377D">
        <w:t xml:space="preserve">nited </w:t>
      </w:r>
      <w:r w:rsidRPr="0042377D">
        <w:rPr>
          <w:rStyle w:val="StyleUnderline"/>
        </w:rPr>
        <w:t>S</w:t>
      </w:r>
      <w:r w:rsidRPr="0042377D">
        <w:t xml:space="preserve">tates </w:t>
      </w:r>
      <w:r w:rsidRPr="0042377D">
        <w:rPr>
          <w:rStyle w:val="StyleUnderline"/>
        </w:rPr>
        <w:t>is still far better developed economically than most nations, certainly the ones that most of our immigrants have lef</w:t>
      </w:r>
      <w:r w:rsidRPr="0042377D">
        <w:t xml:space="preserve">t. </w:t>
      </w:r>
      <w:r w:rsidRPr="0042377D">
        <w:rPr>
          <w:rStyle w:val="StyleUnderline"/>
        </w:rPr>
        <w:t>Our legal system and our financial and physical infrastructure are also far superior to most</w:t>
      </w:r>
      <w:r w:rsidRPr="0042377D">
        <w:t xml:space="preserve"> (as surprising as that might sometimes seem to us). So </w:t>
      </w:r>
      <w:r w:rsidRPr="0042377D">
        <w:rPr>
          <w:rStyle w:val="StyleUnderline"/>
        </w:rPr>
        <w:t>when people leave developing economies and set foot on American soil, they typically become more productive, in economic terms.</w:t>
      </w:r>
      <w:r w:rsidRPr="0042377D">
        <w:t xml:space="preserve"> </w:t>
      </w:r>
      <w:r w:rsidRPr="0042377D">
        <w:rPr>
          <w:rStyle w:val="StyleUnderline"/>
        </w:rPr>
        <w:t xml:space="preserve">They earn more money, achieve a higher standard of living and add more economic value to the world than they would have if they stayed home. If largely open borders were to replace our expensive and restrictive lottery system, it’s likely that many of these immigrants would </w:t>
      </w:r>
      <w:r w:rsidRPr="0042377D">
        <w:rPr>
          <w:rStyle w:val="Emphasis"/>
        </w:rPr>
        <w:t>travel back and forth</w:t>
      </w:r>
      <w:r w:rsidRPr="0042377D">
        <w:rPr>
          <w:rStyle w:val="StyleUnderline"/>
        </w:rPr>
        <w:t xml:space="preserve"> between the U</w:t>
      </w:r>
      <w:r w:rsidRPr="0042377D">
        <w:t xml:space="preserve">nited </w:t>
      </w:r>
      <w:r w:rsidRPr="0042377D">
        <w:rPr>
          <w:rStyle w:val="StyleUnderline"/>
        </w:rPr>
        <w:t>S</w:t>
      </w:r>
      <w:r w:rsidRPr="0042377D">
        <w:t xml:space="preserve">tates </w:t>
      </w:r>
      <w:r w:rsidRPr="0042377D">
        <w:rPr>
          <w:rStyle w:val="StyleUnderline"/>
        </w:rPr>
        <w:t>and their native countries</w:t>
      </w:r>
      <w:r w:rsidRPr="0042377D">
        <w:t xml:space="preserve">, </w:t>
      </w:r>
      <w:r w:rsidRPr="0042377D">
        <w:rPr>
          <w:rStyle w:val="Emphasis"/>
        </w:rPr>
        <w:t>counteracting the potential brain drain</w:t>
      </w:r>
      <w:r w:rsidRPr="0042377D">
        <w:t xml:space="preserve"> </w:t>
      </w:r>
      <w:r w:rsidRPr="0042377D">
        <w:rPr>
          <w:rStyle w:val="Emphasis"/>
        </w:rPr>
        <w:t xml:space="preserve">by sharing knowledge and investment capital. Environmentally, immigration tends to be less damaging than other forms of growth, because it doesn’t add to the number of people on earth and often shifts people to more environmentally friendly jurisdictions. </w:t>
      </w:r>
      <w:r w:rsidRPr="0042377D">
        <w:t xml:space="preserve">To me, </w:t>
      </w:r>
      <w:r w:rsidRPr="0042377D">
        <w:rPr>
          <w:rStyle w:val="StyleUnderline"/>
        </w:rPr>
        <w:t xml:space="preserve">immigration is the greatest example of our </w:t>
      </w:r>
      <w:r w:rsidRPr="0042377D">
        <w:rPr>
          <w:rStyle w:val="Emphasis"/>
        </w:rPr>
        <w:t>faulty thinking</w:t>
      </w:r>
      <w:r w:rsidRPr="0042377D">
        <w:t xml:space="preserve">, </w:t>
      </w:r>
      <w:r w:rsidRPr="0042377D">
        <w:rPr>
          <w:rStyle w:val="StyleUnderline"/>
        </w:rPr>
        <w:t>a shortsightedness that hurts others while simultaneously hurting ourselves</w:t>
      </w:r>
      <w:r w:rsidRPr="0042377D">
        <w:t xml:space="preserve">. The State Department issues fewer than half a million immigrant visas each year. </w:t>
      </w:r>
      <w:r w:rsidRPr="0042377D">
        <w:rPr>
          <w:rStyle w:val="StyleUnderline"/>
        </w:rPr>
        <w:t xml:space="preserve">Using the 7 percent figure from the Mariel boatlift research, it’s possible that we could absorb as many as 11 million immigrants annually. </w:t>
      </w:r>
      <w:r w:rsidRPr="0042377D">
        <w:t xml:space="preserve">But if that’s politically untenable, what about doubling the visas we issue each year? It would still be fewer than a million, or less than 0.7 percent of the work force. If that didn’t go too badly, we could double it again the next year. </w:t>
      </w:r>
      <w:r w:rsidRPr="0042377D">
        <w:rPr>
          <w:rStyle w:val="Emphasis"/>
        </w:rPr>
        <w:t>The data are clear. We would be better off. In fact, the world would be better off</w:t>
      </w:r>
      <w:r w:rsidRPr="0042377D">
        <w:t xml:space="preserve">. </w:t>
      </w:r>
      <w:r w:rsidRPr="0042377D">
        <w:rPr>
          <w:rStyle w:val="StyleUnderline"/>
        </w:rPr>
        <w:t>Whenever I’m tempted by the notion that humans are rational beings, carefully evaluating the world and acting in ways that maximize our happiness, I think of our meager immigration policies</w:t>
      </w:r>
      <w:r w:rsidRPr="0042377D">
        <w:t xml:space="preserve">. For me, </w:t>
      </w:r>
      <w:r w:rsidRPr="0042377D">
        <w:rPr>
          <w:rStyle w:val="StyleUnderline"/>
        </w:rPr>
        <w:t>it’s close to proof that we are, collectively, still jealous, nervous creatures, hoarding what we have, afraid of taking even the most promising risk, displaying loyalty to our own tribe while we stare, suspiciously, at everyone else. It’s nice to believe that I am part of a more mature, rational generation, that my grandfather’s old ways of thinking are dying away. But I’m not so sure. We might be a lot more like him than we want to think</w:t>
      </w:r>
      <w:r w:rsidRPr="0042377D">
        <w:t>.</w:t>
      </w:r>
    </w:p>
    <w:p w14:paraId="5986D93B" w14:textId="77777777" w:rsidR="007F5B94" w:rsidRPr="0042377D" w:rsidRDefault="007F5B94" w:rsidP="007F5B94"/>
    <w:p w14:paraId="77835F0F" w14:textId="18A3A430" w:rsidR="00D22730" w:rsidRPr="0042377D" w:rsidRDefault="00D22730" w:rsidP="00D22730">
      <w:pPr>
        <w:pStyle w:val="Heading4"/>
        <w:rPr>
          <w:sz w:val="28"/>
          <w:szCs w:val="26"/>
          <w:u w:val="single"/>
        </w:rPr>
      </w:pPr>
      <w:r w:rsidRPr="0042377D">
        <w:rPr>
          <w:sz w:val="28"/>
          <w:szCs w:val="26"/>
        </w:rPr>
        <w:t>Economic decline causes nuclear war.</w:t>
      </w:r>
    </w:p>
    <w:p w14:paraId="05E2BD13" w14:textId="77777777" w:rsidR="00D22730" w:rsidRPr="0042377D" w:rsidRDefault="00D22730" w:rsidP="00D22730">
      <w:r w:rsidRPr="0042377D">
        <w:rPr>
          <w:rStyle w:val="Style13ptBold"/>
          <w:sz w:val="28"/>
        </w:rPr>
        <w:t>Mann 14</w:t>
      </w:r>
      <w:r w:rsidRPr="0042377D">
        <w:t xml:space="preserve"> — Eric Mann, special agent with a United States federal agency, with significant domestic and international counterintelligence and counter-terrorism experience, former special assistant for a U.S. Senator and served as a presidential appointee for the U.S. Congress, BA from U of South Carolina, MA in Security Studies from Georgetown, 2014 (“Austerity, Economic Decline, and Financial Weapons Of War: A New Paradigm For Global Security,” Graduate Thesis submitted to Johns Hopkins University for MA in Global Security Studies, May, Available Online at </w:t>
      </w:r>
      <w:hyperlink r:id="rId10" w:history="1">
        <w:r w:rsidRPr="0042377D">
          <w:rPr>
            <w:rStyle w:val="Hyperlink"/>
          </w:rPr>
          <w:t>https://jscholarship.library.jhu.edu/bitstream/handle/1774.2/37262/MANN-THESIS-2014.pdf</w:t>
        </w:r>
      </w:hyperlink>
      <w:r w:rsidRPr="0042377D">
        <w:t>, Accessed 08-08-2018)</w:t>
      </w:r>
    </w:p>
    <w:p w14:paraId="667C2C16" w14:textId="77777777" w:rsidR="00D22730" w:rsidRPr="0042377D" w:rsidRDefault="00D22730" w:rsidP="00D22730">
      <w:r w:rsidRPr="0042377D">
        <w:t xml:space="preserve">The conclusions reached in this thesis demonstrate how </w:t>
      </w:r>
      <w:r w:rsidRPr="0042377D">
        <w:rPr>
          <w:rStyle w:val="StyleUnderline"/>
        </w:rPr>
        <w:t xml:space="preserve">economic considerations within states can figure </w:t>
      </w:r>
      <w:r w:rsidRPr="0042377D">
        <w:rPr>
          <w:rStyle w:val="Emphasis"/>
        </w:rPr>
        <w:t>prominently into the calculus for future conflicts</w:t>
      </w:r>
      <w:r w:rsidRPr="0042377D">
        <w:t xml:space="preserve">. The findings also suggest that </w:t>
      </w:r>
      <w:r w:rsidRPr="0042377D">
        <w:rPr>
          <w:rStyle w:val="StyleUnderline"/>
        </w:rPr>
        <w:t>security issues with economic or financial underpinnings will transcend classical determinants of war and conflict, and change the manner by which rival states engage in hostile acts toward one another</w:t>
      </w:r>
      <w:r w:rsidRPr="0042377D">
        <w:t xml:space="preserve">. The research shows that </w:t>
      </w:r>
      <w:r w:rsidRPr="0042377D">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42377D">
        <w:rPr>
          <w:sz w:val="12"/>
        </w:rPr>
        <w:t>¶</w:t>
      </w:r>
      <w:r w:rsidRPr="0042377D">
        <w:t xml:space="preserve"> </w:t>
      </w:r>
      <w:r w:rsidRPr="0042377D">
        <w:rPr>
          <w:rStyle w:val="StyleUnderline"/>
        </w:rPr>
        <w:t>The security areas</w:t>
      </w:r>
      <w:r w:rsidRPr="0042377D">
        <w:t xml:space="preserve">, identified in the proceeding chapters, </w:t>
      </w:r>
      <w:r w:rsidRPr="0042377D">
        <w:rPr>
          <w:rStyle w:val="StyleUnderline"/>
        </w:rPr>
        <w:t xml:space="preserve">are likely to mature into </w:t>
      </w:r>
      <w:r w:rsidRPr="0042377D">
        <w:rPr>
          <w:rStyle w:val="Emphasis"/>
        </w:rPr>
        <w:t>global security threats</w:t>
      </w:r>
      <w:r w:rsidRPr="0042377D">
        <w:rPr>
          <w:rStyle w:val="StyleUnderline"/>
        </w:rPr>
        <w:t xml:space="preserve"> in the immediate future</w:t>
      </w:r>
      <w:r w:rsidRPr="0042377D">
        <w:t xml:space="preserve">. As the case study on South Korea suggest, </w:t>
      </w:r>
      <w:r w:rsidRPr="0042377D">
        <w:rPr>
          <w:rStyle w:val="StyleUnderline"/>
        </w:rPr>
        <w:t xml:space="preserve">the overlapping security issues associated with economic decline and reduced military spending by the United States will </w:t>
      </w:r>
      <w:r w:rsidRPr="0042377D">
        <w:rPr>
          <w:rStyle w:val="Emphasis"/>
        </w:rPr>
        <w:t>affect allied confidence in America’s security guarantees</w:t>
      </w:r>
      <w:r w:rsidRPr="0042377D">
        <w:t xml:space="preserve">. The study shows that </w:t>
      </w:r>
      <w:r w:rsidRPr="0042377D">
        <w:rPr>
          <w:rStyle w:val="StyleUnderline"/>
        </w:rPr>
        <w:t xml:space="preserve">this outcome could cause </w:t>
      </w:r>
      <w:r w:rsidRPr="0042377D">
        <w:rPr>
          <w:rStyle w:val="Emphasis"/>
        </w:rPr>
        <w:t>regional instability</w:t>
      </w:r>
      <w:r w:rsidRPr="0042377D">
        <w:rPr>
          <w:rStyle w:val="StyleUnderline"/>
        </w:rPr>
        <w:t xml:space="preserve"> or realignments of strategic partnerships in the Asia-pacific region with ramifications for U.S. national security</w:t>
      </w:r>
      <w:r w:rsidRPr="0042377D">
        <w:t xml:space="preserve">. </w:t>
      </w:r>
      <w:r w:rsidRPr="0042377D">
        <w:rPr>
          <w:rStyle w:val="StyleUnderline"/>
        </w:rPr>
        <w:t xml:space="preserve">Rival states and non-state groups may also become </w:t>
      </w:r>
      <w:r w:rsidRPr="0042377D">
        <w:rPr>
          <w:rStyle w:val="Emphasis"/>
        </w:rPr>
        <w:t>emboldened to challenge America’s status</w:t>
      </w:r>
      <w:r w:rsidRPr="0042377D">
        <w:t xml:space="preserve"> in the unipolar international system.</w:t>
      </w:r>
      <w:r w:rsidRPr="0042377D">
        <w:rPr>
          <w:sz w:val="12"/>
        </w:rPr>
        <w:t>¶</w:t>
      </w:r>
      <w:r w:rsidRPr="0042377D">
        <w:t xml:space="preserve"> </w:t>
      </w:r>
      <w:r w:rsidRPr="0042377D">
        <w:rPr>
          <w:rStyle w:val="StyleUnderline"/>
        </w:rPr>
        <w:t xml:space="preserve">The potential risks associated with </w:t>
      </w:r>
      <w:r w:rsidRPr="0042377D">
        <w:rPr>
          <w:rStyle w:val="Emphasis"/>
        </w:rPr>
        <w:t>stolen or loose WMD</w:t>
      </w:r>
      <w:r w:rsidRPr="0042377D">
        <w:t xml:space="preserve">, </w:t>
      </w:r>
      <w:r w:rsidRPr="0042377D">
        <w:rPr>
          <w:rStyle w:val="StyleUnderline"/>
        </w:rPr>
        <w:t>resulting from poor security, can also pose a threat to U.S. national security</w:t>
      </w:r>
      <w:r w:rsidRPr="0042377D">
        <w:t xml:space="preserve">. The case study on Pakistan, Syria and North Korea show how </w:t>
      </w:r>
      <w:r w:rsidRPr="0042377D">
        <w:rPr>
          <w:rStyle w:val="StyleUnderline"/>
        </w:rPr>
        <w:t>financial constraints affect weapons security making weapons vulnerable to theft, and how financial factors can influence WMD proliferation</w:t>
      </w:r>
      <w:r w:rsidRPr="0042377D">
        <w:t xml:space="preserve"> by contributing to the motivating factors behind a trusted insider’s decision to sell weapons technology. The </w:t>
      </w:r>
      <w:r w:rsidRPr="0042377D">
        <w:rPr>
          <w:rStyle w:val="StyleUnderline"/>
        </w:rPr>
        <w:t>inherent vulnerabilities within the global financial markets will provide terrorists’ organizations and other non-state groups</w:t>
      </w:r>
      <w:r w:rsidRPr="0042377D">
        <w:t xml:space="preserve">, who object to the current international system or distribution of power, </w:t>
      </w:r>
      <w:r w:rsidRPr="0042377D">
        <w:rPr>
          <w:rStyle w:val="StyleUnderline"/>
        </w:rPr>
        <w:t>with opportunities to disrupt global finance and perhaps weaken America’s status</w:t>
      </w:r>
      <w:r w:rsidRPr="0042377D">
        <w:t>. A more ominous threat originates from states intent on increasing diversification of foreign currency holdings, establishing alternatives to the dollar for international trade, or engaging financial warfare against the United States.</w:t>
      </w:r>
    </w:p>
    <w:p w14:paraId="44B42BF2" w14:textId="77777777" w:rsidR="00D22730" w:rsidRPr="0042377D" w:rsidRDefault="00D22730" w:rsidP="00D22730"/>
    <w:p w14:paraId="3A7E84D1" w14:textId="77777777" w:rsidR="002E0EB5" w:rsidRPr="0042377D" w:rsidRDefault="002E0EB5" w:rsidP="002E0EB5">
      <w:pPr>
        <w:pStyle w:val="Heading4"/>
      </w:pPr>
      <w:r w:rsidRPr="0042377D">
        <w:t xml:space="preserve">The structural violence of inequality outweighs other impacts. There is an </w:t>
      </w:r>
      <w:r w:rsidRPr="0042377D">
        <w:rPr>
          <w:u w:val="single"/>
        </w:rPr>
        <w:t>ethical obligation</w:t>
      </w:r>
      <w:r w:rsidRPr="0042377D">
        <w:t xml:space="preserve"> to address it.</w:t>
      </w:r>
    </w:p>
    <w:p w14:paraId="02731C62" w14:textId="5093C602" w:rsidR="009F0A92" w:rsidRPr="0042377D" w:rsidRDefault="009F0A92" w:rsidP="009F0A92">
      <w:r w:rsidRPr="0042377D">
        <w:rPr>
          <w:rStyle w:val="Style13ptBold"/>
        </w:rPr>
        <w:t>Ansell 17</w:t>
      </w:r>
      <w:r w:rsidRPr="0042377D">
        <w:t xml:space="preserve"> — David A. Ansell, Senior Vice President, Associate Provost for Community Health Equity, and Michael E. Kelly Professor of Medicine at Rush University Medical Center (Chicago), holds an M.D. from the State University of New York Upstate Medical University College of Medicine, 2017 (“American Roulette,” </w:t>
      </w:r>
      <w:r w:rsidRPr="0042377D">
        <w:rPr>
          <w:i/>
        </w:rPr>
        <w:t>The Death Gap: How Inequality Kills</w:t>
      </w:r>
      <w:r w:rsidRPr="0042377D">
        <w:t>, Published by the University of Chicago Press, ISBN 9780226428291)</w:t>
      </w:r>
    </w:p>
    <w:p w14:paraId="5288D1B6" w14:textId="77777777" w:rsidR="007F5B94" w:rsidRPr="0042377D" w:rsidRDefault="007F5B94" w:rsidP="000C7367">
      <w:pPr>
        <w:rPr>
          <w:rStyle w:val="StyleUnderline"/>
        </w:rPr>
      </w:pPr>
      <w:r w:rsidRPr="0042377D">
        <w:t xml:space="preserve">There are many different kinds of violence. Some are obvious: punches, attacks, gunshots, explosions. These are the kinds of inter- personal violence that we tend to hear about in the news. Other kinds of violence are intimate and emotional. But </w:t>
      </w:r>
      <w:r w:rsidRPr="0042377D">
        <w:rPr>
          <w:rStyle w:val="StyleUnderline"/>
        </w:rPr>
        <w:t>the deadliest and most thoroughgoing kind of violence is woven into the fabric of American society. It exists when some groups have more access to goods, resources, and opportunities than other groups, including health and life itself.</w:t>
      </w:r>
      <w:r w:rsidRPr="0042377D">
        <w:t xml:space="preserve"> </w:t>
      </w:r>
      <w:r w:rsidRPr="0042377D">
        <w:rPr>
          <w:rStyle w:val="StyleUnderline"/>
        </w:rPr>
        <w:t>This violence delivers specific blows against particular bodies in particular neighborhoods</w:t>
      </w:r>
      <w:r w:rsidRPr="0042377D">
        <w:t xml:space="preserve">. This unequal advantage and violence is built into the very rules that govern our society. In the absence of this violence, large numbers of Americans would be able to live fuller and longer lives. This kind of violence is called </w:t>
      </w:r>
      <w:r w:rsidRPr="0042377D">
        <w:rPr>
          <w:rStyle w:val="StyleUnderline"/>
        </w:rPr>
        <w:t>structural violence, because it is embedded in the very laws, policies, and rules that govern day-to- day life.</w:t>
      </w:r>
      <w:r w:rsidRPr="0042377D">
        <w:t xml:space="preserve">8 It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w:t>
      </w:r>
      <w:r w:rsidRPr="0042377D">
        <w:rPr>
          <w:rStyle w:val="StyleUnderline"/>
        </w:rPr>
        <w:t>it is a product of racism, gender, and income inequality</w:t>
      </w:r>
      <w:r w:rsidRPr="0042377D">
        <w:t xml:space="preserve">. The diseases and premature mortality that Windora and many of my patients experienced were, in the words of Dr. Paul Farmer, "biological reflections of social fault lines."9 As a result of these fault lines, a disproportional burden of illness, suffering, and premature mortality falls on certain neighborhoods, like Windora's. Structural violence can overwhelm an individual's ability to live a free, unfettered, healthy life. As I ran to evaluate Windora,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Windora and her family. These rules and structures are powerful destructive forces. </w:t>
      </w:r>
      <w:r w:rsidRPr="0042377D">
        <w:rPr>
          <w:rStyle w:val="StyleUnderline"/>
        </w:rPr>
        <w:t>The same structures that render life predictable, secure,</w:t>
      </w:r>
      <w:r w:rsidRPr="0042377D">
        <w:t xml:space="preserve"> comfortable, </w:t>
      </w:r>
      <w:r w:rsidRPr="0042377D">
        <w:rPr>
          <w:rStyle w:val="StyleUnderline"/>
        </w:rPr>
        <w:t>and pleasant for many destroy the lives of others</w:t>
      </w:r>
      <w:r w:rsidRPr="0042377D">
        <w:t xml:space="preserve"> like Windora </w:t>
      </w:r>
      <w:r w:rsidRPr="0042377D">
        <w:rPr>
          <w:rStyle w:val="StyleUnderline"/>
        </w:rPr>
        <w:t>through suffering, poverty, ill health, and violence.</w:t>
      </w:r>
      <w:r w:rsidRPr="0042377D">
        <w:t xml:space="preserve"> These structures are neither natural nor neutral. The results of structural violence can be very specific. In Windora's case, stroke precursors like chronic stress, poverty, and uncontrolled hypertension run rampant in neighborhoods like hers. Windora's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 Income Inequality and Life Inequality Of course, Windora is not the only person struggling on account of structural violence. Countless neighborhoods nationwide are suffering from it, and people are dying needlessly young as a result. The mag- nitude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In fact, </w:t>
      </w:r>
      <w:r w:rsidRPr="0042377D">
        <w:rPr>
          <w:rStyle w:val="StyleUnderline"/>
        </w:rPr>
        <w:t>we did find ourselves at war</w:t>
      </w:r>
      <w:r w:rsidRPr="0042377D">
        <w:t xml:space="preserve"> not long ago, </w:t>
      </w:r>
      <w:r w:rsidRPr="0042377D">
        <w:rPr>
          <w:rStyle w:val="StyleUnderline"/>
        </w:rPr>
        <w:t>when almost 3,000</w:t>
      </w:r>
      <w:r w:rsidRPr="0042377D">
        <w:t xml:space="preserve"> Americans </w:t>
      </w:r>
      <w:r w:rsidRPr="0042377D">
        <w:rPr>
          <w:rStyle w:val="StyleUnderline"/>
        </w:rPr>
        <w:t>were killed. That was</w:t>
      </w:r>
      <w:r w:rsidRPr="0042377D">
        <w:t xml:space="preserve"> </w:t>
      </w:r>
      <w:r w:rsidRPr="0042377D">
        <w:rPr>
          <w:rStyle w:val="StyleUnderline"/>
        </w:rPr>
        <w:t>September 11</w:t>
      </w:r>
      <w:r w:rsidRPr="0042377D">
        <w:t xml:space="preserve">,2001. That tragedy </w:t>
      </w:r>
      <w:r w:rsidRPr="0042377D">
        <w:rPr>
          <w:rStyle w:val="StyleUnderline"/>
        </w:rPr>
        <w:t>propelled the country to war</w:t>
      </w:r>
      <w:r w:rsidRPr="0042377D">
        <w:t xml:space="preserve">. </w:t>
      </w:r>
      <w:r w:rsidRPr="0042377D">
        <w:rPr>
          <w:rStyle w:val="StyleUnderline"/>
        </w:rPr>
        <w:t>Yet when it comes to the premature deaths of urban Americans, no disaster area has been declared</w:t>
      </w:r>
      <w:r w:rsidRPr="0042377D">
        <w:t xml:space="preserve">. No federal troops have been called up. No acts of Congress have been passed. </w:t>
      </w:r>
      <w:r w:rsidRPr="0042377D">
        <w:rPr>
          <w:rStyle w:val="StyleUnderline"/>
        </w:rPr>
        <w:t>Yet this disaster is even worse</w:t>
      </w:r>
      <w:r w:rsidRPr="0042377D">
        <w:t xml:space="preserve">: </w:t>
      </w:r>
      <w:r w:rsidRPr="0042377D">
        <w:rPr>
          <w:rStyle w:val="StyleUnderline"/>
        </w:rPr>
        <w:t>those 3,200 black people were in Chicago alone, in just one year</w:t>
      </w:r>
      <w:r w:rsidRPr="0042377D">
        <w:t xml:space="preserve">. </w:t>
      </w:r>
      <w:r w:rsidRPr="0042377D">
        <w:rPr>
          <w:rStyle w:val="StyleUnderline"/>
        </w:rPr>
        <w:t>Nationwide each year, more than 60,000 black people die prematurely because of inequality</w:t>
      </w:r>
      <w:r w:rsidRPr="0042377D">
        <w:t xml:space="preserve">.10 While blacks suffer the most from this, it is not just an issue of racism, though racism has been a unique and powerful transmitter of violence in America for over four hundred years.11 </w:t>
      </w:r>
      <w:r w:rsidRPr="0042377D">
        <w:rPr>
          <w:rStyle w:val="StyleUnderline"/>
        </w:rPr>
        <w:t>Beyond racism, poverty and income inequality</w:t>
      </w:r>
      <w:r w:rsidRPr="0042377D">
        <w:t xml:space="preserve"> perpetuated by exploitative market capitalism </w:t>
      </w:r>
      <w:r w:rsidRPr="0042377D">
        <w:rPr>
          <w:rStyle w:val="StyleUnderline"/>
        </w:rPr>
        <w:t>are singular agents of transmission of disease and early death</w:t>
      </w:r>
      <w:r w:rsidRPr="0042377D">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na- tion.13 White men in some Appalachian towns live on average twenty years less than white men a half-day's drive away in the suburbs of Washington, DC. Men in McDowell County, West Virginia, can look forward to a life expectancy only slightly better than that of Haitians.14 But those statistics reflect averages, and </w:t>
      </w:r>
      <w:r w:rsidRPr="0042377D">
        <w:rPr>
          <w:rStyle w:val="StyleUnderline"/>
        </w:rPr>
        <w:t>every death from structural violence is a person</w:t>
      </w:r>
      <w:r w:rsidRPr="0042377D">
        <w:t xml:space="preserve">. When these illnesses and deaths are occurring one at a time in neighborhoods that society has decided not to care about—neighborhoods populated by poor, black, or brown people— </w:t>
      </w:r>
      <w:r w:rsidRPr="0042377D">
        <w:rPr>
          <w:rStyle w:val="StyleUnderline"/>
        </w:rPr>
        <w:t>they seem easy to overlook, especially if you are among the fortunate few who are doing incredibly well</w:t>
      </w:r>
      <w:r w:rsidRPr="0042377D">
        <w:t xml:space="preserve">. </w:t>
      </w:r>
      <w:r w:rsidRPr="0042377D">
        <w:rPr>
          <w:rStyle w:val="StyleUnderline"/>
        </w:rPr>
        <w:t>The tide of prosperity in America has lifted some boats while others have swamped</w:t>
      </w:r>
      <w:r w:rsidRPr="0042377D">
        <w:t xml:space="preserve">. Paul Farmer, the physician-anthropologist who founded Partners in Health, an inter- national human rights agency, reflects on the juxtaposition of "unprecedented bounty and untold penury": "It stands to reason that </w:t>
      </w:r>
      <w:r w:rsidRPr="0042377D">
        <w:rPr>
          <w:rStyle w:val="StyleUnderline"/>
        </w:rPr>
        <w:t>as beneficiaries of growing inequality, we do not like to be reminded of misery of squalor and failure</w:t>
      </w:r>
      <w:r w:rsidRPr="0042377D">
        <w:t xml:space="preserve">. Our popular culture provides us with no shortage of anesthesia."15 </w:t>
      </w:r>
      <w:r w:rsidRPr="0042377D">
        <w:rPr>
          <w:rStyle w:val="StyleUnderline"/>
        </w:rPr>
        <w:t>That people suffer and die prematurely because of inequality is wrong. It is wrong from an ethical perspective</w:t>
      </w:r>
      <w:r w:rsidRPr="0042377D">
        <w:t xml:space="preserve">. It is wrong from a fair- ness perspective. </w:t>
      </w:r>
      <w:r w:rsidRPr="0042377D">
        <w:rPr>
          <w:rStyle w:val="StyleUnderline"/>
        </w:rPr>
        <w:t xml:space="preserve">And it is wrong </w:t>
      </w:r>
      <w:r w:rsidRPr="0042377D">
        <w:rPr>
          <w:rStyle w:val="Emphasis"/>
        </w:rPr>
        <w:t>because we have the means to fix it</w:t>
      </w:r>
      <w:r w:rsidRPr="0042377D">
        <w:rPr>
          <w:rStyle w:val="StyleUnderline"/>
        </w:rPr>
        <w:t>.</w:t>
      </w:r>
    </w:p>
    <w:p w14:paraId="65E21665" w14:textId="77777777" w:rsidR="007F5B94" w:rsidRPr="0042377D" w:rsidRDefault="007F5B94" w:rsidP="007F5B94"/>
    <w:p w14:paraId="57068DC6" w14:textId="795E6AFE" w:rsidR="007F5B94" w:rsidRPr="0042377D" w:rsidRDefault="007F5B94" w:rsidP="007F5B94">
      <w:pPr>
        <w:pStyle w:val="Heading3"/>
      </w:pPr>
      <w:r w:rsidRPr="0042377D">
        <w:t xml:space="preserve">1AC </w:t>
      </w:r>
      <w:r w:rsidR="00D46185" w:rsidRPr="0042377D">
        <w:t xml:space="preserve">— </w:t>
      </w:r>
      <w:r w:rsidRPr="0042377D">
        <w:t xml:space="preserve">Plan </w:t>
      </w:r>
    </w:p>
    <w:p w14:paraId="21F5B5BA" w14:textId="2B359628" w:rsidR="007F221F" w:rsidRPr="0042377D" w:rsidRDefault="007F221F" w:rsidP="007F5B94">
      <w:pPr>
        <w:pStyle w:val="Heading4"/>
        <w:rPr>
          <w:sz w:val="28"/>
        </w:rPr>
      </w:pPr>
      <w:r w:rsidRPr="0042377D">
        <w:rPr>
          <w:sz w:val="28"/>
        </w:rPr>
        <w:t>The United States should:</w:t>
      </w:r>
    </w:p>
    <w:p w14:paraId="69DDEB27" w14:textId="4ADCAA6B" w:rsidR="007F221F" w:rsidRPr="0042377D" w:rsidRDefault="007F5B94" w:rsidP="007F221F">
      <w:pPr>
        <w:pStyle w:val="Heading4"/>
        <w:numPr>
          <w:ilvl w:val="0"/>
          <w:numId w:val="11"/>
        </w:numPr>
        <w:rPr>
          <w:sz w:val="28"/>
        </w:rPr>
      </w:pPr>
      <w:r w:rsidRPr="0042377D">
        <w:rPr>
          <w:sz w:val="28"/>
        </w:rPr>
        <w:t xml:space="preserve">create a default presumption in favor of admission for legal immigration that requires strict scrutiny to override and </w:t>
      </w:r>
    </w:p>
    <w:p w14:paraId="734B6BC5" w14:textId="75E89EA6" w:rsidR="007F5B94" w:rsidRPr="0042377D" w:rsidRDefault="007F5B94" w:rsidP="007F221F">
      <w:pPr>
        <w:pStyle w:val="Heading4"/>
        <w:numPr>
          <w:ilvl w:val="0"/>
          <w:numId w:val="11"/>
        </w:numPr>
        <w:rPr>
          <w:sz w:val="28"/>
        </w:rPr>
      </w:pPr>
      <w:r w:rsidRPr="0042377D">
        <w:rPr>
          <w:sz w:val="28"/>
        </w:rPr>
        <w:t>eliminate existing caps a</w:t>
      </w:r>
      <w:r w:rsidR="007F221F" w:rsidRPr="0042377D">
        <w:rPr>
          <w:sz w:val="28"/>
        </w:rPr>
        <w:t>nd quotas for legal immigration.</w:t>
      </w:r>
    </w:p>
    <w:p w14:paraId="219664A9" w14:textId="77777777" w:rsidR="007F221F" w:rsidRPr="0042377D" w:rsidRDefault="007F221F" w:rsidP="007F221F"/>
    <w:p w14:paraId="2F724A05" w14:textId="236FA686" w:rsidR="007F5B94" w:rsidRPr="0042377D" w:rsidRDefault="007F5B94" w:rsidP="007F5B94">
      <w:pPr>
        <w:pStyle w:val="Heading3"/>
      </w:pPr>
      <w:r w:rsidRPr="0042377D">
        <w:t xml:space="preserve">1AC </w:t>
      </w:r>
      <w:r w:rsidR="00D46185" w:rsidRPr="0042377D">
        <w:t xml:space="preserve">— </w:t>
      </w:r>
      <w:r w:rsidRPr="0042377D">
        <w:t xml:space="preserve">Solvency </w:t>
      </w:r>
    </w:p>
    <w:p w14:paraId="4ADA3153" w14:textId="5CFBBD4F" w:rsidR="007F5B94" w:rsidRPr="0042377D" w:rsidRDefault="00E914C6" w:rsidP="002E0EB5">
      <w:pPr>
        <w:pStyle w:val="Heading4"/>
        <w:tabs>
          <w:tab w:val="left" w:pos="2160"/>
        </w:tabs>
        <w:rPr>
          <w:sz w:val="28"/>
        </w:rPr>
      </w:pPr>
      <w:r w:rsidRPr="0042377D">
        <w:rPr>
          <w:sz w:val="28"/>
          <w:u w:val="single"/>
        </w:rPr>
        <w:t>Presumption of admission solves</w:t>
      </w:r>
      <w:r w:rsidRPr="0042377D">
        <w:rPr>
          <w:sz w:val="28"/>
        </w:rPr>
        <w:t xml:space="preserve"> — it creates “loose borders” and allows global market correction.</w:t>
      </w:r>
    </w:p>
    <w:p w14:paraId="1EB02035" w14:textId="0B8C0710" w:rsidR="007F5B94" w:rsidRPr="0042377D" w:rsidRDefault="007F5B94" w:rsidP="000C7367">
      <w:r w:rsidRPr="0042377D">
        <w:rPr>
          <w:rStyle w:val="Style13ptBold"/>
          <w:sz w:val="28"/>
        </w:rPr>
        <w:t>Dalmia</w:t>
      </w:r>
      <w:r w:rsidR="0006693A" w:rsidRPr="0042377D">
        <w:rPr>
          <w:rStyle w:val="Style13ptBold"/>
          <w:sz w:val="28"/>
        </w:rPr>
        <w:t xml:space="preserve"> 14 </w:t>
      </w:r>
      <w:r w:rsidR="0006693A" w:rsidRPr="0042377D">
        <w:t xml:space="preserve">— </w:t>
      </w:r>
      <w:r w:rsidRPr="0042377D">
        <w:t>Shikha</w:t>
      </w:r>
      <w:r w:rsidR="0006693A" w:rsidRPr="0042377D">
        <w:t xml:space="preserve"> Dalmia</w:t>
      </w:r>
      <w:r w:rsidRPr="0042377D">
        <w:t xml:space="preserve">, </w:t>
      </w:r>
      <w:r w:rsidR="0006693A" w:rsidRPr="0042377D">
        <w:t>senior analyst at Reason Foundation, a nonprofit think tank advancing free markets, Bloomberg View contributor, columnist at The Week, former columnist at Forbes and the Washington Examiner, co-winner of the first Bastiat Prize for Online Journalism, 2014 (“Will Open Borders Help Or Hurt America?,” American Enterprise Institute, December 10</w:t>
      </w:r>
      <w:r w:rsidR="0006693A" w:rsidRPr="0042377D">
        <w:rPr>
          <w:vertAlign w:val="superscript"/>
        </w:rPr>
        <w:t>th</w:t>
      </w:r>
      <w:r w:rsidR="0006693A" w:rsidRPr="0042377D">
        <w:t xml:space="preserve">, Available Online at </w:t>
      </w:r>
      <w:hyperlink r:id="rId11" w:history="1">
        <w:r w:rsidR="0006693A" w:rsidRPr="0042377D">
          <w:rPr>
            <w:rStyle w:val="Hyperlink"/>
          </w:rPr>
          <w:t>https://www.aei.org/wp-content/uploads/2014/11/141210-AEI-Open-Borders-Debate.pdf</w:t>
        </w:r>
      </w:hyperlink>
      <w:r w:rsidR="0006693A" w:rsidRPr="0042377D">
        <w:t>, Accessed 08-08-2018)</w:t>
      </w:r>
    </w:p>
    <w:p w14:paraId="65D04C85" w14:textId="77777777" w:rsidR="007F5B94" w:rsidRPr="0042377D" w:rsidRDefault="007F5B94" w:rsidP="000C7367">
      <w:r w:rsidRPr="0042377D">
        <w:t xml:space="preserve">If that were the case, North Korea would be the most sovereign nation on the planet. It is entirely appropriate for sovereign nations to freely choose to offer freedom of movement across their borders. Both </w:t>
      </w:r>
      <w:r w:rsidRPr="0042377D">
        <w:rPr>
          <w:rStyle w:val="StyleUnderline"/>
        </w:rPr>
        <w:t>closed and open policies are consistent with</w:t>
      </w:r>
      <w:r w:rsidRPr="0042377D">
        <w:t xml:space="preserve"> national </w:t>
      </w:r>
      <w:r w:rsidRPr="0042377D">
        <w:rPr>
          <w:rStyle w:val="StyleUnderline"/>
        </w:rPr>
        <w:t>sovereignty</w:t>
      </w:r>
      <w:r w:rsidRPr="0042377D">
        <w:t xml:space="preserve">. </w:t>
      </w:r>
      <w:r w:rsidRPr="0042377D">
        <w:rPr>
          <w:rStyle w:val="StyleUnderline"/>
        </w:rPr>
        <w:t>The question</w:t>
      </w:r>
      <w:r w:rsidRPr="0042377D">
        <w:t xml:space="preserve"> for America </w:t>
      </w:r>
      <w:r w:rsidRPr="0042377D">
        <w:rPr>
          <w:rStyle w:val="StyleUnderline"/>
        </w:rPr>
        <w:t>is which</w:t>
      </w:r>
      <w:r w:rsidRPr="0042377D">
        <w:t xml:space="preserve"> of these two postures </w:t>
      </w:r>
      <w:r w:rsidRPr="0042377D">
        <w:rPr>
          <w:rStyle w:val="StyleUnderline"/>
        </w:rPr>
        <w:t>is more consistent with</w:t>
      </w:r>
      <w:r w:rsidRPr="0042377D">
        <w:t xml:space="preserve"> its own core commitment to individual </w:t>
      </w:r>
      <w:r w:rsidRPr="0042377D">
        <w:rPr>
          <w:rStyle w:val="StyleUnderline"/>
        </w:rPr>
        <w:t>liberty</w:t>
      </w:r>
      <w:r w:rsidRPr="0042377D">
        <w:t xml:space="preserve">, free market, and limited government. And I would suggest it is open borders properly understood. </w:t>
      </w:r>
      <w:r w:rsidRPr="0042377D">
        <w:rPr>
          <w:rStyle w:val="StyleUnderline"/>
        </w:rPr>
        <w:t>Open borders does not mean</w:t>
      </w:r>
      <w:r w:rsidRPr="0042377D">
        <w:t xml:space="preserve">, at least not to me, that </w:t>
      </w:r>
      <w:r w:rsidRPr="0042377D">
        <w:rPr>
          <w:rStyle w:val="StyleUnderline"/>
        </w:rPr>
        <w:t>we should welcome any</w:t>
      </w:r>
      <w:r w:rsidRPr="0042377D">
        <w:t xml:space="preserve"> hoodlum or </w:t>
      </w:r>
      <w:r w:rsidRPr="0042377D">
        <w:rPr>
          <w:rStyle w:val="StyleUnderline"/>
        </w:rPr>
        <w:t>terrorist</w:t>
      </w:r>
      <w:r w:rsidRPr="0042377D">
        <w:t xml:space="preserve"> or contagious person into the country, no questions asked. </w:t>
      </w:r>
      <w:r w:rsidRPr="0042377D">
        <w:rPr>
          <w:rStyle w:val="StyleUnderline"/>
        </w:rPr>
        <w:t>What it does mean is that immigration policy should be based on the socioeconomic needs of the country’s residents, not the arbitrary whims of bureaucrats or grand designs of social planners</w:t>
      </w:r>
      <w:r w:rsidRPr="0042377D">
        <w:t xml:space="preserve">. This implies that the </w:t>
      </w:r>
      <w:r w:rsidRPr="0042377D">
        <w:rPr>
          <w:rStyle w:val="StyleUnderline"/>
        </w:rPr>
        <w:t>government has a legitimate role in keeping out foreigners who pose a genuine security or public health threat to the citizenry</w:t>
      </w:r>
      <w:r w:rsidRPr="0042377D">
        <w:t xml:space="preserve">. But </w:t>
      </w:r>
      <w:r w:rsidRPr="0042377D">
        <w:rPr>
          <w:rStyle w:val="StyleUnderline"/>
        </w:rPr>
        <w:t>beyond that, they should be allowed in whenever an American is willing to hire them or wants to live with them or for whatsoever reason at a</w:t>
      </w:r>
      <w:r w:rsidRPr="0042377D">
        <w:t xml:space="preserve">ll. </w:t>
      </w:r>
      <w:r w:rsidRPr="0042377D">
        <w:rPr>
          <w:rStyle w:val="StyleUnderline"/>
        </w:rPr>
        <w:t>Government should not be in the business of keeping apart,</w:t>
      </w:r>
      <w:r w:rsidRPr="0042377D">
        <w:t xml:space="preserve"> for example, </w:t>
      </w:r>
      <w:r w:rsidRPr="0042377D">
        <w:rPr>
          <w:rStyle w:val="StyleUnderline"/>
        </w:rPr>
        <w:t>willing American employers from willing foreign workers.</w:t>
      </w:r>
      <w:r w:rsidRPr="0042377D">
        <w:t xml:space="preserve"> It doesn’t matter whether Americans want low-skilled workers to pick fruit in their farms or high-skilled workers to develop software in their computer labs or for that matter their foreign mother-in-laws to cook them Indian food, as is the case with my husband. (Laughter.) In other words, </w:t>
      </w:r>
      <w:r w:rsidRPr="0042377D">
        <w:rPr>
          <w:rStyle w:val="StyleUnderline"/>
        </w:rPr>
        <w:t xml:space="preserve">there should be a </w:t>
      </w:r>
      <w:r w:rsidRPr="0042377D">
        <w:rPr>
          <w:rStyle w:val="Emphasis"/>
        </w:rPr>
        <w:t>presumption for liberty</w:t>
      </w:r>
      <w:r w:rsidRPr="0042377D">
        <w:rPr>
          <w:rStyle w:val="StyleUnderline"/>
        </w:rPr>
        <w:t xml:space="preserve"> built into our immigration policies</w:t>
      </w:r>
      <w:r w:rsidRPr="0042377D">
        <w:t xml:space="preserve">. </w:t>
      </w:r>
      <w:r w:rsidRPr="0042377D">
        <w:rPr>
          <w:rStyle w:val="StyleUnderline"/>
        </w:rPr>
        <w:t xml:space="preserve">Government should be required to </w:t>
      </w:r>
      <w:r w:rsidRPr="0042377D">
        <w:rPr>
          <w:rStyle w:val="Emphasis"/>
        </w:rPr>
        <w:t>justify why</w:t>
      </w:r>
      <w:r w:rsidRPr="0042377D">
        <w:rPr>
          <w:rStyle w:val="StyleUnderline"/>
        </w:rPr>
        <w:t xml:space="preserve"> someone can’t come</w:t>
      </w:r>
      <w:r w:rsidRPr="0042377D">
        <w:t xml:space="preserve"> into the country or why an American can’t sponsor someone to come in, </w:t>
      </w:r>
      <w:r w:rsidRPr="0042377D">
        <w:rPr>
          <w:rStyle w:val="StyleUnderline"/>
        </w:rPr>
        <w:t>not the other way around</w:t>
      </w:r>
      <w:r w:rsidRPr="0042377D">
        <w:t xml:space="preserve">. To put it in jurisprudential terms, whenever government wants to bar an American from hiring, marrying, or living with a foreigner in the U.S., </w:t>
      </w:r>
      <w:r w:rsidRPr="0042377D">
        <w:rPr>
          <w:rStyle w:val="StyleUnderline"/>
        </w:rPr>
        <w:t xml:space="preserve">it ought to have to meet the </w:t>
      </w:r>
      <w:r w:rsidRPr="0042377D">
        <w:rPr>
          <w:rStyle w:val="Emphasis"/>
        </w:rPr>
        <w:t>strict scrutiny standard.</w:t>
      </w:r>
      <w:r w:rsidRPr="0042377D">
        <w:t xml:space="preserve"> This means </w:t>
      </w:r>
      <w:r w:rsidRPr="0042377D">
        <w:rPr>
          <w:rStyle w:val="StyleUnderline"/>
        </w:rPr>
        <w:t>it must show that it has a compelling state interest</w:t>
      </w:r>
      <w:r w:rsidRPr="0042377D">
        <w:t xml:space="preserve"> in keeping a foreigner or a class of foreigners </w:t>
      </w:r>
      <w:r w:rsidRPr="0042377D">
        <w:rPr>
          <w:rStyle w:val="Emphasis"/>
        </w:rPr>
        <w:t>and that there is no other way of accomplishing that interest but barring them</w:t>
      </w:r>
      <w:r w:rsidRPr="0042377D">
        <w:t xml:space="preserve">. That is a far cry from how </w:t>
      </w:r>
      <w:r w:rsidRPr="0042377D">
        <w:rPr>
          <w:rStyle w:val="StyleUnderline"/>
        </w:rPr>
        <w:t>our current immigration system</w:t>
      </w:r>
      <w:r w:rsidRPr="0042377D">
        <w:t xml:space="preserve"> works. The best way to describe it is that it </w:t>
      </w:r>
      <w:r w:rsidRPr="0042377D">
        <w:rPr>
          <w:rStyle w:val="StyleUnderline"/>
        </w:rPr>
        <w:t>effectively imposes a blanket ban</w:t>
      </w:r>
      <w:r w:rsidRPr="0042377D">
        <w:t xml:space="preserve"> on immigration, </w:t>
      </w:r>
      <w:r w:rsidRPr="0042377D">
        <w:rPr>
          <w:rStyle w:val="StyleUnderline"/>
        </w:rPr>
        <w:t>which it then arbitrarily relaxes</w:t>
      </w:r>
      <w:r w:rsidRPr="0042377D">
        <w:t xml:space="preserve"> based on predefined bureaucratic categories or some political whim of the moment. Whether it is encouraging family reunification or enhancing ethnic diversity or helping some industry, central planning is deemed important at any given time. </w:t>
      </w:r>
      <w:r w:rsidRPr="0042377D">
        <w:rPr>
          <w:rStyle w:val="StyleUnderline"/>
        </w:rPr>
        <w:t>The obvious objection to open</w:t>
      </w:r>
      <w:r w:rsidRPr="0042377D">
        <w:t xml:space="preserve">, actually </w:t>
      </w:r>
      <w:r w:rsidRPr="0042377D">
        <w:rPr>
          <w:rStyle w:val="Emphasis"/>
        </w:rPr>
        <w:t>the more accurate term for what I’m describing would be loose borders</w:t>
      </w:r>
      <w:r w:rsidRPr="0042377D">
        <w:t xml:space="preserve">, </w:t>
      </w:r>
      <w:r w:rsidRPr="0042377D">
        <w:rPr>
          <w:rStyle w:val="StyleUnderline"/>
        </w:rPr>
        <w:t>is that we’d be flooded</w:t>
      </w:r>
      <w:r w:rsidRPr="0042377D">
        <w:t xml:space="preserve"> with immigrants beyond our capacity to absorb them, given that literally a quarter of the world’s population wishes to move to relatively richer countries. </w:t>
      </w:r>
      <w:r w:rsidRPr="0042377D">
        <w:rPr>
          <w:rStyle w:val="StyleUnderline"/>
        </w:rPr>
        <w:t xml:space="preserve">But just as is the case with other resources, markets and prices would regulate immigration flows </w:t>
      </w:r>
      <w:r w:rsidRPr="0042377D">
        <w:rPr>
          <w:rStyle w:val="Emphasis"/>
        </w:rPr>
        <w:t>far more efficiently than the government</w:t>
      </w:r>
      <w:r w:rsidRPr="0042377D">
        <w:t xml:space="preserve">. Immigrants don’t come unless they can sustain themselves here. </w:t>
      </w:r>
      <w:r w:rsidRPr="0042377D">
        <w:rPr>
          <w:rStyle w:val="StyleUnderline"/>
        </w:rPr>
        <w:t>Immigration ebbs and flows with the economy increasing during booms, when job opportunities are plentiful and declining, even reversing during a bust, when these opportunities dry up as occurred during the recent recession.</w:t>
      </w:r>
      <w:r w:rsidRPr="0042377D">
        <w:t xml:space="preserve"> All this may sound radical or utopian, but in fact it is actually quite conservative. It is actually a call to return to the past, for America had open borders till the early 20th century, when thanks to labor union pressure mostly, combined with anti-Irish knownothingness, it imposed strict national quotas on immigrants. The genesis of a current 11- million strong unauthorized population can be directly traced to the end of the Bracero or guest worker program with Mexico, in 1965, again at the behest of labor unions, worried about wage competition by foreign labor. We didn’t replace this program with a usable alternative and created no option for these folks to apply for permanent residency. The presence of this population is the biggest hot-button issue of our time. It has poisoned and polarized the political conversation and truncated our humanity. It has arisen because we have deviated from our core commitment to freedom of movement, individual rights, and free markets. It is time we draft an immigration policy based on these commitments, and that, I would suggest, is open borders. </w:t>
      </w:r>
    </w:p>
    <w:p w14:paraId="2920AB73" w14:textId="77777777" w:rsidR="00B03DE5" w:rsidRPr="0042377D" w:rsidRDefault="00B03DE5" w:rsidP="00B03DE5">
      <w:pPr>
        <w:pStyle w:val="Heading2"/>
      </w:pPr>
      <w:r w:rsidRPr="0042377D">
        <w:t>2AC — Morality Advantage</w:t>
      </w:r>
    </w:p>
    <w:p w14:paraId="655E2AE0" w14:textId="77777777" w:rsidR="00B03DE5" w:rsidRPr="0042377D" w:rsidRDefault="00B03DE5" w:rsidP="00B03DE5">
      <w:pPr>
        <w:pStyle w:val="Heading3"/>
      </w:pPr>
      <w:r w:rsidRPr="0042377D">
        <w:t>Morality Outweighs DAs</w:t>
      </w:r>
    </w:p>
    <w:p w14:paraId="689FBF62" w14:textId="77777777" w:rsidR="00B03DE5" w:rsidRPr="0042377D" w:rsidRDefault="00B03DE5" w:rsidP="00B03DE5">
      <w:pPr>
        <w:pStyle w:val="Heading4"/>
        <w:rPr>
          <w:sz w:val="28"/>
        </w:rPr>
      </w:pPr>
      <w:r w:rsidRPr="0042377D">
        <w:rPr>
          <w:sz w:val="28"/>
        </w:rPr>
        <w:t>Immigration restrictions are on par with history’s greatest atrocities.</w:t>
      </w:r>
    </w:p>
    <w:p w14:paraId="537DF941" w14:textId="77777777" w:rsidR="00B03DE5" w:rsidRPr="0042377D" w:rsidRDefault="00B03DE5" w:rsidP="00B03DE5">
      <w:pPr>
        <w:rPr>
          <w:b/>
          <w:bCs/>
          <w:sz w:val="28"/>
        </w:rPr>
      </w:pPr>
      <w:r w:rsidRPr="0042377D">
        <w:rPr>
          <w:rStyle w:val="Style13ptBold"/>
          <w:sz w:val="28"/>
        </w:rPr>
        <w:t xml:space="preserve">Swanson 16 </w:t>
      </w:r>
      <w:r w:rsidRPr="0042377D">
        <w:t>— Ana Swanson, covers the economy, trade and the Federal Reserve for the Washington Post, 2016 (“Opening up borders: An idea economists tend to love and politicians detest,” Washington Post, October 14</w:t>
      </w:r>
      <w:r w:rsidRPr="0042377D">
        <w:rPr>
          <w:vertAlign w:val="superscript"/>
        </w:rPr>
        <w:t>th</w:t>
      </w:r>
      <w:r w:rsidRPr="0042377D">
        <w:t xml:space="preserve">, Available Online at </w:t>
      </w:r>
      <w:hyperlink r:id="rId12" w:history="1">
        <w:r w:rsidRPr="0042377D">
          <w:rPr>
            <w:rStyle w:val="Hyperlink"/>
          </w:rPr>
          <w:t>https://www.washingtonpost.com/news/wonk/wp/2016/10/14/why-economists-love-and-politicians-detest-the-idea-of-opening-the-borders-to-lots-more-immigrants/?noredirect=on&amp;utm_term=.3644dc63446d</w:t>
        </w:r>
      </w:hyperlink>
      <w:r w:rsidRPr="0042377D">
        <w:t>, Accessed 08-08-2018)</w:t>
      </w:r>
    </w:p>
    <w:p w14:paraId="22D0069C" w14:textId="77777777" w:rsidR="00B03DE5" w:rsidRPr="0042377D" w:rsidRDefault="00B03DE5" w:rsidP="00B03DE5">
      <w:pPr>
        <w:rPr>
          <w:rStyle w:val="Emphasis"/>
          <w:b w:val="0"/>
          <w:iCs w:val="0"/>
          <w:sz w:val="16"/>
          <w:u w:val="none"/>
        </w:rPr>
      </w:pPr>
      <w:r w:rsidRPr="0042377D">
        <w:t>"</w:t>
      </w:r>
      <w:r w:rsidRPr="0042377D">
        <w:rPr>
          <w:rStyle w:val="StyleUnderline"/>
        </w:rPr>
        <w:t>Immigration restrictions are government-required discrimination against people who have done nothing more than be born in another country</w:t>
      </w:r>
      <w:r w:rsidRPr="0042377D">
        <w:t xml:space="preserve">," </w:t>
      </w:r>
      <w:r w:rsidRPr="0042377D">
        <w:rPr>
          <w:rStyle w:val="StyleUnderline"/>
        </w:rPr>
        <w:t>Caplan says.</w:t>
      </w:r>
      <w:r w:rsidRPr="0042377D">
        <w:t xml:space="preserve"> Alex Tabarrok of George Mason University, a colleague of Caplan's, has also made the case for looser border restrictions, arguing that freedom of movement and access to opportunity are basic human rights. </w:t>
      </w:r>
      <w:r w:rsidRPr="0042377D">
        <w:rPr>
          <w:rStyle w:val="StyleUnderline"/>
        </w:rPr>
        <w:t>Limits on immigration defy every standard moral framework, he says, and eliminating them would result in an increase in global human freedom comparable to the abolition of slavery and the recognition of the rights of women</w:t>
      </w:r>
      <w:r w:rsidRPr="0042377D">
        <w:t>.“</w:t>
      </w:r>
      <w:r w:rsidRPr="0042377D">
        <w:rPr>
          <w:rStyle w:val="Emphasis"/>
        </w:rPr>
        <w:t>Closed borders are one of the world’s greatest moral failings,” he writes.</w:t>
      </w:r>
    </w:p>
    <w:p w14:paraId="219A59E7" w14:textId="77777777" w:rsidR="00B03DE5" w:rsidRPr="0042377D" w:rsidRDefault="00B03DE5" w:rsidP="00B03DE5"/>
    <w:p w14:paraId="3977B47B" w14:textId="77777777" w:rsidR="00B03DE5" w:rsidRPr="0042377D" w:rsidRDefault="00B03DE5" w:rsidP="00B03DE5">
      <w:pPr>
        <w:pStyle w:val="Heading4"/>
        <w:rPr>
          <w:sz w:val="28"/>
        </w:rPr>
      </w:pPr>
      <w:r w:rsidRPr="0042377D">
        <w:rPr>
          <w:sz w:val="28"/>
        </w:rPr>
        <w:t xml:space="preserve">Case outweighs — </w:t>
      </w:r>
      <w:r w:rsidRPr="0042377D">
        <w:t>borders are the</w:t>
      </w:r>
      <w:r w:rsidRPr="0042377D">
        <w:rPr>
          <w:sz w:val="28"/>
        </w:rPr>
        <w:t xml:space="preserve"> </w:t>
      </w:r>
      <w:r w:rsidRPr="0042377D">
        <w:rPr>
          <w:sz w:val="28"/>
          <w:u w:val="single"/>
        </w:rPr>
        <w:t>single largest contributor</w:t>
      </w:r>
      <w:r w:rsidRPr="0042377D">
        <w:rPr>
          <w:sz w:val="28"/>
        </w:rPr>
        <w:t xml:space="preserve"> to discrimination in human history. </w:t>
      </w:r>
    </w:p>
    <w:p w14:paraId="4053AA0D" w14:textId="77777777" w:rsidR="00B03DE5" w:rsidRPr="0042377D" w:rsidRDefault="00B03DE5" w:rsidP="00B03DE5">
      <w:r w:rsidRPr="0042377D">
        <w:rPr>
          <w:rStyle w:val="Style13ptBold"/>
          <w:sz w:val="28"/>
        </w:rPr>
        <w:t xml:space="preserve">Eaton 17 — </w:t>
      </w:r>
      <w:r w:rsidRPr="0042377D">
        <w:t>George Eaton, political editor of the NewStatesman, 2017 (“The economic and moral case for global open borders,” NewStatesman, August 21</w:t>
      </w:r>
      <w:r w:rsidRPr="0042377D">
        <w:rPr>
          <w:vertAlign w:val="superscript"/>
        </w:rPr>
        <w:t>st</w:t>
      </w:r>
      <w:r w:rsidRPr="0042377D">
        <w:t xml:space="preserve">, Available Online at </w:t>
      </w:r>
      <w:hyperlink r:id="rId13" w:history="1">
        <w:r w:rsidRPr="0042377D">
          <w:rPr>
            <w:rStyle w:val="Hyperlink"/>
          </w:rPr>
          <w:t>https://www.newstatesman.com/2017/08/economic-and-moral-case-global-open-borders</w:t>
        </w:r>
      </w:hyperlink>
      <w:r w:rsidRPr="0042377D">
        <w:t>, Accessed 08-08-2018)</w:t>
      </w:r>
    </w:p>
    <w:p w14:paraId="64AF869E" w14:textId="77777777" w:rsidR="00B03DE5" w:rsidRPr="0042377D" w:rsidRDefault="00B03DE5" w:rsidP="00B03DE5">
      <w:pPr>
        <w:rPr>
          <w:rStyle w:val="StyleUnderline"/>
        </w:rPr>
      </w:pPr>
      <w:r w:rsidRPr="0042377D">
        <w:rPr>
          <w:rStyle w:val="StyleUnderline"/>
        </w:rPr>
        <w:t>The moral case</w:t>
      </w:r>
      <w:r w:rsidRPr="0042377D">
        <w:t xml:space="preserve"> for open borders </w:t>
      </w:r>
      <w:r w:rsidRPr="0042377D">
        <w:rPr>
          <w:rStyle w:val="StyleUnderline"/>
        </w:rPr>
        <w:t>is</w:t>
      </w:r>
      <w:r w:rsidRPr="0042377D">
        <w:t xml:space="preserve"> similarly </w:t>
      </w:r>
      <w:r w:rsidRPr="0042377D">
        <w:rPr>
          <w:rStyle w:val="StyleUnderline"/>
        </w:rPr>
        <w:t>persuasive.</w:t>
      </w:r>
      <w:r w:rsidRPr="0042377D">
        <w:t xml:space="preserve"> A</w:t>
      </w:r>
      <w:r w:rsidRPr="0042377D">
        <w:rPr>
          <w:rStyle w:val="StyleUnderline"/>
        </w:rPr>
        <w:t>s</w:t>
      </w:r>
      <w:r w:rsidRPr="0042377D">
        <w:t xml:space="preserve"> the </w:t>
      </w:r>
      <w:r w:rsidRPr="0042377D">
        <w:rPr>
          <w:rStyle w:val="StyleUnderline"/>
        </w:rPr>
        <w:t>Dutch historian</w:t>
      </w:r>
      <w:r w:rsidRPr="0042377D">
        <w:t xml:space="preserve"> Rutger </w:t>
      </w:r>
      <w:r w:rsidRPr="0042377D">
        <w:rPr>
          <w:rStyle w:val="StyleUnderline"/>
        </w:rPr>
        <w:t>Bregman writes</w:t>
      </w:r>
      <w:r w:rsidRPr="0042377D">
        <w:t xml:space="preserve"> in his recent book Utopia for Realists: “</w:t>
      </w:r>
      <w:r w:rsidRPr="0042377D">
        <w:rPr>
          <w:rStyle w:val="Emphasis"/>
        </w:rPr>
        <w:t>Borders are the single biggest cause of discrimination in all of world history</w:t>
      </w:r>
      <w:r w:rsidRPr="0042377D">
        <w:t xml:space="preserve">. </w:t>
      </w:r>
      <w:r w:rsidRPr="0042377D">
        <w:rPr>
          <w:rStyle w:val="StyleUnderline"/>
        </w:rPr>
        <w:t>Inequality gaps between people living in the same country are nothing in comparison to those between separated global citizenries.”</w:t>
      </w:r>
      <w:r w:rsidRPr="0042377D">
        <w:t xml:space="preserve"> </w:t>
      </w:r>
      <w:r w:rsidRPr="0042377D">
        <w:rPr>
          <w:rStyle w:val="StyleUnderline"/>
        </w:rPr>
        <w:t>An unskilled Mexican worker who migrates to the US would raise their pay by around 150 per cent; an</w:t>
      </w:r>
      <w:r w:rsidRPr="0042377D">
        <w:t xml:space="preserve"> unskilled </w:t>
      </w:r>
      <w:r w:rsidRPr="0042377D">
        <w:rPr>
          <w:rStyle w:val="StyleUnderline"/>
        </w:rPr>
        <w:t>Nigerian by more than 1,000 per cent. In</w:t>
      </w:r>
      <w:r w:rsidRPr="0042377D">
        <w:t xml:space="preserve"> his epochal 1971 work </w:t>
      </w:r>
      <w:r w:rsidRPr="0042377D">
        <w:rPr>
          <w:rStyle w:val="StyleUnderline"/>
        </w:rPr>
        <w:t>A Theory of Justice</w:t>
      </w:r>
      <w:r w:rsidRPr="0042377D">
        <w:t xml:space="preserve">, the American philosopher John </w:t>
      </w:r>
      <w:r w:rsidRPr="0042377D">
        <w:rPr>
          <w:rStyle w:val="StyleUnderline"/>
        </w:rPr>
        <w:t>Rawls imagined individuals behind a “veil of ignorance</w:t>
      </w:r>
      <w:r w:rsidRPr="0042377D">
        <w:t xml:space="preserve">”, </w:t>
      </w:r>
      <w:r w:rsidRPr="0042377D">
        <w:rPr>
          <w:rStyle w:val="StyleUnderline"/>
        </w:rPr>
        <w:t>knowing nothing of their talents, their wealth or their class. It follows,</w:t>
      </w:r>
      <w:r w:rsidRPr="0042377D">
        <w:t xml:space="preserve"> he argued</w:t>
      </w:r>
      <w:r w:rsidRPr="0042377D">
        <w:rPr>
          <w:rStyle w:val="StyleUnderline"/>
        </w:rPr>
        <w:t>, that they would choose an economic system in which inequalities are permitted only if they benefit the most disadvantaged</w:t>
      </w:r>
      <w:r w:rsidRPr="0042377D">
        <w:t xml:space="preserve">. </w:t>
      </w:r>
      <w:r w:rsidRPr="0042377D">
        <w:rPr>
          <w:rStyle w:val="Emphasis"/>
        </w:rPr>
        <w:t>The risk of being penalised is too great to do otherwise.</w:t>
      </w:r>
      <w:r w:rsidRPr="0042377D">
        <w:t xml:space="preserve"> </w:t>
      </w:r>
      <w:r w:rsidRPr="0042377D">
        <w:rPr>
          <w:rStyle w:val="StyleUnderline"/>
        </w:rPr>
        <w:t xml:space="preserve">By the same logic, </w:t>
      </w:r>
      <w:r w:rsidRPr="0042377D">
        <w:t xml:space="preserve">one could argue that, </w:t>
      </w:r>
      <w:r w:rsidRPr="0042377D">
        <w:rPr>
          <w:rStyle w:val="StyleUnderline"/>
        </w:rPr>
        <w:t>ignorant of their fortunes, individuals would favour a world of open borders in which birth does not determine destiny.</w:t>
      </w:r>
    </w:p>
    <w:p w14:paraId="3CCC49B2" w14:textId="77777777" w:rsidR="00B03DE5" w:rsidRPr="0042377D" w:rsidRDefault="00B03DE5" w:rsidP="00B03DE5"/>
    <w:p w14:paraId="6B5723A3" w14:textId="77777777" w:rsidR="00344B47" w:rsidRPr="0042377D" w:rsidRDefault="00344B47" w:rsidP="00344B47">
      <w:pPr>
        <w:pStyle w:val="Heading3"/>
      </w:pPr>
      <w:r w:rsidRPr="0042377D">
        <w:t>They Say: “DA Turns the Case”</w:t>
      </w:r>
    </w:p>
    <w:p w14:paraId="08FF0AB8" w14:textId="77777777" w:rsidR="00344B47" w:rsidRPr="0042377D" w:rsidRDefault="00344B47" w:rsidP="00344B47">
      <w:pPr>
        <w:pStyle w:val="Heading4"/>
        <w:rPr>
          <w:sz w:val="28"/>
        </w:rPr>
      </w:pPr>
      <w:r w:rsidRPr="0042377D">
        <w:rPr>
          <w:sz w:val="28"/>
        </w:rPr>
        <w:t xml:space="preserve">The disad </w:t>
      </w:r>
      <w:r w:rsidRPr="0042377D">
        <w:rPr>
          <w:sz w:val="28"/>
          <w:u w:val="single"/>
        </w:rPr>
        <w:t>doesn’t turn the case</w:t>
      </w:r>
      <w:r w:rsidRPr="0042377D">
        <w:rPr>
          <w:sz w:val="28"/>
        </w:rPr>
        <w:t xml:space="preserve"> — it requires weighing nationalism over humanity, which is </w:t>
      </w:r>
      <w:r w:rsidRPr="0042377D">
        <w:rPr>
          <w:sz w:val="28"/>
          <w:u w:val="single"/>
        </w:rPr>
        <w:t>deeply unethical</w:t>
      </w:r>
      <w:r w:rsidRPr="0042377D">
        <w:rPr>
          <w:sz w:val="28"/>
        </w:rPr>
        <w:t>.</w:t>
      </w:r>
    </w:p>
    <w:p w14:paraId="3B4AFAE7" w14:textId="77777777" w:rsidR="00344B47" w:rsidRPr="0042377D" w:rsidRDefault="00344B47" w:rsidP="00344B47">
      <w:r w:rsidRPr="0042377D">
        <w:rPr>
          <w:rStyle w:val="Style13ptBold"/>
        </w:rPr>
        <w:t>Kukathas 13</w:t>
      </w:r>
      <w:r w:rsidRPr="0042377D">
        <w:t xml:space="preserve"> — Chandran Kulathas, Chair in Political Theory and head of the Department of Government at the London School of Economics and Political Science, Former Professor of Political Theory in the Department of Political Science at the University of Utah, DPhil in Politics from Oxford University, MA in Politics at the University of New South Wales, BA in History and PoliSci at Australian National University, 2013 (“The Case for Open Immigration,” in Contemporary Debates in Applied Ethics, 2nd Edition, ed. Andrew I. Cohen and Christopher Heath Wellman, 2014, ISBN-10: 1118479394, p. 380-382)</w:t>
      </w:r>
    </w:p>
    <w:p w14:paraId="46884363" w14:textId="77777777" w:rsidR="00344B47" w:rsidRPr="0042377D" w:rsidRDefault="00344B47" w:rsidP="00344B47">
      <w:r w:rsidRPr="0042377D">
        <w:rPr>
          <w:rStyle w:val="StyleUnderline"/>
        </w:rPr>
        <w:t>It is sometimes argued</w:t>
      </w:r>
      <w:r w:rsidRPr="0042377D">
        <w:t xml:space="preserve"> that </w:t>
      </w:r>
      <w:r w:rsidRPr="0042377D">
        <w:rPr>
          <w:rStyle w:val="StyleUnderline"/>
        </w:rPr>
        <w:t>there are strong economic arguments for limiting immigration</w:t>
      </w:r>
      <w:r w:rsidRPr="0042377D">
        <w:t xml:space="preserve">. </w:t>
      </w:r>
      <w:r w:rsidRPr="0042377D">
        <w:rPr>
          <w:rStyle w:val="StyleUnderline"/>
        </w:rPr>
        <w:t>There are two</w:t>
      </w:r>
      <w:r w:rsidRPr="0042377D">
        <w:t xml:space="preserve"> </w:t>
      </w:r>
      <w:r w:rsidRPr="0042377D">
        <w:rPr>
          <w:rStyle w:val="StyleUnderline"/>
        </w:rPr>
        <w:t>kinds</w:t>
      </w:r>
      <w:r w:rsidRPr="0042377D">
        <w:t xml:space="preserve"> of concern here. The </w:t>
      </w:r>
      <w:r w:rsidRPr="0042377D">
        <w:rPr>
          <w:rStyle w:val="StyleUnderline"/>
        </w:rPr>
        <w:t xml:space="preserve">first </w:t>
      </w:r>
      <w:r w:rsidRPr="0042377D">
        <w:t xml:space="preserve">is about </w:t>
      </w:r>
      <w:r w:rsidRPr="0042377D">
        <w:rPr>
          <w:rStyle w:val="StyleUnderline"/>
        </w:rPr>
        <w:t>the impact of migrants on the local market economy</w:t>
      </w:r>
      <w:r w:rsidRPr="0042377D">
        <w:t xml:space="preserve">: large numbers of people entering a society can change the balance of an economy, </w:t>
      </w:r>
      <w:r w:rsidRPr="0042377D">
        <w:rPr>
          <w:rStyle w:val="StyleUnderline"/>
        </w:rPr>
        <w:t>driving down wages</w:t>
      </w:r>
      <w:r w:rsidRPr="0042377D">
        <w:t xml:space="preserve"> or pushing up the prices of some goods such as real estate – </w:t>
      </w:r>
      <w:r w:rsidRPr="0042377D">
        <w:rPr>
          <w:rStyle w:val="StyleUnderline"/>
        </w:rPr>
        <w:t>to the disadvantage of many</w:t>
      </w:r>
      <w:r w:rsidRPr="0042377D">
        <w:t xml:space="preserve"> people in the native population. The </w:t>
      </w:r>
      <w:r w:rsidRPr="0042377D">
        <w:rPr>
          <w:rStyle w:val="StyleUnderline"/>
        </w:rPr>
        <w:t>second is about the impact of migrants on the cost and availability of goods and services supplied through the state</w:t>
      </w:r>
      <w:r w:rsidRPr="0042377D">
        <w:t xml:space="preserve">: education, healthcare, welfare, and the publicly funded infrastructure of roads, parks, and other non-excludable goods. </w:t>
      </w:r>
      <w:r w:rsidRPr="0042377D">
        <w:rPr>
          <w:rStyle w:val="StyleUnderline"/>
        </w:rPr>
        <w:t>Do these concerns warrant closing borders to immigrants</w:t>
      </w:r>
      <w:r w:rsidRPr="0042377D">
        <w:t xml:space="preserve">? </w:t>
      </w:r>
    </w:p>
    <w:p w14:paraId="748E1423" w14:textId="77777777" w:rsidR="00344B47" w:rsidRPr="0042377D" w:rsidRDefault="00344B47" w:rsidP="00344B47">
      <w:r w:rsidRPr="0042377D">
        <w:t xml:space="preserve">In the end, </w:t>
      </w:r>
      <w:r w:rsidRPr="0042377D">
        <w:rPr>
          <w:rStyle w:val="Emphasis"/>
        </w:rPr>
        <w:t>the answer must be that they do not</w:t>
      </w:r>
      <w:r w:rsidRPr="0042377D">
        <w:t xml:space="preserve">. But the reasons why are not as straightforward as might be anticipated. If our concern is the impact of migrants on the local market economy, one argument often advanced by economists is that, on balance, the net impact of immigrants is mildly positive. While immigrants do take jobs that might have gone to locals and drive down wages, while driving up some prices, they also have a positive impact on the economy. Migrants expand the size of the workforce and extend the division of labor, so society gains from the benefits this brings. As new consumers, they expand the size of the domestic market and help to lower prices for many goods. Measuring the precise impact of any cohort of immigrants is difficult; but the overall impact is, at best, positive and, at worst, only mildly negative – even with respect to employment. Moreover, the global effect of migration is positive, as it involves a movement of people from places where they are less productive and often unable to make a living to places where they are both more productive and better off – and in many cases no longer a burden on their societies. </w:t>
      </w:r>
    </w:p>
    <w:p w14:paraId="09A7877E" w14:textId="77777777" w:rsidR="00344B47" w:rsidRPr="0042377D" w:rsidRDefault="00344B47" w:rsidP="00344B47">
      <w:r w:rsidRPr="0042377D">
        <w:t xml:space="preserve">The problem, however, is that </w:t>
      </w:r>
      <w:r w:rsidRPr="0042377D">
        <w:rPr>
          <w:rStyle w:val="StyleUnderline"/>
        </w:rPr>
        <w:t>whatever the overall impact of migration, particular persons will do badly</w:t>
      </w:r>
      <w:r w:rsidRPr="0042377D">
        <w:t xml:space="preserve"> out of it. An influx of cheap labor may be good for society overall, but bad for those who are put out of work or forced to accept lower wages. </w:t>
      </w:r>
      <w:r w:rsidRPr="0042377D">
        <w:rPr>
          <w:rStyle w:val="StyleUnderline"/>
        </w:rPr>
        <w:t>It is to these people that the critic of open borders will point to</w:t>
      </w:r>
      <w:r w:rsidRPr="0042377D">
        <w:t xml:space="preserve"> illustrate the economic costs of immigration. Why should </w:t>
      </w:r>
      <w:r w:rsidRPr="0042377D">
        <w:rPr>
          <w:i/>
        </w:rPr>
        <w:t>they</w:t>
      </w:r>
      <w:r w:rsidRPr="0042377D">
        <w:rPr>
          <w:rFonts w:cs="RotisSerif-Italic"/>
          <w:i/>
          <w:iCs/>
          <w:sz w:val="16"/>
          <w:szCs w:val="20"/>
        </w:rPr>
        <w:t xml:space="preserve"> </w:t>
      </w:r>
      <w:r w:rsidRPr="0042377D">
        <w:t xml:space="preserve">bear the costs? Equally, </w:t>
      </w:r>
      <w:r w:rsidRPr="0042377D">
        <w:rPr>
          <w:rStyle w:val="StyleUnderline"/>
        </w:rPr>
        <w:t>why should other societies be happy about the brain-drain that is also an aspect of immigration</w:t>
      </w:r>
      <w:r w:rsidRPr="0042377D">
        <w:t xml:space="preserve">, as skilled people leave their native countries for better opportunities abroad? </w:t>
      </w:r>
    </w:p>
    <w:p w14:paraId="7B059B27" w14:textId="77777777" w:rsidR="00344B47" w:rsidRPr="0042377D" w:rsidRDefault="00344B47" w:rsidP="00344B47">
      <w:r w:rsidRPr="0042377D">
        <w:rPr>
          <w:rStyle w:val="StyleUnderline"/>
        </w:rPr>
        <w:t>While</w:t>
      </w:r>
      <w:r w:rsidRPr="0042377D">
        <w:t xml:space="preserve"> it is true that </w:t>
      </w:r>
      <w:r w:rsidRPr="0042377D">
        <w:rPr>
          <w:rStyle w:val="StyleUnderline"/>
        </w:rPr>
        <w:t>the burdens and benefits of immigration do not fall evenly</w:t>
      </w:r>
      <w:r w:rsidRPr="0042377D">
        <w:t xml:space="preserve"> </w:t>
      </w:r>
      <w:r w:rsidRPr="0042377D">
        <w:rPr>
          <w:rStyle w:val="StyleUnderline"/>
        </w:rPr>
        <w:t>or equitably</w:t>
      </w:r>
      <w:r w:rsidRPr="0042377D">
        <w:t xml:space="preserve"> on all members of a host society, </w:t>
      </w:r>
      <w:r w:rsidRPr="0042377D">
        <w:rPr>
          <w:rStyle w:val="StyleUnderline"/>
        </w:rPr>
        <w:t>open borders are defensible nonetheless</w:t>
      </w:r>
      <w:r w:rsidRPr="0042377D">
        <w:t xml:space="preserve"> for a number of reasons. </w:t>
      </w:r>
      <w:r w:rsidRPr="0042377D">
        <w:rPr>
          <w:rStyle w:val="StyleUnderline"/>
        </w:rPr>
        <w:t>First</w:t>
      </w:r>
      <w:r w:rsidRPr="0042377D">
        <w:t xml:space="preserve">, </w:t>
      </w:r>
      <w:r w:rsidRPr="0042377D">
        <w:rPr>
          <w:rStyle w:val="StyleUnderline"/>
        </w:rPr>
        <w:t>it has to be asked why</w:t>
      </w:r>
      <w:r w:rsidRPr="0042377D">
        <w:t xml:space="preserve"> it must be assumed that </w:t>
      </w:r>
      <w:r w:rsidRPr="0042377D">
        <w:rPr>
          <w:rStyle w:val="StyleUnderline"/>
        </w:rPr>
        <w:t>locals are entitled to the benefits they enjoy as people who have immediate access to particular markets</w:t>
      </w:r>
      <w:r w:rsidRPr="0042377D">
        <w:t xml:space="preserve">. As residents or citizens, </w:t>
      </w:r>
      <w:r w:rsidRPr="0042377D">
        <w:rPr>
          <w:rStyle w:val="StyleUnderline"/>
        </w:rPr>
        <w:t>these people enjoy the rents they secure by virtue of an arrangement that excludes others</w:t>
      </w:r>
      <w:r w:rsidRPr="0042377D">
        <w:t xml:space="preserve"> from entering a particular market.1 Such arrangements are commonplace in every society, and indeed in the world as a whole. Often those who find a resource to exploit, or a demand which they are particularly able to fulfill, are unable to resist the temptation to ensure that they enjoy the gains to be had in exploiting that resource or fulfilling that demand by preventing others from doing the same. Yet </w:t>
      </w:r>
      <w:r w:rsidRPr="0042377D">
        <w:rPr>
          <w:rStyle w:val="StyleUnderline"/>
        </w:rPr>
        <w:t>it is unclear that there is any principle that can justify granting to some persons privileged access to such rents.</w:t>
      </w:r>
      <w:r w:rsidRPr="0042377D">
        <w:t xml:space="preserve"> To be sure, many of the most egregious examples of rent-seeking (and rent-protecting) behavior are to be found in the activities of capitalist firms and industries. But this does not make </w:t>
      </w:r>
      <w:r w:rsidRPr="0042377D">
        <w:rPr>
          <w:rStyle w:val="StyleUnderline"/>
        </w:rPr>
        <w:t>such activity</w:t>
      </w:r>
      <w:r w:rsidRPr="0042377D">
        <w:t xml:space="preserve"> defensible, since it </w:t>
      </w:r>
      <w:r w:rsidRPr="0042377D">
        <w:rPr>
          <w:rStyle w:val="Emphasis"/>
        </w:rPr>
        <w:t>serves simply to protect the well-off from having to share</w:t>
      </w:r>
      <w:r w:rsidRPr="0042377D">
        <w:t xml:space="preserve"> the </w:t>
      </w:r>
      <w:r w:rsidRPr="0042377D">
        <w:rPr>
          <w:rStyle w:val="StyleUnderline"/>
        </w:rPr>
        <w:t>wealth into which they have tapped with those who would like to secure a little of that same wealth for themselves</w:t>
      </w:r>
      <w:r w:rsidRPr="0042377D">
        <w:t xml:space="preserve">. </w:t>
      </w:r>
    </w:p>
    <w:p w14:paraId="211E11B8" w14:textId="77777777" w:rsidR="00344B47" w:rsidRPr="0042377D" w:rsidRDefault="00344B47" w:rsidP="00344B47">
      <w:r w:rsidRPr="0042377D">
        <w:t xml:space="preserve">If we are considering labor markets, there is no good reason to exclude outsiders from offering their labor in competition with locals. </w:t>
      </w:r>
      <w:r w:rsidRPr="0042377D">
        <w:rPr>
          <w:rStyle w:val="StyleUnderline"/>
        </w:rPr>
        <w:t>While it may disadvantage locals</w:t>
      </w:r>
      <w:r w:rsidRPr="0042377D">
        <w:t xml:space="preserve"> </w:t>
      </w:r>
      <w:r w:rsidRPr="0042377D">
        <w:rPr>
          <w:rStyle w:val="StyleUnderline"/>
        </w:rPr>
        <w:t>to</w:t>
      </w:r>
      <w:r w:rsidRPr="0042377D">
        <w:t xml:space="preserve"> have to </w:t>
      </w:r>
      <w:r w:rsidRPr="0042377D">
        <w:rPr>
          <w:rStyle w:val="StyleUnderline"/>
        </w:rPr>
        <w:t>compete</w:t>
      </w:r>
      <w:r w:rsidRPr="0042377D">
        <w:t xml:space="preserve">, </w:t>
      </w:r>
      <w:r w:rsidRPr="0042377D">
        <w:rPr>
          <w:rStyle w:val="StyleUnderline"/>
        </w:rPr>
        <w:t>it is equally true that outsiders will be disadvantaged if they are forbidden to do so</w:t>
      </w:r>
      <w:r w:rsidRPr="0042377D">
        <w:t xml:space="preserve">. Also, </w:t>
      </w:r>
      <w:r w:rsidRPr="0042377D">
        <w:rPr>
          <w:rStyle w:val="StyleUnderline"/>
        </w:rPr>
        <w:t>locals who would benefit from the greater availability of labor would also be disadvantaged by the exclusion of outsiders</w:t>
      </w:r>
      <w:r w:rsidRPr="0042377D">
        <w:t xml:space="preserve">. To prevent, say, firms from hiring outside labor would be no more justifiable on economic grounds than preventing firms from moving their operations abroad to take advantage of cheaper or more productive labor in other countries. </w:t>
      </w:r>
    </w:p>
    <w:p w14:paraId="199A7EB6" w14:textId="77777777" w:rsidR="00344B47" w:rsidRPr="0042377D" w:rsidRDefault="00344B47" w:rsidP="00344B47">
      <w:r w:rsidRPr="0042377D">
        <w:t xml:space="preserve">The same arguments hold if we are considering the case of people who wish to move to a different country to sell not their labor but their wares – perhaps by setting up a business. There is no more a justification for preventing them from doing this than there is for preventing them from trading their goods from abroad. </w:t>
      </w:r>
      <w:r w:rsidRPr="0042377D">
        <w:rPr>
          <w:rStyle w:val="StyleUnderline"/>
        </w:rPr>
        <w:t>Restricting access to markets certainly benefits some</w:t>
      </w:r>
      <w:r w:rsidRPr="0042377D">
        <w:t xml:space="preserve"> people, </w:t>
      </w:r>
      <w:r w:rsidRPr="0042377D">
        <w:rPr>
          <w:rStyle w:val="StyleUnderline"/>
        </w:rPr>
        <w:t>but at the expense of others, and generally to the disadvantage of all</w:t>
      </w:r>
      <w:r w:rsidRPr="0042377D">
        <w:t xml:space="preserve">. If particular privileges should be accorded to some because of their state membership, the justification cannot be economic in the first of the two senses distinguished. </w:t>
      </w:r>
    </w:p>
    <w:p w14:paraId="56FBCECD" w14:textId="77777777" w:rsidR="00344B47" w:rsidRPr="0042377D" w:rsidRDefault="00344B47" w:rsidP="00344B47">
      <w:r w:rsidRPr="0042377D">
        <w:rPr>
          <w:rStyle w:val="StyleUnderline"/>
        </w:rPr>
        <w:t>In the second</w:t>
      </w:r>
      <w:r w:rsidRPr="0042377D">
        <w:t xml:space="preserve"> sense of economic, however, </w:t>
      </w:r>
      <w:r w:rsidRPr="0042377D">
        <w:rPr>
          <w:rStyle w:val="StyleUnderline"/>
        </w:rPr>
        <w:t>the argument for restricting</w:t>
      </w:r>
      <w:r w:rsidRPr="0042377D">
        <w:t xml:space="preserve"> immigration </w:t>
      </w:r>
      <w:r w:rsidRPr="0042377D">
        <w:rPr>
          <w:rStyle w:val="StyleUnderline"/>
        </w:rPr>
        <w:t>is not that access to particular markets should be limited, but that the economic benefits dispensed by the state must be limited if economic resources and indeed the social system more generally are to be properly managed</w:t>
      </w:r>
      <w:r w:rsidRPr="0042377D">
        <w:t xml:space="preserve">. Immigration dulls the edge of good husbandry. For some libertarians, the concern here is that open borders – or even increased immigration – will impose a greater tax burden on existing members of society as the poor and disabled move to states with more generous welfare provisions, as well as subsidized education and healthcare. Indeed, a number of libertarians have argued that until the welfare state is abolished, immigration will have to be tightly controlled in countries like the United States (Hoppe, 1998). </w:t>
      </w:r>
    </w:p>
    <w:p w14:paraId="153981A4" w14:textId="77777777" w:rsidR="00344B47" w:rsidRPr="0042377D" w:rsidRDefault="00344B47" w:rsidP="00344B47">
      <w:r w:rsidRPr="0042377D">
        <w:t xml:space="preserve">Here it would not be enough to point out that, to the extent that immigrants join the workforce, they would also contribute to the revenues of the state through taxes, even as they consume resources dispensed by the state. Open immigration might well encourage people to move with the intention of taking advantage of benefits that exceed their tax contributions. People on low incomes and with children or elderly or infirm dependents would find it advantageous to move to countries with generous public education and healthcare. This could impose a significant additional burden on taxpaying individuals and firms, or pressure a state with fiscal problems to reduce the quality of its services. Immigration is a problem for welfare states – understanding welfare in its broadest sense to include health and education services as well as unemployment relief and disability benefits. </w:t>
      </w:r>
    </w:p>
    <w:p w14:paraId="5A2F2B05" w14:textId="77777777" w:rsidR="00344B47" w:rsidRPr="0042377D" w:rsidRDefault="00344B47" w:rsidP="00344B47">
      <w:r w:rsidRPr="0042377D">
        <w:rPr>
          <w:rStyle w:val="StyleUnderline"/>
        </w:rPr>
        <w:t>The problem</w:t>
      </w:r>
      <w:r w:rsidRPr="0042377D">
        <w:t xml:space="preserve"> here is a significant one. But it should be noted that it </w:t>
      </w:r>
      <w:r w:rsidRPr="0042377D">
        <w:rPr>
          <w:rStyle w:val="StyleUnderline"/>
        </w:rPr>
        <w:t>is not a problem that results from the movement of the rich or able, only one that results from the movement of the poor.</w:t>
      </w:r>
      <w:r w:rsidRPr="0042377D">
        <w:t xml:space="preserve"> The independently wealthy, and the well-off moving into wellpaying jobs, will contribute to the state’s coffers through direct and indirect taxes, and may well pay for more than they consume. The poor will in all likelihood be net consumers of tax dollars – at least at the outset. </w:t>
      </w:r>
      <w:r w:rsidRPr="0042377D">
        <w:rPr>
          <w:rStyle w:val="Emphasis"/>
        </w:rPr>
        <w:t>An important purpose of closed borders is to keep out the poor</w:t>
      </w:r>
      <w:r w:rsidRPr="0042377D">
        <w:t xml:space="preserve">. </w:t>
      </w:r>
    </w:p>
    <w:p w14:paraId="5E9252BB" w14:textId="77777777" w:rsidR="00344B47" w:rsidRPr="0042377D" w:rsidRDefault="00344B47" w:rsidP="00344B47">
      <w:r w:rsidRPr="0042377D">
        <w:rPr>
          <w:rStyle w:val="StyleUnderline"/>
        </w:rPr>
        <w:t>If the concern is to preserve the integrity of the welfare state</w:t>
      </w:r>
      <w:r w:rsidRPr="0042377D">
        <w:t xml:space="preserve">, however, </w:t>
      </w:r>
      <w:r w:rsidRPr="0042377D">
        <w:rPr>
          <w:rStyle w:val="StyleUnderline"/>
        </w:rPr>
        <w:t>the most that could be justified is restricting membership of the welfare system</w:t>
      </w:r>
      <w:r w:rsidRPr="0042377D">
        <w:t xml:space="preserve">. The movement of people into a country could then be free. </w:t>
      </w:r>
      <w:r w:rsidRPr="0042377D">
        <w:rPr>
          <w:rStyle w:val="StyleUnderline"/>
        </w:rPr>
        <w:t>Such restricted forms of immigration would still impose serious disadvantages upon poorer people, for whom the attraction of immigration would diminish if they were obliged to fund their own healthcare and pay for the education of their children. Yet for many it would be better than no opportunity to move at all</w:t>
      </w:r>
      <w:r w:rsidRPr="0042377D">
        <w:t xml:space="preserve">. Certainly, immigration with limited entitlements would be attractive to young and able people with dependents, since the opportunity to work abroad and remit money home might significantly improve all their lives. </w:t>
      </w:r>
    </w:p>
    <w:p w14:paraId="2E7CA9B3" w14:textId="77777777" w:rsidR="00344B47" w:rsidRPr="0042377D" w:rsidRDefault="00344B47" w:rsidP="00344B47">
      <w:pPr>
        <w:rPr>
          <w:rFonts w:cs="RotisSerif"/>
          <w:sz w:val="20"/>
          <w:szCs w:val="20"/>
        </w:rPr>
      </w:pPr>
      <w:r w:rsidRPr="0042377D">
        <w:t xml:space="preserve">Nonetheless, it would not do to be too sanguine about the possibility of such an arrangement. Most states would baulk at the suggestion of such arrangements, and even advocates of open immigration may reject the idea of different classes of membership. Moreover, immigrants paying taxes may feel disgruntled if their taxes do not buy them equal entitlements. In the end, it may be that the existence of the welfare state makes open borders, or even extensive immigration, very difficult – if not impossible. </w:t>
      </w:r>
      <w:r w:rsidRPr="0042377D">
        <w:rPr>
          <w:rStyle w:val="StyleUnderline"/>
        </w:rPr>
        <w:t xml:space="preserve">From the perspective of a </w:t>
      </w:r>
      <w:r w:rsidRPr="0042377D">
        <w:rPr>
          <w:rStyle w:val="Emphasis"/>
        </w:rPr>
        <w:t>principle of freedom</w:t>
      </w:r>
      <w:r w:rsidRPr="0042377D">
        <w:rPr>
          <w:rStyle w:val="StyleUnderline"/>
        </w:rPr>
        <w:t xml:space="preserve">, or a principle of humanity, I suggest, the </w:t>
      </w:r>
      <w:r w:rsidRPr="0042377D">
        <w:rPr>
          <w:rStyle w:val="Emphasis"/>
        </w:rPr>
        <w:t>standard of open borders should prevail</w:t>
      </w:r>
      <w:r w:rsidRPr="0042377D">
        <w:rPr>
          <w:rStyle w:val="StyleUnderline"/>
        </w:rPr>
        <w:t xml:space="preserve">. To defend closed borders a </w:t>
      </w:r>
      <w:r w:rsidRPr="0042377D">
        <w:rPr>
          <w:rStyle w:val="Emphasis"/>
        </w:rPr>
        <w:t>principle of nationality</w:t>
      </w:r>
      <w:r w:rsidRPr="0042377D">
        <w:rPr>
          <w:rStyle w:val="StyleUnderline"/>
        </w:rPr>
        <w:t xml:space="preserve"> would have to take precedence</w:t>
      </w:r>
      <w:r w:rsidRPr="0042377D">
        <w:t xml:space="preserve">. We should turn then to look more closely at the argument from nationality. </w:t>
      </w:r>
    </w:p>
    <w:p w14:paraId="7F8702BA" w14:textId="77777777" w:rsidR="00344B47" w:rsidRPr="0042377D" w:rsidRDefault="00344B47" w:rsidP="00344B47">
      <w:pPr>
        <w:rPr>
          <w:rFonts w:cs="RotisSerif"/>
          <w:sz w:val="20"/>
          <w:szCs w:val="20"/>
        </w:rPr>
      </w:pPr>
    </w:p>
    <w:p w14:paraId="79809D71" w14:textId="77777777" w:rsidR="00344B47" w:rsidRPr="0042377D" w:rsidRDefault="00344B47" w:rsidP="00344B47">
      <w:pPr>
        <w:pStyle w:val="Heading4"/>
        <w:rPr>
          <w:sz w:val="28"/>
        </w:rPr>
      </w:pPr>
      <w:r w:rsidRPr="0042377D">
        <w:rPr>
          <w:sz w:val="28"/>
        </w:rPr>
        <w:t xml:space="preserve">The neg’s nationalistic conception of social justice is </w:t>
      </w:r>
      <w:r w:rsidRPr="0042377D">
        <w:rPr>
          <w:sz w:val="28"/>
          <w:u w:val="single"/>
        </w:rPr>
        <w:t>incoherent</w:t>
      </w:r>
      <w:r w:rsidRPr="0042377D">
        <w:rPr>
          <w:sz w:val="28"/>
        </w:rPr>
        <w:t xml:space="preserve"> and </w:t>
      </w:r>
      <w:r w:rsidRPr="0042377D">
        <w:rPr>
          <w:sz w:val="28"/>
          <w:u w:val="single"/>
        </w:rPr>
        <w:t>should be rejected</w:t>
      </w:r>
      <w:r w:rsidRPr="0042377D">
        <w:rPr>
          <w:sz w:val="28"/>
        </w:rPr>
        <w:t>.</w:t>
      </w:r>
    </w:p>
    <w:p w14:paraId="5624EC43" w14:textId="77777777" w:rsidR="00344B47" w:rsidRPr="0042377D" w:rsidRDefault="00344B47" w:rsidP="00344B47">
      <w:r w:rsidRPr="0042377D">
        <w:rPr>
          <w:rStyle w:val="Style13ptBold"/>
        </w:rPr>
        <w:t>Kukathas 13</w:t>
      </w:r>
      <w:r w:rsidRPr="0042377D">
        <w:t xml:space="preserve"> — Chandran Kulathas, Chair in Political Theory and head of the Department of Government at the London School of Economics and Political Science, Former Professor of Political Theory in the Department of Political Science at the University of Utah, DPhil in Politics from Oxford University, MA in Politics at the University of New South Wales, BA in History and PoliSci at Australian National University, 2013 (“The Case for Open Immigration,” in Contemporary Debates in Applied Ethics, 2nd Edition, ed. Andrew I. Cohen and Christopher Heath Wellman, 2014, ISBN-10: 1118479394, p. 383-5)</w:t>
      </w:r>
    </w:p>
    <w:p w14:paraId="6188BC0D" w14:textId="77777777" w:rsidR="00344B47" w:rsidRPr="0042377D" w:rsidRDefault="00344B47" w:rsidP="00344B47">
      <w:r w:rsidRPr="0042377D">
        <w:rPr>
          <w:rStyle w:val="StyleUnderline"/>
        </w:rPr>
        <w:t>Implicit in</w:t>
      </w:r>
      <w:r w:rsidRPr="0042377D">
        <w:t xml:space="preserve"> most </w:t>
      </w:r>
      <w:r w:rsidRPr="0042377D">
        <w:rPr>
          <w:rStyle w:val="StyleUnderline"/>
        </w:rPr>
        <w:t>arguments for closed borders</w:t>
      </w:r>
      <w:r w:rsidRPr="0042377D">
        <w:t xml:space="preserve"> or restricted immigration </w:t>
      </w:r>
      <w:r w:rsidRPr="0042377D">
        <w:rPr>
          <w:rStyle w:val="StyleUnderline"/>
        </w:rPr>
        <w:t>is an assumption that the</w:t>
      </w:r>
      <w:r w:rsidRPr="0042377D">
        <w:t xml:space="preserve"> good or </w:t>
      </w:r>
      <w:r w:rsidRPr="0042377D">
        <w:rPr>
          <w:rStyle w:val="StyleUnderline"/>
        </w:rPr>
        <w:t>well-being of the members of a polity should take precedence</w:t>
      </w:r>
      <w:r w:rsidRPr="0042377D">
        <w:t xml:space="preserve"> – to a significant degree, even if not absolutely – </w:t>
      </w:r>
      <w:r w:rsidRPr="0042377D">
        <w:rPr>
          <w:rStyle w:val="StyleUnderline"/>
        </w:rPr>
        <w:t>over</w:t>
      </w:r>
      <w:r w:rsidRPr="0042377D">
        <w:t xml:space="preserve"> the good of </w:t>
      </w:r>
      <w:r w:rsidRPr="0042377D">
        <w:rPr>
          <w:rStyle w:val="StyleUnderline"/>
        </w:rPr>
        <w:t>outsiders.</w:t>
      </w:r>
      <w:r w:rsidRPr="0042377D">
        <w:t xml:space="preserve"> From this perspective, that one of my fellow countrymen is harmed or made worse off is a weighty consideration when assessing any policy, in a way that the impact of that policy on foreigners is not. Defenders of this perspective may disagree about the extent to which the interests of outsiders should be discounted; and indeed some may hold that rich nations owe substantial obligations of justice to the world’s poor. But they are agreed that something more is owed to one’s own country and its people. And this justifies protecting one’s nation from the impact of open or substantial immigration. (For contrasting views see Miller, 1988; Goodin, 1988.) </w:t>
      </w:r>
    </w:p>
    <w:p w14:paraId="55A32646" w14:textId="77777777" w:rsidR="00344B47" w:rsidRPr="0042377D" w:rsidRDefault="00344B47" w:rsidP="00344B47">
      <w:r w:rsidRPr="0042377D">
        <w:t xml:space="preserve">Immigration, on this view, may be damaging for a number of different reasons. We have already considered some of the economic consequences of immigration; but there are other problems as well. First, immigration in substantial numbers, even if it takes place over a long period of time, “has the effect of changing the recipient area” (Barry, 1992: 281). The influx of Indian workers in the nineteenth century changed Fiji from an island of Polynesian people to one that is bicultural, just as the movement of Indians and Chinese to Malaya turned that society into a multicultural one. The fear of many people is that immigration will change a society’s character, and perhaps undermine or displace an ancient identity (Casey, 1982). The cultural character of Britain or France cannot remain the same if substantial numbers of people move there from Africa or Asia. </w:t>
      </w:r>
    </w:p>
    <w:p w14:paraId="6F002651" w14:textId="77777777" w:rsidR="00344B47" w:rsidRPr="0042377D" w:rsidRDefault="00344B47" w:rsidP="00344B47">
      <w:r w:rsidRPr="0042377D">
        <w:t xml:space="preserve">Second, immigration from culturally different people may be damaging to wealthy countries to the extent that their wealth is dependent upon the existence of a political culture, and economic and social institutions, that are especially conducive to wealth-creation. Immigration from people who do not share the same values, and who would not help to sustain the same institutions, may ultimately undermine those institutions (Buchanan, 1995). If so, this may be good reason to restrict immigration not only by number but also by culture. </w:t>
      </w:r>
    </w:p>
    <w:p w14:paraId="73CAD7ED" w14:textId="77777777" w:rsidR="00344B47" w:rsidRPr="0042377D" w:rsidRDefault="00344B47" w:rsidP="00344B47">
      <w:r w:rsidRPr="0042377D">
        <w:t xml:space="preserve">Third, immigration may make it very difficult for a society to develop or sustain a level of social solidarity that is necessary for a state to work well, and particularly for it to uphold principles of social justice. This argument has been developed especially forcefully by David Miller, who suggests that if immigration exceeds the absorptive capacities of a society, the bonds of social solidarity make break down. The nation is a natural reference group when people ask whether or not they are getting a fair share of society’s resources. If people have different understandings of what their rights and obligations are and disagree about what they may legitimately claim, it may become impossible to establish and operate appropriate standards of social justice (Miller 1995, 1999a). For all of these reasons, then, open borders cannot be justified. Or so it is argued. </w:t>
      </w:r>
    </w:p>
    <w:p w14:paraId="47CA8B85" w14:textId="77777777" w:rsidR="00344B47" w:rsidRPr="0042377D" w:rsidRDefault="00344B47" w:rsidP="00344B47">
      <w:pPr>
        <w:rPr>
          <w:rFonts w:cs="RotisSerif"/>
          <w:sz w:val="20"/>
          <w:szCs w:val="20"/>
        </w:rPr>
      </w:pPr>
      <w:r w:rsidRPr="0042377D">
        <w:rPr>
          <w:rStyle w:val="StyleUnderline"/>
        </w:rPr>
        <w:t>While</w:t>
      </w:r>
      <w:r w:rsidRPr="0042377D">
        <w:t xml:space="preserve"> all of </w:t>
      </w:r>
      <w:r w:rsidRPr="0042377D">
        <w:rPr>
          <w:rStyle w:val="StyleUnderline"/>
        </w:rPr>
        <w:t>these considerations are weighty, they do not</w:t>
      </w:r>
      <w:r w:rsidRPr="0042377D">
        <w:t xml:space="preserve"> suffice to </w:t>
      </w:r>
      <w:r w:rsidRPr="0042377D">
        <w:rPr>
          <w:rStyle w:val="StyleUnderline"/>
        </w:rPr>
        <w:t>warrant limitations on freedom of movement</w:t>
      </w:r>
      <w:r w:rsidRPr="0042377D">
        <w:t xml:space="preserve">. First, </w:t>
      </w:r>
      <w:r w:rsidRPr="0042377D">
        <w:rPr>
          <w:rStyle w:val="StyleUnderline"/>
        </w:rPr>
        <w:t xml:space="preserve">while </w:t>
      </w:r>
      <w:r w:rsidRPr="0042377D">
        <w:t xml:space="preserve">it is true that </w:t>
      </w:r>
      <w:r w:rsidRPr="0042377D">
        <w:rPr>
          <w:rStyle w:val="StyleUnderline"/>
        </w:rPr>
        <w:t>immigrants do change the character of a place</w:t>
      </w:r>
      <w:r w:rsidRPr="0042377D">
        <w:t xml:space="preserve"> – sometimes dramatically </w:t>
      </w:r>
      <w:r w:rsidRPr="0042377D">
        <w:rPr>
          <w:rStyle w:val="StyleUnderline"/>
        </w:rPr>
        <w:t>– it is not evident</w:t>
      </w:r>
      <w:r w:rsidRPr="0042377D">
        <w:t xml:space="preserve"> that </w:t>
      </w:r>
      <w:r w:rsidRPr="0042377D">
        <w:rPr>
          <w:rStyle w:val="StyleUnderline"/>
        </w:rPr>
        <w:t>this is</w:t>
      </w:r>
      <w:r w:rsidRPr="0042377D">
        <w:t xml:space="preserve"> necessarily a </w:t>
      </w:r>
      <w:r w:rsidRPr="0042377D">
        <w:rPr>
          <w:rStyle w:val="StyleUnderline"/>
        </w:rPr>
        <w:t>bad</w:t>
      </w:r>
      <w:r w:rsidRPr="0042377D">
        <w:t xml:space="preserve"> thing. More to the point, </w:t>
      </w:r>
      <w:r w:rsidRPr="0042377D">
        <w:rPr>
          <w:rStyle w:val="StyleUnderline"/>
        </w:rPr>
        <w:t>it is difficult to know how much change is desirable</w:t>
      </w:r>
      <w:r w:rsidRPr="0042377D">
        <w:t xml:space="preserve">, partly </w:t>
      </w:r>
      <w:r w:rsidRPr="0042377D">
        <w:rPr>
          <w:rStyle w:val="StyleUnderline"/>
        </w:rPr>
        <w:t xml:space="preserve">because </w:t>
      </w:r>
      <w:r w:rsidRPr="0042377D">
        <w:t xml:space="preserve">the </w:t>
      </w:r>
      <w:r w:rsidRPr="0042377D">
        <w:rPr>
          <w:rStyle w:val="StyleUnderline"/>
        </w:rPr>
        <w:t>results will not be known for some time</w:t>
      </w:r>
      <w:r w:rsidRPr="0042377D">
        <w:t xml:space="preserve"> and partly because different people – even in relatively homogeneous societies – want different things. It is perfectly understandable that </w:t>
      </w:r>
      <w:r w:rsidRPr="0042377D">
        <w:rPr>
          <w:rStyle w:val="StyleUnderline"/>
        </w:rPr>
        <w:t>some people want things to remain the way they have been</w:t>
      </w:r>
      <w:r w:rsidRPr="0042377D">
        <w:t xml:space="preserve"> during their lifetimes. </w:t>
      </w:r>
      <w:r w:rsidRPr="0042377D">
        <w:rPr>
          <w:rStyle w:val="StyleUnderline"/>
        </w:rPr>
        <w:t>Yet</w:t>
      </w:r>
      <w:r w:rsidRPr="0042377D">
        <w:t xml:space="preserve"> it is no less understandable that </w:t>
      </w:r>
      <w:r w:rsidRPr="0042377D">
        <w:rPr>
          <w:rStyle w:val="StyleUnderline"/>
        </w:rPr>
        <w:t>others want changes</w:t>
      </w:r>
      <w:r w:rsidRPr="0042377D">
        <w:t xml:space="preserve"> they regard as improvements. The Know-Nothings of nineteenth-century America were completely hostile to Catholic, and especially Irish, immigration; though Irish Americans were all too ready to welcome to the United States even more settlers from Ireland. In the end, </w:t>
      </w:r>
      <w:r w:rsidRPr="0042377D">
        <w:rPr>
          <w:rStyle w:val="StyleUnderline"/>
        </w:rPr>
        <w:t>our capacity to shape society or preserve its character may be as limited as our capacity to know how much</w:t>
      </w:r>
      <w:r w:rsidRPr="0042377D">
        <w:t xml:space="preserve"> (or how little</w:t>
      </w:r>
      <w:r w:rsidRPr="0042377D">
        <w:rPr>
          <w:rStyle w:val="StyleUnderline"/>
        </w:rPr>
        <w:t xml:space="preserve">) change is really desirable – even if we could agree on what sort of character we would like our societies to have. </w:t>
      </w:r>
      <w:r w:rsidRPr="0042377D">
        <w:t xml:space="preserve">It is also worth bearing in mind that </w:t>
      </w:r>
      <w:r w:rsidRPr="0042377D">
        <w:rPr>
          <w:rStyle w:val="StyleUnderline"/>
        </w:rPr>
        <w:t>many societies have experienced significant cultural or social transformations and not only survived but prospered</w:t>
      </w:r>
      <w:r w:rsidRPr="0042377D">
        <w:t xml:space="preserve">. The United States in the nineteenth century welcomed immigrants from all over the world, incorporated large parts of what was once Mexico into its territory, overturned a threecentury old tradition of slavery and yet began the twentieth century a prosperous and vibrant democracy. Canada and Australia have seen their societies transformed by postwar immigration into multicultural polities, while continuing to enjoy economic growth and social stability. And the European Union continues to expand its membership by admitting states from Eastern Europe – and perhaps, eventually, Turkey – in a way that makes it possible for peoples from diverse ethnic, religious, and political traditions to move freely from one end of the continent to the other, without fearing a loss in prosperity; though there can be no doubt that this development will bring with it significant cultural changes to many of Europe’s communities. Social and cultural change can be effected by large-scale immigration, and its significance should not be discounted. But neither should it be overestimated. </w:t>
      </w:r>
      <w:r w:rsidRPr="0042377D">
        <w:rPr>
          <w:rStyle w:val="StyleUnderline"/>
        </w:rPr>
        <w:t>Nor should too much weight be given to the possibility that immigration from poor nations to rich ones will undermine the institutions of wealth-creation</w:t>
      </w:r>
      <w:r w:rsidRPr="0042377D">
        <w:t xml:space="preserve"> – though it surely is a possibility. If anything, it is perhaps more likely that immigrants who move to wealthy countries will do so because they want to take advantage of the opportunities it offers, and that they will assimilate by adopting the practices that bring success to the natives. In any case, if our interest is in wealth-creation, it is more likely that this skill will be taught to those who enter a rich country than that it will be exported successfully to some countries that are poor. </w:t>
      </w:r>
      <w:r w:rsidRPr="0042377D">
        <w:rPr>
          <w:rStyle w:val="StyleUnderline"/>
        </w:rPr>
        <w:t>The most challenging argument</w:t>
      </w:r>
      <w:r w:rsidRPr="0042377D">
        <w:t xml:space="preserve"> against open immigration, however, </w:t>
      </w:r>
      <w:r w:rsidRPr="0042377D">
        <w:rPr>
          <w:rStyle w:val="StyleUnderline"/>
        </w:rPr>
        <w:t>is that institutions of social justice can only be built if social solidarity is preserved</w:t>
      </w:r>
      <w:r w:rsidRPr="0042377D">
        <w:t xml:space="preserve"> – and that immigration may undermine that solidarity if it is not appropriately restricted. If we accept that social justice is an important concern, then Miller’s analysis and argument are powerful and convincing. </w:t>
      </w:r>
      <w:r w:rsidRPr="0042377D">
        <w:rPr>
          <w:rStyle w:val="StyleUnderline"/>
        </w:rPr>
        <w:t>The</w:t>
      </w:r>
      <w:r w:rsidRPr="0042377D">
        <w:t xml:space="preserve"> only </w:t>
      </w:r>
      <w:r w:rsidRPr="0042377D">
        <w:rPr>
          <w:rStyle w:val="Emphasis"/>
        </w:rPr>
        <w:t>way to resist them is to question the very idea that the nation-state is the appropriate site for the settlement of questions of distributive justice</w:t>
      </w:r>
      <w:r w:rsidRPr="0042377D">
        <w:rPr>
          <w:rStyle w:val="StyleUnderline"/>
        </w:rPr>
        <w:t>. And indeed that is what we need to do</w:t>
      </w:r>
      <w:r w:rsidRPr="0042377D">
        <w:t xml:space="preserve">. There are a number of reasons why we should be suspicious of the idea that the nation-state is the site of distributive justice, but the most powerful have been advanced by Miller in his own critique of the idea of global social justice. Miller maintains that </w:t>
      </w:r>
      <w:r w:rsidRPr="0042377D">
        <w:rPr>
          <w:rStyle w:val="StyleUnderline"/>
        </w:rPr>
        <w:t>principles of social justice are always</w:t>
      </w:r>
      <w:r w:rsidRPr="0042377D">
        <w:t xml:space="preserve">, “as a matter of psychological fact, </w:t>
      </w:r>
      <w:r w:rsidRPr="0042377D">
        <w:rPr>
          <w:rStyle w:val="StyleUnderline"/>
        </w:rPr>
        <w:t>applied within bounded communities</w:t>
      </w:r>
      <w:r w:rsidRPr="0042377D">
        <w:t xml:space="preserve">” (1999a: 18). It is easier for us to make judgments of justice in small communities such as workplaces, but difficult in units larger than nation-states. We make such judgments by comparing ourselves with others. But it is difficult for us to compare ourselves with people who are remote from our own circumstances, such as people in other countries. We can more readily make judgments based on comparisons with people who belong to our own reference group – people with whom we are likely to share some common conceptions of value. When conceptions of the value of a resource differ, it becomes very difficult to establish common standards of distributive justice, since the very question of what counts as a resource to be distributed may be impossible to settle. And when we consider that different communities have conflicting views about how trade-offs should be made, for example, between the consumption of what the earth will produce and the preservation of the natural environment, it would be difficult for one community to demand a share of another’s resources on the basis of its own determination of the “true value” of those resources (Miller, 1999b: 193–6). Global social justice is difficult to defend. </w:t>
      </w:r>
      <w:r w:rsidRPr="0042377D">
        <w:rPr>
          <w:rStyle w:val="StyleUnderline"/>
        </w:rPr>
        <w:t>Yet all the things that make global justice problematic also go to make problematic social justice within the nation-state</w:t>
      </w:r>
      <w:r w:rsidRPr="0042377D">
        <w:t xml:space="preserve">. Certainly, </w:t>
      </w:r>
      <w:r w:rsidRPr="0042377D">
        <w:rPr>
          <w:rStyle w:val="StyleUnderline"/>
        </w:rPr>
        <w:t>some nation-states are so large that it is difficult to see how they could really share a single conception of social justice</w:t>
      </w:r>
      <w:r w:rsidRPr="0042377D">
        <w:t xml:space="preserve">. China and India between them hold more than a third of the world’s population, and harbor different languages, religions, and customs. Even the United States, though much smaller, is sufficiently diverse that there are noticeable differences among significant groups about morality and justice – from California, to Utah, to Louisiana. Britain and France are smaller still, but are home to a diversity of religions and ethnicities. If the preservation of a shared ethos or sense of social justice is an important reason to restrict immigration, then, it might be defensible if we are considering small, homogeneous nations such as Iceland or Tahiti. It might also be defensible for a state such as Israel, though it might be more difficult to make this case the more it is a multicultural (or bicultural) state. But </w:t>
      </w:r>
      <w:r w:rsidRPr="0042377D">
        <w:rPr>
          <w:rStyle w:val="StyleUnderline"/>
        </w:rPr>
        <w:t>in larger states, which are diverse and already have a long history of immigration, the idea of a shared conception of social justice might be too much to hope for</w:t>
      </w:r>
      <w:r w:rsidRPr="0042377D">
        <w:t xml:space="preserve">. Certainly, the vigorous debates among philosophers about social justice suggest that there is no substantial agreement on this question even among a group as homogeneous as the academy. </w:t>
      </w:r>
      <w:r w:rsidRPr="0042377D">
        <w:rPr>
          <w:rStyle w:val="StyleUnderline"/>
        </w:rPr>
        <w:t>Miller’s point about the nature of social justice is a telling one; but it also tells against his own defense of restricted immigration.</w:t>
      </w:r>
      <w:r w:rsidRPr="0042377D">
        <w:t xml:space="preserve"> (For a fuller critique of Miller’s view, see also Kukathas, 2002a.) Even if states were plausible sites of social justice, however, there is another issue that has to be raised. </w:t>
      </w:r>
      <w:r w:rsidRPr="0042377D">
        <w:rPr>
          <w:rStyle w:val="StyleUnderline"/>
        </w:rPr>
        <w:t xml:space="preserve">Is it right that the </w:t>
      </w:r>
      <w:r w:rsidRPr="0042377D">
        <w:rPr>
          <w:rStyle w:val="Emphasis"/>
        </w:rPr>
        <w:t>preservation of local institutions of social justice take precedence</w:t>
      </w:r>
      <w:r w:rsidRPr="0042377D">
        <w:rPr>
          <w:rStyle w:val="StyleUnderline"/>
        </w:rPr>
        <w:t xml:space="preserve"> over the humanitarian concerns that make open immigration desirable</w:t>
      </w:r>
      <w:r w:rsidRPr="0042377D">
        <w:t xml:space="preserve">? As was noted earlier, </w:t>
      </w:r>
      <w:r w:rsidRPr="0042377D">
        <w:rPr>
          <w:rStyle w:val="StyleUnderline"/>
        </w:rPr>
        <w:t xml:space="preserve">immigration barriers operate largely to limit the movement of the world’s poor. It seems odd to suggest that this can be defended by appeal to the importance of social justice. If the price of social justice is exclusion of the worst-off from the lands that offer the greatest opportunity, </w:t>
      </w:r>
      <w:r w:rsidRPr="0042377D">
        <w:rPr>
          <w:rStyle w:val="Emphasis"/>
        </w:rPr>
        <w:t xml:space="preserve">this may be a mark against the ideal of social justice. </w:t>
      </w:r>
      <w:r w:rsidRPr="0042377D">
        <w:t xml:space="preserve">To be fair, however, it should be acknowledged that defenders of social justice or the primacy of membership (Walzer, 1983) generally acknowledge the need to make special provision for the world’s poor. In this regard, they suggest that refugees may have a special claim to be allowed to immigrate and resettle to escape persecution. But here a number of problems arise. First, </w:t>
      </w:r>
      <w:r w:rsidRPr="0042377D">
        <w:rPr>
          <w:rStyle w:val="StyleUnderline"/>
        </w:rPr>
        <w:t>the line distinguishing a refugee and what we might term an “economic migrant” is a very fine one</w:t>
      </w:r>
      <w:r w:rsidRPr="0042377D">
        <w:t xml:space="preserve">. As it stands, the 1951 United Nations Convention relating to the Status of Refugees adopts a very narrow definition of refugee to include only persons with a well-founded fear of persecution for reasons of race, religion, nationality, membership of a particular social group or political opinion. Those people fleeing war, natural disaster, or famine are, on this definition, not refugees. Second, </w:t>
      </w:r>
      <w:r w:rsidRPr="0042377D">
        <w:rPr>
          <w:rStyle w:val="StyleUnderline"/>
        </w:rPr>
        <w:t>even on this narrow definition, there are more than 20 million people in the world who count as refugees who have yet to be resettled</w:t>
      </w:r>
      <w:r w:rsidRPr="0042377D">
        <w:t xml:space="preserve">. The problem these two points pose is that making an exception for refugees requires a very significant increase in immigration – even if the narrow definition of refugee is used. If a more humane definition were adopted – one that recognized as refugees people fleeing war zones, for example – an even greater number of immigrants would have to be accepted. Yet then, </w:t>
      </w:r>
      <w:r w:rsidRPr="0042377D">
        <w:rPr>
          <w:rStyle w:val="StyleUnderline"/>
        </w:rPr>
        <w:t>if the standard of humanity is the appropriate standard, it is difficult to see why any sharp distinction should be made between the desperate fleeing war and the destitute struggling to make a living</w:t>
      </w:r>
      <w:r w:rsidRPr="0042377D">
        <w:t xml:space="preserve">. It would perhaps be too much to hope or expect that states – especially wealthy ones – will readily lower the barriers to the free movement of peoples. As it stands, the world of states has struggled to relocate the refugees for whom it has acknowledged responsibility. Indeed, </w:t>
      </w:r>
      <w:r w:rsidRPr="0042377D">
        <w:rPr>
          <w:rStyle w:val="StyleUnderline"/>
        </w:rPr>
        <w:t>it is sobering to remember that immigration controls were tightened with the invention of the passport during the First World War precisely to control refugee flows. Nonetheless, on this much at least, both the defenders of open borders and the advocates of restrictions can agree: that at present the borders are too securely sealed.</w:t>
      </w:r>
    </w:p>
    <w:p w14:paraId="405740DD" w14:textId="77777777" w:rsidR="00344B47" w:rsidRPr="0042377D" w:rsidRDefault="00344B47" w:rsidP="00344B47"/>
    <w:p w14:paraId="329FDF10" w14:textId="04CDD5EE" w:rsidR="00B03DE5" w:rsidRPr="0042377D" w:rsidRDefault="00B03DE5" w:rsidP="00B03DE5">
      <w:pPr>
        <w:pStyle w:val="Heading3"/>
      </w:pPr>
      <w:r w:rsidRPr="0042377D">
        <w:t>They Say: “No Right to Mobility”</w:t>
      </w:r>
    </w:p>
    <w:p w14:paraId="3A3D27FA" w14:textId="77777777" w:rsidR="00B03DE5" w:rsidRPr="0042377D" w:rsidRDefault="00B03DE5" w:rsidP="00B03DE5">
      <w:pPr>
        <w:pStyle w:val="Heading4"/>
        <w:rPr>
          <w:sz w:val="28"/>
        </w:rPr>
      </w:pPr>
      <w:r w:rsidRPr="0042377D">
        <w:rPr>
          <w:sz w:val="28"/>
        </w:rPr>
        <w:t xml:space="preserve">No moral system can justify borders or exclusion. </w:t>
      </w:r>
    </w:p>
    <w:p w14:paraId="57338061" w14:textId="77777777" w:rsidR="00B03DE5" w:rsidRPr="0042377D" w:rsidRDefault="00B03DE5" w:rsidP="00B03DE5">
      <w:pPr>
        <w:rPr>
          <w:b/>
          <w:bCs/>
          <w:sz w:val="28"/>
        </w:rPr>
      </w:pPr>
      <w:r w:rsidRPr="0042377D">
        <w:rPr>
          <w:rStyle w:val="Style13ptBold"/>
          <w:sz w:val="28"/>
        </w:rPr>
        <w:t xml:space="preserve">Tabarrok 15 </w:t>
      </w:r>
      <w:r w:rsidRPr="0042377D">
        <w:t xml:space="preserve">— Alex Tabarrok, Professor of Econ at George Mason University, Ph.D. from George Mason, co-author of the popular economics blog Marginal Revolution, 2015 (“The Case for Getting Rid of Borders—Completely,” The Atlantic, October 10th, Available Online at </w:t>
      </w:r>
      <w:hyperlink r:id="rId14" w:history="1">
        <w:r w:rsidRPr="0042377D">
          <w:rPr>
            <w:rStyle w:val="Hyperlink"/>
          </w:rPr>
          <w:t>https://www.theatlantic.com/business/archive/2015/10/get-rid-borders-completely/409501/</w:t>
        </w:r>
      </w:hyperlink>
      <w:r w:rsidRPr="0042377D">
        <w:t>, Accessed 08-08-2018)</w:t>
      </w:r>
    </w:p>
    <w:p w14:paraId="6DD0EBEB" w14:textId="77777777" w:rsidR="00B03DE5" w:rsidRPr="0042377D" w:rsidRDefault="00B03DE5" w:rsidP="00B03DE5">
      <w:pPr>
        <w:rPr>
          <w:rStyle w:val="StyleUnderline"/>
        </w:rPr>
      </w:pPr>
      <w:r w:rsidRPr="0042377D">
        <w:rPr>
          <w:rStyle w:val="StyleUnderline"/>
        </w:rPr>
        <w:t>What moral theory justifies using wire, wall, and weapon to prevent people from moving to opportunity</w:t>
      </w:r>
      <w:r w:rsidRPr="0042377D">
        <w:t xml:space="preserve">? What moral theory justifies using tools of exclusion to prevent people from exercising their right to vote with their feet? </w:t>
      </w:r>
      <w:r w:rsidRPr="0042377D">
        <w:rPr>
          <w:rStyle w:val="StyleUnderline"/>
        </w:rPr>
        <w:t>No standard moral framework, be it utilitarian</w:t>
      </w:r>
      <w:r w:rsidRPr="0042377D">
        <w:t>, libertarian, egalitarian</w:t>
      </w:r>
      <w:r w:rsidRPr="0042377D">
        <w:rPr>
          <w:rStyle w:val="StyleUnderline"/>
        </w:rPr>
        <w:t>, Rawlsian,</w:t>
      </w:r>
      <w:r w:rsidRPr="0042377D">
        <w:t xml:space="preserve"> Christian, </w:t>
      </w:r>
      <w:r w:rsidRPr="0042377D">
        <w:rPr>
          <w:rStyle w:val="StyleUnderline"/>
        </w:rPr>
        <w:t>or any other</w:t>
      </w:r>
      <w:r w:rsidRPr="0042377D">
        <w:t xml:space="preserve"> well-developed perspective, </w:t>
      </w:r>
      <w:r w:rsidRPr="0042377D">
        <w:rPr>
          <w:rStyle w:val="StyleUnderline"/>
        </w:rPr>
        <w:t>regards people from foreign lands as less entitled to exercise their rights</w:t>
      </w:r>
      <w:r w:rsidRPr="0042377D">
        <w:t>—or as inherently possessing less moral worth—</w:t>
      </w:r>
      <w:r w:rsidRPr="0042377D">
        <w:rPr>
          <w:rStyle w:val="StyleUnderline"/>
        </w:rPr>
        <w:t>than people lucky to have been born in the right place at the right time. Nationalism</w:t>
      </w:r>
      <w:r w:rsidRPr="0042377D">
        <w:t xml:space="preserve">, of course, </w:t>
      </w:r>
      <w:r w:rsidRPr="0042377D">
        <w:rPr>
          <w:rStyle w:val="StyleUnderline"/>
        </w:rPr>
        <w:t>discounts the rights, interests, and moral value of “the Other, but this disposition is inconsistent with our fundamental moral teachings and beliefs</w:t>
      </w:r>
      <w:r w:rsidRPr="0042377D">
        <w:t xml:space="preserve">. </w:t>
      </w:r>
      <w:r w:rsidRPr="0042377D">
        <w:rPr>
          <w:rStyle w:val="Emphasis"/>
        </w:rPr>
        <w:t>Freedom of movement is a basic human right</w:t>
      </w:r>
      <w:r w:rsidRPr="0042377D">
        <w:t xml:space="preserve">. Thus </w:t>
      </w:r>
      <w:r w:rsidRPr="0042377D">
        <w:rPr>
          <w:rStyle w:val="StyleUnderline"/>
        </w:rPr>
        <w:t>the Universal Declaration of Human Rights belies its name when it proclaims this right only “within the borders of each state</w:t>
      </w:r>
      <w:r w:rsidRPr="0042377D">
        <w:t xml:space="preserve">.” </w:t>
      </w:r>
      <w:r w:rsidRPr="0042377D">
        <w:rPr>
          <w:rStyle w:val="Emphasis"/>
        </w:rPr>
        <w:t>Human rights do not stop at the border</w:t>
      </w:r>
      <w:r w:rsidRPr="0042377D">
        <w:t xml:space="preserve">. </w:t>
      </w:r>
      <w:r w:rsidRPr="0042377D">
        <w:rPr>
          <w:rStyle w:val="StyleUnderline"/>
        </w:rPr>
        <w:t xml:space="preserve">Today, we treat as pariahs those governments that refuse to let their people exit. I look forward to the day when we treat as pariahs those governments that refuse to let people enter. </w:t>
      </w:r>
      <w:r w:rsidRPr="0042377D">
        <w:t xml:space="preserve">Is there hope for the future? </w:t>
      </w:r>
      <w:r w:rsidRPr="0042377D">
        <w:rPr>
          <w:rStyle w:val="Emphasis"/>
        </w:rPr>
        <w:t>Closed borders are one of the world’s greatest moral failings</w:t>
      </w:r>
      <w:r w:rsidRPr="0042377D">
        <w:t xml:space="preserve"> but the opening of borders is the world’s greatest economic opportunity</w:t>
      </w:r>
      <w:r w:rsidRPr="0042377D">
        <w:rPr>
          <w:rStyle w:val="StyleUnderline"/>
        </w:rPr>
        <w:t>. The grandest moral revolutions in history—the abolition of slavery, the securing of religious freedom, the recognition of the rights of women—yielded a world in which virtually everyone was better off. They also demonstrated that the fears that had perpetuated these injustices were unfounded. Similarly, a planet unscarred by iron curtains is not only a world of greater equality and justice. It is a world unafraid of itself.</w:t>
      </w:r>
    </w:p>
    <w:p w14:paraId="02F778AE" w14:textId="77777777" w:rsidR="00B03DE5" w:rsidRPr="0042377D" w:rsidRDefault="00B03DE5" w:rsidP="00B03DE5">
      <w:pPr>
        <w:rPr>
          <w:rStyle w:val="StyleUnderline"/>
        </w:rPr>
      </w:pPr>
    </w:p>
    <w:p w14:paraId="0433F388" w14:textId="77777777" w:rsidR="00B03DE5" w:rsidRPr="0042377D" w:rsidRDefault="00B03DE5" w:rsidP="00B03DE5">
      <w:pPr>
        <w:pStyle w:val="Heading3"/>
      </w:pPr>
      <w:r w:rsidRPr="0042377D">
        <w:t>They Say: “Extinction First”</w:t>
      </w:r>
    </w:p>
    <w:p w14:paraId="58124EEB" w14:textId="77777777" w:rsidR="00B03DE5" w:rsidRPr="0042377D" w:rsidRDefault="00B03DE5" w:rsidP="00B03DE5">
      <w:pPr>
        <w:pStyle w:val="Heading4"/>
      </w:pPr>
      <w:r w:rsidRPr="0042377D">
        <w:rPr>
          <w:sz w:val="28"/>
        </w:rPr>
        <w:t>Impossible to adjudicate —</w:t>
      </w:r>
      <w:r w:rsidRPr="0042377D">
        <w:t xml:space="preserve"> everything has a chance of extinction.</w:t>
      </w:r>
    </w:p>
    <w:p w14:paraId="516A7525" w14:textId="77777777" w:rsidR="00B03DE5" w:rsidRPr="0042377D" w:rsidRDefault="00B03DE5" w:rsidP="00B03DE5">
      <w:r w:rsidRPr="0042377D">
        <w:rPr>
          <w:rStyle w:val="Style13ptBold"/>
        </w:rPr>
        <w:t>Nordhaus 11</w:t>
      </w:r>
      <w:r w:rsidRPr="0042377D">
        <w:t xml:space="preserve"> — William D. Nordhaus, economist and Sterling Professor of Economics at Yale, member of the National Academy of Sciences, senior advisor on the Borokings Panel on Economic Activity, serves on the Congressional Budget Office Panel of Economic Experts, first Chair of the Advisory Committee for the Bureau of Economic Analysis, Ph.D. in Economics from MIT, BA and MA from Yale, 2011 (“The Economics of Tail Events with an Application to Climate Change,” Review of Environmental Economics and Policy, Vol. 5, Issue 2, Summer, pp. 240–257)</w:t>
      </w:r>
    </w:p>
    <w:p w14:paraId="7C1CFC3B" w14:textId="77777777" w:rsidR="00B03DE5" w:rsidRPr="0042377D" w:rsidRDefault="00B03DE5" w:rsidP="00B03DE5">
      <w:r w:rsidRPr="0042377D">
        <w:rPr>
          <w:rStyle w:val="StyleUnderline"/>
        </w:rPr>
        <w:t>The dismal theorem holds that we cannot rule out catastrophic impacts of climate change with 100 percent certainty</w:t>
      </w:r>
      <w:r w:rsidRPr="0042377D">
        <w:t xml:space="preserve">. If we broaden our horizons, </w:t>
      </w:r>
      <w:r w:rsidRPr="0042377D">
        <w:rPr>
          <w:rStyle w:val="StyleUnderline"/>
        </w:rPr>
        <w:t>we would find that these results apply in a wide variety of circumstance</w:t>
      </w:r>
      <w:r w:rsidRPr="0042377D">
        <w:t xml:space="preserve">s in which we are highly uncertain about the technology or societal impacts of human activities. </w:t>
      </w:r>
      <w:r w:rsidRPr="0042377D">
        <w:rPr>
          <w:rStyle w:val="StyleUnderline"/>
        </w:rPr>
        <w:t>Areas in which experts have warned about potentially catastrophic outcomes include biotechnology, strange lets, runaway computer systems, nuclear proliferation, rogue weeds and bugs, nanotechnology, emerging tropical diseases, alien invaders, asteroids, and so on</w:t>
      </w:r>
      <w:r w:rsidRPr="0042377D">
        <w:t xml:space="preserve">. Like global warming, </w:t>
      </w:r>
      <w:r w:rsidRPr="0042377D">
        <w:rPr>
          <w:rStyle w:val="StyleUnderline"/>
        </w:rPr>
        <w:t>all these outcomes have deep uncertainty</w:t>
      </w:r>
      <w:r w:rsidRPr="0042377D">
        <w:t xml:space="preserve"> in the sense that we really cannot be sure about the shape of the probability distribution. Indeed, these outcomes may have greater uncertainty than global warming because there are fewer well-understood constants in the biological and technological world than in the geophysical world. Thus, </w:t>
      </w:r>
      <w:r w:rsidRPr="0042377D">
        <w:rPr>
          <w:rStyle w:val="StyleUnderline"/>
        </w:rPr>
        <w:t xml:space="preserve">if we were to accept the dismal theorem, we would likely </w:t>
      </w:r>
      <w:r w:rsidRPr="0042377D">
        <w:rPr>
          <w:rStyle w:val="Emphasis"/>
        </w:rPr>
        <w:t>drown in a sea of anxiety</w:t>
      </w:r>
      <w:r w:rsidRPr="0042377D">
        <w:rPr>
          <w:rStyle w:val="StyleUnderline"/>
        </w:rPr>
        <w:t xml:space="preserve"> at the prospect of the </w:t>
      </w:r>
      <w:r w:rsidRPr="0042377D">
        <w:rPr>
          <w:rStyle w:val="Emphasis"/>
        </w:rPr>
        <w:t>infinity of infinitely bad outcomes</w:t>
      </w:r>
      <w:r w:rsidRPr="0042377D">
        <w:t xml:space="preserve">. </w:t>
      </w:r>
      <w:r w:rsidRPr="0042377D">
        <w:rPr>
          <w:rStyle w:val="StyleUnderline"/>
        </w:rPr>
        <w:t>Weitzman dismisses such pervasive anxieties</w:t>
      </w:r>
      <w:r w:rsidRPr="0042377D">
        <w:t xml:space="preserve"> about these other catastrophic outcomes, </w:t>
      </w:r>
      <w:r w:rsidRPr="0042377D">
        <w:rPr>
          <w:rStyle w:val="StyleUnderline"/>
        </w:rPr>
        <w:t>arguing that they are ‘‘extremely unlikely.’’ However, other scientists have come to very different conclusions</w:t>
      </w:r>
      <w:r w:rsidRPr="0042377D">
        <w:t>. One example is Freeman Dyson, who optimistically believes that we are on the threshold of developing new technologies that can scrub carbon from the atmosphere at low cost (see Dyson 2008). In another example, Ray Kurzweil (2005) argues that we need to protect ourselves from the ‘‘GNR’’ (genetics, nanotechnology, robotics) revolution but believes that low-cost and clean energy will be attainable in two or three decades. We clearly need an economic and a statistical approach that can be generally applied to potentially catastrophic events.</w:t>
      </w:r>
    </w:p>
    <w:p w14:paraId="7F0563EF" w14:textId="77777777" w:rsidR="00B03DE5" w:rsidRPr="0042377D" w:rsidRDefault="00B03DE5" w:rsidP="00B03DE5"/>
    <w:p w14:paraId="0CD7B573" w14:textId="77777777" w:rsidR="00B03DE5" w:rsidRPr="0042377D" w:rsidRDefault="00B03DE5" w:rsidP="00B03DE5">
      <w:pPr>
        <w:pStyle w:val="Heading4"/>
        <w:rPr>
          <w:sz w:val="28"/>
        </w:rPr>
      </w:pPr>
      <w:r w:rsidRPr="0042377D">
        <w:rPr>
          <w:sz w:val="28"/>
        </w:rPr>
        <w:t xml:space="preserve">Rights outweigh – life without values </w:t>
      </w:r>
      <w:r w:rsidRPr="0042377D">
        <w:rPr>
          <w:sz w:val="28"/>
          <w:u w:val="single"/>
        </w:rPr>
        <w:t>isn’t life at all</w:t>
      </w:r>
      <w:r w:rsidRPr="0042377D">
        <w:rPr>
          <w:sz w:val="28"/>
        </w:rPr>
        <w:t xml:space="preserve">. </w:t>
      </w:r>
    </w:p>
    <w:p w14:paraId="4A58A65D" w14:textId="77777777" w:rsidR="00B03DE5" w:rsidRPr="0042377D" w:rsidRDefault="00B03DE5" w:rsidP="00B03DE5">
      <w:r w:rsidRPr="0042377D">
        <w:rPr>
          <w:rStyle w:val="Style13ptBold"/>
        </w:rPr>
        <w:t xml:space="preserve">Fuller 14 </w:t>
      </w:r>
      <w:r w:rsidRPr="0042377D">
        <w:t xml:space="preserve">— Steve Fuller, Professor of Social Epistemology at the University of Warwick, 2014 (“Is Existential Risk an Authentic Challenge or the Higher Moral Evasion?,” ABC Religion and Ethics, October 23rd, Available Online at </w:t>
      </w:r>
      <w:hyperlink r:id="rId15" w:history="1">
        <w:r w:rsidRPr="0042377D">
          <w:rPr>
            <w:rStyle w:val="Hyperlink"/>
          </w:rPr>
          <w:t>http://www.abc.net.au/religion/articles/2014/10/23/4113073.htm</w:t>
        </w:r>
      </w:hyperlink>
      <w:r w:rsidRPr="0042377D">
        <w:t>, Accessed 08-08-2018)</w:t>
      </w:r>
    </w:p>
    <w:p w14:paraId="45F3105B" w14:textId="77777777" w:rsidR="00B03DE5" w:rsidRPr="0042377D" w:rsidRDefault="00B03DE5" w:rsidP="00B03DE5">
      <w:r w:rsidRPr="0042377D">
        <w:t xml:space="preserve">The bottom line is that </w:t>
      </w:r>
      <w:r w:rsidRPr="0042377D">
        <w:rPr>
          <w:rStyle w:val="StyleUnderline"/>
        </w:rPr>
        <w:t>the taking of risks</w:t>
      </w:r>
      <w:r w:rsidRPr="0042377D">
        <w:t xml:space="preserve"> </w:t>
      </w:r>
      <w:r w:rsidRPr="0042377D">
        <w:rPr>
          <w:rStyle w:val="StyleUnderline"/>
        </w:rPr>
        <w:t>- even</w:t>
      </w:r>
      <w:r w:rsidRPr="0042377D">
        <w:t xml:space="preserve"> ones that might be reasonably called "</w:t>
      </w:r>
      <w:r w:rsidRPr="0042377D">
        <w:rPr>
          <w:rStyle w:val="StyleUnderline"/>
        </w:rPr>
        <w:t>existential risks" - is not something to be avoided but embraced</w:t>
      </w:r>
      <w:r w:rsidRPr="0042377D">
        <w:t xml:space="preserve"> as potentially opening up opportunities that had been previously closed, precisely due to the previous success of the status quo. In the nineteenth and twentieth centuries, the bargain was struck in terms of "the costs of progress." Indeed, the displacement and destruction of nature and people that we nowadays associate with the Industrial Revolution - still regarded as overall positive development in human history - may be understood as simply the first phase of a process whose second phase may be marked by the sorts of displacement and destruction that are now anticipated with the onset of global climate change. Toward a more authentic sense of existential risk Taken together, the Industrial Revolution and today's global climate change constitute what ecologists increasingly call the "anthropocene," the period when our species became the prime mover of environmental transformation. However, the two phases appear to differ in moral standing in today's world. T</w:t>
      </w:r>
      <w:r w:rsidRPr="0042377D">
        <w:rPr>
          <w:rStyle w:val="StyleUnderline"/>
        </w:rPr>
        <w:t>he destructiveness of the Industrial Revolution is often conceded as a necessary price to pay for a globalized modernit</w:t>
      </w:r>
      <w:r w:rsidRPr="0042377D">
        <w:t xml:space="preserve">y, </w:t>
      </w:r>
      <w:r w:rsidRPr="0042377D">
        <w:rPr>
          <w:rStyle w:val="StyleUnderline"/>
        </w:rPr>
        <w:t xml:space="preserve">whereas global climate change is often presented as something that we should do our utmost to mitigate, </w:t>
      </w:r>
      <w:r w:rsidRPr="0042377D">
        <w:t xml:space="preserve">if not outright prevent, because we cannot foresee the benefits that would justify the costs. In other words, </w:t>
      </w:r>
      <w:r w:rsidRPr="0042377D">
        <w:rPr>
          <w:rStyle w:val="StyleUnderline"/>
        </w:rPr>
        <w:t>the perceived difference between the two phases lies less in the actual damage they will turn out to have inflicted</w:t>
      </w:r>
      <w:r w:rsidRPr="0042377D">
        <w:t xml:space="preserve"> - in both cases enormous - </w:t>
      </w:r>
      <w:r w:rsidRPr="0042377D">
        <w:rPr>
          <w:rStyle w:val="StyleUnderline"/>
        </w:rPr>
        <w:t>than in our capacity to construct a balance sheet that provides some agreed account of the costs and benefits</w:t>
      </w:r>
      <w:r w:rsidRPr="0042377D">
        <w:t xml:space="preserve">. Here it is worth recalling that it was only in the 1880s that the idea of an "Industrial Revolution" began to be presented in unequivocally positive terms. However, it would be a mistake to reduce the matter simply to our lack of 20/20 historical vision. </w:t>
      </w:r>
      <w:r w:rsidRPr="0042377D">
        <w:rPr>
          <w:rStyle w:val="StyleUnderline"/>
        </w:rPr>
        <w:t>A striking feature of today's debates over global climate change is the relative absence of serious utopian proposals comparable to the ones</w:t>
      </w:r>
      <w:r w:rsidRPr="0042377D">
        <w:t xml:space="preserve"> - including Marxist ones </w:t>
      </w:r>
      <w:r w:rsidRPr="0042377D">
        <w:rPr>
          <w:rStyle w:val="StyleUnderline"/>
        </w:rPr>
        <w:t>- that justified the undeniable costs of mass industrialisation</w:t>
      </w:r>
      <w:r w:rsidRPr="0042377D">
        <w:t xml:space="preserve"> in the nineteenth and twentieth centuries, which in turn encouraged a sense of perseverance in the face of adversity. These utopias constituted the basis for the modern imagination in science, art and politics. To be sure, they were consistently challenged by various doomsday scenarios of environmental degradation and human exploitation that aimed to halt and maybe even reverse industrialisation. </w:t>
      </w:r>
      <w:r w:rsidRPr="0042377D">
        <w:rPr>
          <w:rStyle w:val="StyleUnderline"/>
        </w:rPr>
        <w:t>Indeed, many -</w:t>
      </w:r>
      <w:r w:rsidRPr="0042377D">
        <w:t xml:space="preserve"> if not most - </w:t>
      </w:r>
      <w:r w:rsidRPr="0042377D">
        <w:rPr>
          <w:rStyle w:val="StyleUnderline"/>
        </w:rPr>
        <w:t>of these scenarios did come to pass and their consequences are very much with us today</w:t>
      </w:r>
      <w:r w:rsidRPr="0042377D">
        <w:t xml:space="preserve">. Nevertheless, they do not seem as bad now as when originally presented because their significance has been offset by the benefits inspired by the more utopian sense of the future, which over time has served to reshape humanity's value orientation in its favour. In a nutshell, then, </w:t>
      </w:r>
      <w:r w:rsidRPr="0042377D">
        <w:rPr>
          <w:rStyle w:val="StyleUnderline"/>
        </w:rPr>
        <w:t>the problem with the conception of existential risk as presented by Bostrom</w:t>
      </w:r>
      <w:r w:rsidRPr="0042377D">
        <w:t xml:space="preserve"> and other would-be "Guardians of the Galaxy" </w:t>
      </w:r>
      <w:r w:rsidRPr="0042377D">
        <w:rPr>
          <w:rStyle w:val="StyleUnderline"/>
        </w:rPr>
        <w:t>is its failure to recognize the positive side of risk, which is the realization that a radical improvement in the human condition may require a leap into the unknown</w:t>
      </w:r>
      <w:r w:rsidRPr="0042377D">
        <w:t xml:space="preserve">, the short term consequences of which may be quite harmful but which in the long term issue in greater benefits that in turn serve to justify the risky undertaking. However, </w:t>
      </w:r>
      <w:r w:rsidRPr="0042377D">
        <w:rPr>
          <w:rStyle w:val="StyleUnderline"/>
        </w:rPr>
        <w:t>this oversight may reflect a larger sense of fatalism in the general culture</w:t>
      </w:r>
      <w:r w:rsidRPr="0042377D">
        <w:t xml:space="preserve">, one that finds it difficult to achieve the necessary distance from events to make overarching evaluations of harms and benefits. In theological terms, one may regard this fatalism as symptomatic of an incapacity for faith, which is precisely about adopting a positive attitude toward the unknown, and equally an unwillingness to entertain the divine point-of-view. </w:t>
      </w:r>
      <w:r w:rsidRPr="0042377D">
        <w:rPr>
          <w:rStyle w:val="StyleUnderline"/>
        </w:rPr>
        <w:t>In the end is there a problem of existential risk worthy of sustained attention? The answer is most certainly yes, and it centres on how we might unwittingly undermine our own values in the course of their pursuit</w:t>
      </w:r>
      <w:r w:rsidRPr="0042377D">
        <w:t xml:space="preserve">. </w:t>
      </w:r>
      <w:r w:rsidRPr="0042377D">
        <w:rPr>
          <w:rStyle w:val="StyleUnderline"/>
        </w:rPr>
        <w:t>So, while it is true that a radical change to the human condition</w:t>
      </w:r>
      <w:r w:rsidRPr="0042377D">
        <w:t xml:space="preserve"> - like the Industrial Revolution - </w:t>
      </w:r>
      <w:r w:rsidRPr="0042377D">
        <w:rPr>
          <w:rStyle w:val="StyleUnderline"/>
        </w:rPr>
        <w:t>may enable our values to be pursued more effectively, it is equally true that we may end up with false proxies for those values that we rationalize as better simply because they are part of the world that we are now stuck with</w:t>
      </w:r>
      <w:r w:rsidRPr="0042377D">
        <w:t>. Social psychologists speak of this process as "adaptive preference formation," whereby we come to aspire to what we are likely to get. The resulting state of mind is sometimes called "sweet lemons" - the flipside of "sour grapes. When the Existentialists struggled with the problem of "authenticity," being true to oneself, they were approaching this problem. Contra</w:t>
      </w:r>
      <w:r w:rsidRPr="0042377D">
        <w:rPr>
          <w:rStyle w:val="StyleUnderline"/>
        </w:rPr>
        <w:t xml:space="preserve"> Bostrom, it is not the problem that humanity might be annihilated by machines, but that we might become machines in the name of becoming human: the destruction of "humanity" as a concept more than the destruction of "humanity" as a population</w:t>
      </w:r>
      <w:r w:rsidRPr="0042377D">
        <w:t>.</w:t>
      </w:r>
    </w:p>
    <w:p w14:paraId="18C75358" w14:textId="77777777" w:rsidR="00B03DE5" w:rsidRPr="0042377D" w:rsidRDefault="00B03DE5" w:rsidP="00B03DE5"/>
    <w:p w14:paraId="31D51A1B" w14:textId="77777777" w:rsidR="00B03DE5" w:rsidRPr="0042377D" w:rsidRDefault="00B03DE5" w:rsidP="00B03DE5">
      <w:pPr>
        <w:pStyle w:val="Heading4"/>
        <w:rPr>
          <w:sz w:val="28"/>
        </w:rPr>
      </w:pPr>
      <w:r w:rsidRPr="0042377D">
        <w:rPr>
          <w:sz w:val="28"/>
        </w:rPr>
        <w:t xml:space="preserve">Utilitarian thinking makes </w:t>
      </w:r>
      <w:r w:rsidRPr="0042377D">
        <w:rPr>
          <w:sz w:val="28"/>
          <w:u w:val="single"/>
        </w:rPr>
        <w:t>any atrocity justifiable</w:t>
      </w:r>
      <w:r w:rsidRPr="0042377D">
        <w:rPr>
          <w:sz w:val="28"/>
        </w:rPr>
        <w:t xml:space="preserve"> by merely </w:t>
      </w:r>
      <w:r w:rsidRPr="0042377D">
        <w:rPr>
          <w:sz w:val="28"/>
          <w:u w:val="single"/>
        </w:rPr>
        <w:t>tweaking the numbers</w:t>
      </w:r>
      <w:r w:rsidRPr="0042377D">
        <w:rPr>
          <w:sz w:val="28"/>
        </w:rPr>
        <w:t>. “The greatest good for the greatest number” is the logic that produced the bombing of Hiroshima.</w:t>
      </w:r>
    </w:p>
    <w:p w14:paraId="57574E0E" w14:textId="77777777" w:rsidR="00B03DE5" w:rsidRPr="0042377D" w:rsidRDefault="00B03DE5" w:rsidP="00B03DE5">
      <w:r w:rsidRPr="0042377D">
        <w:rPr>
          <w:rStyle w:val="Style13ptBold"/>
        </w:rPr>
        <w:t>NYT 95</w:t>
      </w:r>
      <w:r w:rsidRPr="0042377D">
        <w:t xml:space="preserve"> — Byline Jim Holt, commentator for the BBC in New York who writes about politics and philosophy, 1995 (“Morality, Reduced to Arithmetic,” New York Times, August 5th, Available Online at </w:t>
      </w:r>
      <w:hyperlink r:id="rId16" w:history="1">
        <w:r w:rsidRPr="0042377D">
          <w:rPr>
            <w:rStyle w:val="Hyperlink"/>
          </w:rPr>
          <w:t>https://www.nytimes.com/1995/08/05/opinion/morality-reduced-to-arithmetic.html</w:t>
        </w:r>
      </w:hyperlink>
      <w:r w:rsidRPr="0042377D">
        <w:t>, Accessed 08-08-2018)</w:t>
      </w:r>
    </w:p>
    <w:p w14:paraId="4B5A5D88" w14:textId="77777777" w:rsidR="00B03DE5" w:rsidRPr="0042377D" w:rsidRDefault="00B03DE5" w:rsidP="00B03DE5">
      <w:r w:rsidRPr="0042377D">
        <w:t xml:space="preserve">In the debate over the question, </w:t>
      </w:r>
      <w:r w:rsidRPr="0042377D">
        <w:rPr>
          <w:rStyle w:val="StyleUnderline"/>
        </w:rPr>
        <w:t>participants</w:t>
      </w:r>
      <w:r w:rsidRPr="0042377D">
        <w:t xml:space="preserve"> on both sides </w:t>
      </w:r>
      <w:r w:rsidRPr="0042377D">
        <w:rPr>
          <w:rStyle w:val="StyleUnderline"/>
        </w:rPr>
        <w:t>have been playing the numbers game. Estimate the hypothetical number of lives saved by the bombings, then add up the actual lives lost. If the first number exceeds the second, then Truman did the right thing</w:t>
      </w:r>
      <w:r w:rsidRPr="0042377D">
        <w:t xml:space="preserve">; if the reverse, it was wrong to have dropped the bombs. </w:t>
      </w:r>
    </w:p>
    <w:p w14:paraId="64C2FA34" w14:textId="77777777" w:rsidR="00B03DE5" w:rsidRPr="0042377D" w:rsidRDefault="00B03DE5" w:rsidP="00B03DE5">
      <w:r w:rsidRPr="0042377D">
        <w:t xml:space="preserve">That is one approach to the matter -- the utilitarian approach. </w:t>
      </w:r>
      <w:r w:rsidRPr="0042377D">
        <w:rPr>
          <w:rStyle w:val="StyleUnderline"/>
        </w:rPr>
        <w:t>According to utilitarianism,</w:t>
      </w:r>
      <w:r w:rsidRPr="0042377D">
        <w:t xml:space="preserve"> a form of moral reasoning that arose in the 19th century, the goodness or evil of an action is determined solely by its consequences. </w:t>
      </w:r>
      <w:r w:rsidRPr="0042377D">
        <w:rPr>
          <w:rStyle w:val="StyleUnderline"/>
        </w:rPr>
        <w:t>If somehow you can save 10 lives by boiling a baby, go ahead</w:t>
      </w:r>
      <w:r w:rsidRPr="0042377D">
        <w:rPr>
          <w:rFonts w:ascii="Georgia" w:hAnsi="Georgia"/>
          <w:sz w:val="20"/>
        </w:rPr>
        <w:t xml:space="preserve"> </w:t>
      </w:r>
      <w:r w:rsidRPr="0042377D">
        <w:t xml:space="preserve">and boil that baby.   </w:t>
      </w:r>
    </w:p>
    <w:p w14:paraId="270587E4" w14:textId="77777777" w:rsidR="00B03DE5" w:rsidRPr="0042377D" w:rsidRDefault="00B03DE5" w:rsidP="00B03DE5">
      <w:r w:rsidRPr="0042377D">
        <w:t>There is, however, an older ethical tradition, one rooted in Judeo-Christian theology, that takes a quite different view. The gist of it is expressed by St. Paul's condemnation of those who say, "</w:t>
      </w:r>
      <w:r w:rsidRPr="0042377D">
        <w:rPr>
          <w:rStyle w:val="StyleUnderline"/>
        </w:rPr>
        <w:t>Let us do evil, that good may come." Some actions</w:t>
      </w:r>
      <w:r w:rsidRPr="0042377D">
        <w:t xml:space="preserve">, this tradition holds, </w:t>
      </w:r>
      <w:r w:rsidRPr="0042377D">
        <w:rPr>
          <w:rStyle w:val="StyleUnderline"/>
        </w:rPr>
        <w:t>can never be justified by their consequences</w:t>
      </w:r>
      <w:r w:rsidRPr="0042377D">
        <w:t>; they are absolutely forbidden. It is always wrong to boil a baby even if lives are saved thereby.</w:t>
      </w:r>
    </w:p>
    <w:p w14:paraId="1A3AF7FE" w14:textId="77777777" w:rsidR="00B03DE5" w:rsidRPr="0042377D" w:rsidRDefault="00B03DE5" w:rsidP="00B03DE5">
      <w:r w:rsidRPr="0042377D">
        <w:t xml:space="preserve"> Applying this absolutist morality to war can be tricky. When enemy soldiers are trying to enslave or kill us, the principle of self-defense permits us to kill them (though not to slaughter them once they are taken prisoner).       </w:t>
      </w:r>
    </w:p>
    <w:p w14:paraId="63488DA8" w14:textId="77777777" w:rsidR="00B03DE5" w:rsidRPr="0042377D" w:rsidRDefault="00B03DE5" w:rsidP="00B03DE5">
      <w:r w:rsidRPr="0042377D">
        <w:t xml:space="preserve">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w:t>
      </w:r>
    </w:p>
    <w:p w14:paraId="716F63AF" w14:textId="77777777" w:rsidR="00B03DE5" w:rsidRPr="0042377D" w:rsidRDefault="00B03DE5" w:rsidP="00B03DE5">
      <w:r w:rsidRPr="0042377D">
        <w:t xml:space="preserve">"There are no civilians in Japan," declared an intelligence officer of the Fifth Air Force shortly before the Hiroshima bombing, a time when the Japanese were popularly depicted as vermin worthy of extermination.       </w:t>
      </w:r>
    </w:p>
    <w:p w14:paraId="595021DD" w14:textId="77777777" w:rsidR="00B03DE5" w:rsidRPr="0042377D" w:rsidRDefault="00B03DE5" w:rsidP="00B03DE5">
      <w:r w:rsidRPr="0042377D">
        <w:t xml:space="preserve">The boundary between combatant and noncombatant can be fuzzy, but the distinction is not meaningless, as the case of small children makes clear. Yet is wartime killing of those who are not trying to harm us always tantamount to murder?       </w:t>
      </w:r>
    </w:p>
    <w:p w14:paraId="72300DB3" w14:textId="77777777" w:rsidR="00B03DE5" w:rsidRPr="0042377D" w:rsidRDefault="00B03DE5" w:rsidP="00B03DE5">
      <w:r w:rsidRPr="0042377D">
        <w:t xml:space="preserve">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w:t>
      </w:r>
    </w:p>
    <w:p w14:paraId="388A73E1" w14:textId="77777777" w:rsidR="00B03DE5" w:rsidRPr="0042377D" w:rsidRDefault="00B03DE5" w:rsidP="00B03DE5">
      <w:r w:rsidRPr="0042377D">
        <w:t xml:space="preserve">It does not, however, apply to Hiroshima and Nagasaki. Transformed into hostages by the technology of aerial bombardment, the people of those cities were intentionally executed en masse to send a message of terror to the rulers of Japan.       </w:t>
      </w:r>
    </w:p>
    <w:p w14:paraId="328C4F4A" w14:textId="77777777" w:rsidR="00B03DE5" w:rsidRPr="0042377D" w:rsidRDefault="00B03DE5" w:rsidP="00B03DE5">
      <w:r w:rsidRPr="0042377D">
        <w:t xml:space="preserve">The practice of ordering the massacre of civilians to bring the enemy to heel scarcely began with Truman. Nor did the bomb result in casualties of a new order of magnitude. The earlier bombing of Tokyo by incendiary weapons killed some 100,000 people.       </w:t>
      </w:r>
    </w:p>
    <w:p w14:paraId="4BCA8779" w14:textId="77777777" w:rsidR="00B03DE5" w:rsidRPr="0042377D" w:rsidRDefault="00B03DE5" w:rsidP="00B03DE5">
      <w:pPr>
        <w:rPr>
          <w:rFonts w:ascii="Georgia" w:hAnsi="Georgia"/>
          <w:sz w:val="20"/>
        </w:rPr>
      </w:pPr>
      <w:r w:rsidRPr="0042377D">
        <w:rPr>
          <w:rStyle w:val="StyleUnderline"/>
        </w:rPr>
        <w:t>What Hiroshima and Nagasaki did mark</w:t>
      </w:r>
      <w:r w:rsidRPr="0042377D">
        <w:rPr>
          <w:rFonts w:ascii="Georgia" w:hAnsi="Georgia"/>
          <w:sz w:val="20"/>
        </w:rPr>
        <w:t>,</w:t>
      </w:r>
      <w:r w:rsidRPr="0042377D">
        <w:t xml:space="preserve"> by the unprecedented need for rationalization they presented,</w:t>
      </w:r>
      <w:r w:rsidRPr="0042377D">
        <w:rPr>
          <w:rFonts w:ascii="Georgia" w:hAnsi="Georgia"/>
          <w:sz w:val="20"/>
        </w:rPr>
        <w:t xml:space="preserve"> </w:t>
      </w:r>
      <w:r w:rsidRPr="0042377D">
        <w:rPr>
          <w:rStyle w:val="StyleUnderline"/>
        </w:rPr>
        <w:t>was the triumph of utilitarian thinking</w:t>
      </w:r>
      <w:r w:rsidRPr="0042377D">
        <w:t xml:space="preserve"> in the conduct of war. The conventional code of noncombatant immunity -- a product of several centuries of ethical progress among nations, which had been formalized by an international commission in the 1920's in the Hague -- was swept away. A simpler axiom took its place: since war is hell, any means necessary may be used to end, in Churchill's words, "the vast indefinite butchery."     </w:t>
      </w:r>
      <w:r w:rsidRPr="0042377D">
        <w:rPr>
          <w:rFonts w:ascii="Georgia" w:hAnsi="Georgia"/>
          <w:sz w:val="20"/>
        </w:rPr>
        <w:t xml:space="preserve">  </w:t>
      </w:r>
    </w:p>
    <w:p w14:paraId="33BC12A3" w14:textId="77777777" w:rsidR="00B03DE5" w:rsidRPr="0042377D" w:rsidRDefault="00B03DE5" w:rsidP="00B03DE5">
      <w:r w:rsidRPr="0042377D">
        <w:rPr>
          <w:rStyle w:val="StyleUnderline"/>
        </w:rPr>
        <w:t>It is a moral calculus that, for all its logical consistency, offends our deep-seated intuitions about the sanctity of life -- our conviction that a person is always to be treated as an end, never as a means.</w:t>
      </w:r>
      <w:r w:rsidRPr="0042377D">
        <w:t xml:space="preserve">       </w:t>
      </w:r>
    </w:p>
    <w:p w14:paraId="5123BD59" w14:textId="77777777" w:rsidR="00B03DE5" w:rsidRPr="0042377D" w:rsidRDefault="00B03DE5" w:rsidP="00B03DE5">
      <w:r w:rsidRPr="0042377D">
        <w:t xml:space="preserve">Left up to the warmakers, moreover, </w:t>
      </w:r>
      <w:r w:rsidRPr="0042377D">
        <w:rPr>
          <w:rStyle w:val="StyleUnderline"/>
        </w:rPr>
        <w:t xml:space="preserve">utilitarian calculations are susceptible to bad-faith reasoning: tinker with the numbers enough and virtually any atrocity can be excused </w:t>
      </w:r>
      <w:r w:rsidRPr="0042377D">
        <w:t>in the national interest.</w:t>
      </w:r>
    </w:p>
    <w:p w14:paraId="6323D9C5" w14:textId="77777777" w:rsidR="00B03DE5" w:rsidRPr="0042377D" w:rsidRDefault="00B03DE5" w:rsidP="00B03DE5"/>
    <w:p w14:paraId="71663D9E" w14:textId="3A13FF3C" w:rsidR="00B03DE5" w:rsidRPr="0042377D" w:rsidRDefault="00B03DE5" w:rsidP="00B03DE5">
      <w:pPr>
        <w:pStyle w:val="Heading3"/>
      </w:pPr>
      <w:r w:rsidRPr="0042377D">
        <w:t>They Say: “</w:t>
      </w:r>
      <w:r w:rsidR="005544B4" w:rsidRPr="0042377D">
        <w:t xml:space="preserve">Government </w:t>
      </w:r>
      <w:r w:rsidRPr="0042377D">
        <w:t>Must Consider Consequences”</w:t>
      </w:r>
    </w:p>
    <w:p w14:paraId="7A56DB8B" w14:textId="77777777" w:rsidR="00B03DE5" w:rsidRPr="0042377D" w:rsidRDefault="00B03DE5" w:rsidP="00B03DE5">
      <w:pPr>
        <w:pStyle w:val="Heading4"/>
        <w:rPr>
          <w:sz w:val="28"/>
        </w:rPr>
      </w:pPr>
      <w:r w:rsidRPr="0042377D">
        <w:rPr>
          <w:sz w:val="28"/>
        </w:rPr>
        <w:t>Policymakers lack foresight for consequentialism.</w:t>
      </w:r>
    </w:p>
    <w:p w14:paraId="71315B27" w14:textId="77777777" w:rsidR="00B03DE5" w:rsidRPr="0042377D" w:rsidRDefault="00B03DE5" w:rsidP="00B03DE5">
      <w:r w:rsidRPr="0042377D">
        <w:rPr>
          <w:rStyle w:val="Style13ptBold"/>
        </w:rPr>
        <w:t>Wills 1</w:t>
      </w:r>
      <w:r w:rsidRPr="0042377D">
        <w:t xml:space="preserve"> — Susan E. Wills, LLM in International and Comparative Law from Georgetown, JD from U of Miami School of Law, 2001 (“Federal Funding of Human Embryonic Stem Cell Research — Illegal, Unethical and Unnecessary,” Journal of Contemporary Health Law &amp; Policy, Winter, 2001, Vol. 18, No. 1, p. 117 </w:t>
      </w:r>
      <w:r w:rsidRPr="0042377D">
        <w:br/>
      </w:r>
      <w:r w:rsidRPr="0042377D">
        <w:rPr>
          <w:rStyle w:val="StyleUnderline"/>
        </w:rPr>
        <w:t>The utilitarian principle justifies intentional, harmful acts against other humans to achieve a hoped-for benefit to a greater number of people. It is the wrong approach to public policy decisions. Its most notable proponents have been responsible for much of the misery and strife of the last century</w:t>
      </w:r>
      <w:r w:rsidRPr="0042377D">
        <w:t xml:space="preserve">. Experience has taught us time and again that public servants, even when crafting policies that appear wholly beneficent, can cause great harm (the so-called "law of unintended consequences"). </w:t>
      </w:r>
    </w:p>
    <w:p w14:paraId="0D82EA85" w14:textId="77777777" w:rsidR="00B03DE5" w:rsidRPr="0042377D" w:rsidRDefault="00B03DE5" w:rsidP="00B03DE5">
      <w:pPr>
        <w:rPr>
          <w:rStyle w:val="StyleUnderline"/>
        </w:rPr>
      </w:pPr>
      <w:r w:rsidRPr="0042377D">
        <w:rPr>
          <w:rStyle w:val="StyleUnderline"/>
        </w:rPr>
        <w:t>Humans lack the wisdom and foresight to completely understand the future ramifications of many actions</w:t>
      </w:r>
      <w:r w:rsidRPr="0042377D">
        <w:t xml:space="preserve">. A father, for example, may believe that it is an entirely good thing to help his daughter with homework every day because they are spending time together and he is showing sincere interest in her life and schooling. By "helping" with homework, however, his daughter may be denied the mental struggle of searching for solutions on her own. She may not develop the mental skills to solve tough math problems, for example, or to quickly find key concepts in reading selections. </w:t>
      </w:r>
      <w:r w:rsidRPr="0042377D">
        <w:rPr>
          <w:rStyle w:val="StyleUnderline"/>
        </w:rPr>
        <w:t>If even "good" actions can produce undesirable results, how much worse is the case when evil is tolerated in the name of some conjectural, future outcome?</w:t>
      </w:r>
    </w:p>
    <w:p w14:paraId="726BB3D3" w14:textId="77777777" w:rsidR="00B03DE5" w:rsidRPr="0042377D" w:rsidRDefault="00B03DE5" w:rsidP="00B03DE5"/>
    <w:p w14:paraId="28DE98BE" w14:textId="77777777" w:rsidR="00B03DE5" w:rsidRPr="0042377D" w:rsidRDefault="00B03DE5" w:rsidP="00B03DE5">
      <w:pPr>
        <w:pStyle w:val="Heading4"/>
        <w:rPr>
          <w:sz w:val="28"/>
        </w:rPr>
      </w:pPr>
      <w:r w:rsidRPr="0042377D">
        <w:rPr>
          <w:sz w:val="28"/>
        </w:rPr>
        <w:t xml:space="preserve">The institutional design of the state outweighs utilitarian justifications. </w:t>
      </w:r>
    </w:p>
    <w:p w14:paraId="7E968ADC" w14:textId="77777777" w:rsidR="00B03DE5" w:rsidRPr="0042377D" w:rsidRDefault="00B03DE5" w:rsidP="00B03DE5">
      <w:pPr>
        <w:rPr>
          <w:b/>
          <w:bCs/>
          <w:sz w:val="28"/>
        </w:rPr>
      </w:pPr>
      <w:r w:rsidRPr="0042377D">
        <w:rPr>
          <w:rStyle w:val="Style13ptBold"/>
          <w:sz w:val="28"/>
        </w:rPr>
        <w:t xml:space="preserve">Hodgson 10 — </w:t>
      </w:r>
      <w:r w:rsidRPr="0042377D">
        <w:t xml:space="preserve">Louis-Philippe Hodgson, Associate Professor of Philosophy at Glendon College, former Law and Philosophy Fellow at UCLA, former Visiting Faculty Fellow at Princeton’s Center for Human Values, Ph.D. in Philosophy, 2010 (“Kant on the right to freedom: A defense.” Ethics, Vol. 120, No. 4, Available Online at </w:t>
      </w:r>
      <w:hyperlink r:id="rId17" w:history="1">
        <w:r w:rsidRPr="0042377D">
          <w:rPr>
            <w:rStyle w:val="Hyperlink"/>
          </w:rPr>
          <w:t>http://www.yorku.ca/lhodgson/kant-on-the-right-to-freedo.pdf</w:t>
        </w:r>
      </w:hyperlink>
      <w:r w:rsidRPr="0042377D">
        <w:t>, Accessed 08-08-2018)</w:t>
      </w:r>
    </w:p>
    <w:p w14:paraId="705A11F4" w14:textId="77777777" w:rsidR="00B03DE5" w:rsidRPr="0042377D" w:rsidRDefault="00B03DE5" w:rsidP="00B03DE5">
      <w:r w:rsidRPr="0042377D">
        <w:t xml:space="preserve">Once again, Kant takes a radically different view of the matter. As he sees it, </w:t>
      </w:r>
      <w:r w:rsidRPr="0042377D">
        <w:rPr>
          <w:rStyle w:val="StyleUnderline"/>
        </w:rPr>
        <w:t>rule-of-law conditions and legal rights are not simply components in the institutional apparatus that is most likely</w:t>
      </w:r>
      <w:r w:rsidRPr="0042377D">
        <w:t xml:space="preserve">, as a matter of fact, </w:t>
      </w:r>
      <w:r w:rsidRPr="0042377D">
        <w:rPr>
          <w:rStyle w:val="StyleUnderline"/>
        </w:rPr>
        <w:t>to provide individuals with the best possible protection; they are constitutive of freedom in a much deeper sense</w:t>
      </w:r>
      <w:r w:rsidRPr="0042377D">
        <w:t xml:space="preserve"> than Pettit allows. His reasons for thinking so are complex and ultimately stem from a difficult idea underlying the entire argument of the Doctrine of Right, according to which an individual’s rights can be conclusive—that is, determinate and enforceable—only in a civil condition.63 I have discussed that claim at some length elsewhere;64 here I only want to explain its main ramifications for the present issue. As I understand it, </w:t>
      </w:r>
      <w:r w:rsidRPr="0042377D">
        <w:rPr>
          <w:rStyle w:val="StyleUnderline"/>
        </w:rPr>
        <w:t>Kant’s position is that rights cannot be conclusive in a state of nature because no private individual can enforce rights in a way that would be fully consistent with everyone’s right to freedom. Individuals living side by side must realize conditions under which their rights can be enforced without violating anyone’s right to freedom</w:t>
      </w:r>
      <w:r w:rsidRPr="0042377D">
        <w:t xml:space="preserve">, and doing so simply amounts to establishing a state and thus to entering a civil condition. Now, although this point is explicitly about the enforcement of rights, it is important to note that it entails that the use of force in general is problematic in a state of nature. </w:t>
      </w:r>
      <w:r w:rsidRPr="0042377D">
        <w:rPr>
          <w:rStyle w:val="StyleUnderline"/>
        </w:rPr>
        <w:t>The right to freedom demands that the legitimate use of force be tied to the protection of freedom; since Kant understands rights simply as justified claims grounded in an individual’s freedom, it follows that any legitimate use of force must be tied to the enforcement of rights</w:t>
      </w:r>
      <w:r w:rsidRPr="0042377D">
        <w:t>.65 In short</w:t>
      </w:r>
      <w:r w:rsidRPr="0042377D">
        <w:rPr>
          <w:rStyle w:val="StyleUnderline"/>
        </w:rPr>
        <w:t>, the implication is that any use of force in a state of nature will fail to be fully consistent with the right to freedom and, hence, will fail to be fully legitimate</w:t>
      </w:r>
      <w:r w:rsidRPr="0042377D">
        <w:t xml:space="preserve">.66 And of course, to the extent that protection against arbitrary interference requires the use of force, it runs into the same problem: it will also fail to be fully consistent with the right to freedom outside a civil condition. If </w:t>
      </w:r>
      <w:r w:rsidRPr="0042377D">
        <w:rPr>
          <w:rStyle w:val="StyleUnderline"/>
        </w:rPr>
        <w:t>Kant is correct about all this, then conditions like the rule of law and the granting of legal rights to all do not stand in a merely instrumental relation to freedom. Such conditions are not means through which one promotes the existence of a civil condition: they are part of what makes the civil condition the normative ideal that it is</w:t>
      </w:r>
      <w:r w:rsidRPr="0042377D">
        <w:t xml:space="preserve">. If the ideal set by freedom cannot be realized outside the civil condition, then the rule of law and the granting of legal rights are essential to its realization. This is not to deny that protection may be effective without legal rights or the rule of law; the point is that focusing on protection by itself makes no sense because it is not a coherent ideal for the realization of human agency. All this suggests a picture that is strikingly different from Pettit’s. </w:t>
      </w:r>
      <w:r w:rsidRPr="0042377D">
        <w:rPr>
          <w:rStyle w:val="StyleUnderline"/>
        </w:rPr>
        <w:t>As Kant sees it, the standing of a free person is essentially tied to her membership in a civil condition</w:t>
      </w:r>
      <w:r w:rsidRPr="0042377D">
        <w:t xml:space="preserve">—a person’s being free, we might say, </w:t>
      </w:r>
      <w:r w:rsidRPr="0042377D">
        <w:rPr>
          <w:rStyle w:val="StyleUnderline"/>
        </w:rPr>
        <w:t>depends on her having full legal standing. In particular, it is essential to the standing of a free person that she have effective legal rights</w:t>
      </w:r>
      <w:r w:rsidRPr="0042377D">
        <w:t xml:space="preserve">—or to be more precise, since not just any rights will do, it is essential that she enjoy something like what Rawls has called a “fully adequate” scheme of legal rights, backed by a reasonably effective enforcement mechanism.67 </w:t>
      </w:r>
      <w:r w:rsidRPr="0042377D">
        <w:rPr>
          <w:rStyle w:val="StyleUnderline"/>
        </w:rPr>
        <w:t>The contrast with Pettit’s instrumental view of rights could not be sharper</w:t>
      </w:r>
      <w:r w:rsidRPr="0042377D">
        <w:t xml:space="preserve">. Of course, since it is important on Kant’s view that individuals’ rights be backed by a reasonably effective enforcement mechanism, the concern with protection remains. </w:t>
      </w:r>
      <w:r w:rsidRPr="0042377D">
        <w:rPr>
          <w:rStyle w:val="StyleUnderline"/>
        </w:rPr>
        <w:t>But the aim is no longer to maximize protection</w:t>
      </w:r>
      <w:r w:rsidRPr="0042377D">
        <w:t xml:space="preserve">, using whatever instruments might serve that end; </w:t>
      </w:r>
      <w:r w:rsidRPr="0042377D">
        <w:rPr>
          <w:rStyle w:val="StyleUnderline"/>
        </w:rPr>
        <w:t>it is to ensure that everyone’s right to freedom is respected, something that can only be done,</w:t>
      </w:r>
      <w:r w:rsidRPr="0042377D">
        <w:t xml:space="preserve"> on Kant’s view, </w:t>
      </w:r>
      <w:r w:rsidRPr="0042377D">
        <w:rPr>
          <w:rStyle w:val="StyleUnderline"/>
        </w:rPr>
        <w:t>by granting individuals a specific kind of protection—protection that meets a normative test, rather than a test of mere efficiency</w:t>
      </w:r>
      <w:r w:rsidRPr="0042377D">
        <w:t xml:space="preserve">. It is also worth stressing that, on such a view, the granting of adequate protection is only part of what secures the standing of a free citizen. </w:t>
      </w:r>
      <w:r w:rsidRPr="0042377D">
        <w:rPr>
          <w:rStyle w:val="StyleUnderline"/>
        </w:rPr>
        <w:t>A civil condition worthy of the name must include a reliable police force that protects individuals, but it also must vindicate rights when wrongdoing occurs, by giving victims legal recourse against wrongdoers and by punishing wrongdoers when appropriate</w:t>
      </w:r>
      <w:r w:rsidRPr="0042377D">
        <w:t>. That possibility is no less essential to the standing of a free individual than the protection whose importance Pettit emphasizes.</w:t>
      </w:r>
    </w:p>
    <w:p w14:paraId="4A6FBD8B" w14:textId="77777777" w:rsidR="00B03DE5" w:rsidRPr="0042377D" w:rsidRDefault="00B03DE5" w:rsidP="00B03DE5">
      <w:pPr>
        <w:pStyle w:val="Paste"/>
        <w:rPr>
          <w:rFonts w:ascii="Georgia" w:hAnsi="Georgia"/>
        </w:rPr>
      </w:pPr>
    </w:p>
    <w:p w14:paraId="3BC759BC" w14:textId="77777777" w:rsidR="00B03DE5" w:rsidRPr="0042377D" w:rsidRDefault="00B03DE5" w:rsidP="00B03DE5">
      <w:pPr>
        <w:pStyle w:val="Heading3"/>
      </w:pPr>
      <w:r w:rsidRPr="0042377D">
        <w:t>They Say: “Not Feasible”</w:t>
      </w:r>
    </w:p>
    <w:p w14:paraId="69CA4BC6" w14:textId="77777777" w:rsidR="00B03DE5" w:rsidRPr="0042377D" w:rsidRDefault="00B03DE5" w:rsidP="00B03DE5">
      <w:pPr>
        <w:pStyle w:val="Heading4"/>
        <w:rPr>
          <w:sz w:val="28"/>
        </w:rPr>
      </w:pPr>
      <w:r w:rsidRPr="0042377D">
        <w:rPr>
          <w:sz w:val="28"/>
        </w:rPr>
        <w:t xml:space="preserve">Confronting open borders requires </w:t>
      </w:r>
      <w:r w:rsidRPr="0042377D">
        <w:rPr>
          <w:sz w:val="28"/>
          <w:u w:val="single"/>
        </w:rPr>
        <w:t>rethinking notions of feasibility</w:t>
      </w:r>
      <w:r w:rsidRPr="0042377D">
        <w:rPr>
          <w:sz w:val="28"/>
        </w:rPr>
        <w:t>.</w:t>
      </w:r>
    </w:p>
    <w:p w14:paraId="10C9D9E7" w14:textId="77777777" w:rsidR="00B03DE5" w:rsidRPr="0042377D" w:rsidRDefault="00B03DE5" w:rsidP="00B03DE5">
      <w:r w:rsidRPr="0042377D">
        <w:rPr>
          <w:rStyle w:val="Style13ptBold"/>
        </w:rPr>
        <w:t>Kukathas 13</w:t>
      </w:r>
      <w:r w:rsidRPr="0042377D">
        <w:t xml:space="preserve"> — Chandran Kulathas, Chair in Political Theory and head of the Department of Government at the London School of Economics and Political Science, Former Professor of Political Theory in the Department of Political Science at the University of Utah, DPhil in Politics from Oxford University, MA in Politics at the University of New South Wales, BA in History and PoliSci at Australian National University, 2013 (“The Case for Open Immigration,” in Contemporary Debates in Applied Ethics, 2nd Edition, ed. Andrew I. Cohen and Christopher Heath Wellman, 2014, ISBN-10: 1118479394, p. 387-388)</w:t>
      </w:r>
    </w:p>
    <w:p w14:paraId="2AB926C5" w14:textId="77777777" w:rsidR="00B03DE5" w:rsidRPr="0042377D" w:rsidRDefault="00B03DE5" w:rsidP="00B03DE5">
      <w:pPr>
        <w:rPr>
          <w:rStyle w:val="StyleUnderline"/>
        </w:rPr>
      </w:pPr>
      <w:r w:rsidRPr="0042377D">
        <w:rPr>
          <w:rStyle w:val="StyleUnderline"/>
        </w:rPr>
        <w:t>Whatever the merits of</w:t>
      </w:r>
      <w:r w:rsidRPr="0042377D">
        <w:t xml:space="preserve"> the case for </w:t>
      </w:r>
      <w:r w:rsidRPr="0042377D">
        <w:rPr>
          <w:rStyle w:val="StyleUnderline"/>
        </w:rPr>
        <w:t>open borders</w:t>
      </w:r>
      <w:r w:rsidRPr="0042377D">
        <w:t xml:space="preserve">, </w:t>
      </w:r>
      <w:r w:rsidRPr="0042377D">
        <w:rPr>
          <w:rStyle w:val="StyleUnderline"/>
        </w:rPr>
        <w:t>it is highly unlikely</w:t>
      </w:r>
      <w:r w:rsidRPr="0042377D">
        <w:t xml:space="preserve"> that </w:t>
      </w:r>
      <w:r w:rsidRPr="0042377D">
        <w:rPr>
          <w:rStyle w:val="StyleUnderline"/>
        </w:rPr>
        <w:t>we will see an end to immigration controls at any time soon</w:t>
      </w:r>
      <w:r w:rsidRPr="0042377D">
        <w:t xml:space="preserve"> – for reasons that were canvassed at the beginning of this paper. </w:t>
      </w:r>
      <w:r w:rsidRPr="0042377D">
        <w:rPr>
          <w:rStyle w:val="StyleUnderline"/>
        </w:rPr>
        <w:t>In one important respect, free migration is entirely unfeasible: it is politically untenable.</w:t>
      </w:r>
    </w:p>
    <w:p w14:paraId="1C1121B8" w14:textId="77777777" w:rsidR="00B03DE5" w:rsidRPr="0042377D" w:rsidRDefault="00B03DE5" w:rsidP="00B03DE5">
      <w:r w:rsidRPr="0042377D">
        <w:t xml:space="preserve">One reason why it is politically untenable is that most voters in wealthy countries do not favor immigration, particularly by the poor. Another is that states themselves do not favor uncontrolled population movements. In a world order shaped by the Westphalian model of states operating within strict geographical boundaries, and dominated by the imperative to secure the welfare of members, the free movement of peoples is not a strong possibility. The inclination of most people to hold on to the advantages they possess also makes it unlikely that nations will open up their borders to allow others to come and take a greater share of what they control. </w:t>
      </w:r>
    </w:p>
    <w:p w14:paraId="584754A0" w14:textId="77777777" w:rsidR="00B03DE5" w:rsidRPr="0042377D" w:rsidRDefault="00B03DE5" w:rsidP="00B03DE5">
      <w:pPr>
        <w:rPr>
          <w:rStyle w:val="StyleUnderline"/>
        </w:rPr>
      </w:pPr>
      <w:r w:rsidRPr="0042377D">
        <w:rPr>
          <w:rStyle w:val="StyleUnderline"/>
        </w:rPr>
        <w:t>Yet if the free movement of peoples is not politically feasible, how can there be a case for open borders? Surely, political theory</w:t>
      </w:r>
      <w:r w:rsidRPr="0042377D">
        <w:t xml:space="preserve">, in considering issues of public policy, </w:t>
      </w:r>
      <w:r w:rsidRPr="0042377D">
        <w:rPr>
          <w:rStyle w:val="StyleUnderline"/>
        </w:rPr>
        <w:t xml:space="preserve">should keep its focus on the world of the possible rather than on impossible ideals. </w:t>
      </w:r>
    </w:p>
    <w:p w14:paraId="43867496" w14:textId="77777777" w:rsidR="00B03DE5" w:rsidRPr="0042377D" w:rsidRDefault="00B03DE5" w:rsidP="00B03DE5">
      <w:pPr>
        <w:rPr>
          <w:rFonts w:cs="RotisSerif"/>
          <w:sz w:val="20"/>
          <w:szCs w:val="20"/>
        </w:rPr>
      </w:pPr>
      <w:r w:rsidRPr="0042377D">
        <w:rPr>
          <w:rStyle w:val="StyleUnderline"/>
        </w:rPr>
        <w:t>There is a good deal of truth to this. But there is, nonetheless, good reason for putting the case for open immigration</w:t>
      </w:r>
      <w:r w:rsidRPr="0042377D">
        <w:t xml:space="preserve">. </w:t>
      </w:r>
      <w:r w:rsidRPr="0042377D">
        <w:rPr>
          <w:rStyle w:val="StyleUnderline"/>
        </w:rPr>
        <w:t>One</w:t>
      </w:r>
      <w:r w:rsidRPr="0042377D">
        <w:t xml:space="preserve"> important consideration </w:t>
      </w:r>
      <w:r w:rsidRPr="0042377D">
        <w:rPr>
          <w:rStyle w:val="StyleUnderline"/>
        </w:rPr>
        <w:t xml:space="preserve">is that many feasibility problems have their roots not in the nature of things but in </w:t>
      </w:r>
      <w:r w:rsidRPr="0042377D">
        <w:rPr>
          <w:rStyle w:val="Emphasis"/>
        </w:rPr>
        <w:t>our way of thinking about them</w:t>
      </w:r>
      <w:r w:rsidRPr="0042377D">
        <w:t xml:space="preserve">. </w:t>
      </w:r>
      <w:r w:rsidRPr="0042377D">
        <w:rPr>
          <w:rStyle w:val="StyleUnderline"/>
        </w:rPr>
        <w:t>Many</w:t>
      </w:r>
      <w:r w:rsidRPr="0042377D">
        <w:t xml:space="preserve"> of the </w:t>
      </w:r>
      <w:r w:rsidRPr="0042377D">
        <w:rPr>
          <w:rStyle w:val="StyleUnderline"/>
        </w:rPr>
        <w:t>reasons open immigration is not possible</w:t>
      </w:r>
      <w:r w:rsidRPr="0042377D">
        <w:t xml:space="preserve"> right now </w:t>
      </w:r>
      <w:r w:rsidRPr="0042377D">
        <w:rPr>
          <w:rStyle w:val="StyleUnderline"/>
        </w:rPr>
        <w:t xml:space="preserve">have less to do with the disadvantages it might bring than with an </w:t>
      </w:r>
      <w:r w:rsidRPr="0042377D">
        <w:rPr>
          <w:rStyle w:val="Emphasis"/>
        </w:rPr>
        <w:t>unwarranted concern about its dangers</w:t>
      </w:r>
      <w:r w:rsidRPr="0042377D">
        <w:t xml:space="preserve">. </w:t>
      </w:r>
      <w:r w:rsidRPr="0042377D">
        <w:rPr>
          <w:rStyle w:val="StyleUnderline"/>
        </w:rPr>
        <w:t>Even to the extent that the source of the problem for open immigration lies in the nature of things</w:t>
      </w:r>
      <w:r w:rsidRPr="0042377D">
        <w:t xml:space="preserve">, however, </w:t>
      </w:r>
      <w:r w:rsidRPr="0042377D">
        <w:rPr>
          <w:rStyle w:val="StyleUnderline"/>
        </w:rPr>
        <w:t xml:space="preserve">it is worth considering the case for open borders because it forces us to confront the </w:t>
      </w:r>
      <w:r w:rsidRPr="0042377D">
        <w:rPr>
          <w:rStyle w:val="Emphasis"/>
        </w:rPr>
        <w:t>inconsistency between moral ideals and our existing social and political arrangements</w:t>
      </w:r>
      <w:r w:rsidRPr="0042377D">
        <w:t xml:space="preserve">. One of the reasons why </w:t>
      </w:r>
      <w:r w:rsidRPr="0042377D">
        <w:rPr>
          <w:rStyle w:val="StyleUnderline"/>
        </w:rPr>
        <w:t xml:space="preserve">open immigration is not possible is that it is not compatible with the modern welfare state. While one obvious response to this is to say, “so much the worse for open immigration,” </w:t>
      </w:r>
      <w:r w:rsidRPr="0042377D">
        <w:rPr>
          <w:rStyle w:val="Emphasis"/>
        </w:rPr>
        <w:t>it is not less possible to ask whether the welfare state is what needs rethinking</w:t>
      </w:r>
      <w:r w:rsidRPr="0042377D">
        <w:rPr>
          <w:rStyle w:val="StyleUnderline"/>
        </w:rPr>
        <w:t>.</w:t>
      </w:r>
      <w:r w:rsidRPr="0042377D">
        <w:t xml:space="preserve"> </w:t>
      </w:r>
    </w:p>
    <w:p w14:paraId="18337F01" w14:textId="77777777" w:rsidR="00B03DE5" w:rsidRPr="0042377D" w:rsidRDefault="00B03DE5" w:rsidP="00B03DE5"/>
    <w:p w14:paraId="0A9BFB0B" w14:textId="77777777" w:rsidR="00B03DE5" w:rsidRPr="0042377D" w:rsidRDefault="00B03DE5" w:rsidP="00B03DE5">
      <w:pPr>
        <w:pStyle w:val="Heading4"/>
        <w:rPr>
          <w:sz w:val="28"/>
        </w:rPr>
      </w:pPr>
      <w:r w:rsidRPr="0042377D">
        <w:rPr>
          <w:sz w:val="28"/>
        </w:rPr>
        <w:t xml:space="preserve">Be skeptical of feasibility arguments used against morality. </w:t>
      </w:r>
    </w:p>
    <w:p w14:paraId="1CFA98E2" w14:textId="77777777" w:rsidR="00B03DE5" w:rsidRPr="0042377D" w:rsidRDefault="00B03DE5" w:rsidP="00B03DE5">
      <w:r w:rsidRPr="0042377D">
        <w:rPr>
          <w:rStyle w:val="Style13ptBold"/>
        </w:rPr>
        <w:t>Kukathas 13</w:t>
      </w:r>
      <w:r w:rsidRPr="0042377D">
        <w:t xml:space="preserve"> — Chandran Kulathas, Chair in Political Theory and head of the Department of Government at the London School of Economics and Political Science, Former Professor of Political Theory in the Department of Political Science at the University of Utah, DPhil in Politics from Oxford University, MA in Politics at the University of New South Wales, BA in History and PoliSci at Australian National University, 2013 (“The Case for Open Immigration,” in Contemporary Debates in Applied Ethics, 2nd Edition, ed. Andrew I. Cohen and Christopher Heath Wellman, 2014, ISBN-10: 1118479394, p. 376)</w:t>
      </w:r>
    </w:p>
    <w:p w14:paraId="54C7DF4E" w14:textId="77777777" w:rsidR="00B03DE5" w:rsidRPr="0042377D" w:rsidRDefault="00B03DE5" w:rsidP="00B03DE5">
      <w:r w:rsidRPr="0042377D">
        <w:t xml:space="preserve">To put a case for free immigration is not easy. </w:t>
      </w:r>
      <w:r w:rsidRPr="0042377D">
        <w:rPr>
          <w:rStyle w:val="StyleUnderline"/>
        </w:rPr>
        <w:t>Though it may be simple</w:t>
      </w:r>
      <w:r w:rsidRPr="0042377D">
        <w:t xml:space="preserve"> enough </w:t>
      </w:r>
      <w:r w:rsidRPr="0042377D">
        <w:rPr>
          <w:rStyle w:val="StyleUnderline"/>
        </w:rPr>
        <w:t>to enunciate political principles</w:t>
      </w:r>
      <w:r w:rsidRPr="0042377D">
        <w:t xml:space="preserve"> and stand doggedly by them, </w:t>
      </w:r>
      <w:r w:rsidRPr="0042377D">
        <w:rPr>
          <w:rStyle w:val="StyleUnderline"/>
        </w:rPr>
        <w:t>in questions of public policy coherence and consistency are merely necessary, but not sufficient, virtues</w:t>
      </w:r>
      <w:r w:rsidRPr="0042377D">
        <w:t xml:space="preserve">. The </w:t>
      </w:r>
      <w:r w:rsidRPr="0042377D">
        <w:rPr>
          <w:rStyle w:val="StyleUnderline"/>
        </w:rPr>
        <w:t>feasibility of any policy proposal is also important</w:t>
      </w:r>
      <w:r w:rsidRPr="0042377D">
        <w:t>, and political theory needs to be alive to this. “</w:t>
      </w:r>
      <w:r w:rsidRPr="0042377D">
        <w:rPr>
          <w:rStyle w:val="StyleUnderline"/>
        </w:rPr>
        <w:t>How open can borders be?” is an obvious question that it may not be possible to evade. The defense of free immigration offered</w:t>
      </w:r>
      <w:r w:rsidRPr="0042377D">
        <w:t xml:space="preserve"> here </w:t>
      </w:r>
      <w:r w:rsidRPr="0042377D">
        <w:rPr>
          <w:rStyle w:val="StyleUnderline"/>
        </w:rPr>
        <w:t>is</w:t>
      </w:r>
      <w:r w:rsidRPr="0042377D">
        <w:t xml:space="preserve">, I hope, </w:t>
      </w:r>
      <w:r w:rsidRPr="0042377D">
        <w:rPr>
          <w:rStyle w:val="StyleUnderline"/>
        </w:rPr>
        <w:t>sensitive to this requirement</w:t>
      </w:r>
      <w:r w:rsidRPr="0042377D">
        <w:t xml:space="preserve">. Nonetheless, </w:t>
      </w:r>
      <w:r w:rsidRPr="0042377D">
        <w:rPr>
          <w:rStyle w:val="StyleUnderline"/>
        </w:rPr>
        <w:t xml:space="preserve">it is an important part of its purpose to suggest that, in the end, </w:t>
      </w:r>
      <w:r w:rsidRPr="0042377D">
        <w:rPr>
          <w:rStyle w:val="Emphasis"/>
        </w:rPr>
        <w:t>political theory needs also to be suspicious of feasibility</w:t>
      </w:r>
      <w:r w:rsidRPr="0042377D">
        <w:rPr>
          <w:rStyle w:val="StyleUnderline"/>
        </w:rPr>
        <w:t xml:space="preserve"> considerations, particularly when they lead us to morally troubling conclusions</w:t>
      </w:r>
      <w:r w:rsidRPr="0042377D">
        <w:t xml:space="preserve">. </w:t>
      </w:r>
    </w:p>
    <w:p w14:paraId="12CE9EF0" w14:textId="77777777" w:rsidR="00B03DE5" w:rsidRPr="0042377D" w:rsidRDefault="00B03DE5" w:rsidP="00B03DE5">
      <w:pPr>
        <w:rPr>
          <w:rFonts w:cs="RotisSerif"/>
          <w:sz w:val="20"/>
          <w:szCs w:val="20"/>
        </w:rPr>
      </w:pPr>
    </w:p>
    <w:p w14:paraId="5DA8562C" w14:textId="05B5AC90" w:rsidR="007F5B94" w:rsidRPr="0042377D" w:rsidRDefault="002A08C0" w:rsidP="007F5B94">
      <w:pPr>
        <w:pStyle w:val="Heading2"/>
      </w:pPr>
      <w:r w:rsidRPr="0042377D">
        <w:t>2AC — Economy Advantage</w:t>
      </w:r>
    </w:p>
    <w:p w14:paraId="3D121479" w14:textId="37A9FEFD" w:rsidR="00E85E58" w:rsidRPr="0042377D" w:rsidRDefault="00E85E58" w:rsidP="00E85E58">
      <w:pPr>
        <w:pStyle w:val="Heading3"/>
      </w:pPr>
      <w:r w:rsidRPr="0042377D">
        <w:t>They Say: “Plan Causes Inequality”</w:t>
      </w:r>
    </w:p>
    <w:p w14:paraId="79A836A7" w14:textId="77777777" w:rsidR="00E85E58" w:rsidRPr="0042377D" w:rsidRDefault="00E85E58" w:rsidP="00E85E58">
      <w:pPr>
        <w:pStyle w:val="Heading4"/>
        <w:rPr>
          <w:sz w:val="28"/>
        </w:rPr>
      </w:pPr>
      <w:r w:rsidRPr="0042377D">
        <w:rPr>
          <w:sz w:val="28"/>
        </w:rPr>
        <w:t xml:space="preserve">Immigration restrictions </w:t>
      </w:r>
      <w:r w:rsidRPr="0042377D">
        <w:rPr>
          <w:sz w:val="28"/>
          <w:u w:val="single"/>
        </w:rPr>
        <w:t>lock in economic inequality</w:t>
      </w:r>
      <w:r w:rsidRPr="0042377D">
        <w:rPr>
          <w:sz w:val="28"/>
        </w:rPr>
        <w:t xml:space="preserve"> and </w:t>
      </w:r>
      <w:r w:rsidRPr="0042377D">
        <w:rPr>
          <w:sz w:val="28"/>
          <w:u w:val="single"/>
        </w:rPr>
        <w:t>exacerbate international poverty</w:t>
      </w:r>
      <w:r w:rsidRPr="0042377D">
        <w:rPr>
          <w:sz w:val="28"/>
        </w:rPr>
        <w:t>.</w:t>
      </w:r>
    </w:p>
    <w:p w14:paraId="4545968F" w14:textId="77777777" w:rsidR="00E85E58" w:rsidRPr="0042377D" w:rsidRDefault="00E85E58" w:rsidP="00E85E58">
      <w:pPr>
        <w:rPr>
          <w:b/>
          <w:bCs/>
          <w:sz w:val="28"/>
        </w:rPr>
      </w:pPr>
      <w:r w:rsidRPr="0042377D">
        <w:rPr>
          <w:rStyle w:val="Style13ptBold"/>
        </w:rPr>
        <w:t>Tabarrok 15</w:t>
      </w:r>
      <w:r w:rsidRPr="0042377D">
        <w:rPr>
          <w:rStyle w:val="Style13ptBold"/>
          <w:sz w:val="28"/>
        </w:rPr>
        <w:t xml:space="preserve"> </w:t>
      </w:r>
      <w:r w:rsidRPr="0042377D">
        <w:t xml:space="preserve">— Alex Tabarrok, Professor of Econ at George Mason University, Ph.D. from George Mason, co-author of the popular economics blog Marginal Revolution, 2015 (“The Case for Getting Rid of Borders—Completely,” The Atlantic, October 10th, Available Online at </w:t>
      </w:r>
      <w:hyperlink r:id="rId18" w:history="1">
        <w:r w:rsidRPr="0042377D">
          <w:rPr>
            <w:rStyle w:val="Hyperlink"/>
          </w:rPr>
          <w:t>https://www.theatlantic.com/business/archive/2015/10/get-rid-borders-completely/409501/</w:t>
        </w:r>
      </w:hyperlink>
      <w:r w:rsidRPr="0042377D">
        <w:t>, Accessed 08-08-2018)</w:t>
      </w:r>
    </w:p>
    <w:p w14:paraId="19ADC963" w14:textId="77777777" w:rsidR="00E85E58" w:rsidRPr="0042377D" w:rsidRDefault="00E85E58" w:rsidP="00E85E58">
      <w:r w:rsidRPr="0042377D">
        <w:t xml:space="preserve">To paraphrase Rousseau, </w:t>
      </w:r>
      <w:r w:rsidRPr="0042377D">
        <w:rPr>
          <w:rStyle w:val="StyleUnderline"/>
        </w:rPr>
        <w:t>man is born free, yet everywhere he is caged</w:t>
      </w:r>
      <w:r w:rsidRPr="0042377D">
        <w:t xml:space="preserve">. </w:t>
      </w:r>
      <w:r w:rsidRPr="0042377D">
        <w:rPr>
          <w:rStyle w:val="StyleUnderline"/>
        </w:rPr>
        <w:t>Barbed-wire, concrete walls, and gun-toting guards confine people to the nation-state of their birth</w:t>
      </w:r>
      <w:r w:rsidRPr="0042377D">
        <w:t xml:space="preserve">. But why? The argument for open borders is both economic and moral. </w:t>
      </w:r>
      <w:r w:rsidRPr="0042377D">
        <w:rPr>
          <w:rStyle w:val="StyleUnderline"/>
        </w:rPr>
        <w:t>All people should be free to move about the earth, uncaged by</w:t>
      </w:r>
      <w:r w:rsidRPr="0042377D">
        <w:t xml:space="preserve"> the </w:t>
      </w:r>
      <w:r w:rsidRPr="0042377D">
        <w:rPr>
          <w:rStyle w:val="StyleUnderline"/>
        </w:rPr>
        <w:t>arbitrary lines</w:t>
      </w:r>
      <w:r w:rsidRPr="0042377D">
        <w:t xml:space="preserve"> known as borders. </w:t>
      </w:r>
      <w:r w:rsidRPr="0042377D">
        <w:rPr>
          <w:rStyle w:val="StyleUnderline"/>
        </w:rPr>
        <w:t>Not every place in the world is equally well-suited to mass economic activity. Nature’s bounty is divided unevenly</w:t>
      </w:r>
      <w:r w:rsidRPr="0042377D">
        <w:t xml:space="preserve">. </w:t>
      </w:r>
      <w:r w:rsidRPr="0042377D">
        <w:rPr>
          <w:rStyle w:val="StyleUnderline"/>
        </w:rPr>
        <w:t xml:space="preserve">Variations in wealth and income created by these differences are magnified by governments that suppress entrepreneurship and promote religious intolerance, gender discrimination, or other bigotry. </w:t>
      </w:r>
      <w:r w:rsidRPr="0042377D">
        <w:rPr>
          <w:rStyle w:val="Emphasis"/>
        </w:rPr>
        <w:t xml:space="preserve">Closed borders compound these injustices, cementing inequality into place and sentencing their victims to a life of penury. </w:t>
      </w:r>
      <w:r w:rsidRPr="0042377D">
        <w:rPr>
          <w:rStyle w:val="StyleUnderline"/>
        </w:rPr>
        <w:t xml:space="preserve">The overwhelming majority of would-be immigrants want little more than to make a better life </w:t>
      </w:r>
      <w:r w:rsidRPr="0042377D">
        <w:t xml:space="preserve">for themselves and their families by moving to economic opportunity and participating in peaceful, voluntary trade. But </w:t>
      </w:r>
      <w:r w:rsidRPr="0042377D">
        <w:rPr>
          <w:rStyle w:val="StyleUnderline"/>
        </w:rPr>
        <w:t xml:space="preserve">lawmakers and heads of state quash these dreams with </w:t>
      </w:r>
      <w:r w:rsidRPr="0042377D">
        <w:rPr>
          <w:rStyle w:val="Emphasis"/>
        </w:rPr>
        <w:t>state-sanctioned violence</w:t>
      </w:r>
      <w:r w:rsidRPr="0042377D">
        <w:t>—</w:t>
      </w:r>
      <w:r w:rsidRPr="0042377D">
        <w:rPr>
          <w:rStyle w:val="StyleUnderline"/>
        </w:rPr>
        <w:t>forced repatriation, involuntary detention, or worse—often while paying lip service to “huddled masses yearning to breathe free.” Wage differences are a revealing metric of border discrimination. When a worker from a poorer country moves to a richer one, her wages might double, triple, or rise even tenfold.</w:t>
      </w:r>
      <w:r w:rsidRPr="0042377D">
        <w:t xml:space="preserve"> </w:t>
      </w:r>
      <w:r w:rsidRPr="0042377D">
        <w:rPr>
          <w:rStyle w:val="Emphasis"/>
        </w:rPr>
        <w:t>These extreme wage differences reflect restrictions as stifling as the laws that separated white and black South Africans at the height of Apartheid</w:t>
      </w:r>
      <w:r w:rsidRPr="0042377D">
        <w:t xml:space="preserve">. </w:t>
      </w:r>
      <w:r w:rsidRPr="0042377D">
        <w:rPr>
          <w:rStyle w:val="StyleUnderline"/>
        </w:rPr>
        <w:t>Geographical differences in wages also signal opportunity—for financially empowering the migrants, of course, but also for increasing total world output</w:t>
      </w:r>
      <w:r w:rsidRPr="0042377D">
        <w:t xml:space="preserve">. On the other side of discrimination lies untapped potential. Economists have estimated that a world of open borders would double world GDP. </w:t>
      </w:r>
      <w:r w:rsidRPr="0042377D">
        <w:rPr>
          <w:rStyle w:val="StyleUnderline"/>
        </w:rPr>
        <w:t xml:space="preserve">Even relatively small increases in immigration flows can have enormous benefits. If the developed world were to take in enough immigrants to enlarge its labor force by a mere one percent, it is estimated that the additional economic value created would be worth more to the migrants than </w:t>
      </w:r>
      <w:r w:rsidRPr="0042377D">
        <w:rPr>
          <w:rStyle w:val="Emphasis"/>
        </w:rPr>
        <w:t>all of the world’s official foreign aid combined</w:t>
      </w:r>
      <w:r w:rsidRPr="0042377D">
        <w:t xml:space="preserve">. </w:t>
      </w:r>
      <w:r w:rsidRPr="0042377D">
        <w:rPr>
          <w:rStyle w:val="Emphasis"/>
        </w:rPr>
        <w:t>Immigration is the greatest anti-poverty program ever devised</w:t>
      </w:r>
      <w:r w:rsidRPr="0042377D">
        <w:t xml:space="preserve">. And while the </w:t>
      </w:r>
      <w:r w:rsidRPr="0042377D">
        <w:rPr>
          <w:rStyle w:val="StyleUnderline"/>
        </w:rPr>
        <w:t>benefits</w:t>
      </w:r>
      <w:r w:rsidRPr="0042377D">
        <w:t xml:space="preserve"> of cross-border movements are tremendous for the immigrants, </w:t>
      </w:r>
      <w:r w:rsidRPr="0042377D">
        <w:rPr>
          <w:rStyle w:val="StyleUnderline"/>
        </w:rPr>
        <w:t xml:space="preserve">they are also significant for those born in destination countries. Immigration unleashes economic forces that </w:t>
      </w:r>
      <w:r w:rsidRPr="0042377D">
        <w:rPr>
          <w:rStyle w:val="Emphasis"/>
        </w:rPr>
        <w:t>raise real wages throughout an economy</w:t>
      </w:r>
      <w:r w:rsidRPr="0042377D">
        <w:t xml:space="preserve">. </w:t>
      </w:r>
      <w:r w:rsidRPr="0042377D">
        <w:rPr>
          <w:rStyle w:val="StyleUnderline"/>
        </w:rPr>
        <w:t>New immigrants possess skills different from those of their hosts</w:t>
      </w:r>
      <w:r w:rsidRPr="0042377D">
        <w:t xml:space="preserve">, and </w:t>
      </w:r>
      <w:r w:rsidRPr="0042377D">
        <w:rPr>
          <w:rStyle w:val="StyleUnderline"/>
        </w:rPr>
        <w:t>these differences enable workers</w:t>
      </w:r>
      <w:r w:rsidRPr="0042377D">
        <w:t xml:space="preserve"> </w:t>
      </w:r>
      <w:r w:rsidRPr="0042377D">
        <w:rPr>
          <w:rStyle w:val="Emphasis"/>
        </w:rPr>
        <w:t>in both groups to better exploit their special talents</w:t>
      </w:r>
      <w:r w:rsidRPr="0042377D">
        <w:t xml:space="preserve"> </w:t>
      </w:r>
      <w:r w:rsidRPr="0042377D">
        <w:rPr>
          <w:rStyle w:val="StyleUnderline"/>
        </w:rPr>
        <w:t>and leverage their comparative advantages</w:t>
      </w:r>
      <w:r w:rsidRPr="0042377D">
        <w:t xml:space="preserve">. </w:t>
      </w:r>
      <w:r w:rsidRPr="0042377D">
        <w:rPr>
          <w:rStyle w:val="Emphasis"/>
        </w:rPr>
        <w:t>The effect is to improve the welfare of newcomers and natives alike</w:t>
      </w:r>
      <w:r w:rsidRPr="0042377D">
        <w:t xml:space="preserve">. </w:t>
      </w:r>
      <w:r w:rsidRPr="0042377D">
        <w:rPr>
          <w:rStyle w:val="StyleUnderline"/>
        </w:rPr>
        <w:t>The immigrant who mows the lawn of the nuclear physicist indirectly helps to unlock the secrets of the universe</w:t>
      </w:r>
      <w:r w:rsidRPr="0042377D">
        <w:t>.</w:t>
      </w:r>
    </w:p>
    <w:p w14:paraId="3B13A1D9" w14:textId="77777777" w:rsidR="00E85E58" w:rsidRPr="0042377D" w:rsidRDefault="00E85E58" w:rsidP="00E85E58"/>
    <w:p w14:paraId="47D03D4B" w14:textId="7C810226" w:rsidR="00E85E58" w:rsidRPr="0042377D" w:rsidRDefault="00E85E58" w:rsidP="00E85E58">
      <w:pPr>
        <w:pStyle w:val="Heading3"/>
      </w:pPr>
      <w:r w:rsidRPr="0042377D">
        <w:t>They Say: “Plan Hurts Wages”</w:t>
      </w:r>
    </w:p>
    <w:p w14:paraId="1ACC30BA" w14:textId="77777777" w:rsidR="00E85E58" w:rsidRPr="0042377D" w:rsidRDefault="00E85E58" w:rsidP="00E85E58">
      <w:r w:rsidRPr="0042377D">
        <w:t xml:space="preserve">(The best answers are in 1AC evidence) </w:t>
      </w:r>
    </w:p>
    <w:p w14:paraId="2676182D" w14:textId="77777777" w:rsidR="00E85E58" w:rsidRPr="0042377D" w:rsidRDefault="00E85E58" w:rsidP="00E85E58">
      <w:pPr>
        <w:pStyle w:val="Heading4"/>
      </w:pPr>
      <w:r w:rsidRPr="0042377D">
        <w:t>Immigration doesn’t hurt wages — English skills and housing gains compensate.</w:t>
      </w:r>
    </w:p>
    <w:p w14:paraId="1B8A5090" w14:textId="77777777" w:rsidR="00E85E58" w:rsidRPr="0042377D" w:rsidRDefault="00E85E58" w:rsidP="00E85E58">
      <w:r w:rsidRPr="0042377D">
        <w:rPr>
          <w:rStyle w:val="Style13ptBold"/>
          <w:sz w:val="28"/>
        </w:rPr>
        <w:t xml:space="preserve">Matthews 14 </w:t>
      </w:r>
      <w:r w:rsidRPr="0042377D">
        <w:t>— Dylan Matthews, staff writer for Vox.com, 2014 (“The case for open borders,” Vox, December 15th, Available Online at https://www.vox.com/2014/9/13/6135905/open-borders-bryan-caplan-interview-gdp-double, Accessed 08-08-2018)</w:t>
      </w:r>
    </w:p>
    <w:p w14:paraId="24417277" w14:textId="77777777" w:rsidR="00E85E58" w:rsidRPr="0042377D" w:rsidRDefault="00E85E58" w:rsidP="00E85E58">
      <w:pPr>
        <w:rPr>
          <w:rStyle w:val="StyleUnderline"/>
        </w:rPr>
      </w:pPr>
      <w:r w:rsidRPr="0042377D">
        <w:rPr>
          <w:rStyle w:val="StyleUnderline"/>
        </w:rPr>
        <w:t>Opponents</w:t>
      </w:r>
      <w:r w:rsidRPr="0042377D">
        <w:t xml:space="preserve"> of open borders often </w:t>
      </w:r>
      <w:r w:rsidRPr="0042377D">
        <w:rPr>
          <w:rStyle w:val="StyleUnderline"/>
        </w:rPr>
        <w:t>grant</w:t>
      </w:r>
      <w:r w:rsidRPr="0042377D">
        <w:t xml:space="preserve"> that </w:t>
      </w:r>
      <w:r w:rsidRPr="0042377D">
        <w:rPr>
          <w:rStyle w:val="StyleUnderline"/>
        </w:rPr>
        <w:t>it would grow the economy</w:t>
      </w:r>
      <w:r w:rsidRPr="0042377D">
        <w:t xml:space="preserve">. </w:t>
      </w:r>
      <w:r w:rsidRPr="0042377D">
        <w:rPr>
          <w:rStyle w:val="StyleUnderline"/>
        </w:rPr>
        <w:t>The problem</w:t>
      </w:r>
      <w:r w:rsidRPr="0042377D">
        <w:t xml:space="preserve">, they say, </w:t>
      </w:r>
      <w:r w:rsidRPr="0042377D">
        <w:rPr>
          <w:rStyle w:val="StyleUnderline"/>
        </w:rPr>
        <w:t>is that most of those benefits</w:t>
      </w:r>
      <w:r w:rsidRPr="0042377D">
        <w:t xml:space="preserve"> presumably </w:t>
      </w:r>
      <w:r w:rsidRPr="0042377D">
        <w:rPr>
          <w:rStyle w:val="StyleUnderline"/>
        </w:rPr>
        <w:t>accrue to migrants.</w:t>
      </w:r>
      <w:r w:rsidRPr="0042377D">
        <w:t xml:space="preserve"> What about the </w:t>
      </w:r>
      <w:r w:rsidRPr="0042377D">
        <w:rPr>
          <w:rStyle w:val="StyleUnderline"/>
        </w:rPr>
        <w:t>workers</w:t>
      </w:r>
      <w:r w:rsidRPr="0042377D">
        <w:t xml:space="preserve"> who are </w:t>
      </w:r>
      <w:r w:rsidRPr="0042377D">
        <w:rPr>
          <w:rStyle w:val="StyleUnderline"/>
        </w:rPr>
        <w:t>already there?</w:t>
      </w:r>
      <w:r w:rsidRPr="0042377D">
        <w:t xml:space="preserve"> </w:t>
      </w:r>
      <w:r w:rsidRPr="0042377D">
        <w:rPr>
          <w:rStyle w:val="StyleUnderline"/>
        </w:rPr>
        <w:t>Don't they lose out</w:t>
      </w:r>
      <w:r w:rsidRPr="0042377D">
        <w:t xml:space="preserve">, in particular low-skilled workers who are already struggling and would face increased competition from low-skilled immigrants? </w:t>
      </w:r>
      <w:r w:rsidRPr="0042377D">
        <w:rPr>
          <w:rStyle w:val="StyleUnderline"/>
        </w:rPr>
        <w:t>Not necessarily</w:t>
      </w:r>
      <w:r w:rsidRPr="0042377D">
        <w:t>. "</w:t>
      </w:r>
      <w:r w:rsidRPr="0042377D">
        <w:rPr>
          <w:rStyle w:val="StyleUnderline"/>
        </w:rPr>
        <w:t>Low-skilled" is</w:t>
      </w:r>
      <w:r w:rsidRPr="0042377D">
        <w:t xml:space="preserve"> actually kind of </w:t>
      </w:r>
      <w:r w:rsidRPr="0042377D">
        <w:rPr>
          <w:rStyle w:val="StyleUnderline"/>
        </w:rPr>
        <w:t xml:space="preserve">a misleading term </w:t>
      </w:r>
      <w:r w:rsidRPr="0042377D">
        <w:t xml:space="preserve">here. </w:t>
      </w:r>
      <w:r w:rsidRPr="0042377D">
        <w:rPr>
          <w:rStyle w:val="StyleUnderline"/>
        </w:rPr>
        <w:t xml:space="preserve">Even </w:t>
      </w:r>
      <w:r w:rsidRPr="0042377D">
        <w:t xml:space="preserve">American </w:t>
      </w:r>
      <w:r w:rsidRPr="0042377D">
        <w:rPr>
          <w:rStyle w:val="StyleUnderline"/>
        </w:rPr>
        <w:t>high school dropouts</w:t>
      </w:r>
      <w:r w:rsidRPr="0042377D">
        <w:t xml:space="preserve"> </w:t>
      </w:r>
      <w:r w:rsidRPr="0042377D">
        <w:rPr>
          <w:rStyle w:val="StyleUnderline"/>
        </w:rPr>
        <w:t>have at least one key skill</w:t>
      </w:r>
      <w:r w:rsidRPr="0042377D">
        <w:t xml:space="preserve"> that </w:t>
      </w:r>
      <w:r w:rsidRPr="0042377D">
        <w:rPr>
          <w:rStyle w:val="StyleUnderline"/>
        </w:rPr>
        <w:t xml:space="preserve">immigrants </w:t>
      </w:r>
      <w:r w:rsidRPr="0042377D">
        <w:t xml:space="preserve">generally </w:t>
      </w:r>
      <w:r w:rsidRPr="0042377D">
        <w:rPr>
          <w:rStyle w:val="StyleUnderline"/>
        </w:rPr>
        <w:t>don't:</w:t>
      </w:r>
      <w:r w:rsidRPr="0042377D">
        <w:t xml:space="preserve"> the ability to speak </w:t>
      </w:r>
      <w:r w:rsidRPr="0042377D">
        <w:rPr>
          <w:rStyle w:val="StyleUnderline"/>
        </w:rPr>
        <w:t>English.</w:t>
      </w:r>
      <w:r w:rsidRPr="0042377D">
        <w:t xml:space="preserve"> </w:t>
      </w:r>
      <w:r w:rsidRPr="0042377D">
        <w:rPr>
          <w:rStyle w:val="StyleUnderline"/>
        </w:rPr>
        <w:t>That makes it possible for immigrants to complement</w:t>
      </w:r>
      <w:r w:rsidRPr="0042377D">
        <w:t xml:space="preserve"> the labor of low-skilled, </w:t>
      </w:r>
      <w:r w:rsidRPr="0042377D">
        <w:rPr>
          <w:rStyle w:val="StyleUnderline"/>
        </w:rPr>
        <w:t>native-born workers, rather than replac</w:t>
      </w:r>
      <w:r w:rsidRPr="0042377D">
        <w:t>ing it. "</w:t>
      </w:r>
      <w:r w:rsidRPr="0042377D">
        <w:rPr>
          <w:rStyle w:val="StyleUnderline"/>
        </w:rPr>
        <w:t>Low-skilled Americans</w:t>
      </w:r>
      <w:r w:rsidRPr="0042377D">
        <w:t xml:space="preserve"> who are fluent in English in a place like New York City wind up supervising the low-skilled immigrants," Caplan says. "They </w:t>
      </w:r>
      <w:r w:rsidRPr="0042377D">
        <w:rPr>
          <w:rStyle w:val="StyleUnderline"/>
        </w:rPr>
        <w:t>wind up being the bridge</w:t>
      </w:r>
      <w:r w:rsidRPr="0042377D">
        <w:t xml:space="preserve">, or the </w:t>
      </w:r>
      <w:r w:rsidRPr="0042377D">
        <w:rPr>
          <w:rStyle w:val="StyleUnderline"/>
        </w:rPr>
        <w:t xml:space="preserve">people who train immigrants in jobs that they wouldn’t even know about from their home countries." </w:t>
      </w:r>
      <w:r w:rsidRPr="0042377D">
        <w:t xml:space="preserve">Think about it this way. </w:t>
      </w:r>
      <w:r w:rsidRPr="0042377D">
        <w:rPr>
          <w:rStyle w:val="StyleUnderline"/>
        </w:rPr>
        <w:t>Low-skilled immigrants</w:t>
      </w:r>
      <w:r w:rsidRPr="0042377D">
        <w:t xml:space="preserve"> increase the supply of people who can do janitorial work or wash dishes or whatnot, which you'd expect to reduce wages for Americans in those jobs. But they also </w:t>
      </w:r>
      <w:r w:rsidRPr="0042377D">
        <w:rPr>
          <w:rStyle w:val="StyleUnderline"/>
        </w:rPr>
        <w:t xml:space="preserve">decrease, </w:t>
      </w:r>
      <w:r w:rsidRPr="0042377D">
        <w:t xml:space="preserve">relatively speaking, </w:t>
      </w:r>
      <w:r w:rsidRPr="0042377D">
        <w:rPr>
          <w:rStyle w:val="StyleUnderline"/>
        </w:rPr>
        <w:t xml:space="preserve">the supply of people who can speak English. That </w:t>
      </w:r>
      <w:r w:rsidRPr="0042377D">
        <w:rPr>
          <w:rStyle w:val="Emphasis"/>
        </w:rPr>
        <w:t>raises wages</w:t>
      </w:r>
      <w:r w:rsidRPr="0042377D">
        <w:rPr>
          <w:rStyle w:val="StyleUnderline"/>
        </w:rPr>
        <w:t xml:space="preserve"> for Americans who can</w:t>
      </w:r>
      <w:r w:rsidRPr="0042377D">
        <w:t xml:space="preserve"> speak English. "When you put that together, </w:t>
      </w:r>
      <w:r w:rsidRPr="0042377D">
        <w:rPr>
          <w:rStyle w:val="StyleUnderline"/>
        </w:rPr>
        <w:t>it’s at least unclear whether most Americans lose</w:t>
      </w:r>
      <w:r w:rsidRPr="0042377D">
        <w:t>," Caplan surmises. "</w:t>
      </w:r>
      <w:r w:rsidRPr="0042377D">
        <w:rPr>
          <w:rStyle w:val="StyleUnderline"/>
        </w:rPr>
        <w:t>Furthermore, you can change your occupation</w:t>
      </w:r>
      <w:r w:rsidRPr="0042377D">
        <w:t xml:space="preserve">. You could move to a job that does less of what is worth less after immigration, and move into a job that does more of what’s valued more." </w:t>
      </w:r>
      <w:r w:rsidRPr="0042377D">
        <w:rPr>
          <w:rStyle w:val="StyleUnderline"/>
        </w:rPr>
        <w:t xml:space="preserve">Immigration also has a well-documented, positive effect on </w:t>
      </w:r>
      <w:r w:rsidRPr="0042377D">
        <w:rPr>
          <w:rStyle w:val="Emphasis"/>
        </w:rPr>
        <w:t>housing prices</w:t>
      </w:r>
      <w:r w:rsidRPr="0042377D">
        <w:rPr>
          <w:rStyle w:val="StyleUnderline"/>
        </w:rPr>
        <w:t>.</w:t>
      </w:r>
      <w:r w:rsidRPr="0042377D">
        <w:t xml:space="preserve"> </w:t>
      </w:r>
      <w:r w:rsidRPr="0042377D">
        <w:rPr>
          <w:rStyle w:val="StyleUnderline"/>
        </w:rPr>
        <w:t>Most Americans own homes</w:t>
      </w:r>
      <w:r w:rsidRPr="0042377D">
        <w:t xml:space="preserve"> at some point in their life</w:t>
      </w:r>
      <w:r w:rsidRPr="0042377D">
        <w:rPr>
          <w:rStyle w:val="StyleUnderline"/>
        </w:rPr>
        <w:t>, so even if they lose</w:t>
      </w:r>
      <w:r w:rsidRPr="0042377D">
        <w:t xml:space="preserve"> out </w:t>
      </w:r>
      <w:r w:rsidRPr="0042377D">
        <w:rPr>
          <w:rStyle w:val="StyleUnderline"/>
        </w:rPr>
        <w:t>from immigration</w:t>
      </w:r>
      <w:r w:rsidRPr="0042377D">
        <w:t xml:space="preserve"> </w:t>
      </w:r>
      <w:r w:rsidRPr="0042377D">
        <w:rPr>
          <w:rStyle w:val="StyleUnderline"/>
        </w:rPr>
        <w:t>in the labor market, they</w:t>
      </w:r>
      <w:r w:rsidRPr="0042377D">
        <w:t xml:space="preserve"> could </w:t>
      </w:r>
      <w:r w:rsidRPr="0042377D">
        <w:rPr>
          <w:rStyle w:val="Emphasis"/>
        </w:rPr>
        <w:t>make up the loss in the housing market.</w:t>
      </w:r>
      <w:r w:rsidRPr="0042377D">
        <w:t xml:space="preserve"> "</w:t>
      </w:r>
      <w:r w:rsidRPr="0042377D">
        <w:rPr>
          <w:rStyle w:val="StyleUnderline"/>
        </w:rPr>
        <w:t>The Americans who lose</w:t>
      </w:r>
      <w:r w:rsidRPr="0042377D">
        <w:t xml:space="preserve"> from immigration are those who are very low-skilled, who also don’t speak very good English to begin with, and also don’t own real estate," Caplan concludes. "</w:t>
      </w:r>
      <w:r w:rsidRPr="0042377D">
        <w:rPr>
          <w:rStyle w:val="StyleUnderline"/>
        </w:rPr>
        <w:t>It's a quite small group. If you’re a real nationalist who cares about all Americans, then you should favor immigration, because only like 5 or 10 percent of Americans are losing."</w:t>
      </w:r>
      <w:r w:rsidRPr="0042377D">
        <w:t xml:space="preserve"> And in any case, </w:t>
      </w:r>
      <w:r w:rsidRPr="0042377D">
        <w:rPr>
          <w:rStyle w:val="StyleUnderline"/>
        </w:rPr>
        <w:t>whatever losses that 5 or 10 percent incurs are swamped by the gains to the rest of the world, and in particular the migrants themselves.</w:t>
      </w:r>
    </w:p>
    <w:p w14:paraId="7DD10403" w14:textId="77777777" w:rsidR="00E85E58" w:rsidRPr="0042377D" w:rsidRDefault="00E85E58" w:rsidP="00E85E58"/>
    <w:p w14:paraId="5693DD8D" w14:textId="77777777" w:rsidR="00E85E58" w:rsidRPr="0042377D" w:rsidRDefault="00E85E58" w:rsidP="00E85E58">
      <w:pPr>
        <w:pStyle w:val="Heading4"/>
        <w:rPr>
          <w:sz w:val="28"/>
        </w:rPr>
      </w:pPr>
      <w:r w:rsidRPr="0042377D">
        <w:rPr>
          <w:sz w:val="28"/>
        </w:rPr>
        <w:t xml:space="preserve">Status quo </w:t>
      </w:r>
      <w:r w:rsidRPr="0042377D">
        <w:rPr>
          <w:i/>
          <w:sz w:val="28"/>
        </w:rPr>
        <w:t>illegal</w:t>
      </w:r>
      <w:r w:rsidRPr="0042377D">
        <w:rPr>
          <w:sz w:val="28"/>
        </w:rPr>
        <w:t xml:space="preserve"> immigration is worse for wages.</w:t>
      </w:r>
    </w:p>
    <w:p w14:paraId="01A74ACF" w14:textId="77777777" w:rsidR="00E85E58" w:rsidRPr="0042377D" w:rsidRDefault="00E85E58" w:rsidP="00E85E58">
      <w:r w:rsidRPr="0042377D">
        <w:rPr>
          <w:rStyle w:val="Style13ptBold"/>
        </w:rPr>
        <w:t>Daly 13</w:t>
      </w:r>
      <w:r w:rsidRPr="0042377D">
        <w:t xml:space="preserve"> — Herman Daly, Professor at the University of Maryland School of Public Affairs, former senior economist in the environment department of the World Bank, cofounder of the journal Ecological Economics, 2013 (“Open Borders and the Tragedy of Open Access Commons,” CASSE: Center for the Advancement of the Steady State Economy, June 3rd, Available Online at </w:t>
      </w:r>
      <w:hyperlink r:id="rId19" w:history="1">
        <w:r w:rsidRPr="0042377D">
          <w:rPr>
            <w:rStyle w:val="Hyperlink"/>
          </w:rPr>
          <w:t>https://steadystate.org/open-borders-and-the-tragedy-of-open-access-commons/</w:t>
        </w:r>
      </w:hyperlink>
      <w:r w:rsidRPr="0042377D">
        <w:t>, Accessed 08-08-2018)</w:t>
      </w:r>
    </w:p>
    <w:p w14:paraId="09ED9FD9" w14:textId="77777777" w:rsidR="00E85E58" w:rsidRPr="0042377D" w:rsidRDefault="00E85E58" w:rsidP="00E85E58">
      <w:r w:rsidRPr="0042377D">
        <w:rPr>
          <w:rStyle w:val="StyleUnderline"/>
        </w:rPr>
        <w:t>We have in the US a strong cheap-labor lobby that uses immigration</w:t>
      </w:r>
      <w:r w:rsidRPr="0042377D">
        <w:t xml:space="preserve"> (</w:t>
      </w:r>
      <w:r w:rsidRPr="0042377D">
        <w:rPr>
          <w:rStyle w:val="Emphasis"/>
        </w:rPr>
        <w:t>especially illegal</w:t>
      </w:r>
      <w:r w:rsidRPr="0042377D">
        <w:t xml:space="preserve"> immigration) </w:t>
      </w:r>
      <w:r w:rsidRPr="0042377D">
        <w:rPr>
          <w:rStyle w:val="StyleUnderline"/>
        </w:rPr>
        <w:t>to force down wages and break labor unions</w:t>
      </w:r>
      <w:r w:rsidRPr="0042377D">
        <w:t xml:space="preserve">, as well as weaken labor safety standards. </w:t>
      </w:r>
      <w:r w:rsidRPr="0042377D">
        <w:rPr>
          <w:rStyle w:val="Emphasis"/>
        </w:rPr>
        <w:t>This is less the fault of the immigrants than of our own elite employing class and pandering politicians</w:t>
      </w:r>
      <w:r w:rsidRPr="0042377D">
        <w:t xml:space="preserve">. </w:t>
      </w:r>
      <w:r w:rsidRPr="0042377D">
        <w:rPr>
          <w:rStyle w:val="StyleUnderline"/>
        </w:rPr>
        <w:t>The immigration issue in the US is largely an internal class battle between labor and capital, with immigrants as pawns in the conflict</w:t>
      </w:r>
      <w:r w:rsidRPr="0042377D">
        <w:t>. Class division is more basic than the racial and ethnic divide in current US immigration politics, although the latter is not absent. Progressives in the US, with their admirable historical focus on racial justice, have been slow to see the increasing dominance of the class issue in immigration. The Wall Street Journal, the Chamber of Commerce, and big corporations in general, do not mind seeing the class question submerged by racial and ethnic politics favoring easy immigration as a cheap-labor supplement to off-shoring. It feeds the myth that we are a classless society, even as it contributes to increasing income inequality. Also, given the closeness of recent elections, a bit of ethnic pandering can be politically decisive.</w:t>
      </w:r>
    </w:p>
    <w:p w14:paraId="7C1A0798" w14:textId="77777777" w:rsidR="00E85E58" w:rsidRPr="0042377D" w:rsidRDefault="00E85E58" w:rsidP="00E85E58"/>
    <w:p w14:paraId="0DA24DAB" w14:textId="77777777" w:rsidR="00E85E58" w:rsidRPr="0042377D" w:rsidRDefault="00E85E58" w:rsidP="00E85E58">
      <w:pPr>
        <w:pStyle w:val="Heading4"/>
        <w:rPr>
          <w:sz w:val="28"/>
        </w:rPr>
      </w:pPr>
      <w:r w:rsidRPr="0042377D">
        <w:rPr>
          <w:sz w:val="28"/>
        </w:rPr>
        <w:t xml:space="preserve">Immigration prevents </w:t>
      </w:r>
      <w:r w:rsidRPr="0042377D">
        <w:rPr>
          <w:sz w:val="28"/>
          <w:u w:val="single"/>
        </w:rPr>
        <w:t>outsourcing</w:t>
      </w:r>
      <w:r w:rsidRPr="0042377D">
        <w:rPr>
          <w:sz w:val="28"/>
        </w:rPr>
        <w:t xml:space="preserve"> which is </w:t>
      </w:r>
      <w:r w:rsidRPr="0042377D">
        <w:rPr>
          <w:sz w:val="28"/>
          <w:u w:val="single"/>
        </w:rPr>
        <w:t>net worse for wages</w:t>
      </w:r>
      <w:r w:rsidRPr="0042377D">
        <w:rPr>
          <w:sz w:val="28"/>
        </w:rPr>
        <w:t>.</w:t>
      </w:r>
    </w:p>
    <w:p w14:paraId="268A4328" w14:textId="77777777" w:rsidR="00E85E58" w:rsidRPr="0042377D" w:rsidRDefault="00E85E58" w:rsidP="00E85E58">
      <w:r w:rsidRPr="0042377D">
        <w:rPr>
          <w:rStyle w:val="Style13ptBold"/>
        </w:rPr>
        <w:t>Bregman 16</w:t>
      </w:r>
      <w:r w:rsidRPr="0042377D">
        <w:t xml:space="preserve"> — Rutger Bregman, author of Utopia for Realists: The Case for a Universal Basic Income, Open Borders, and a 15-Hour Workweek, MA in History from Utrecht University, 2016 (“The Surprisingly Compelling Argument for Open Borders,” Fortune, April 17th, Available Online at </w:t>
      </w:r>
      <w:hyperlink r:id="rId20" w:history="1">
        <w:r w:rsidRPr="0042377D">
          <w:rPr>
            <w:rStyle w:val="Hyperlink"/>
          </w:rPr>
          <w:t>http://fortune.com/2016/04/17/immigration-open-borders/</w:t>
        </w:r>
      </w:hyperlink>
      <w:r w:rsidRPr="0042377D">
        <w:t>, Accessed 08-08-2018)</w:t>
      </w:r>
    </w:p>
    <w:p w14:paraId="213F2B8D" w14:textId="77777777" w:rsidR="00E85E58" w:rsidRPr="0042377D" w:rsidRDefault="00E85E58" w:rsidP="00E85E58">
      <w:pPr>
        <w:rPr>
          <w:rStyle w:val="Emphasis"/>
        </w:rPr>
      </w:pPr>
      <w:r w:rsidRPr="0042377D">
        <w:t xml:space="preserve">To disprove this fallacy, we can turn to </w:t>
      </w:r>
      <w:r w:rsidRPr="0042377D">
        <w:rPr>
          <w:rStyle w:val="StyleUnderline"/>
        </w:rPr>
        <w:t>a study by the Center for Immigration Studies</w:t>
      </w:r>
      <w:r w:rsidRPr="0042377D">
        <w:t>—</w:t>
      </w:r>
      <w:r w:rsidRPr="0042377D">
        <w:rPr>
          <w:rStyle w:val="StyleUnderline"/>
        </w:rPr>
        <w:t>a think tank that opposes immigration</w:t>
      </w:r>
      <w:r w:rsidRPr="0042377D">
        <w:t xml:space="preserve">—which </w:t>
      </w:r>
      <w:r w:rsidRPr="0042377D">
        <w:rPr>
          <w:rStyle w:val="StyleUnderline"/>
        </w:rPr>
        <w:t>found that immigration has virtually no effect on wages. Other research even shows that new arrivals lead to an uptick in the earnings of the domestic workforce</w:t>
      </w:r>
      <w:r w:rsidRPr="0042377D">
        <w:t xml:space="preserve">. </w:t>
      </w:r>
      <w:r w:rsidRPr="0042377D">
        <w:rPr>
          <w:rStyle w:val="StyleUnderline"/>
        </w:rPr>
        <w:t>Hard-working immigrants boost productivity, which brings paycheck payoffs to everybody</w:t>
      </w:r>
      <w:r w:rsidRPr="0042377D">
        <w:t xml:space="preserve">. </w:t>
      </w:r>
      <w:r w:rsidRPr="0042377D">
        <w:rPr>
          <w:rStyle w:val="StyleUnderline"/>
        </w:rPr>
        <w:t>All too often, moreover, the alternative to hiring immigrants is to outsource work to other countries</w:t>
      </w:r>
      <w:r w:rsidRPr="0042377D">
        <w:t xml:space="preserve">. And </w:t>
      </w:r>
      <w:r w:rsidRPr="0042377D">
        <w:rPr>
          <w:rStyle w:val="Emphasis"/>
        </w:rPr>
        <w:t>that, ironically, does force wages down.</w:t>
      </w:r>
    </w:p>
    <w:p w14:paraId="0F7687C8" w14:textId="77777777" w:rsidR="00E85E58" w:rsidRPr="0042377D" w:rsidRDefault="00E85E58" w:rsidP="00E85E58"/>
    <w:p w14:paraId="25A9D327" w14:textId="77A6A452" w:rsidR="00E914C6" w:rsidRPr="0042377D" w:rsidRDefault="00E85E58" w:rsidP="00E914C6">
      <w:pPr>
        <w:pStyle w:val="Heading3"/>
      </w:pPr>
      <w:r w:rsidRPr="0042377D">
        <w:t>They Say: “Plan Weakens Institutions”</w:t>
      </w:r>
    </w:p>
    <w:p w14:paraId="77AF19F3" w14:textId="219C3881" w:rsidR="00E914C6" w:rsidRPr="0042377D" w:rsidRDefault="00E914C6" w:rsidP="00E914C6">
      <w:pPr>
        <w:pStyle w:val="Heading4"/>
        <w:rPr>
          <w:sz w:val="28"/>
        </w:rPr>
      </w:pPr>
      <w:r w:rsidRPr="0042377D">
        <w:rPr>
          <w:sz w:val="28"/>
        </w:rPr>
        <w:t xml:space="preserve">Immigration sustains </w:t>
      </w:r>
      <w:r w:rsidRPr="0042377D">
        <w:rPr>
          <w:sz w:val="28"/>
          <w:u w:val="single"/>
        </w:rPr>
        <w:t>creativity</w:t>
      </w:r>
      <w:r w:rsidRPr="0042377D">
        <w:rPr>
          <w:sz w:val="28"/>
        </w:rPr>
        <w:t xml:space="preserve"> and </w:t>
      </w:r>
      <w:r w:rsidRPr="0042377D">
        <w:rPr>
          <w:sz w:val="28"/>
          <w:u w:val="single"/>
        </w:rPr>
        <w:t>knowledge circulation</w:t>
      </w:r>
      <w:r w:rsidRPr="0042377D">
        <w:rPr>
          <w:sz w:val="28"/>
        </w:rPr>
        <w:t xml:space="preserve"> that has empirically been the crucial </w:t>
      </w:r>
      <w:r w:rsidRPr="0042377D">
        <w:rPr>
          <w:sz w:val="28"/>
          <w:u w:val="single"/>
        </w:rPr>
        <w:t>internal link to US economic strength</w:t>
      </w:r>
      <w:r w:rsidRPr="0042377D">
        <w:rPr>
          <w:sz w:val="28"/>
        </w:rPr>
        <w:t>.</w:t>
      </w:r>
    </w:p>
    <w:p w14:paraId="138383C1" w14:textId="77777777" w:rsidR="00E914C6" w:rsidRPr="0042377D" w:rsidRDefault="00E914C6" w:rsidP="00E914C6">
      <w:pPr>
        <w:rPr>
          <w:b/>
          <w:bCs/>
          <w:sz w:val="28"/>
        </w:rPr>
      </w:pPr>
      <w:r w:rsidRPr="0042377D">
        <w:rPr>
          <w:rStyle w:val="Style13ptBold"/>
          <w:sz w:val="28"/>
        </w:rPr>
        <w:t xml:space="preserve">Cabrera 17 </w:t>
      </w:r>
      <w:r w:rsidRPr="0042377D">
        <w:t>— Ángel Cabrera, President of George Mason University, chair of the Association of Public and Land-grant Universities Commission on International Initiatives, 2017 (“Why open borders are crucial for innovation,” Washington Post, March 21</w:t>
      </w:r>
      <w:r w:rsidRPr="0042377D">
        <w:rPr>
          <w:vertAlign w:val="superscript"/>
        </w:rPr>
        <w:t>st</w:t>
      </w:r>
      <w:r w:rsidRPr="0042377D">
        <w:t xml:space="preserve">, Available Online at </w:t>
      </w:r>
      <w:hyperlink r:id="rId21" w:history="1">
        <w:r w:rsidRPr="0042377D">
          <w:rPr>
            <w:rStyle w:val="Hyperlink"/>
          </w:rPr>
          <w:t>www.washingtonpost.com/news/grade-point/wp/2017/03/21/why-open-borders-are-crucial-for-innovation/?utm_term=.22d9223be35d</w:t>
        </w:r>
      </w:hyperlink>
      <w:r w:rsidRPr="0042377D">
        <w:t>, Accessed 08-08-2018)</w:t>
      </w:r>
    </w:p>
    <w:p w14:paraId="37623BFC" w14:textId="77777777" w:rsidR="00E914C6" w:rsidRPr="0042377D" w:rsidRDefault="00E914C6" w:rsidP="00E914C6">
      <w:r w:rsidRPr="0042377D">
        <w:rPr>
          <w:rStyle w:val="StyleUnderline"/>
        </w:rPr>
        <w:t>American innovation has been the envy of the world</w:t>
      </w:r>
      <w:r w:rsidRPr="0042377D">
        <w:t xml:space="preserve"> for the last century. </w:t>
      </w:r>
      <w:r w:rsidRPr="0042377D">
        <w:rPr>
          <w:rStyle w:val="StyleUnderline"/>
        </w:rPr>
        <w:t>Our ability to discover scientific breakthroughs, invent disruptive technologies and build successful companies</w:t>
      </w:r>
      <w:r w:rsidRPr="0042377D">
        <w:t xml:space="preserve"> that make those advances broadly available </w:t>
      </w:r>
      <w:r w:rsidRPr="0042377D">
        <w:rPr>
          <w:rStyle w:val="StyleUnderline"/>
        </w:rPr>
        <w:t>has been unparalleled</w:t>
      </w:r>
      <w:r w:rsidRPr="0042377D">
        <w:t xml:space="preserve">. This </w:t>
      </w:r>
      <w:r w:rsidRPr="0042377D">
        <w:rPr>
          <w:rStyle w:val="StyleUnderline"/>
        </w:rPr>
        <w:t>creativity is the product of a culture</w:t>
      </w:r>
      <w:r w:rsidRPr="0042377D">
        <w:t xml:space="preserve"> that is uniquely </w:t>
      </w:r>
      <w:r w:rsidRPr="0042377D">
        <w:rPr>
          <w:rStyle w:val="StyleUnderline"/>
        </w:rPr>
        <w:t>open to new ideas</w:t>
      </w:r>
      <w:r w:rsidRPr="0042377D">
        <w:t xml:space="preserve">, that encourages and rewards risk taking, </w:t>
      </w:r>
      <w:r w:rsidRPr="0042377D">
        <w:rPr>
          <w:rStyle w:val="StyleUnderline"/>
        </w:rPr>
        <w:t>that values people for what they achieve, not where they come from.</w:t>
      </w:r>
      <w:r w:rsidRPr="0042377D">
        <w:t xml:space="preserve"> It is also the result </w:t>
      </w:r>
      <w:r w:rsidRPr="0042377D">
        <w:rPr>
          <w:rStyle w:val="StyleUnderline"/>
        </w:rPr>
        <w:t xml:space="preserve">of a constant supply of talented people from </w:t>
      </w:r>
      <w:r w:rsidRPr="0042377D">
        <w:rPr>
          <w:rStyle w:val="Emphasis"/>
        </w:rPr>
        <w:t>outside</w:t>
      </w:r>
      <w:r w:rsidRPr="0042377D">
        <w:rPr>
          <w:rStyle w:val="StyleUnderline"/>
        </w:rPr>
        <w:t xml:space="preserve"> the U</w:t>
      </w:r>
      <w:r w:rsidRPr="0042377D">
        <w:t xml:space="preserve">nited </w:t>
      </w:r>
      <w:r w:rsidRPr="0042377D">
        <w:rPr>
          <w:rStyle w:val="StyleUnderline"/>
        </w:rPr>
        <w:t>S</w:t>
      </w:r>
      <w:r w:rsidRPr="0042377D">
        <w:t xml:space="preserve">tates, many of whom came to this country seeking world-class education and an open society where they could thrive. </w:t>
      </w:r>
      <w:r w:rsidRPr="0042377D">
        <w:rPr>
          <w:rStyle w:val="StyleUnderline"/>
        </w:rPr>
        <w:t>That is why</w:t>
      </w:r>
      <w:r w:rsidRPr="0042377D">
        <w:t xml:space="preserve"> our public </w:t>
      </w:r>
      <w:r w:rsidRPr="0042377D">
        <w:rPr>
          <w:rStyle w:val="StyleUnderline"/>
        </w:rPr>
        <w:t>universities have overwhelmingly spoken up against</w:t>
      </w:r>
      <w:r w:rsidRPr="0042377D">
        <w:t xml:space="preserve"> the recent </w:t>
      </w:r>
      <w:r w:rsidRPr="0042377D">
        <w:rPr>
          <w:rStyle w:val="StyleUnderline"/>
        </w:rPr>
        <w:t>travel bans</w:t>
      </w:r>
      <w:r w:rsidRPr="0042377D">
        <w:t xml:space="preserve"> President Trump issued through executive order. While changes in immigration policy may very well be necessary, </w:t>
      </w:r>
      <w:r w:rsidRPr="0042377D">
        <w:rPr>
          <w:rStyle w:val="Emphasis"/>
        </w:rPr>
        <w:t>any moves</w:t>
      </w:r>
      <w:r w:rsidRPr="0042377D">
        <w:rPr>
          <w:rStyle w:val="StyleUnderline"/>
        </w:rPr>
        <w:t xml:space="preserve"> that create </w:t>
      </w:r>
      <w:r w:rsidRPr="0042377D">
        <w:rPr>
          <w:rStyle w:val="Emphasis"/>
        </w:rPr>
        <w:t>additional barriers</w:t>
      </w:r>
      <w:r w:rsidRPr="0042377D">
        <w:rPr>
          <w:rStyle w:val="StyleUnderline"/>
        </w:rPr>
        <w:t xml:space="preserve"> to the free flow of business and educational exchange </w:t>
      </w:r>
      <w:r w:rsidRPr="0042377D">
        <w:rPr>
          <w:rStyle w:val="Emphasis"/>
        </w:rPr>
        <w:t>threaten to erode our economic advantage</w:t>
      </w:r>
      <w:r w:rsidRPr="0042377D">
        <w:rPr>
          <w:rStyle w:val="StyleUnderline"/>
        </w:rPr>
        <w:t xml:space="preserve"> and negatively impact our future. </w:t>
      </w:r>
      <w:r w:rsidRPr="0042377D">
        <w:t xml:space="preserve">Consider this: </w:t>
      </w:r>
      <w:r w:rsidRPr="0042377D">
        <w:rPr>
          <w:rStyle w:val="StyleUnderline"/>
        </w:rPr>
        <w:t>all six Nobel Prize winners in the U</w:t>
      </w:r>
      <w:r w:rsidRPr="0042377D">
        <w:t xml:space="preserve">nited </w:t>
      </w:r>
      <w:r w:rsidRPr="0042377D">
        <w:rPr>
          <w:rStyle w:val="StyleUnderline"/>
        </w:rPr>
        <w:t>S</w:t>
      </w:r>
      <w:r w:rsidRPr="0042377D">
        <w:t xml:space="preserve">tates </w:t>
      </w:r>
      <w:r w:rsidRPr="0042377D">
        <w:rPr>
          <w:rStyle w:val="StyleUnderline"/>
        </w:rPr>
        <w:t>last year were immigrants</w:t>
      </w:r>
      <w:r w:rsidRPr="0042377D">
        <w:t xml:space="preserve">, as were 40 percent of all American Nobel recipients in physics, chemistry, medicine and physiology since 2000. Microsoft is led by an Indian, as is Google, which was co-founded by a Russian. Tesla is the creation of a South African who’s now also revolutionizing space aircraft. The online shopping company eBay was started by a French national of Iranian descent, and the iPhone was designed by a Brit. </w:t>
      </w:r>
      <w:r w:rsidRPr="0042377D">
        <w:rPr>
          <w:rStyle w:val="StyleUnderline"/>
        </w:rPr>
        <w:t>Immigrants or their children started more than 40 percent of Fortune 500 companies</w:t>
      </w:r>
      <w:r w:rsidRPr="0042377D">
        <w:t xml:space="preserve">, according to the Kauffman Foundation, </w:t>
      </w:r>
      <w:r w:rsidRPr="0042377D">
        <w:rPr>
          <w:rStyle w:val="StyleUnderline"/>
        </w:rPr>
        <w:t>and more than 50 percent of billion-plus startups had at least one foreign-born founder</w:t>
      </w:r>
      <w:r w:rsidRPr="0042377D">
        <w:t xml:space="preserve">. A 2007 study by researchers from Duke University, the University of California at Berkeley and the Kauffman Foundation found that more than half of the foreign-born founders of American tech companies initially came to the United States to study. In some critical fields, such as engineering and computer science, foreign nationals already account for more than half of all doctoral degrees granted in America. The </w:t>
      </w:r>
      <w:r w:rsidRPr="0042377D">
        <w:rPr>
          <w:rStyle w:val="StyleUnderline"/>
        </w:rPr>
        <w:t>influx of international students into our universities does not take away resources from American students</w:t>
      </w:r>
      <w:r w:rsidRPr="0042377D">
        <w:t xml:space="preserve">. On the contrary, </w:t>
      </w:r>
      <w:r w:rsidRPr="0042377D">
        <w:rPr>
          <w:rStyle w:val="StyleUnderline"/>
        </w:rPr>
        <w:t>foreign students contribute much-needed tuition dollars and have a positive impact on our local economies</w:t>
      </w:r>
      <w:r w:rsidRPr="0042377D">
        <w:t xml:space="preserve">. </w:t>
      </w:r>
      <w:r w:rsidRPr="0042377D">
        <w:rPr>
          <w:rStyle w:val="StyleUnderline"/>
        </w:rPr>
        <w:t>The roughly 1 million foreign students attending U.S. colleges and universities last year contributed more than $32 billion</w:t>
      </w:r>
      <w:r w:rsidRPr="0042377D">
        <w:t xml:space="preserve"> to the U.S. economy – double the amount of 10 years prior – </w:t>
      </w:r>
      <w:r w:rsidRPr="0042377D">
        <w:rPr>
          <w:rStyle w:val="Emphasis"/>
        </w:rPr>
        <w:t>and supported more than 400,000 U.S. jobs</w:t>
      </w:r>
      <w:r w:rsidRPr="0042377D">
        <w:t xml:space="preserve">. International students strengthen our campuses by creating additional opportunities for American students to develop a more global mindset and build relationships that will prepare them to be more effective in an increasingly global marketplace. Despite these benefits, </w:t>
      </w:r>
      <w:r w:rsidRPr="0042377D">
        <w:rPr>
          <w:rStyle w:val="StyleUnderline"/>
        </w:rPr>
        <w:t>the advantage</w:t>
      </w:r>
      <w:r w:rsidRPr="0042377D">
        <w:t xml:space="preserve"> that American universities enjoy in attracting foreign talent </w:t>
      </w:r>
      <w:r w:rsidRPr="0042377D">
        <w:rPr>
          <w:rStyle w:val="Emphasis"/>
        </w:rPr>
        <w:t>should not be taken for granted</w:t>
      </w:r>
      <w:r w:rsidRPr="0042377D">
        <w:t xml:space="preserve">. </w:t>
      </w:r>
      <w:r w:rsidRPr="0042377D">
        <w:rPr>
          <w:rStyle w:val="Emphasis"/>
        </w:rPr>
        <w:t>The perception of openness is just as important as the legal reality of openness.</w:t>
      </w:r>
      <w:r w:rsidRPr="0042377D">
        <w:t xml:space="preserve"> </w:t>
      </w:r>
      <w:r w:rsidRPr="0042377D">
        <w:rPr>
          <w:rStyle w:val="StyleUnderline"/>
        </w:rPr>
        <w:t>Whenever the United States is seen as less open and welcoming to people and ideas, this dynamic source of innovative talent suffers</w:t>
      </w:r>
      <w:r w:rsidRPr="0042377D">
        <w:t xml:space="preserve">, </w:t>
      </w:r>
      <w:r w:rsidRPr="0042377D">
        <w:rPr>
          <w:rStyle w:val="StyleUnderline"/>
        </w:rPr>
        <w:t>as we saw in the years following the Sept. 11, 2001, terrorist attacks</w:t>
      </w:r>
      <w:r w:rsidRPr="0042377D">
        <w:t xml:space="preserve">. In 2000, the United States attracted approximately 23 percent of all international students seeking to study outside their home country. After the attacks, changes in immigration policy and a belief that the United States was a less welcoming dropped that share to 17 percent. Only in recent years has our percentage of international students returned to 2000 levels. </w:t>
      </w:r>
      <w:r w:rsidRPr="0042377D">
        <w:rPr>
          <w:rStyle w:val="Emphasis"/>
        </w:rPr>
        <w:t>This loss was others’ gain</w:t>
      </w:r>
      <w:r w:rsidRPr="0042377D">
        <w:t xml:space="preserve">. In the decade or so after 9/11, when the proportion of international students who came to the United States was shrinking, other English-speaking countries experienced rapid growth international students. The United Kingdom expanded its pool from 11 percent in 2000 to 18 percent in 2014; Australia expanded from 12.5 percent to 18.2 percent in that time, and Canada expanded its pool from less than 5 percent to nearly 10 percent. </w:t>
      </w:r>
      <w:r w:rsidRPr="0042377D">
        <w:rPr>
          <w:rStyle w:val="StyleUnderline"/>
        </w:rPr>
        <w:t>Drastic changes in U.S. immigration policy could once again encourage international students to look elsewhere</w:t>
      </w:r>
      <w:r w:rsidRPr="0042377D">
        <w:t xml:space="preserve">. Current students from the six countries directly affected by the latest version of the travel ban may find other places to continue their education. This is especially true for those with single-entry visas who are effectively pre-empted from leaving the United States because they will not be allowed to re-enter. Similarly, other potential international students may decide to pursue their education outside the United States, as we appear to shut our doors to individuals of certain backgrounds. </w:t>
      </w:r>
      <w:r w:rsidRPr="0042377D">
        <w:rPr>
          <w:rStyle w:val="StyleUnderline"/>
        </w:rPr>
        <w:t>Few would argue against carefully vetting all who wish to enter the United States, and preventing anyone who represents a clear threat from reaching our shores. But that shouldn’t mean shutting our borders to one of our main sources of innovation and growth. Openness has been this country’s strength since its founding. Let us not lose sight of how we got here</w:t>
      </w:r>
      <w:r w:rsidRPr="0042377D">
        <w:t xml:space="preserve">. </w:t>
      </w:r>
    </w:p>
    <w:p w14:paraId="4EA40737" w14:textId="77777777" w:rsidR="00E914C6" w:rsidRPr="0042377D" w:rsidRDefault="00E914C6" w:rsidP="00E914C6"/>
    <w:p w14:paraId="217FBA02" w14:textId="783F23F4" w:rsidR="00E914C6" w:rsidRPr="0042377D" w:rsidRDefault="00E914C6" w:rsidP="00E914C6">
      <w:pPr>
        <w:pStyle w:val="Heading4"/>
        <w:rPr>
          <w:sz w:val="28"/>
        </w:rPr>
      </w:pPr>
      <w:r w:rsidRPr="0042377D">
        <w:rPr>
          <w:sz w:val="28"/>
        </w:rPr>
        <w:t>Immigration improves the economy for all — consensus of economic data disproves neg turns.</w:t>
      </w:r>
    </w:p>
    <w:p w14:paraId="3C0FA815" w14:textId="77777777" w:rsidR="00E914C6" w:rsidRPr="0042377D" w:rsidRDefault="00E914C6" w:rsidP="00E914C6">
      <w:pPr>
        <w:rPr>
          <w:b/>
          <w:bCs/>
          <w:sz w:val="28"/>
        </w:rPr>
      </w:pPr>
      <w:r w:rsidRPr="0042377D">
        <w:rPr>
          <w:rStyle w:val="Style13ptBold"/>
          <w:sz w:val="28"/>
        </w:rPr>
        <w:t xml:space="preserve">Swanson 16 </w:t>
      </w:r>
      <w:r w:rsidRPr="0042377D">
        <w:t>— Ana Swanson, covers the economy, trade and the Federal Reserve for the Washington Post, 2016 (“Opening up borders: An idea economists tend to love and politicians detest,” Washington Post, October 14</w:t>
      </w:r>
      <w:r w:rsidRPr="0042377D">
        <w:rPr>
          <w:vertAlign w:val="superscript"/>
        </w:rPr>
        <w:t>th</w:t>
      </w:r>
      <w:r w:rsidRPr="0042377D">
        <w:t xml:space="preserve">, Available Online at </w:t>
      </w:r>
      <w:hyperlink r:id="rId22" w:history="1">
        <w:r w:rsidRPr="0042377D">
          <w:rPr>
            <w:rStyle w:val="Hyperlink"/>
          </w:rPr>
          <w:t>https://www.washingtonpost.com/news/wonk/wp/2016/10/14/why-economists-love-and-politicians-detest-the-idea-of-opening-the-borders-to-lots-more-immigrants/?noredirect=on&amp;utm_term=.3644dc63446d</w:t>
        </w:r>
      </w:hyperlink>
      <w:r w:rsidRPr="0042377D">
        <w:t>, Accessed 08-08-2018)</w:t>
      </w:r>
    </w:p>
    <w:p w14:paraId="3FB000CD" w14:textId="77777777" w:rsidR="00E914C6" w:rsidRPr="0042377D" w:rsidRDefault="00E914C6" w:rsidP="00E914C6">
      <w:r w:rsidRPr="0042377D">
        <w:rPr>
          <w:rStyle w:val="StyleUnderline"/>
        </w:rPr>
        <w:t>The argument is</w:t>
      </w:r>
      <w:r w:rsidRPr="0042377D">
        <w:t xml:space="preserve"> essentially </w:t>
      </w:r>
      <w:r w:rsidRPr="0042377D">
        <w:rPr>
          <w:rStyle w:val="StyleUnderline"/>
        </w:rPr>
        <w:t>two-fold.</w:t>
      </w:r>
      <w:r w:rsidRPr="0042377D">
        <w:t xml:space="preserve"> </w:t>
      </w:r>
      <w:r w:rsidRPr="0042377D">
        <w:rPr>
          <w:rStyle w:val="StyleUnderline"/>
        </w:rPr>
        <w:t>First, the same worker can create more</w:t>
      </w:r>
      <w:r w:rsidRPr="0042377D">
        <w:t xml:space="preserve"> economic </w:t>
      </w:r>
      <w:r w:rsidRPr="0042377D">
        <w:rPr>
          <w:rStyle w:val="StyleUnderline"/>
        </w:rPr>
        <w:t>value in some places</w:t>
      </w:r>
      <w:r w:rsidRPr="0042377D">
        <w:t xml:space="preserve"> than in others, </w:t>
      </w:r>
      <w:r w:rsidRPr="0042377D">
        <w:rPr>
          <w:rStyle w:val="StyleUnderline"/>
        </w:rPr>
        <w:t>because of differences in factors that affect</w:t>
      </w:r>
      <w:r w:rsidRPr="0042377D">
        <w:t xml:space="preserve"> the </w:t>
      </w:r>
      <w:r w:rsidRPr="0042377D">
        <w:rPr>
          <w:rStyle w:val="StyleUnderline"/>
        </w:rPr>
        <w:t xml:space="preserve">productivity </w:t>
      </w:r>
      <w:r w:rsidRPr="0042377D">
        <w:t xml:space="preserve">of businesses, such as natural resources, infrastructure, technologies and laws. For example, </w:t>
      </w:r>
      <w:r w:rsidRPr="0042377D">
        <w:rPr>
          <w:rStyle w:val="StyleUnderline"/>
        </w:rPr>
        <w:t>a worker skilled in math is more likely to excel in a country with computers, while a natural entrepreneur will thrive in a region where laws make it easy to start businesses. Differences in productivity are reflected in</w:t>
      </w:r>
      <w:r w:rsidRPr="0042377D">
        <w:t xml:space="preserve"> the vastly different </w:t>
      </w:r>
      <w:r w:rsidRPr="0042377D">
        <w:rPr>
          <w:rStyle w:val="StyleUnderline"/>
        </w:rPr>
        <w:t>wages people can earn</w:t>
      </w:r>
      <w:r w:rsidRPr="0042377D">
        <w:t xml:space="preserve"> for similar types of work across the world. </w:t>
      </w:r>
      <w:r w:rsidRPr="0042377D">
        <w:rPr>
          <w:rStyle w:val="StyleUnderline"/>
        </w:rPr>
        <w:t>According to estimates</w:t>
      </w:r>
      <w:r w:rsidRPr="0042377D">
        <w:t xml:space="preserve"> </w:t>
      </w:r>
      <w:r w:rsidRPr="0042377D">
        <w:rPr>
          <w:rStyle w:val="StyleUnderline"/>
        </w:rPr>
        <w:t>by Clemens</w:t>
      </w:r>
      <w:r w:rsidRPr="0042377D">
        <w:t xml:space="preserve">, Claudio </w:t>
      </w:r>
      <w:r w:rsidRPr="0042377D">
        <w:rPr>
          <w:rStyle w:val="StyleUnderline"/>
        </w:rPr>
        <w:t>Montenegro and</w:t>
      </w:r>
      <w:r w:rsidRPr="0042377D">
        <w:t xml:space="preserve"> Lant </w:t>
      </w:r>
      <w:r w:rsidRPr="0042377D">
        <w:rPr>
          <w:rStyle w:val="StyleUnderline"/>
        </w:rPr>
        <w:t xml:space="preserve">Pritchett, who examined a data set of </w:t>
      </w:r>
      <w:r w:rsidRPr="0042377D">
        <w:rPr>
          <w:rStyle w:val="Emphasis"/>
        </w:rPr>
        <w:t>more than 2 million workers</w:t>
      </w:r>
      <w:r w:rsidRPr="0042377D">
        <w:t xml:space="preserve">, </w:t>
      </w:r>
      <w:r w:rsidRPr="0042377D">
        <w:rPr>
          <w:rStyle w:val="StyleUnderline"/>
        </w:rPr>
        <w:t>the average Peruvian can make 2.6 times as much in the U</w:t>
      </w:r>
      <w:r w:rsidRPr="0042377D">
        <w:t xml:space="preserve">nited </w:t>
      </w:r>
      <w:r w:rsidRPr="0042377D">
        <w:rPr>
          <w:rStyle w:val="StyleUnderline"/>
        </w:rPr>
        <w:t>S</w:t>
      </w:r>
      <w:r w:rsidRPr="0042377D">
        <w:t xml:space="preserve">tates as in Peru, </w:t>
      </w:r>
      <w:r w:rsidRPr="0042377D">
        <w:rPr>
          <w:rStyle w:val="StyleUnderline"/>
        </w:rPr>
        <w:t>while a Haitian can make seven times more.</w:t>
      </w:r>
      <w:r w:rsidRPr="0042377D">
        <w:t xml:space="preserve"> "</w:t>
      </w:r>
      <w:r w:rsidRPr="0042377D">
        <w:rPr>
          <w:rStyle w:val="Emphasis"/>
        </w:rPr>
        <w:t>Right now, you have a ton of human talent,</w:t>
      </w:r>
      <w:r w:rsidRPr="0042377D">
        <w:t xml:space="preserve"> billions of people, </w:t>
      </w:r>
      <w:r w:rsidRPr="0042377D">
        <w:rPr>
          <w:rStyle w:val="StyleUnderline"/>
        </w:rPr>
        <w:t>stuck in countries where it’s hard to get anything done</w:t>
      </w:r>
      <w:r w:rsidRPr="0042377D">
        <w:t xml:space="preserve">," </w:t>
      </w:r>
      <w:r w:rsidRPr="0042377D">
        <w:rPr>
          <w:rStyle w:val="StyleUnderline"/>
        </w:rPr>
        <w:t xml:space="preserve">says </w:t>
      </w:r>
      <w:r w:rsidRPr="0042377D">
        <w:t xml:space="preserve">Bryan </w:t>
      </w:r>
      <w:r w:rsidRPr="0042377D">
        <w:rPr>
          <w:rStyle w:val="StyleUnderline"/>
        </w:rPr>
        <w:t>Caplan</w:t>
      </w:r>
      <w:r w:rsidRPr="0042377D">
        <w:t xml:space="preserve">, a professor of economics at George Mason University. "Think about what you could accomplish in Haiti. Not very much -- it’s a messed-up place. There are so many people trapped in these places." </w:t>
      </w:r>
      <w:r w:rsidRPr="0042377D">
        <w:rPr>
          <w:rStyle w:val="StyleUnderline"/>
        </w:rPr>
        <w:t xml:space="preserve">Second, </w:t>
      </w:r>
      <w:r w:rsidRPr="0042377D">
        <w:t xml:space="preserve">many economists say that </w:t>
      </w:r>
      <w:r w:rsidRPr="0042377D">
        <w:rPr>
          <w:rStyle w:val="StyleUnderline"/>
        </w:rPr>
        <w:t>an influx of immigrants can expand an economy</w:t>
      </w:r>
      <w:r w:rsidRPr="0042377D">
        <w:t xml:space="preserve">, potentially even </w:t>
      </w:r>
      <w:r w:rsidRPr="0042377D">
        <w:rPr>
          <w:rStyle w:val="StyleUnderline"/>
        </w:rPr>
        <w:t>raising wages for the native born</w:t>
      </w:r>
      <w:r w:rsidRPr="0042377D">
        <w:t xml:space="preserve">. </w:t>
      </w:r>
      <w:r w:rsidRPr="0042377D">
        <w:rPr>
          <w:rStyle w:val="StyleUnderline"/>
        </w:rPr>
        <w:t>While economic studies have produced varying results</w:t>
      </w:r>
      <w:r w:rsidRPr="0042377D">
        <w:t xml:space="preserve">, </w:t>
      </w:r>
      <w:r w:rsidRPr="0042377D">
        <w:rPr>
          <w:rStyle w:val="Emphasis"/>
        </w:rPr>
        <w:t>most have shown that immigrants have a neutral or positive impact on the job prospects of native-born Americans</w:t>
      </w:r>
      <w:r w:rsidRPr="0042377D">
        <w:t xml:space="preserve">. </w:t>
      </w:r>
      <w:r w:rsidRPr="0042377D">
        <w:rPr>
          <w:rStyle w:val="StyleUnderline"/>
        </w:rPr>
        <w:t>An expansive study released by the National Academies of Sciences</w:t>
      </w:r>
      <w:r w:rsidRPr="0042377D">
        <w:t xml:space="preserve"> in September </w:t>
      </w:r>
      <w:r w:rsidRPr="0042377D">
        <w:rPr>
          <w:rStyle w:val="StyleUnderline"/>
        </w:rPr>
        <w:t>found that immigration has mostly helped the U.S. economy</w:t>
      </w:r>
      <w:r w:rsidRPr="0042377D">
        <w:t xml:space="preserve"> in recent decades </w:t>
      </w:r>
      <w:r w:rsidRPr="0042377D">
        <w:rPr>
          <w:rStyle w:val="StyleUnderline"/>
        </w:rPr>
        <w:t>and had little effect on the wages or employment of native-born Americans</w:t>
      </w:r>
      <w:r w:rsidRPr="0042377D">
        <w:t xml:space="preserve">. According to the study, </w:t>
      </w:r>
      <w:r w:rsidRPr="0042377D">
        <w:rPr>
          <w:rStyle w:val="StyleUnderline"/>
        </w:rPr>
        <w:t>the main group negatively affected by newly arriving immigrants was actually earlier waves of immigrants with similar language skills</w:t>
      </w:r>
      <w:r w:rsidRPr="0042377D">
        <w:t xml:space="preserve">. To a lesser extent, new immigrants also competed for work with the lowest-skilled Americans, such as high-school dropouts. But </w:t>
      </w:r>
      <w:r w:rsidRPr="0042377D">
        <w:rPr>
          <w:rStyle w:val="StyleUnderline"/>
        </w:rPr>
        <w:t xml:space="preserve">in general, immigration left the native population slightly better off. </w:t>
      </w:r>
      <w:r w:rsidRPr="0042377D">
        <w:t xml:space="preserve">Angel </w:t>
      </w:r>
      <w:r w:rsidRPr="0042377D">
        <w:rPr>
          <w:rStyle w:val="StyleUnderline"/>
        </w:rPr>
        <w:t xml:space="preserve">Gurría, the secretary-general of the Organization for Economic Co-operation and Development, said </w:t>
      </w:r>
      <w:r w:rsidRPr="0042377D">
        <w:t xml:space="preserve">in a recent interview in Washington that the </w:t>
      </w:r>
      <w:r w:rsidRPr="0042377D">
        <w:rPr>
          <w:rStyle w:val="StyleUnderline"/>
        </w:rPr>
        <w:t>effects of migration are net positive, even fiscally</w:t>
      </w:r>
      <w:r w:rsidRPr="0042377D">
        <w:t xml:space="preserve">. "How is it possible? Well, </w:t>
      </w:r>
      <w:r w:rsidRPr="0042377D">
        <w:rPr>
          <w:rStyle w:val="StyleUnderline"/>
        </w:rPr>
        <w:t>take</w:t>
      </w:r>
      <w:r w:rsidRPr="0042377D">
        <w:t xml:space="preserve"> a country like </w:t>
      </w:r>
      <w:r w:rsidRPr="0042377D">
        <w:rPr>
          <w:rStyle w:val="StyleUnderline"/>
        </w:rPr>
        <w:t>Spain. They were growing fast, there was a lot of construction, and they imported 5 million immigrants from Latin America,"</w:t>
      </w:r>
      <w:r w:rsidRPr="0042377D">
        <w:t xml:space="preserve"> he said. </w:t>
      </w:r>
      <w:r w:rsidRPr="0042377D">
        <w:rPr>
          <w:rStyle w:val="StyleUnderline"/>
        </w:rPr>
        <w:t>Millions of immigrants came into the country legally and paid taxes</w:t>
      </w:r>
      <w:r w:rsidRPr="0042377D">
        <w:t xml:space="preserve"> under bilateral agreements. "</w:t>
      </w:r>
      <w:r w:rsidRPr="0042377D">
        <w:rPr>
          <w:rStyle w:val="Emphasis"/>
        </w:rPr>
        <w:t>They actually financially saved the social security system</w:t>
      </w:r>
      <w:r w:rsidRPr="0042377D">
        <w:t xml:space="preserve">, or at least deferred for five or 10 years the time of reckoning. </w:t>
      </w:r>
      <w:r w:rsidRPr="0042377D">
        <w:rPr>
          <w:rStyle w:val="StyleUnderline"/>
        </w:rPr>
        <w:t>Because young people pay taxes, but they don’t get sick, and they don’t use retirement funds,"</w:t>
      </w:r>
      <w:r w:rsidRPr="0042377D">
        <w:t xml:space="preserve"> he said. Borjas, the Harvard professor, has argued, however, that unrestricted immigration can place a fiscal burden on a state, and that the gains from immigration depend largely on whether receiving countries build enough infrastructure to accommodate them. Immigrants aren't just perfect cogs in the machine of the economy, he says -- they are real people, and their presence raises real questions about how they and their descendants fit into a society. Polls of economists' views reflect this debate. In a survey of more than 40 of the nation's most prominent economists, half agreed that the average U.S. citizen would be better off if a large number of low-skilled foreign workers were legally allowed to enter the United States each year. Twenty-eight percent said they were uncertain, and 9 percent disagreed. However, they also recognized the costs of such policies. Nearly half of the economists also agreed that, unless they were compensated by others, many low-skilled Americans would be worse off.</w:t>
      </w:r>
    </w:p>
    <w:p w14:paraId="5E1B83C6" w14:textId="77777777" w:rsidR="00E914C6" w:rsidRPr="0042377D" w:rsidRDefault="00E914C6" w:rsidP="00E914C6"/>
    <w:p w14:paraId="5FE33F4D" w14:textId="77777777" w:rsidR="006E56BD" w:rsidRPr="0042377D" w:rsidRDefault="006E56BD" w:rsidP="006E56BD">
      <w:pPr>
        <w:pStyle w:val="Heading3"/>
      </w:pPr>
      <w:r w:rsidRPr="0042377D">
        <w:t>They Say: “Aff Claims Inflated”</w:t>
      </w:r>
    </w:p>
    <w:p w14:paraId="2C004C35" w14:textId="77777777" w:rsidR="006E56BD" w:rsidRPr="0042377D" w:rsidRDefault="006E56BD" w:rsidP="006E56BD">
      <w:pPr>
        <w:pStyle w:val="Heading4"/>
        <w:rPr>
          <w:sz w:val="28"/>
        </w:rPr>
      </w:pPr>
      <w:r w:rsidRPr="0042377D">
        <w:rPr>
          <w:sz w:val="28"/>
        </w:rPr>
        <w:t>Aff economy claims are conservative — they don’t include innovation or synergy.</w:t>
      </w:r>
    </w:p>
    <w:p w14:paraId="227861ED" w14:textId="77777777" w:rsidR="006E56BD" w:rsidRPr="0042377D" w:rsidRDefault="006E56BD" w:rsidP="006E56BD">
      <w:pPr>
        <w:rPr>
          <w:b/>
        </w:rPr>
      </w:pPr>
      <w:r w:rsidRPr="0042377D">
        <w:rPr>
          <w:rStyle w:val="Style13ptBold"/>
        </w:rPr>
        <w:t>Caplan 14</w:t>
      </w:r>
      <w:r w:rsidRPr="0042377D">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 Ph.D. in Economics from Princeton, BA in Economics from UC Berkeley, 2014 (“The case for open borders,” Bryan Caplan interviewed by Dylan Matthews, Vox, December 15</w:t>
      </w:r>
      <w:r w:rsidRPr="0042377D">
        <w:rPr>
          <w:vertAlign w:val="superscript"/>
        </w:rPr>
        <w:t>th</w:t>
      </w:r>
      <w:r w:rsidRPr="0042377D">
        <w:t>, Available Online at https://www.vox.com/2014/9/13/6135905/open-borders-bryan-caplan-interview-gdp-double, Accessed 08-08-2018)</w:t>
      </w:r>
    </w:p>
    <w:p w14:paraId="7F517E4F" w14:textId="77777777" w:rsidR="006E56BD" w:rsidRPr="0042377D" w:rsidRDefault="006E56BD" w:rsidP="006E56BD">
      <w:r w:rsidRPr="0042377D">
        <w:t xml:space="preserve">By the way, these </w:t>
      </w:r>
      <w:r w:rsidRPr="0042377D">
        <w:rPr>
          <w:rStyle w:val="StyleUnderline"/>
        </w:rPr>
        <w:t xml:space="preserve">estimates of how much open borders would enrich the world, they’re all what I’d called static estimates, where they basically just say, "Everything stays the same except we move some labor from a low-value area to a high-value area." It doesn’t consider the possibility that this could actually lead to </w:t>
      </w:r>
      <w:r w:rsidRPr="0042377D">
        <w:rPr>
          <w:rStyle w:val="Emphasis"/>
        </w:rPr>
        <w:t>greater innovation</w:t>
      </w:r>
      <w:r w:rsidRPr="0042377D">
        <w:rPr>
          <w:rStyle w:val="StyleUnderline"/>
        </w:rPr>
        <w:t xml:space="preserve">, or there could be some </w:t>
      </w:r>
      <w:r w:rsidRPr="0042377D">
        <w:rPr>
          <w:rStyle w:val="Emphasis"/>
        </w:rPr>
        <w:t>great synergies</w:t>
      </w:r>
      <w:r w:rsidRPr="0042377D">
        <w:rPr>
          <w:rStyle w:val="StyleUnderline"/>
        </w:rPr>
        <w:t xml:space="preserve"> when you get two different kinds of people together. </w:t>
      </w:r>
      <w:r w:rsidRPr="0042377D">
        <w:rPr>
          <w:rStyle w:val="Emphasis"/>
        </w:rPr>
        <w:t>It really is an underestimate of all that can be accomplished</w:t>
      </w:r>
      <w:r w:rsidRPr="0042377D">
        <w:t xml:space="preserve">. Just think about all the talent that right now goes to waste. </w:t>
      </w:r>
      <w:r w:rsidRPr="0042377D">
        <w:rPr>
          <w:rStyle w:val="StyleUnderline"/>
        </w:rPr>
        <w:t>Take</w:t>
      </w:r>
      <w:r w:rsidRPr="0042377D">
        <w:t xml:space="preserve"> Sendhil </w:t>
      </w:r>
      <w:r w:rsidRPr="0042377D">
        <w:rPr>
          <w:rStyle w:val="StyleUnderline"/>
        </w:rPr>
        <w:t>Mullainathan, the Harvard economist. When he was kid he rode around in an ox cart.</w:t>
      </w:r>
      <w:r w:rsidRPr="0042377D">
        <w:t xml:space="preserve"> He grew up in some remote village in India riding around in an ox cart, and, </w:t>
      </w:r>
      <w:r w:rsidRPr="0042377D">
        <w:rPr>
          <w:rStyle w:val="StyleUnderline"/>
        </w:rPr>
        <w:t>now, he’s a professor at Harvard</w:t>
      </w:r>
      <w:r w:rsidRPr="0042377D">
        <w:t xml:space="preserve">. If he had stayed behind in India, what are the odds that he would be a world-famous professor? Pretty slim. </w:t>
      </w:r>
      <w:r w:rsidRPr="0042377D">
        <w:rPr>
          <w:rStyle w:val="StyleUnderline"/>
        </w:rPr>
        <w:t>There is so much brain power and talent that is stuck in the Third World, and most of it going to waste. Some people wind up getting to the Indian Institute of Technology, and do great things, but there are so many talented people who just die unknown, unheard of, because they are stuck in a part of the world where being a genius doesn’t really matter</w:t>
      </w:r>
      <w:r w:rsidRPr="0042377D">
        <w:t>.</w:t>
      </w:r>
    </w:p>
    <w:p w14:paraId="7467AC42" w14:textId="77777777" w:rsidR="006E56BD" w:rsidRPr="0042377D" w:rsidRDefault="006E56BD" w:rsidP="006E56BD"/>
    <w:p w14:paraId="55B388D2" w14:textId="77777777" w:rsidR="00E85E58" w:rsidRPr="0042377D" w:rsidRDefault="00E85E58" w:rsidP="00E85E58">
      <w:pPr>
        <w:pStyle w:val="Heading3"/>
      </w:pPr>
      <w:r w:rsidRPr="0042377D">
        <w:t>They Say: “Immigrants Can’t Integrate”</w:t>
      </w:r>
    </w:p>
    <w:p w14:paraId="6394B1F6" w14:textId="77777777" w:rsidR="00E85E58" w:rsidRPr="0042377D" w:rsidRDefault="00E85E58" w:rsidP="00E85E58">
      <w:pPr>
        <w:pStyle w:val="Heading4"/>
        <w:rPr>
          <w:sz w:val="28"/>
        </w:rPr>
      </w:pPr>
      <w:r w:rsidRPr="0042377D">
        <w:rPr>
          <w:sz w:val="28"/>
        </w:rPr>
        <w:t xml:space="preserve">Assimilation and integration concerns are a </w:t>
      </w:r>
      <w:r w:rsidRPr="0042377D">
        <w:rPr>
          <w:sz w:val="28"/>
          <w:u w:val="single"/>
        </w:rPr>
        <w:t>myth</w:t>
      </w:r>
      <w:r w:rsidRPr="0042377D">
        <w:rPr>
          <w:sz w:val="28"/>
        </w:rPr>
        <w:t xml:space="preserve"> — empirics disprove.</w:t>
      </w:r>
    </w:p>
    <w:p w14:paraId="5A7C03C1" w14:textId="77777777" w:rsidR="00E85E58" w:rsidRPr="0042377D" w:rsidRDefault="00E85E58" w:rsidP="00E85E58">
      <w:pPr>
        <w:rPr>
          <w:b/>
        </w:rPr>
      </w:pPr>
      <w:r w:rsidRPr="0042377D">
        <w:rPr>
          <w:rStyle w:val="Style13ptBold"/>
        </w:rPr>
        <w:t>Caplan 14</w:t>
      </w:r>
      <w:r w:rsidRPr="0042377D">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 Ph.D. in Economics from Princeton, BA in Economics from UC Berkeley, 2014 (“The case for open borders,” Bryan Caplan interviewed by Dylan Matthews, Vox, December 15</w:t>
      </w:r>
      <w:r w:rsidRPr="0042377D">
        <w:rPr>
          <w:vertAlign w:val="superscript"/>
        </w:rPr>
        <w:t>th</w:t>
      </w:r>
      <w:r w:rsidRPr="0042377D">
        <w:t>, Available Online at https://www.vox.com/2014/9/13/6135905/open-borders-bryan-caplan-interview-gdp-double, Accessed 08-08-2018)</w:t>
      </w:r>
    </w:p>
    <w:p w14:paraId="62A8F7B3" w14:textId="77777777" w:rsidR="00E85E58" w:rsidRPr="0042377D" w:rsidRDefault="00E85E58" w:rsidP="00E85E58">
      <w:r w:rsidRPr="0042377D">
        <w:t xml:space="preserve">Dylan Matthews: </w:t>
      </w:r>
      <w:r w:rsidRPr="0042377D">
        <w:rPr>
          <w:rStyle w:val="StyleUnderline"/>
        </w:rPr>
        <w:t>A</w:t>
      </w:r>
      <w:r w:rsidRPr="0042377D">
        <w:t xml:space="preserve">nother </w:t>
      </w:r>
      <w:r w:rsidRPr="0042377D">
        <w:rPr>
          <w:rStyle w:val="StyleUnderline"/>
        </w:rPr>
        <w:t>common point of concern is assimilation</w:t>
      </w:r>
      <w:r w:rsidRPr="0042377D">
        <w:t xml:space="preserve">. People are concerned that large-scale immigration creates populations within countries that are permanently marginalized, that can't be integrated into the rest of society. The evidence for this in the US is very thin but in places like France and Germany, you can see the case a bit more. What’s your reply to that, and why is immigration restriction not the best way of solving that problem? Bryan Caplan: Immigration </w:t>
      </w:r>
      <w:r w:rsidRPr="0042377D">
        <w:rPr>
          <w:rStyle w:val="StyleUnderline"/>
        </w:rPr>
        <w:t>restriction is indeed a good way of keeping cultural homogeneity</w:t>
      </w:r>
      <w:r w:rsidRPr="0042377D">
        <w:t xml:space="preserve">. Japan has got cultural homogeneity, and they have hardly any immigration. If they let in more people, they’d be less homogeneous. In response, </w:t>
      </w:r>
      <w:r w:rsidRPr="0042377D">
        <w:rPr>
          <w:rStyle w:val="StyleUnderline"/>
        </w:rPr>
        <w:t>I would begin by challenging the goal</w:t>
      </w:r>
      <w:r w:rsidRPr="0042377D">
        <w:t xml:space="preserve"> of cultural homogeneity. Who wants to go and move to a part of the country with almost no immigrants? Places like that are boring. Maybe not just because they lack immigrants, but a conspicuous fact about the low-immigration areas of the country is that they’re just dull places to be. Probably </w:t>
      </w:r>
      <w:r w:rsidRPr="0042377D">
        <w:rPr>
          <w:rStyle w:val="StyleUnderline"/>
        </w:rPr>
        <w:t>the main</w:t>
      </w:r>
      <w:r w:rsidRPr="0042377D">
        <w:t xml:space="preserve"> kind of cultural assimilation that </w:t>
      </w:r>
      <w:r w:rsidRPr="0042377D">
        <w:rPr>
          <w:rStyle w:val="StyleUnderline"/>
        </w:rPr>
        <w:t>bother</w:t>
      </w:r>
      <w:r w:rsidRPr="0042377D">
        <w:t xml:space="preserve">s people </w:t>
      </w:r>
      <w:r w:rsidRPr="0042377D">
        <w:rPr>
          <w:rStyle w:val="StyleUnderline"/>
        </w:rPr>
        <w:t>is not learning English</w:t>
      </w:r>
      <w:r w:rsidRPr="0042377D">
        <w:t xml:space="preserve">. This is </w:t>
      </w:r>
      <w:r w:rsidRPr="0042377D">
        <w:rPr>
          <w:rStyle w:val="StyleUnderline"/>
        </w:rPr>
        <w:t>something where we have very good data</w:t>
      </w:r>
      <w:r w:rsidRPr="0042377D">
        <w:t xml:space="preserve">, and </w:t>
      </w:r>
      <w:r w:rsidRPr="0042377D">
        <w:rPr>
          <w:rStyle w:val="StyleUnderline"/>
        </w:rPr>
        <w:t>what the data say is that second generation immigrants have almost total fluency in English</w:t>
      </w:r>
      <w:r w:rsidRPr="0042377D">
        <w:t xml:space="preserve">. </w:t>
      </w:r>
      <w:r w:rsidRPr="0042377D">
        <w:rPr>
          <w:rStyle w:val="StyleUnderline"/>
        </w:rPr>
        <w:t>This has been true throughout the entire history of American immigration</w:t>
      </w:r>
      <w:r w:rsidRPr="0042377D">
        <w:t xml:space="preserve">, and remains true today. </w:t>
      </w:r>
      <w:r w:rsidRPr="0042377D">
        <w:rPr>
          <w:rStyle w:val="StyleUnderline"/>
        </w:rPr>
        <w:t>Over 90 percent of second generation Mexicans, the group we think of as having the lowest rate of assimilation, are fluent</w:t>
      </w:r>
      <w:r w:rsidRPr="0042377D">
        <w:t xml:space="preserve"> in English. Most complaints about lack of fluency are about first-generation immigrants. There has never been a time when most first generation immigrants learned to speak the language well, for obvious biological reasons. </w:t>
      </w:r>
      <w:r w:rsidRPr="0042377D">
        <w:rPr>
          <w:rStyle w:val="StyleUnderline"/>
        </w:rPr>
        <w:t>It’s very hard for an adult to learn to speak a new language fluently, but the idea that this is some long-term problem is really just silly</w:t>
      </w:r>
      <w:r w:rsidRPr="0042377D">
        <w:t>. Their kids do learn fluent English</w:t>
      </w:r>
      <w:r w:rsidRPr="0042377D">
        <w:rPr>
          <w:rStyle w:val="StyleUnderline"/>
        </w:rPr>
        <w:t>. It’s not a problem that is going to change the country in any long-term way. The first generation is going to speak with an accent</w:t>
      </w:r>
      <w:r w:rsidRPr="0042377D">
        <w:t xml:space="preserve">, or maybe if they come at an old age they’ll never learn to speak English, but </w:t>
      </w:r>
      <w:r w:rsidRPr="0042377D">
        <w:rPr>
          <w:rStyle w:val="StyleUnderline"/>
        </w:rPr>
        <w:t>it doesn’t mean that they can’t contribute and be useful members of society</w:t>
      </w:r>
      <w:r w:rsidRPr="0042377D">
        <w:t xml:space="preserve">. </w:t>
      </w:r>
      <w:r w:rsidRPr="0042377D">
        <w:rPr>
          <w:rStyle w:val="StyleUnderline"/>
        </w:rPr>
        <w:t>The reason</w:t>
      </w:r>
      <w:r w:rsidRPr="0042377D">
        <w:t xml:space="preserve"> why </w:t>
      </w:r>
      <w:r w:rsidRPr="0042377D">
        <w:rPr>
          <w:rStyle w:val="StyleUnderline"/>
        </w:rPr>
        <w:t>we have this illusion</w:t>
      </w:r>
      <w:r w:rsidRPr="0042377D">
        <w:t xml:space="preserve"> that Spanish-speaking immigrants are not learning English </w:t>
      </w:r>
      <w:r w:rsidRPr="0042377D">
        <w:rPr>
          <w:rStyle w:val="StyleUnderline"/>
        </w:rPr>
        <w:t>is that there are so many Spanish-speaking immigrants</w:t>
      </w:r>
      <w:r w:rsidRPr="0042377D">
        <w:t xml:space="preserve"> that </w:t>
      </w:r>
      <w:r w:rsidRPr="0042377D">
        <w:rPr>
          <w:rStyle w:val="StyleUnderline"/>
        </w:rPr>
        <w:t>there is always a new wave of first-generation immigrants</w:t>
      </w:r>
      <w:r w:rsidRPr="0042377D">
        <w:t xml:space="preserve">. </w:t>
      </w:r>
      <w:r w:rsidRPr="0042377D">
        <w:rPr>
          <w:rStyle w:val="StyleUnderline"/>
        </w:rPr>
        <w:t>Historically, it was very common to have a wave of German immigrants which then stops</w:t>
      </w:r>
      <w:r w:rsidRPr="0042377D">
        <w:t xml:space="preserve">, and then, pretty soon, everyone of German ancestry speaks fluent English. </w:t>
      </w:r>
      <w:r w:rsidRPr="0042377D">
        <w:rPr>
          <w:rStyle w:val="StyleUnderline"/>
        </w:rPr>
        <w:t>It’s not because the first-generation Germans learned to speak fluent English. It’s because they died off</w:t>
      </w:r>
      <w:r w:rsidRPr="0042377D">
        <w:t xml:space="preserve"> and they were not replaced with a new wave of first generation German-speaking immigrants. The same goes for Italians, for Greeks, and so forth. But we’ve had 50 years of wave after wave of Spanish-speaking immigrants. Each time, the first generation doesn’t learn to speak fluent English, and so you look around and you keep seeing these Spanish-speakers who have not assimilated, and you think it’s about the individuals, but it’s really about the cohorts. </w:t>
      </w:r>
      <w:r w:rsidRPr="0042377D">
        <w:rPr>
          <w:rStyle w:val="StyleUnderline"/>
        </w:rPr>
        <w:t>For Europe, I put a lot of blame on European welfare states, which make it relatively easy for immigrants to never actually try to get jobs</w:t>
      </w:r>
      <w:r w:rsidRPr="0042377D">
        <w:t xml:space="preserve">. </w:t>
      </w:r>
      <w:r w:rsidRPr="0042377D">
        <w:rPr>
          <w:rStyle w:val="StyleUnderline"/>
        </w:rPr>
        <w:t>The best way to assimilate and learn how to deal with other people is to get a job where you need to assimilate and deal with other people</w:t>
      </w:r>
      <w:r w:rsidRPr="0042377D">
        <w:t xml:space="preserve">. As long as you can be more or less permanently on welfare, then it’s very easy to live in an enclave and not deal with other people, but if there is an expectation that you should get a job, then this naturally tends to acculturate people, you increase tolerance, and you build ties between people. This may be a little bit flippant, but, to me, </w:t>
      </w:r>
      <w:r w:rsidRPr="0042377D">
        <w:rPr>
          <w:rStyle w:val="StyleUnderline"/>
        </w:rPr>
        <w:t>it’s much easier to understand what the Italians or Germans are talking about when they say immigrants don’t assimilate and learn their culture than what Americans are talking about when they say that</w:t>
      </w:r>
      <w:r w:rsidRPr="0042377D">
        <w:t xml:space="preserve">. </w:t>
      </w:r>
      <w:r w:rsidRPr="0042377D">
        <w:rPr>
          <w:rStyle w:val="StyleUnderline"/>
        </w:rPr>
        <w:t>In Germany or Italy it’s easy to understand what would be on a test of cultural literacy. In the United States it’s not. Do you name the six lead characters on Friends? Ask how many points a touchdown is worth</w:t>
      </w:r>
      <w:r w:rsidRPr="0042377D">
        <w:t xml:space="preserve">? You certainly can’t ask people to name three operas. You probably can’t ask them to name three Broadway musicals. </w:t>
      </w:r>
      <w:r w:rsidRPr="0042377D">
        <w:rPr>
          <w:rStyle w:val="Emphasis"/>
        </w:rPr>
        <w:t>There just isn’t nearly as much distinctive American culture that you think people would need to assimilate to</w:t>
      </w:r>
      <w:r w:rsidRPr="0042377D">
        <w:t xml:space="preserve">. But maybe that's wrong. Maybe it’s extremely important for everyone to be on the same cultural page. So how about this? </w:t>
      </w:r>
      <w:r w:rsidRPr="0042377D">
        <w:rPr>
          <w:rStyle w:val="StyleUnderline"/>
        </w:rPr>
        <w:t xml:space="preserve">How about in order to come to this country you have to pass a cultural literacy test? </w:t>
      </w:r>
      <w:r w:rsidRPr="0042377D">
        <w:t>If this were all that it took to get into the US, the world study of English and American culture would blossom as never before, as people tried to learn all the stuff they needed in order to get in. The truth is that there is already a ton of people on earth who are already pre-assimilated, whose entertainment life or their cultural life revolves around American culture. In the 19th Century, you weren’t going to find a lot of people in Germany or Italy who were already reading American books and following American entertainment stars.</w:t>
      </w:r>
    </w:p>
    <w:p w14:paraId="07338026" w14:textId="77777777" w:rsidR="00E85E58" w:rsidRPr="0042377D" w:rsidRDefault="00E85E58" w:rsidP="00E85E58"/>
    <w:p w14:paraId="1218EF2D" w14:textId="77777777" w:rsidR="006E56BD" w:rsidRPr="0042377D" w:rsidRDefault="006E56BD" w:rsidP="006E56BD">
      <w:pPr>
        <w:pStyle w:val="Heading3"/>
      </w:pPr>
      <w:r w:rsidRPr="0042377D">
        <w:t>They Say: “Opens the Floodgates”</w:t>
      </w:r>
    </w:p>
    <w:p w14:paraId="619C5169" w14:textId="77777777" w:rsidR="006E56BD" w:rsidRPr="0042377D" w:rsidRDefault="006E56BD" w:rsidP="006E56BD">
      <w:pPr>
        <w:pStyle w:val="Heading4"/>
        <w:rPr>
          <w:sz w:val="28"/>
        </w:rPr>
      </w:pPr>
      <w:r w:rsidRPr="0042377D">
        <w:rPr>
          <w:sz w:val="28"/>
        </w:rPr>
        <w:t xml:space="preserve">“Floodgates” arguments are </w:t>
      </w:r>
      <w:r w:rsidRPr="0042377D">
        <w:rPr>
          <w:sz w:val="28"/>
          <w:u w:val="single"/>
        </w:rPr>
        <w:t>irrational fear</w:t>
      </w:r>
      <w:r w:rsidRPr="0042377D">
        <w:rPr>
          <w:sz w:val="28"/>
        </w:rPr>
        <w:t xml:space="preserve"> and </w:t>
      </w:r>
      <w:r w:rsidRPr="0042377D">
        <w:rPr>
          <w:sz w:val="28"/>
          <w:u w:val="single"/>
        </w:rPr>
        <w:t>American exceptionalism</w:t>
      </w:r>
      <w:r w:rsidRPr="0042377D">
        <w:rPr>
          <w:sz w:val="28"/>
        </w:rPr>
        <w:t>.</w:t>
      </w:r>
    </w:p>
    <w:p w14:paraId="44EC0E99" w14:textId="77777777" w:rsidR="006E56BD" w:rsidRPr="0042377D" w:rsidRDefault="006E56BD" w:rsidP="006E56BD">
      <w:r w:rsidRPr="0042377D">
        <w:rPr>
          <w:rStyle w:val="Style13ptBold"/>
        </w:rPr>
        <w:t>Johnson 9</w:t>
      </w:r>
      <w:r w:rsidRPr="0042377D">
        <w:t xml:space="preserve"> — Kevin R. Johnson, Professor of Public Interest Law at UC Davis School of Law, JD from Harvard, BA in Economics from UC Berkeley, 2009 (Opening the Floodgates: Why America Needs to Rethink its Borders and Immigration Laws, 2009, ISBN-13: 978-0814743096, p. 26-28)</w:t>
      </w:r>
    </w:p>
    <w:p w14:paraId="2EF8DB2D" w14:textId="77777777" w:rsidR="006E56BD" w:rsidRPr="0042377D" w:rsidRDefault="006E56BD" w:rsidP="006E56BD">
      <w:r w:rsidRPr="0042377D">
        <w:rPr>
          <w:rStyle w:val="StyleUnderline"/>
        </w:rPr>
        <w:t>Fears abound that the minimization of border controls will open the “floodgates</w:t>
      </w:r>
      <w:r w:rsidRPr="0042377D">
        <w:t xml:space="preserve">,” allowing millions of immigrants from around the world to overwhelm, </w:t>
      </w:r>
      <w:r w:rsidRPr="0042377D">
        <w:rPr>
          <w:rStyle w:val="StyleUnderline"/>
        </w:rPr>
        <w:t>if not destroy, the United States as we know it.</w:t>
      </w:r>
      <w:r w:rsidRPr="0042377D">
        <w:t xml:space="preserve">65 </w:t>
      </w:r>
      <w:r w:rsidRPr="0042377D">
        <w:rPr>
          <w:rStyle w:val="StyleUnderline"/>
        </w:rPr>
        <w:t>The floodgates concern betrays an attitude of U.S. superiority and the assumption that</w:t>
      </w:r>
      <w:r w:rsidRPr="0042377D">
        <w:t xml:space="preserve">, if the opportunity existed, </w:t>
      </w:r>
      <w:r w:rsidRPr="0042377D">
        <w:rPr>
          <w:rStyle w:val="StyleUnderline"/>
        </w:rPr>
        <w:t>people the world over could not resist coming to the best of all nation</w:t>
      </w:r>
      <w:r w:rsidRPr="0042377D">
        <w:t xml:space="preserve">s. </w:t>
      </w:r>
      <w:r w:rsidRPr="0042377D">
        <w:rPr>
          <w:rStyle w:val="StyleUnderline"/>
        </w:rPr>
        <w:t>As we have learned in recent years</w:t>
      </w:r>
      <w:r w:rsidRPr="0042377D">
        <w:t xml:space="preserve">, however, </w:t>
      </w:r>
      <w:r w:rsidRPr="0042377D">
        <w:rPr>
          <w:rStyle w:val="StyleUnderline"/>
        </w:rPr>
        <w:t>not all people cherish life in the U</w:t>
      </w:r>
      <w:r w:rsidRPr="0042377D">
        <w:t xml:space="preserve">nited </w:t>
      </w:r>
      <w:r w:rsidRPr="0042377D">
        <w:rPr>
          <w:rStyle w:val="StyleUnderline"/>
        </w:rPr>
        <w:t>S</w:t>
      </w:r>
      <w:r w:rsidRPr="0042377D">
        <w:t xml:space="preserve">tates. </w:t>
      </w:r>
      <w:r w:rsidRPr="0042377D">
        <w:rPr>
          <w:rStyle w:val="StyleUnderline"/>
        </w:rPr>
        <w:t>Most of the world does not try to immigrate, or even consider immigratin</w:t>
      </w:r>
      <w:r w:rsidRPr="0042377D">
        <w:t xml:space="preserve">g, to this country. Most Mexicans, for example, stay in Mexico. The same is true for most of the people in Europe, Africa, Asia, and North and Latin America. As one commentator observed: </w:t>
      </w:r>
    </w:p>
    <w:p w14:paraId="1BFD0DCA" w14:textId="77777777" w:rsidR="006E56BD" w:rsidRPr="0042377D" w:rsidRDefault="006E56BD" w:rsidP="006E56BD">
      <w:pPr>
        <w:ind w:left="720"/>
      </w:pPr>
      <w:r w:rsidRPr="0042377D">
        <w:rPr>
          <w:rStyle w:val="StyleUnderline"/>
        </w:rPr>
        <w:t>Most people have no inclination to leave their native soil, no matter how onerous conditions become</w:t>
      </w:r>
      <w:r w:rsidRPr="0042377D">
        <w:t xml:space="preserve">. Would-be emigrants must fight off the ties of family, the comfort of familiar surroundings, the rootedness in one’s culture, the security of being among “one’s own,” and the power of plain inertia. Conversely, being uprooted carries daunting prospects: adjusting to alien ways, learning a new language, the absence of kith and kin, the sheer uncertainty of it all.66 </w:t>
      </w:r>
    </w:p>
    <w:p w14:paraId="5606B9F3" w14:textId="77777777" w:rsidR="006E56BD" w:rsidRPr="0042377D" w:rsidRDefault="006E56BD" w:rsidP="006E56BD">
      <w:r w:rsidRPr="0042377D">
        <w:t xml:space="preserve">The glue of the familiar—family, friends, culture, language, geography, and other characteristics of any physical location—anchor many people to where they were born. </w:t>
      </w:r>
      <w:r w:rsidRPr="0042377D">
        <w:rPr>
          <w:rStyle w:val="StyleUnderline"/>
        </w:rPr>
        <w:t>Free movement within the United States generally has not led to mass migrations, even though economic, political, and social disparities exist between the various states</w:t>
      </w:r>
      <w:r w:rsidRPr="0042377D">
        <w:t xml:space="preserve">.67 For example, many, if not most, Mississippians remain in Mississippi despite the superior economic opportunities in many other states. Migration between states occurs, but, for most of U.S. history, open borders between the states have generally not resulted in large population readjustments. Despite human inertia and the general affinity for family and homeland, the deep-seated fear persists that, absent strict migration controls, the United States risks being overwhelmed by hordes of immigrants of different races, cultures, and creeds who will “take over” the country. This fear is perhaps the major impediment to any proposal to ease migration controls and open the borders. Thus, any debate about immigration— from relatively minor efforts to more aggressive ones—must invariably confront the floodgates concern. </w:t>
      </w:r>
    </w:p>
    <w:p w14:paraId="5B1888A0" w14:textId="77777777" w:rsidR="006E56BD" w:rsidRPr="0042377D" w:rsidRDefault="006E56BD" w:rsidP="006E56BD">
      <w:r w:rsidRPr="0042377D">
        <w:rPr>
          <w:rStyle w:val="StyleUnderline"/>
        </w:rPr>
        <w:t xml:space="preserve">There is one significant empirical blind spot to the call for open borders. Uncertainty exists about the size of the possible flows of immigrants </w:t>
      </w:r>
      <w:r w:rsidRPr="0042377D">
        <w:t xml:space="preserve">into the United States if the nation were to adopt an openborders regime. One influential supporter of the reduction of immigration controls declined to advocate open borders because of, among other reasons, the lack of data that would allow for an accurate estimate on the resulting flow of immigrants to the United States.68 </w:t>
      </w:r>
      <w:r w:rsidRPr="0042377D">
        <w:rPr>
          <w:rStyle w:val="StyleUnderline"/>
        </w:rPr>
        <w:t xml:space="preserve">However, while better empirical estimates undoubtedly might help, they are unlikely to be definitive. </w:t>
      </w:r>
      <w:r w:rsidRPr="0042377D">
        <w:t xml:space="preserve">Few empirical studies in the realm of immigration have proven to be. Debate rages, for example, about the costs and benefits of immigration. Consequently, we do not know precisely how many migrants would pursue a life in the United States if the opportunity were more freely available. </w:t>
      </w:r>
      <w:r w:rsidRPr="0042377D">
        <w:rPr>
          <w:rStyle w:val="StyleUnderline"/>
        </w:rPr>
        <w:t>That lack of information makes it harder to engage in a reliable cost/benefit analysis of an open-borders system. Regardless, the bottom line is that there is no hard evidence that the “floodgates” would burst if migration controls were eased. At a minimum, however, the system of migration would be more orderly, humane, and fair than the current one</w:t>
      </w:r>
      <w:r w:rsidRPr="0042377D">
        <w:t>. (26-8)</w:t>
      </w:r>
    </w:p>
    <w:p w14:paraId="573E4ACC" w14:textId="77777777" w:rsidR="006E56BD" w:rsidRPr="0042377D" w:rsidRDefault="006E56BD" w:rsidP="006E56BD"/>
    <w:p w14:paraId="0BC86ACD" w14:textId="77777777" w:rsidR="006E56BD" w:rsidRPr="0042377D" w:rsidRDefault="006E56BD" w:rsidP="006E56BD">
      <w:pPr>
        <w:pStyle w:val="Heading4"/>
        <w:rPr>
          <w:sz w:val="28"/>
        </w:rPr>
      </w:pPr>
      <w:r w:rsidRPr="0042377D">
        <w:rPr>
          <w:sz w:val="28"/>
        </w:rPr>
        <w:t>Puerto Rico proves no flood of immigrants.</w:t>
      </w:r>
    </w:p>
    <w:p w14:paraId="22B5E329" w14:textId="77777777" w:rsidR="006E56BD" w:rsidRPr="0042377D" w:rsidRDefault="006E56BD" w:rsidP="006E56BD">
      <w:r w:rsidRPr="0042377D">
        <w:rPr>
          <w:rStyle w:val="Style13ptBold"/>
        </w:rPr>
        <w:t>Johnson 9</w:t>
      </w:r>
      <w:r w:rsidRPr="0042377D">
        <w:t xml:space="preserve"> — Kevin R. Johnson, Professor of Public Interest Law at UC Davis School of Law, JD from Harvard, BA in Economics from UC Berkeley, 2009 (Opening the Floodgates: Why America Needs to Rethink its Borders and Immigration Laws, 2009, ISBN-13: 978-0814743096, p. 28-29)</w:t>
      </w:r>
    </w:p>
    <w:p w14:paraId="36D86793" w14:textId="77777777" w:rsidR="006E56BD" w:rsidRPr="0042377D" w:rsidRDefault="006E56BD" w:rsidP="006E56BD">
      <w:r w:rsidRPr="0042377D">
        <w:t xml:space="preserve">Closer to home, </w:t>
      </w:r>
      <w:r w:rsidRPr="0042377D">
        <w:rPr>
          <w:rStyle w:val="StyleUnderline"/>
        </w:rPr>
        <w:t>the economic disparities between the island of Puerto Rico, a U.S. territory populated by U.S. citizens with the right to travel to the mainland, and the mainland United States has not led to a mass exodus</w:t>
      </w:r>
      <w:r w:rsidRPr="0042377D">
        <w:t xml:space="preserve"> from Puerto Rico. As Table 1.2 shows, the per capita GDP of the United States is twice that of Puerto Rico. </w:t>
      </w:r>
      <w:r w:rsidRPr="0042377D">
        <w:rPr>
          <w:rStyle w:val="StyleUnderline"/>
        </w:rPr>
        <w:t>Although there is a steady stream of migration from Puerto Rico to the mainland, there has not been a flood of migration from that island, and its population is relatively stable. Cultural and national affinities for Puerto Rico among its inhabitants contribute to limited migration from the island. Even though superior economic opportunities and public benefits are to be found on the mainland, most Puerto Ricans do not leave</w:t>
      </w:r>
      <w:r w:rsidRPr="0042377D">
        <w:t>. (28-9)</w:t>
      </w:r>
    </w:p>
    <w:p w14:paraId="270A376A" w14:textId="77777777" w:rsidR="006E56BD" w:rsidRPr="0042377D" w:rsidRDefault="006E56BD" w:rsidP="006E56BD"/>
    <w:p w14:paraId="4E168A0C" w14:textId="7553DFD3" w:rsidR="007F5B94" w:rsidRPr="0042377D" w:rsidRDefault="00E5356A" w:rsidP="007F5B94">
      <w:pPr>
        <w:pStyle w:val="Heading3"/>
      </w:pPr>
      <w:r w:rsidRPr="0042377D">
        <w:t>Extend: “Plan Increases GDP”</w:t>
      </w:r>
    </w:p>
    <w:p w14:paraId="08EC382E" w14:textId="094102BA" w:rsidR="007F5B94" w:rsidRPr="0042377D" w:rsidRDefault="007F5B94" w:rsidP="007F5B94">
      <w:pPr>
        <w:pStyle w:val="Heading4"/>
        <w:rPr>
          <w:sz w:val="28"/>
        </w:rPr>
      </w:pPr>
      <w:r w:rsidRPr="0042377D">
        <w:rPr>
          <w:sz w:val="28"/>
        </w:rPr>
        <w:t>Open bo</w:t>
      </w:r>
      <w:r w:rsidR="00E5356A" w:rsidRPr="0042377D">
        <w:rPr>
          <w:sz w:val="28"/>
        </w:rPr>
        <w:t>rders can double GDP —</w:t>
      </w:r>
      <w:r w:rsidRPr="0042377D">
        <w:rPr>
          <w:sz w:val="28"/>
        </w:rPr>
        <w:t xml:space="preserve"> immigration is single bigg</w:t>
      </w:r>
      <w:r w:rsidR="00E5356A" w:rsidRPr="0042377D">
        <w:rPr>
          <w:sz w:val="28"/>
        </w:rPr>
        <w:t>est factor in increasing growth.</w:t>
      </w:r>
    </w:p>
    <w:p w14:paraId="2FB9BEAF" w14:textId="51CC5464" w:rsidR="00FC242C" w:rsidRPr="0042377D" w:rsidRDefault="00FC242C" w:rsidP="00FC242C">
      <w:pPr>
        <w:rPr>
          <w:b/>
          <w:bCs/>
          <w:sz w:val="28"/>
        </w:rPr>
      </w:pPr>
      <w:r w:rsidRPr="0042377D">
        <w:rPr>
          <w:rStyle w:val="Style13ptBold"/>
          <w:sz w:val="28"/>
        </w:rPr>
        <w:t xml:space="preserve">Swanson 16 </w:t>
      </w:r>
      <w:r w:rsidRPr="0042377D">
        <w:t xml:space="preserve">— Ana Swanson, covers the economy, trade and the Federal Reserve for the </w:t>
      </w:r>
      <w:r w:rsidR="00D51DF6" w:rsidRPr="0042377D">
        <w:t>Washington</w:t>
      </w:r>
      <w:r w:rsidRPr="0042377D">
        <w:t xml:space="preserve"> Post, 2016 (“Opening up borders: An idea economists tend to love and politicians detest,” Washington Post, October 14</w:t>
      </w:r>
      <w:r w:rsidRPr="0042377D">
        <w:rPr>
          <w:vertAlign w:val="superscript"/>
        </w:rPr>
        <w:t>th</w:t>
      </w:r>
      <w:r w:rsidRPr="0042377D">
        <w:t xml:space="preserve">, Available Online at </w:t>
      </w:r>
      <w:hyperlink r:id="rId23" w:history="1">
        <w:r w:rsidRPr="0042377D">
          <w:rPr>
            <w:rStyle w:val="Hyperlink"/>
          </w:rPr>
          <w:t>https://www.washingtonpost.com/news/wonk/wp/2016/10/14/why-economists-love-and-politicians-detest-the-idea-of-opening-the-borders-to-lots-more-immigrants/?noredirect=on&amp;utm_term=.3644dc63446d</w:t>
        </w:r>
      </w:hyperlink>
      <w:r w:rsidRPr="0042377D">
        <w:t>, Accessed 08-08-2018)</w:t>
      </w:r>
    </w:p>
    <w:p w14:paraId="04F59BD3" w14:textId="57449696" w:rsidR="007F5B94" w:rsidRPr="0042377D" w:rsidRDefault="007F5B94" w:rsidP="007F5B94">
      <w:pPr>
        <w:rPr>
          <w:rStyle w:val="Emphasis"/>
        </w:rPr>
      </w:pPr>
      <w:r w:rsidRPr="0042377D">
        <w:rPr>
          <w:rStyle w:val="StyleUnderline"/>
        </w:rPr>
        <w:t>From the perspective</w:t>
      </w:r>
      <w:r w:rsidRPr="0042377D">
        <w:t xml:space="preserve"> </w:t>
      </w:r>
      <w:r w:rsidRPr="0042377D">
        <w:rPr>
          <w:rStyle w:val="StyleUnderline"/>
        </w:rPr>
        <w:t>of many economists</w:t>
      </w:r>
      <w:r w:rsidRPr="0042377D">
        <w:t xml:space="preserve">, however, </w:t>
      </w:r>
      <w:r w:rsidRPr="0042377D">
        <w:rPr>
          <w:rStyle w:val="StyleUnderline"/>
        </w:rPr>
        <w:t>it's a shame</w:t>
      </w:r>
      <w:r w:rsidRPr="0042377D">
        <w:t xml:space="preserve"> more </w:t>
      </w:r>
      <w:r w:rsidRPr="0042377D">
        <w:rPr>
          <w:rStyle w:val="StyleUnderline"/>
        </w:rPr>
        <w:t>politicians don't support</w:t>
      </w:r>
      <w:r w:rsidRPr="0042377D">
        <w:t xml:space="preserve"> giving people the greater </w:t>
      </w:r>
      <w:r w:rsidRPr="0042377D">
        <w:rPr>
          <w:rStyle w:val="StyleUnderline"/>
        </w:rPr>
        <w:t>freedom to move</w:t>
      </w:r>
      <w:r w:rsidRPr="0042377D">
        <w:t xml:space="preserve"> across national borders. Some economists have suggested that </w:t>
      </w:r>
      <w:r w:rsidRPr="0042377D">
        <w:rPr>
          <w:rStyle w:val="StyleUnderline"/>
        </w:rPr>
        <w:t>allowing people to work where their labor is most highly valued</w:t>
      </w:r>
      <w:r w:rsidRPr="0042377D">
        <w:t xml:space="preserve"> — something that is hardly realistic, given the political environment in the developed world</w:t>
      </w:r>
      <w:r w:rsidRPr="0042377D">
        <w:rPr>
          <w:rStyle w:val="Emphasis"/>
        </w:rPr>
        <w:t>— could double the size of the global economy</w:t>
      </w:r>
      <w:r w:rsidRPr="0042377D">
        <w:t xml:space="preserve">. </w:t>
      </w:r>
      <w:r w:rsidRPr="0042377D">
        <w:rPr>
          <w:rStyle w:val="StyleUnderline"/>
        </w:rPr>
        <w:t xml:space="preserve">More than a </w:t>
      </w:r>
      <w:r w:rsidRPr="0042377D">
        <w:rPr>
          <w:rStyle w:val="Emphasis"/>
        </w:rPr>
        <w:t>dozen studies</w:t>
      </w:r>
      <w:r w:rsidRPr="0042377D">
        <w:rPr>
          <w:rStyle w:val="StyleUnderline"/>
        </w:rPr>
        <w:t xml:space="preserve"> reviewed by economist</w:t>
      </w:r>
      <w:r w:rsidRPr="0042377D">
        <w:t xml:space="preserve"> Michael </w:t>
      </w:r>
      <w:r w:rsidRPr="0042377D">
        <w:rPr>
          <w:rStyle w:val="StyleUnderline"/>
        </w:rPr>
        <w:t>Clemens</w:t>
      </w:r>
      <w:r w:rsidRPr="0042377D">
        <w:t xml:space="preserve">, a senior fellow at the pro-immigration Center for Global Development, </w:t>
      </w:r>
      <w:r w:rsidRPr="0042377D">
        <w:rPr>
          <w:rStyle w:val="StyleUnderline"/>
        </w:rPr>
        <w:t>suggested that eliminating barriers to global mobility would increase world gross domestic product by between 67 and 147 percent</w:t>
      </w:r>
      <w:r w:rsidRPr="0042377D">
        <w:t xml:space="preserve">. Clemens says </w:t>
      </w:r>
      <w:r w:rsidRPr="0042377D">
        <w:rPr>
          <w:rStyle w:val="StyleUnderline"/>
        </w:rPr>
        <w:t xml:space="preserve">the benefits are huge even for a more modest loosening of restrictions on immigration. </w:t>
      </w:r>
      <w:r w:rsidRPr="0042377D">
        <w:t xml:space="preserve">His research suggests that </w:t>
      </w:r>
      <w:r w:rsidRPr="0042377D">
        <w:rPr>
          <w:rStyle w:val="StyleUnderline"/>
        </w:rPr>
        <w:t xml:space="preserve">allowing just 5 percent of the people now living in poor countries to work temporarily or permanently in richer countries </w:t>
      </w:r>
      <w:r w:rsidRPr="0042377D">
        <w:rPr>
          <w:rStyle w:val="Emphasis"/>
        </w:rPr>
        <w:t>would add trillions</w:t>
      </w:r>
      <w:r w:rsidRPr="0042377D">
        <w:rPr>
          <w:rStyle w:val="StyleUnderline"/>
        </w:rPr>
        <w:t xml:space="preserve"> of dollars to the global economy</w:t>
      </w:r>
      <w:r w:rsidRPr="0042377D">
        <w:t xml:space="preserve">. </w:t>
      </w:r>
      <w:r w:rsidRPr="0042377D">
        <w:rPr>
          <w:rStyle w:val="StyleUnderline"/>
        </w:rPr>
        <w:t xml:space="preserve">The economic gains would be </w:t>
      </w:r>
      <w:r w:rsidRPr="0042377D">
        <w:rPr>
          <w:rStyle w:val="Emphasis"/>
        </w:rPr>
        <w:t>greater than those from dismantling every remaining barrier to trade and investment around the world.</w:t>
      </w:r>
    </w:p>
    <w:p w14:paraId="5D6796B6" w14:textId="0AD2EB38" w:rsidR="007F5B94" w:rsidRPr="0042377D" w:rsidRDefault="007F5B94" w:rsidP="007F5B94"/>
    <w:p w14:paraId="58966B0E" w14:textId="128AF372" w:rsidR="006E56BD" w:rsidRPr="0042377D" w:rsidRDefault="006E56BD" w:rsidP="006E56BD">
      <w:pPr>
        <w:pStyle w:val="Heading3"/>
      </w:pPr>
      <w:r w:rsidRPr="0042377D">
        <w:t>Borjas is Wrong</w:t>
      </w:r>
    </w:p>
    <w:p w14:paraId="52D16842" w14:textId="2F1C05DD" w:rsidR="006E56BD" w:rsidRPr="0042377D" w:rsidRDefault="006E56BD" w:rsidP="006E56BD">
      <w:pPr>
        <w:pStyle w:val="Heading4"/>
      </w:pPr>
      <w:r w:rsidRPr="0042377D">
        <w:t xml:space="preserve">Immigration </w:t>
      </w:r>
      <w:r w:rsidR="00544A15" w:rsidRPr="0042377D">
        <w:t>doesn’t hurt wages —</w:t>
      </w:r>
      <w:r w:rsidRPr="0042377D">
        <w:t xml:space="preserve"> Borjas is wrong.</w:t>
      </w:r>
    </w:p>
    <w:p w14:paraId="0A8CF627" w14:textId="65A541D1" w:rsidR="006E56BD" w:rsidRPr="0042377D" w:rsidRDefault="00544A15" w:rsidP="006E56BD">
      <w:pPr>
        <w:rPr>
          <w:b/>
          <w:bCs/>
          <w:sz w:val="26"/>
        </w:rPr>
      </w:pPr>
      <w:r w:rsidRPr="0042377D">
        <w:rPr>
          <w:rStyle w:val="Style13ptBold"/>
        </w:rPr>
        <w:t xml:space="preserve">Smith 18 </w:t>
      </w:r>
      <w:r w:rsidRPr="0042377D">
        <w:t>— Noah Smith, Bloomberg Opinion columnist, former assistant professor of finance at Stony Brook University, 2018 (</w:t>
      </w:r>
      <w:r w:rsidR="006E56BD" w:rsidRPr="0042377D">
        <w:t>“Immigrants Haven't Hurt Pay for Americans</w:t>
      </w:r>
      <w:r w:rsidRPr="0042377D">
        <w:t>,</w:t>
      </w:r>
      <w:r w:rsidR="006E56BD" w:rsidRPr="0042377D">
        <w:t xml:space="preserve">” </w:t>
      </w:r>
      <w:r w:rsidRPr="0042377D">
        <w:t>Bloomberg, February 14th, Available Online at</w:t>
      </w:r>
      <w:r w:rsidR="006E56BD" w:rsidRPr="0042377D">
        <w:t xml:space="preserve"> https://www.bloomberg.com/view/articles/2018-02-14/immigrants-haven-t-hurt-pay-for-americans</w:t>
      </w:r>
      <w:r w:rsidRPr="0042377D">
        <w:t>)</w:t>
      </w:r>
    </w:p>
    <w:p w14:paraId="17675E40" w14:textId="77777777" w:rsidR="006E56BD" w:rsidRPr="0042377D" w:rsidRDefault="006E56BD" w:rsidP="006E56BD">
      <w:pPr>
        <w:rPr>
          <w:rStyle w:val="Emphasis"/>
        </w:rPr>
      </w:pPr>
      <w:r w:rsidRPr="0042377D">
        <w:rPr>
          <w:rStyle w:val="Emphasis"/>
        </w:rPr>
        <w:t>Wages actually rose faster when more foreign laborers were entering the U.S.</w:t>
      </w:r>
    </w:p>
    <w:p w14:paraId="73978CE5" w14:textId="0FDAD9ED" w:rsidR="006E56BD" w:rsidRPr="0042377D" w:rsidRDefault="006E56BD" w:rsidP="006E56BD">
      <w:r w:rsidRPr="0042377D">
        <w:t xml:space="preserve">As President Donald Trump’s push for immigration restriction continues, his supporters among </w:t>
      </w:r>
      <w:r w:rsidRPr="0042377D">
        <w:rPr>
          <w:rStyle w:val="StyleUnderline"/>
        </w:rPr>
        <w:t>the pundit class continue to make economic arguments for closing the country’s gates</w:t>
      </w:r>
      <w:r w:rsidRPr="0042377D">
        <w:t xml:space="preserve">. That’s only understandable -- </w:t>
      </w:r>
      <w:r w:rsidRPr="0042377D">
        <w:rPr>
          <w:rStyle w:val="StyleUnderline"/>
        </w:rPr>
        <w:t>it’s easy to blame immigrant competition for economic woes</w:t>
      </w:r>
      <w:r w:rsidRPr="0042377D">
        <w:t xml:space="preserve">. </w:t>
      </w:r>
      <w:r w:rsidRPr="0042377D">
        <w:rPr>
          <w:rStyle w:val="StyleUnderline"/>
        </w:rPr>
        <w:t xml:space="preserve">But very often, </w:t>
      </w:r>
      <w:r w:rsidRPr="0042377D">
        <w:rPr>
          <w:rStyle w:val="Emphasis"/>
        </w:rPr>
        <w:t>it’s wrong</w:t>
      </w:r>
    </w:p>
    <w:p w14:paraId="1805309E" w14:textId="77777777" w:rsidR="006E56BD" w:rsidRPr="0042377D" w:rsidRDefault="006E56BD" w:rsidP="006E56BD">
      <w:r w:rsidRPr="0042377D">
        <w:t>On a recent appearance on Fox News, classicist and historian Victor Davis Hanson started off with some good and important points about the need for a shared culture to bind together the U.S.’s multiracial society. But he then continued to make some very dodgy economic arguments. Hanson asserted that “the Trump miracle [is] giving empowerment to the working … classes,” and that this empowerment was also being driven by “a radical curtailment [of] illegal immigration.” Hanson credits reduced illegal immigration with lower unemployment and increasing competition for workers.</w:t>
      </w:r>
    </w:p>
    <w:p w14:paraId="1A26E7F4" w14:textId="77777777" w:rsidR="006E56BD" w:rsidRPr="0042377D" w:rsidRDefault="006E56BD" w:rsidP="006E56BD">
      <w:r w:rsidRPr="0042377D">
        <w:t>Hanson is right about two big things. First, illegal immigration has indeed been radically curtailed:</w:t>
      </w:r>
    </w:p>
    <w:p w14:paraId="619D4B36" w14:textId="77777777" w:rsidR="006E56BD" w:rsidRPr="0042377D" w:rsidRDefault="006E56BD" w:rsidP="006E56BD">
      <w:r w:rsidRPr="0042377D">
        <w:t>The decline didn’t happen under Trump; it began under George W. Bush, when the Great Recession abruptly reduced demand for low-skilled labor. But illegal immigration didn’t pick up again after the recovery began, thanks to several factors -- increased deportations and stronger border enforcement by the Barack Obama administration, combined with much lower fertility and higher income levels in Mexico, the main source of illegal immigration.</w:t>
      </w:r>
    </w:p>
    <w:p w14:paraId="6A5B5312" w14:textId="77777777" w:rsidR="006E56BD" w:rsidRPr="0042377D" w:rsidRDefault="006E56BD" w:rsidP="006E56BD">
      <w:r w:rsidRPr="0042377D">
        <w:t>Hanson is also correct that U.S. unemployment is very low:</w:t>
      </w:r>
    </w:p>
    <w:p w14:paraId="4C8ECE6D" w14:textId="77777777" w:rsidR="006E56BD" w:rsidRPr="0042377D" w:rsidRDefault="006E56BD" w:rsidP="006E56BD">
      <w:r w:rsidRPr="0042377D">
        <w:t>Though a better measure of labor-market health, the prime-age employment-to-population ratio, shows more modest performance:</w:t>
      </w:r>
    </w:p>
    <w:p w14:paraId="1D92133A" w14:textId="77777777" w:rsidR="006E56BD" w:rsidRPr="0042377D" w:rsidRDefault="006E56BD" w:rsidP="006E56BD">
      <w:r w:rsidRPr="0042377D">
        <w:t>But was the halting of illegal immigration responsible for the recovery of employment? There are good reasons to think that it was a minor factor at best.</w:t>
      </w:r>
    </w:p>
    <w:p w14:paraId="07F85391" w14:textId="77777777" w:rsidR="006E56BD" w:rsidRPr="0042377D" w:rsidRDefault="006E56BD" w:rsidP="006E56BD">
      <w:pPr>
        <w:rPr>
          <w:rStyle w:val="StyleUnderline"/>
        </w:rPr>
      </w:pPr>
      <w:r w:rsidRPr="0042377D">
        <w:t xml:space="preserve">First of all, </w:t>
      </w:r>
      <w:r w:rsidRPr="0042377D">
        <w:rPr>
          <w:rStyle w:val="StyleUnderline"/>
        </w:rPr>
        <w:t>research shows that low-skilled immigration has at most a small effect on</w:t>
      </w:r>
      <w:r w:rsidRPr="0042377D">
        <w:t xml:space="preserve"> the </w:t>
      </w:r>
      <w:r w:rsidRPr="0042377D">
        <w:rPr>
          <w:rStyle w:val="StyleUnderline"/>
        </w:rPr>
        <w:t>wages</w:t>
      </w:r>
      <w:r w:rsidRPr="0042377D">
        <w:t xml:space="preserve"> of native-born workers. </w:t>
      </w:r>
      <w:r w:rsidRPr="0042377D">
        <w:rPr>
          <w:rStyle w:val="StyleUnderline"/>
        </w:rPr>
        <w:t xml:space="preserve">Though </w:t>
      </w:r>
      <w:r w:rsidRPr="0042377D">
        <w:t xml:space="preserve">one high-profile researcher, Harvard University’s George </w:t>
      </w:r>
      <w:r w:rsidRPr="0042377D">
        <w:rPr>
          <w:rStyle w:val="StyleUnderline"/>
        </w:rPr>
        <w:t>Borjas</w:t>
      </w:r>
      <w:r w:rsidRPr="0042377D">
        <w:t xml:space="preserve">, </w:t>
      </w:r>
      <w:r w:rsidRPr="0042377D">
        <w:rPr>
          <w:rStyle w:val="StyleUnderline"/>
        </w:rPr>
        <w:t>has claimed to find more deleterious effects</w:t>
      </w:r>
      <w:r w:rsidRPr="0042377D">
        <w:t>,</w:t>
      </w:r>
      <w:r w:rsidRPr="0042377D">
        <w:rPr>
          <w:rStyle w:val="Emphasis"/>
        </w:rPr>
        <w:t xml:space="preserve"> repeated studies </w:t>
      </w:r>
      <w:r w:rsidRPr="0042377D">
        <w:t xml:space="preserve">of refugee influxes </w:t>
      </w:r>
      <w:r w:rsidRPr="0042377D">
        <w:rPr>
          <w:rStyle w:val="Emphasis"/>
        </w:rPr>
        <w:t>have found very small or nonexistent impacts on employment and wages</w:t>
      </w:r>
      <w:r w:rsidRPr="0042377D">
        <w:t xml:space="preserve">. Since refugees tend to be very low-skilled immigrants, these findings imply that </w:t>
      </w:r>
      <w:r w:rsidRPr="0042377D">
        <w:rPr>
          <w:rStyle w:val="StyleUnderline"/>
        </w:rPr>
        <w:t>illegal immigration to the U.S. didn’t put many</w:t>
      </w:r>
      <w:r w:rsidRPr="0042377D">
        <w:t xml:space="preserve"> -- </w:t>
      </w:r>
      <w:r w:rsidRPr="0042377D">
        <w:rPr>
          <w:rStyle w:val="StyleUnderline"/>
        </w:rPr>
        <w:t>or any</w:t>
      </w:r>
      <w:r w:rsidRPr="0042377D">
        <w:t xml:space="preserve"> -- native-born </w:t>
      </w:r>
      <w:r w:rsidRPr="0042377D">
        <w:rPr>
          <w:rStyle w:val="StyleUnderline"/>
        </w:rPr>
        <w:t>Americans out of work.</w:t>
      </w:r>
    </w:p>
    <w:p w14:paraId="77AA1415" w14:textId="110CC8CF" w:rsidR="006E56BD" w:rsidRPr="0042377D" w:rsidRDefault="006E56BD" w:rsidP="006E56BD"/>
    <w:p w14:paraId="044B6487" w14:textId="24DF15F0" w:rsidR="006E56BD" w:rsidRPr="0042377D" w:rsidRDefault="006E56BD" w:rsidP="006E56BD">
      <w:pPr>
        <w:pStyle w:val="Heading4"/>
      </w:pPr>
      <w:r w:rsidRPr="0042377D">
        <w:t>Re</w:t>
      </w:r>
      <w:r w:rsidR="00544A15" w:rsidRPr="0042377D">
        <w:t>ject evidence from Borjas —</w:t>
      </w:r>
      <w:r w:rsidRPr="0042377D">
        <w:t xml:space="preserve"> he’s </w:t>
      </w:r>
      <w:r w:rsidRPr="0042377D">
        <w:rPr>
          <w:u w:val="single"/>
        </w:rPr>
        <w:t>biased</w:t>
      </w:r>
      <w:r w:rsidRPr="0042377D">
        <w:t xml:space="preserve"> and </w:t>
      </w:r>
      <w:r w:rsidRPr="0042377D">
        <w:rPr>
          <w:u w:val="single"/>
        </w:rPr>
        <w:t>wrong</w:t>
      </w:r>
      <w:r w:rsidRPr="0042377D">
        <w:t>.</w:t>
      </w:r>
    </w:p>
    <w:p w14:paraId="7FB83FBB" w14:textId="38CEA4E3" w:rsidR="006E56BD" w:rsidRPr="0042377D" w:rsidRDefault="00544A15" w:rsidP="006E56BD">
      <w:pPr>
        <w:rPr>
          <w:sz w:val="18"/>
          <w:szCs w:val="18"/>
        </w:rPr>
      </w:pPr>
      <w:r w:rsidRPr="0042377D">
        <w:rPr>
          <w:rStyle w:val="Style13ptBold"/>
        </w:rPr>
        <w:t xml:space="preserve">Smith 15 </w:t>
      </w:r>
      <w:r w:rsidRPr="0042377D">
        <w:t>— Noah Smith, Bloomberg Opinion columnist, former assistant professor of finance at Stony Brook University, 2015 (</w:t>
      </w:r>
      <w:r w:rsidR="006E56BD" w:rsidRPr="0042377D">
        <w:t>“An Immigrant Won't Steal Your Raise</w:t>
      </w:r>
      <w:r w:rsidRPr="0042377D">
        <w:t>,” Bloomberg, December 18th, Available Online at</w:t>
      </w:r>
      <w:r w:rsidR="006E56BD" w:rsidRPr="0042377D">
        <w:t xml:space="preserve"> https://www.bloomberg.com/view/articles/2015-12-18/an-immigrant-isn-t-going-to-steal-your-pay-raise</w:t>
      </w:r>
      <w:r w:rsidRPr="0042377D">
        <w:t>)</w:t>
      </w:r>
    </w:p>
    <w:p w14:paraId="5A71F01A" w14:textId="77777777" w:rsidR="006E56BD" w:rsidRPr="0042377D" w:rsidRDefault="006E56BD" w:rsidP="006E56BD">
      <w:r w:rsidRPr="0042377D">
        <w:t xml:space="preserve">But </w:t>
      </w:r>
      <w:r w:rsidRPr="0042377D">
        <w:rPr>
          <w:rStyle w:val="StyleUnderline"/>
        </w:rPr>
        <w:t xml:space="preserve">in 2015, George Borjas of Harvard University's Kennedy School came out with a shocking claim </w:t>
      </w:r>
      <w:r w:rsidRPr="0042377D">
        <w:t xml:space="preserve">-- </w:t>
      </w:r>
      <w:r w:rsidRPr="0042377D">
        <w:rPr>
          <w:rStyle w:val="StyleUnderline"/>
        </w:rPr>
        <w:t xml:space="preserve">the celebrated </w:t>
      </w:r>
      <w:r w:rsidRPr="0042377D">
        <w:t xml:space="preserve">Card </w:t>
      </w:r>
      <w:r w:rsidRPr="0042377D">
        <w:rPr>
          <w:rStyle w:val="StyleUnderline"/>
        </w:rPr>
        <w:t>result, he declared, was completely wrong.</w:t>
      </w:r>
      <w:r w:rsidRPr="0042377D">
        <w:t xml:space="preserve">  Borjas chose a different set of comparison metro areas -- Anaheim, San Jose and Anaheim in California, and Rochester and Nassau-Suffolk counties in New York -- that had employment growth trends similar to Miami's before 1980. </w:t>
      </w:r>
      <w:r w:rsidRPr="0042377D">
        <w:rPr>
          <w:rStyle w:val="StyleUnderline"/>
        </w:rPr>
        <w:t>He</w:t>
      </w:r>
      <w:r w:rsidRPr="0042377D">
        <w:t xml:space="preserve"> also </w:t>
      </w:r>
      <w:r w:rsidRPr="0042377D">
        <w:rPr>
          <w:rStyle w:val="StyleUnderline"/>
        </w:rPr>
        <w:t>focused on a very specific subset of low-skilled Miami workers</w:t>
      </w:r>
      <w:r w:rsidRPr="0042377D">
        <w:t xml:space="preserve">. Unlike Card, </w:t>
      </w:r>
      <w:r w:rsidRPr="0042377D">
        <w:rPr>
          <w:rStyle w:val="StyleUnderline"/>
        </w:rPr>
        <w:t>Borjas found that the Mariel boatlift immigration surge had a big negative effect on native wages</w:t>
      </w:r>
      <w:r w:rsidRPr="0042377D">
        <w:t xml:space="preserve"> for this vulnerable subgroup. </w:t>
      </w:r>
    </w:p>
    <w:p w14:paraId="6015095C" w14:textId="77777777" w:rsidR="006E56BD" w:rsidRPr="0042377D" w:rsidRDefault="006E56BD" w:rsidP="006E56BD">
      <w:r w:rsidRPr="0042377D">
        <w:rPr>
          <w:rStyle w:val="StyleUnderline"/>
        </w:rPr>
        <w:t>Now, in relatively short order, Borjas' startling claim has been effectively debunked.</w:t>
      </w:r>
      <w:r w:rsidRPr="0042377D">
        <w:t xml:space="preserve"> Giovanni </w:t>
      </w:r>
      <w:r w:rsidRPr="0042377D">
        <w:rPr>
          <w:rStyle w:val="StyleUnderline"/>
        </w:rPr>
        <w:t>Peri and</w:t>
      </w:r>
      <w:r w:rsidRPr="0042377D">
        <w:t xml:space="preserve"> Vasil </w:t>
      </w:r>
      <w:r w:rsidRPr="0042377D">
        <w:rPr>
          <w:rStyle w:val="StyleUnderline"/>
        </w:rPr>
        <w:t>Yasenov, in a new National Bureau of Economic Research working paper, use a much more robust comparison method</w:t>
      </w:r>
      <w:r w:rsidRPr="0042377D">
        <w:t xml:space="preserve"> than either Card or Borjas. This approach is called synthetic controls, and involves using data on real cities to construct imaginary cities that were extremely similar to Miami in 1980. Peri and Yasenov find that Card's result, not Borjas', was based on the more robust set of comparisons. </w:t>
      </w:r>
    </w:p>
    <w:p w14:paraId="2214E830" w14:textId="77777777" w:rsidR="006E56BD" w:rsidRPr="0042377D" w:rsidRDefault="006E56BD" w:rsidP="006E56BD">
      <w:r w:rsidRPr="0042377D">
        <w:rPr>
          <w:rStyle w:val="StyleUnderline"/>
        </w:rPr>
        <w:t xml:space="preserve">Even more damning, Peri and Yasenov find that Borjas only got the result that he did by choosing a very narrow, specific set of Miami workers. </w:t>
      </w:r>
      <w:r w:rsidRPr="0042377D">
        <w:t xml:space="preserve">Borjas ignores young workers and non-Cuban Hispanics -- two groups of workers who should have been among the most affected by competition from the Mariel immigrants. When these workers are added back in, the negative impact that Borjas finds disappears. </w:t>
      </w:r>
    </w:p>
    <w:p w14:paraId="171C4425" w14:textId="77777777" w:rsidR="006E56BD" w:rsidRPr="0042377D" w:rsidRDefault="006E56BD" w:rsidP="006E56BD">
      <w:r w:rsidRPr="0042377D">
        <w:t xml:space="preserve">But it gets worse. Borjas was so careful in choosing his arbitrary comparison group that his sample of Miami workers was extremely tiny -- only 17 to 25 workers in total. That is way too small of a sample size to draw reliable conclusions. Peri and Yasenov find that when the sample is expanded from this tiny group, the supposed negative effect of immigration vanishes. </w:t>
      </w:r>
    </w:p>
    <w:p w14:paraId="326EF697" w14:textId="77777777" w:rsidR="006E56BD" w:rsidRPr="0042377D" w:rsidRDefault="006E56BD" w:rsidP="006E56BD">
      <w:r w:rsidRPr="0042377D">
        <w:rPr>
          <w:rStyle w:val="StyleUnderline"/>
        </w:rPr>
        <w:t>All</w:t>
      </w:r>
      <w:r w:rsidRPr="0042377D">
        <w:t xml:space="preserve"> of </w:t>
      </w:r>
      <w:r w:rsidRPr="0042377D">
        <w:rPr>
          <w:rStyle w:val="StyleUnderline"/>
        </w:rPr>
        <w:t>this leaves Borjas</w:t>
      </w:r>
      <w:r w:rsidRPr="0042377D">
        <w:t xml:space="preserve">' result </w:t>
      </w:r>
      <w:r w:rsidRPr="0042377D">
        <w:rPr>
          <w:rStyle w:val="StyleUnderline"/>
        </w:rPr>
        <w:t xml:space="preserve">looking very fishy. He would have had to have searched hard to find </w:t>
      </w:r>
      <w:r w:rsidRPr="0042377D">
        <w:t xml:space="preserve">the </w:t>
      </w:r>
      <w:r w:rsidRPr="0042377D">
        <w:rPr>
          <w:rStyle w:val="StyleUnderline"/>
        </w:rPr>
        <w:t>one small group of workers</w:t>
      </w:r>
      <w:r w:rsidRPr="0042377D">
        <w:t xml:space="preserve"> who seemed to suffer from the Mariel influx. </w:t>
      </w:r>
      <w:r w:rsidRPr="0042377D">
        <w:rPr>
          <w:rStyle w:val="StyleUnderline"/>
        </w:rPr>
        <w:t>Borjas could well have been subject to heavy confirmation bias</w:t>
      </w:r>
      <w:r w:rsidRPr="0042377D">
        <w:t xml:space="preserve"> -- </w:t>
      </w:r>
      <w:r w:rsidRPr="0042377D">
        <w:rPr>
          <w:rStyle w:val="StyleUnderline"/>
        </w:rPr>
        <w:t>he might have been so fundamentally certain that immigration was bad for native workers that he searched and searched until he found one group that seemed to confirm his pre-existing beliefs</w:t>
      </w:r>
      <w:r w:rsidRPr="0042377D">
        <w:t xml:space="preserve">. In science terms, </w:t>
      </w:r>
      <w:r w:rsidRPr="0042377D">
        <w:rPr>
          <w:rStyle w:val="StyleUnderline"/>
        </w:rPr>
        <w:t>that is called data mining;</w:t>
      </w:r>
      <w:r w:rsidRPr="0042377D">
        <w:t xml:space="preserve">  </w:t>
      </w:r>
      <w:r w:rsidRPr="0042377D">
        <w:rPr>
          <w:rStyle w:val="Emphasis"/>
        </w:rPr>
        <w:t xml:space="preserve">it's a big no-no. </w:t>
      </w:r>
    </w:p>
    <w:p w14:paraId="65F6CCB4" w14:textId="77777777" w:rsidR="006E56BD" w:rsidRPr="0042377D" w:rsidRDefault="006E56BD" w:rsidP="006E56BD">
      <w:r w:rsidRPr="0042377D">
        <w:rPr>
          <w:rStyle w:val="StyleUnderline"/>
        </w:rPr>
        <w:t>In debates about immigration</w:t>
      </w:r>
      <w:r w:rsidRPr="0042377D">
        <w:t xml:space="preserve">, </w:t>
      </w:r>
      <w:r w:rsidRPr="0042377D">
        <w:rPr>
          <w:rStyle w:val="StyleUnderline"/>
        </w:rPr>
        <w:t>the anti-immigrant side inevitably cites Borjas</w:t>
      </w:r>
      <w:r w:rsidRPr="0042377D">
        <w:t xml:space="preserve">. </w:t>
      </w:r>
      <w:r w:rsidRPr="0042377D">
        <w:rPr>
          <w:rStyle w:val="StyleUnderline"/>
        </w:rPr>
        <w:t>He has gained fame</w:t>
      </w:r>
      <w:r w:rsidRPr="0042377D">
        <w:t xml:space="preserve"> and notoriety </w:t>
      </w:r>
      <w:r w:rsidRPr="0042377D">
        <w:rPr>
          <w:rStyle w:val="StyleUnderline"/>
        </w:rPr>
        <w:t>for being the most prestigious economist who thinks that immigration is a disaster</w:t>
      </w:r>
      <w:r w:rsidRPr="0042377D">
        <w:t xml:space="preserve"> for native workers. </w:t>
      </w:r>
      <w:r w:rsidRPr="0042377D">
        <w:rPr>
          <w:rStyle w:val="StyleUnderline"/>
        </w:rPr>
        <w:t>All of Borjas' papers seem to arrive at this same conclusion</w:t>
      </w:r>
      <w:r w:rsidRPr="0042377D">
        <w:t xml:space="preserve">. </w:t>
      </w:r>
      <w:r w:rsidRPr="0042377D">
        <w:rPr>
          <w:rStyle w:val="Emphasis"/>
        </w:rPr>
        <w:t>Participants in immigration debates really should stop citing Borjas' research so much</w:t>
      </w:r>
      <w:r w:rsidRPr="0042377D">
        <w:t>.</w:t>
      </w:r>
    </w:p>
    <w:p w14:paraId="32806FBD" w14:textId="77777777" w:rsidR="006E56BD" w:rsidRPr="0042377D" w:rsidRDefault="006E56BD" w:rsidP="006E56BD"/>
    <w:p w14:paraId="6A0DB2A2" w14:textId="3E5B9951" w:rsidR="007F5B94" w:rsidRPr="0042377D" w:rsidRDefault="00FB010F" w:rsidP="007F5B94">
      <w:pPr>
        <w:pStyle w:val="Heading3"/>
      </w:pPr>
      <w:r w:rsidRPr="0042377D">
        <w:t>Extend: “Plan Helps Worldwide”</w:t>
      </w:r>
    </w:p>
    <w:p w14:paraId="2ED89D10" w14:textId="5D7DF95C" w:rsidR="007F5B94" w:rsidRPr="0042377D" w:rsidRDefault="007F5B94" w:rsidP="007F5B94">
      <w:pPr>
        <w:pStyle w:val="Heading4"/>
        <w:rPr>
          <w:sz w:val="28"/>
        </w:rPr>
      </w:pPr>
      <w:r w:rsidRPr="0042377D">
        <w:rPr>
          <w:sz w:val="28"/>
        </w:rPr>
        <w:t>Open borders allows more efficient allocation of labor</w:t>
      </w:r>
      <w:r w:rsidR="00FB010F" w:rsidRPr="0042377D">
        <w:rPr>
          <w:sz w:val="28"/>
        </w:rPr>
        <w:t>, doubling world productivity.</w:t>
      </w:r>
    </w:p>
    <w:p w14:paraId="63795097" w14:textId="549E35A6" w:rsidR="00025C03" w:rsidRPr="0042377D" w:rsidRDefault="007F5B94" w:rsidP="00025C03">
      <w:pPr>
        <w:rPr>
          <w:b/>
        </w:rPr>
      </w:pPr>
      <w:r w:rsidRPr="0042377D">
        <w:rPr>
          <w:rStyle w:val="Style13ptBold"/>
        </w:rPr>
        <w:t>Caplan</w:t>
      </w:r>
      <w:r w:rsidR="00025C03" w:rsidRPr="0042377D">
        <w:rPr>
          <w:rStyle w:val="Style13ptBold"/>
        </w:rPr>
        <w:t xml:space="preserve"> </w:t>
      </w:r>
      <w:r w:rsidRPr="0042377D">
        <w:rPr>
          <w:rStyle w:val="Style13ptBold"/>
        </w:rPr>
        <w:t>14</w:t>
      </w:r>
      <w:r w:rsidR="00025C03" w:rsidRPr="0042377D">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 Ph.D. in Economics from Princeton, BA in Economics from UC Berkeley, 2014 (“The case for open borders,” Bryan Caplan interviewed by Dylan Matthews, Vox, December 15</w:t>
      </w:r>
      <w:r w:rsidR="00025C03" w:rsidRPr="0042377D">
        <w:rPr>
          <w:vertAlign w:val="superscript"/>
        </w:rPr>
        <w:t>th</w:t>
      </w:r>
      <w:r w:rsidR="00025C03" w:rsidRPr="0042377D">
        <w:t>, Available Online at https://www.vox.com/2014/9/13/6135905/open-borders-bryan-caplan-interview-gdp-double, Accessed 08-08-2018)</w:t>
      </w:r>
    </w:p>
    <w:p w14:paraId="65332C47" w14:textId="0A1292BE" w:rsidR="007F5B94" w:rsidRPr="0042377D" w:rsidRDefault="007F5B94" w:rsidP="007F5B94">
      <w:r w:rsidRPr="0042377D">
        <w:t xml:space="preserve">Dylan Matthews: Let's get into the economics then. </w:t>
      </w:r>
      <w:r w:rsidRPr="0042377D">
        <w:rPr>
          <w:rStyle w:val="Emphasis"/>
        </w:rPr>
        <w:t>Most economists</w:t>
      </w:r>
      <w:r w:rsidRPr="0042377D">
        <w:t xml:space="preserve"> </w:t>
      </w:r>
      <w:r w:rsidRPr="0042377D">
        <w:rPr>
          <w:rStyle w:val="StyleUnderline"/>
        </w:rPr>
        <w:t>who've tried to model the effects of open borders estimate it would cause a very, very large increase in the</w:t>
      </w:r>
      <w:r w:rsidRPr="0042377D">
        <w:t xml:space="preserve"> </w:t>
      </w:r>
      <w:r w:rsidRPr="0042377D">
        <w:rPr>
          <w:rStyle w:val="StyleUnderline"/>
        </w:rPr>
        <w:t>size of the global economy</w:t>
      </w:r>
      <w:r w:rsidRPr="0042377D">
        <w:t xml:space="preserve"> — roughly doubling it, in most papers I've seen. </w:t>
      </w:r>
      <w:r w:rsidRPr="0042377D">
        <w:rPr>
          <w:rStyle w:val="StyleUnderline"/>
        </w:rPr>
        <w:t xml:space="preserve">Why </w:t>
      </w:r>
      <w:r w:rsidRPr="0042377D">
        <w:t xml:space="preserve">would that happen? What's the mechanism? Bryan Caplan: </w:t>
      </w:r>
      <w:r w:rsidRPr="0042377D">
        <w:rPr>
          <w:rStyle w:val="StyleUnderline"/>
        </w:rPr>
        <w:t>There are some countries where wages are</w:t>
      </w:r>
      <w:r w:rsidRPr="0042377D">
        <w:t xml:space="preserve"> really </w:t>
      </w:r>
      <w:r w:rsidRPr="0042377D">
        <w:rPr>
          <w:rStyle w:val="StyleUnderline"/>
        </w:rPr>
        <w:t>high and some</w:t>
      </w:r>
      <w:r w:rsidRPr="0042377D">
        <w:t xml:space="preserve"> countries </w:t>
      </w:r>
      <w:r w:rsidRPr="0042377D">
        <w:rPr>
          <w:rStyle w:val="StyleUnderline"/>
        </w:rPr>
        <w:t>where wages are</w:t>
      </w:r>
      <w:r w:rsidRPr="0042377D">
        <w:t xml:space="preserve"> really </w:t>
      </w:r>
      <w:r w:rsidRPr="0042377D">
        <w:rPr>
          <w:rStyle w:val="StyleUnderline"/>
        </w:rPr>
        <w:t>low.</w:t>
      </w:r>
      <w:r w:rsidRPr="0042377D">
        <w:t xml:space="preserve"> The question is, "Why is that? Why exactly is the wage so low in Haiti?" You might think that there is something wrong with the Haitians, but the immigration that we already allow shows us that isn’t true. If you move someone from Port Au Prince to Miami, he almost instantly gets an enormous raise. So most of the difference is not due to differences between the workers</w:t>
      </w:r>
      <w:r w:rsidRPr="0042377D">
        <w:rPr>
          <w:rStyle w:val="StyleUnderline"/>
        </w:rPr>
        <w:t>. It’s a difference in conditions. Open borders allow people to move from the parts of the world where their labor</w:t>
      </w:r>
      <w:r w:rsidRPr="0042377D">
        <w:t xml:space="preserve"> pretty much </w:t>
      </w:r>
      <w:r w:rsidRPr="0042377D">
        <w:rPr>
          <w:rStyle w:val="Emphasis"/>
        </w:rPr>
        <w:t>goes to waste</w:t>
      </w:r>
      <w:r w:rsidRPr="0042377D">
        <w:t xml:space="preserve">, where it’s hard for anyone to get anything done, and </w:t>
      </w:r>
      <w:r w:rsidRPr="0042377D">
        <w:rPr>
          <w:rStyle w:val="StyleUnderline"/>
        </w:rPr>
        <w:t>to places where their skills can shine, where they’re able to show what they can do, where they're able to contribute far more.</w:t>
      </w:r>
      <w:r w:rsidRPr="0042377D">
        <w:t xml:space="preserve"> </w:t>
      </w:r>
      <w:r w:rsidRPr="0042377D">
        <w:rPr>
          <w:rStyle w:val="StyleUnderline"/>
        </w:rPr>
        <w:t>Imagine</w:t>
      </w:r>
      <w:r w:rsidRPr="0042377D">
        <w:t xml:space="preserve"> that </w:t>
      </w:r>
      <w:r w:rsidRPr="0042377D">
        <w:rPr>
          <w:rStyle w:val="StyleUnderline"/>
        </w:rPr>
        <w:t>you’ve got a million people farming in Antarctica</w:t>
      </w:r>
      <w:r w:rsidRPr="0042377D">
        <w:t xml:space="preserve">. They’re </w:t>
      </w:r>
      <w:r w:rsidRPr="0042377D">
        <w:rPr>
          <w:rStyle w:val="StyleUnderline"/>
        </w:rPr>
        <w:t>eking out this bare subsistence</w:t>
      </w:r>
      <w:r w:rsidRPr="0042377D">
        <w:t xml:space="preserve"> in agriculture in the snow. Obviously, </w:t>
      </w:r>
      <w:r w:rsidRPr="0042377D">
        <w:rPr>
          <w:rStyle w:val="StyleUnderline"/>
        </w:rPr>
        <w:t>if you let those farmers leave</w:t>
      </w:r>
      <w:r w:rsidRPr="0042377D">
        <w:t xml:space="preserve"> Antarctica and go someplace else to farm, </w:t>
      </w:r>
      <w:r w:rsidRPr="0042377D">
        <w:rPr>
          <w:rStyle w:val="StyleUnderline"/>
        </w:rPr>
        <w:t>the farmers are better off. But isn’t it also better for the world if you let people stop eking out this existence, contributing nothing to the world, and go someplace where they could actually use their skills and not just feed themselves, but produce something for the world economy</w:t>
      </w:r>
      <w:r w:rsidRPr="0042377D">
        <w:t xml:space="preserve">? The final part is </w:t>
      </w:r>
      <w:r w:rsidRPr="0042377D">
        <w:rPr>
          <w:rStyle w:val="StyleUnderline"/>
        </w:rPr>
        <w:t>the size of the numbers involved. You might think that moving from Haiti to the United States would cause a 20 percent increase in wages, but no. It’s more like a 2,000 percent increase in wages.</w:t>
      </w:r>
      <w:r w:rsidRPr="0042377D">
        <w:t xml:space="preserve"> </w:t>
      </w:r>
      <w:r w:rsidRPr="0042377D">
        <w:rPr>
          <w:rStyle w:val="StyleUnderline"/>
        </w:rPr>
        <w:t xml:space="preserve">The difference between the productivity of labor in poor countries and rich countries is so vast, it’s </w:t>
      </w:r>
      <w:r w:rsidRPr="0042377D">
        <w:rPr>
          <w:rStyle w:val="Emphasis"/>
        </w:rPr>
        <w:t>hard to wrap your mind around it.</w:t>
      </w:r>
      <w:r w:rsidRPr="0042377D">
        <w:rPr>
          <w:rStyle w:val="StyleUnderline"/>
        </w:rPr>
        <w:t xml:space="preserve"> It comes down to the logic of moving productive resources from places where they’re next to useless to places where they can contribute a lot.</w:t>
      </w:r>
      <w:r w:rsidRPr="0042377D">
        <w:t xml:space="preserve"> </w:t>
      </w:r>
      <w:r w:rsidRPr="0042377D">
        <w:rPr>
          <w:rStyle w:val="StyleUnderline"/>
        </w:rPr>
        <w:t xml:space="preserve">Prosperity comes from production, and open borders </w:t>
      </w:r>
      <w:r w:rsidRPr="0042377D">
        <w:rPr>
          <w:rStyle w:val="Emphasis"/>
        </w:rPr>
        <w:t>would massively increase production</w:t>
      </w:r>
      <w:r w:rsidRPr="0042377D">
        <w:t xml:space="preserve">. As I said in the Intelligence Squared debate, </w:t>
      </w:r>
      <w:r w:rsidRPr="0042377D">
        <w:rPr>
          <w:rStyle w:val="StyleUnderline"/>
        </w:rPr>
        <w:t>this isn’t just trickle-down economics. It’s Niagara Falls economics</w:t>
      </w:r>
      <w:r w:rsidRPr="0042377D">
        <w:t xml:space="preserve">. </w:t>
      </w:r>
      <w:r w:rsidRPr="0042377D">
        <w:rPr>
          <w:rStyle w:val="StyleUnderline"/>
        </w:rPr>
        <w:t>If production in the world were to double, almost everyone is going to get enough of that doubling that they’re going to, in the end, be better off as a result. You can’t double the output of the world and leave a lot of people poor as a result. When you have that massive an outpouring of production, that’s going to raise all or almost all boats</w:t>
      </w:r>
      <w:r w:rsidR="00FB010F" w:rsidRPr="0042377D">
        <w:t>.</w:t>
      </w:r>
    </w:p>
    <w:p w14:paraId="0ECE40E7" w14:textId="77777777" w:rsidR="007F5B94" w:rsidRPr="0042377D" w:rsidRDefault="007F5B94" w:rsidP="007F5B94">
      <w:pPr>
        <w:rPr>
          <w:rStyle w:val="Style13ptBold"/>
          <w:sz w:val="28"/>
        </w:rPr>
      </w:pPr>
    </w:p>
    <w:p w14:paraId="04EA7C9D" w14:textId="77777777" w:rsidR="00B03DE5" w:rsidRPr="0042377D" w:rsidRDefault="00B03DE5" w:rsidP="00B03DE5">
      <w:pPr>
        <w:pStyle w:val="Heading2"/>
      </w:pPr>
      <w:r w:rsidRPr="0042377D">
        <w:t>2AC — Solvency</w:t>
      </w:r>
    </w:p>
    <w:p w14:paraId="32BB5400" w14:textId="77777777" w:rsidR="00B03DE5" w:rsidRPr="0042377D" w:rsidRDefault="00B03DE5" w:rsidP="00B03DE5">
      <w:pPr>
        <w:pStyle w:val="Heading3"/>
      </w:pPr>
      <w:r w:rsidRPr="0042377D">
        <w:t>Extend: “Plan Solves”</w:t>
      </w:r>
    </w:p>
    <w:p w14:paraId="579249FB" w14:textId="77777777" w:rsidR="00B03DE5" w:rsidRPr="0042377D" w:rsidRDefault="00B03DE5" w:rsidP="00B03DE5">
      <w:pPr>
        <w:pStyle w:val="Heading4"/>
        <w:rPr>
          <w:sz w:val="28"/>
        </w:rPr>
      </w:pPr>
      <w:r w:rsidRPr="0042377D">
        <w:rPr>
          <w:sz w:val="28"/>
        </w:rPr>
        <w:t>Legal presumption solves ethics and the economy while conserving government resources.</w:t>
      </w:r>
    </w:p>
    <w:p w14:paraId="222D150D" w14:textId="77777777" w:rsidR="00B03DE5" w:rsidRPr="0042377D" w:rsidRDefault="00B03DE5" w:rsidP="00B03DE5">
      <w:r w:rsidRPr="0042377D">
        <w:rPr>
          <w:rStyle w:val="Style13ptBold"/>
        </w:rPr>
        <w:t>Johnson 6</w:t>
      </w:r>
      <w:r w:rsidRPr="0042377D">
        <w:t xml:space="preserve"> — Kevin R. Johnson, Professor of Public Interest Law at UC Davis School of Law, JD from Harvard, BA in Economics from UC Berkeley, 2006 (“Radical Immigration Reform: Opening Up the Borders?,” LTVN, December 18</w:t>
      </w:r>
      <w:r w:rsidRPr="0042377D">
        <w:rPr>
          <w:vertAlign w:val="superscript"/>
        </w:rPr>
        <w:t>th</w:t>
      </w:r>
      <w:r w:rsidRPr="0042377D">
        <w:t xml:space="preserve">, Available Online via the Wayback Machine at </w:t>
      </w:r>
      <w:hyperlink r:id="rId24" w:history="1">
        <w:r w:rsidRPr="0042377D">
          <w:rPr>
            <w:rStyle w:val="Hyperlink"/>
          </w:rPr>
          <w:t>https://web.archive.org/web/20070318182406/http://legalnews.tv/commentary/radical_immigration_reform_opening_up_the_borders_20061218.html</w:t>
        </w:r>
      </w:hyperlink>
      <w:r w:rsidRPr="0042377D">
        <w:t>, Accessed 08-08-2018)</w:t>
      </w:r>
    </w:p>
    <w:p w14:paraId="368D58A8" w14:textId="77777777" w:rsidR="00B03DE5" w:rsidRPr="0042377D" w:rsidRDefault="00B03DE5" w:rsidP="00B03DE5">
      <w:r w:rsidRPr="0042377D">
        <w:t xml:space="preserve">I offer </w:t>
      </w:r>
      <w:r w:rsidRPr="0042377D">
        <w:rPr>
          <w:rStyle w:val="StyleUnderline"/>
        </w:rPr>
        <w:t>a radical alternative - for the United States to open its borders</w:t>
      </w:r>
      <w:r w:rsidRPr="0042377D">
        <w:t xml:space="preserve">. The </w:t>
      </w:r>
      <w:r w:rsidRPr="0042377D">
        <w:rPr>
          <w:rStyle w:val="StyleUnderline"/>
        </w:rPr>
        <w:t>borders</w:t>
      </w:r>
      <w:r w:rsidRPr="0042377D">
        <w:t xml:space="preserve"> of the United States </w:t>
      </w:r>
      <w:r w:rsidRPr="0042377D">
        <w:rPr>
          <w:rStyle w:val="StyleUnderline"/>
        </w:rPr>
        <w:t>should be open with no numerical limits on the number of immigrants who can enter the country</w:t>
      </w:r>
      <w:r w:rsidRPr="0042377D">
        <w:t xml:space="preserve"> in any given year. The </w:t>
      </w:r>
      <w:r w:rsidRPr="0042377D">
        <w:rPr>
          <w:rStyle w:val="StyleUnderline"/>
        </w:rPr>
        <w:t>current family and employment preferences and diversity visa system, as well as the per country caps that limit immigration annually from any one nation, would be abolished in their entirety</w:t>
      </w:r>
      <w:r w:rsidRPr="0042377D">
        <w:t xml:space="preserve">. </w:t>
      </w:r>
      <w:r w:rsidRPr="0042377D">
        <w:rPr>
          <w:rStyle w:val="StyleUnderline"/>
        </w:rPr>
        <w:t>The nation would eliminate the current hyper-complex system of immigration controls, which have proven difficult to enforce and relatively easy to circumvent. An open admissions system would be far simpler, fairer, efficient, and realistic. I do not propose</w:t>
      </w:r>
      <w:r w:rsidRPr="0042377D">
        <w:t xml:space="preserve">, however, </w:t>
      </w:r>
      <w:r w:rsidRPr="0042377D">
        <w:rPr>
          <w:rStyle w:val="StyleUnderline"/>
        </w:rPr>
        <w:t>complete dismantling of border controls</w:t>
      </w:r>
      <w:r w:rsidRPr="0042377D">
        <w:t xml:space="preserve">. Rather, </w:t>
      </w:r>
      <w:r w:rsidRPr="0042377D">
        <w:rPr>
          <w:rStyle w:val="StyleUnderline"/>
        </w:rPr>
        <w:t>immigrants generally would need to secure a visa</w:t>
      </w:r>
      <w:r w:rsidRPr="0042377D">
        <w:t xml:space="preserve"> from the U.S. government in order </w:t>
      </w:r>
      <w:r w:rsidRPr="0042377D">
        <w:rPr>
          <w:rStyle w:val="StyleUnderline"/>
        </w:rPr>
        <w:t>to gain lawful admission</w:t>
      </w:r>
      <w:r w:rsidRPr="0042377D">
        <w:t xml:space="preserve"> through a port of entry. </w:t>
      </w:r>
      <w:r w:rsidRPr="0042377D">
        <w:rPr>
          <w:rStyle w:val="StyleUnderline"/>
        </w:rPr>
        <w:t xml:space="preserve">The strong legal presumption at all stages of the visa </w:t>
      </w:r>
      <w:r w:rsidRPr="0042377D">
        <w:t xml:space="preserve">application </w:t>
      </w:r>
      <w:r w:rsidRPr="0042377D">
        <w:rPr>
          <w:rStyle w:val="StyleUnderline"/>
        </w:rPr>
        <w:t>process would be that the non-citizen applicant is entitled to admission</w:t>
      </w:r>
      <w:r w:rsidRPr="0042377D">
        <w:t xml:space="preserve"> into the United States, </w:t>
      </w:r>
      <w:r w:rsidRPr="0042377D">
        <w:rPr>
          <w:rStyle w:val="Emphasis"/>
        </w:rPr>
        <w:t>the precise opposite of the current legal presumption</w:t>
      </w:r>
      <w:r w:rsidRPr="0042377D">
        <w:t xml:space="preserve">. </w:t>
      </w:r>
      <w:r w:rsidRPr="0042377D">
        <w:rPr>
          <w:rStyle w:val="StyleUnderline"/>
        </w:rPr>
        <w:t>The visa</w:t>
      </w:r>
      <w:r w:rsidRPr="0042377D">
        <w:t xml:space="preserve"> application </w:t>
      </w:r>
      <w:r w:rsidRPr="0042377D">
        <w:rPr>
          <w:rStyle w:val="StyleUnderline"/>
        </w:rPr>
        <w:t>process would</w:t>
      </w:r>
      <w:r w:rsidRPr="0042377D">
        <w:t xml:space="preserve">, as it currently does, </w:t>
      </w:r>
      <w:r w:rsidRPr="0042377D">
        <w:rPr>
          <w:rStyle w:val="StyleUnderline"/>
        </w:rPr>
        <w:t>require a background check and scrutiny of each non-citizen’s criminal record and health history. The government would strive to ensure that various federal and international law enforcement agencies share all available information about possible criminal or terrorist ties of visa applicants. Non-citizens seeking long-term admission into the country would apply for a visa that would afford them with the status equivalent to that of a current lawful permanent resident</w:t>
      </w:r>
      <w:r w:rsidRPr="0042377D">
        <w:t xml:space="preserve">. </w:t>
      </w:r>
      <w:r w:rsidRPr="0042377D">
        <w:rPr>
          <w:rStyle w:val="Emphasis"/>
        </w:rPr>
        <w:t>Much government time and effort would be saved by streamlining</w:t>
      </w:r>
      <w:r w:rsidRPr="0042377D">
        <w:t xml:space="preserve"> </w:t>
      </w:r>
      <w:r w:rsidRPr="0042377D">
        <w:rPr>
          <w:rStyle w:val="StyleUnderline"/>
        </w:rPr>
        <w:t>the</w:t>
      </w:r>
      <w:r w:rsidRPr="0042377D">
        <w:t xml:space="preserve"> entire </w:t>
      </w:r>
      <w:r w:rsidRPr="0042377D">
        <w:rPr>
          <w:rStyle w:val="StyleUnderline"/>
        </w:rPr>
        <w:t>visa system and eliminating the many quotas, ceilings, complex immigrant visa requirements, and the myriad of exclusion grounds that exist under current U.S. law</w:t>
      </w:r>
      <w:r w:rsidRPr="0042377D">
        <w:t xml:space="preserve">. Moreover, </w:t>
      </w:r>
      <w:r w:rsidRPr="0042377D">
        <w:rPr>
          <w:rStyle w:val="StyleUnderline"/>
        </w:rPr>
        <w:t>the system would be far fairer than current law to Non-citizen</w:t>
      </w:r>
      <w:r w:rsidRPr="0042377D">
        <w:t xml:space="preserve">s. Many would-be migrants who currently have no avenue for entry under the current system for immigrating to the United States would have one. </w:t>
      </w:r>
      <w:r w:rsidRPr="0042377D">
        <w:rPr>
          <w:rStyle w:val="StyleUnderline"/>
        </w:rPr>
        <w:t>This new system would eliminate the per country ceilings of less than 26,000 per year that result in long waits by immigrants seeking entry under certain family and employment preferences from high-immigration nations,</w:t>
      </w:r>
      <w:r w:rsidRPr="0042377D">
        <w:t xml:space="preserve"> such as China, India, Mexico, and the Philippines. </w:t>
      </w:r>
      <w:r w:rsidRPr="0042377D">
        <w:rPr>
          <w:rStyle w:val="StyleUnderline"/>
        </w:rPr>
        <w:t>The only bar to entry</w:t>
      </w:r>
      <w:r w:rsidRPr="0042377D">
        <w:t xml:space="preserve"> in the open borders system proposed here </w:t>
      </w:r>
      <w:r w:rsidRPr="0042377D">
        <w:rPr>
          <w:rStyle w:val="StyleUnderline"/>
        </w:rPr>
        <w:t>would be a narrowly drawn exclusion based on a showing by a preponderance of the evidence that a particular non-citizen posed a clear and present danger to the national security or public safety of the United States.</w:t>
      </w:r>
      <w:r w:rsidRPr="0042377D">
        <w:t xml:space="preserve"> </w:t>
      </w:r>
      <w:r w:rsidRPr="0042377D">
        <w:rPr>
          <w:rStyle w:val="StyleUnderline"/>
        </w:rPr>
        <w:t>Only Non-citizens persons guilty of crimes demonstrating that they pose a danger to public safety, proven terrorists, and persons with communicable diseases that constitute a substantial public health risk would be denied entry into the United States. Such a change</w:t>
      </w:r>
      <w:r w:rsidRPr="0042377D">
        <w:t xml:space="preserve"> in the law </w:t>
      </w:r>
      <w:r w:rsidRPr="0042377D">
        <w:rPr>
          <w:rStyle w:val="StyleUnderline"/>
        </w:rPr>
        <w:t>would represent a radical departure from the many requirements and long laundry lists of overbroad exclusion grounds that exist under the current U.S. immigration laws and result in the denial of lawful admission to tens of thousands of potential entrants each year. An open borders system is more consistent with the U.S. Constitution’s devotion to individual rights, the economic interests of the nation, and the social and political forces fueling immigration</w:t>
      </w:r>
      <w:r w:rsidRPr="0042377D">
        <w:t xml:space="preserve">. Perhaps free labor migration within North America akin to that permitted within the European Union is a good first step. In any event, </w:t>
      </w:r>
      <w:r w:rsidRPr="0042377D">
        <w:rPr>
          <w:rStyle w:val="StyleUnderline"/>
        </w:rPr>
        <w:t>the nation should realize that border fences and like measures just will not work</w:t>
      </w:r>
      <w:r w:rsidRPr="0042377D">
        <w:t xml:space="preserve">. </w:t>
      </w:r>
    </w:p>
    <w:p w14:paraId="678F0310" w14:textId="77777777" w:rsidR="00B03DE5" w:rsidRPr="0042377D" w:rsidRDefault="00B03DE5" w:rsidP="00B03DE5"/>
    <w:p w14:paraId="74599452" w14:textId="16CA01B3" w:rsidR="00D37645" w:rsidRPr="0042377D" w:rsidRDefault="00D37645" w:rsidP="00D37645">
      <w:pPr>
        <w:pStyle w:val="Heading1"/>
      </w:pPr>
      <w:r w:rsidRPr="0042377D">
        <w:t>Off-Case</w:t>
      </w:r>
    </w:p>
    <w:p w14:paraId="44EF18A3" w14:textId="5FD091FE" w:rsidR="007F5B94" w:rsidRPr="0042377D" w:rsidRDefault="00D37645" w:rsidP="00D37645">
      <w:pPr>
        <w:pStyle w:val="Heading2"/>
      </w:pPr>
      <w:r w:rsidRPr="0042377D">
        <w:t>Brain Drain DA Answers</w:t>
      </w:r>
    </w:p>
    <w:p w14:paraId="5C56A620" w14:textId="2710E243" w:rsidR="007F5B94" w:rsidRPr="0042377D" w:rsidRDefault="007F5B94" w:rsidP="007F5B94">
      <w:pPr>
        <w:pStyle w:val="Heading3"/>
      </w:pPr>
      <w:r w:rsidRPr="0042377D">
        <w:t xml:space="preserve">2AC </w:t>
      </w:r>
      <w:r w:rsidR="00A73F55" w:rsidRPr="0042377D">
        <w:t xml:space="preserve">— </w:t>
      </w:r>
      <w:r w:rsidRPr="0042377D">
        <w:t xml:space="preserve">Brain Drain </w:t>
      </w:r>
      <w:r w:rsidR="00A73F55" w:rsidRPr="0042377D">
        <w:t>DA</w:t>
      </w:r>
    </w:p>
    <w:p w14:paraId="61EC6A48" w14:textId="24EF1D17" w:rsidR="007F5B94" w:rsidRPr="0042377D" w:rsidRDefault="00A73F55" w:rsidP="007F5B94">
      <w:pPr>
        <w:pStyle w:val="Heading4"/>
        <w:rPr>
          <w:sz w:val="28"/>
        </w:rPr>
      </w:pPr>
      <w:r w:rsidRPr="0042377D">
        <w:rPr>
          <w:sz w:val="28"/>
        </w:rPr>
        <w:t xml:space="preserve">Turn — open borders promote </w:t>
      </w:r>
      <w:r w:rsidRPr="0042377D">
        <w:rPr>
          <w:sz w:val="28"/>
          <w:u w:val="single"/>
        </w:rPr>
        <w:t>brain circulation</w:t>
      </w:r>
      <w:r w:rsidRPr="0042377D">
        <w:rPr>
          <w:sz w:val="28"/>
        </w:rPr>
        <w:t xml:space="preserve">, </w:t>
      </w:r>
      <w:r w:rsidRPr="0042377D">
        <w:rPr>
          <w:sz w:val="28"/>
          <w:u w:val="single"/>
        </w:rPr>
        <w:t>not brain drain</w:t>
      </w:r>
      <w:r w:rsidRPr="0042377D">
        <w:rPr>
          <w:sz w:val="28"/>
        </w:rPr>
        <w:t>.</w:t>
      </w:r>
    </w:p>
    <w:p w14:paraId="22F748C1" w14:textId="77777777" w:rsidR="00025C03" w:rsidRPr="0042377D" w:rsidRDefault="00025C03" w:rsidP="00025C03">
      <w:r w:rsidRPr="0042377D">
        <w:rPr>
          <w:rStyle w:val="Style13ptBold"/>
        </w:rPr>
        <w:t>Bregman 16</w:t>
      </w:r>
      <w:r w:rsidRPr="0042377D">
        <w:t xml:space="preserve"> — Rutger Bregman, author of Utopia for Realists: The Case for a Universal Basic Income, Open Borders, and a 15-Hour Workweek, MA in History from Utrecht University, 2016 (“The Surprisingly Compelling Argument for Open Borders,” Fortune, April 17th, Available Online at </w:t>
      </w:r>
      <w:hyperlink r:id="rId25" w:history="1">
        <w:r w:rsidRPr="0042377D">
          <w:rPr>
            <w:rStyle w:val="Hyperlink"/>
          </w:rPr>
          <w:t>http://fortune.com/2016/04/17/immigration-open-borders/</w:t>
        </w:r>
      </w:hyperlink>
      <w:r w:rsidRPr="0042377D">
        <w:t>, Accessed 08-08-2018)</w:t>
      </w:r>
    </w:p>
    <w:p w14:paraId="14D8FA7B" w14:textId="77777777" w:rsidR="007F5B94" w:rsidRPr="0042377D" w:rsidRDefault="007F5B94" w:rsidP="000C7367">
      <w:pPr>
        <w:rPr>
          <w:rStyle w:val="StyleUnderline"/>
        </w:rPr>
      </w:pPr>
      <w:r w:rsidRPr="0042377D">
        <w:t xml:space="preserve">This brings us to </w:t>
      </w:r>
      <w:r w:rsidRPr="0042377D">
        <w:rPr>
          <w:rStyle w:val="StyleUnderline"/>
        </w:rPr>
        <w:t>a fascinating paradox</w:t>
      </w:r>
      <w:r w:rsidRPr="0042377D">
        <w:t xml:space="preserve">: </w:t>
      </w:r>
      <w:r w:rsidRPr="0042377D">
        <w:rPr>
          <w:rStyle w:val="StyleUnderline"/>
        </w:rPr>
        <w:t xml:space="preserve">Open borders </w:t>
      </w:r>
      <w:r w:rsidRPr="0042377D">
        <w:rPr>
          <w:rStyle w:val="Emphasis"/>
        </w:rPr>
        <w:t>promote immigrants’ return</w:t>
      </w:r>
      <w:r w:rsidRPr="0042377D">
        <w:t xml:space="preserve">. </w:t>
      </w:r>
      <w:r w:rsidRPr="0042377D">
        <w:rPr>
          <w:rStyle w:val="StyleUnderline"/>
        </w:rPr>
        <w:t>Take the border between Mexico and the U.S. In the 1960s, 70 million</w:t>
      </w:r>
      <w:r w:rsidRPr="0042377D">
        <w:t xml:space="preserve"> </w:t>
      </w:r>
      <w:r w:rsidRPr="0042377D">
        <w:rPr>
          <w:rStyle w:val="StyleUnderline"/>
        </w:rPr>
        <w:t>Mexicans crossed</w:t>
      </w:r>
      <w:r w:rsidRPr="0042377D">
        <w:t xml:space="preserve"> it, </w:t>
      </w:r>
      <w:r w:rsidRPr="0042377D">
        <w:rPr>
          <w:rStyle w:val="Emphasis"/>
        </w:rPr>
        <w:t>but in time, 85% returned home</w:t>
      </w:r>
      <w:r w:rsidRPr="0042377D">
        <w:t xml:space="preserve">. </w:t>
      </w:r>
      <w:r w:rsidRPr="0042377D">
        <w:rPr>
          <w:rStyle w:val="StyleUnderline"/>
        </w:rPr>
        <w:t xml:space="preserve">Since 9/11, the U.S. side of the border has been heavily militarized, which has </w:t>
      </w:r>
      <w:r w:rsidRPr="0042377D">
        <w:rPr>
          <w:rStyle w:val="Emphasis"/>
        </w:rPr>
        <w:t>discouraged immigrants from going</w:t>
      </w:r>
      <w:r w:rsidRPr="0042377D">
        <w:rPr>
          <w:rStyle w:val="StyleUnderline"/>
        </w:rPr>
        <w:t xml:space="preserve"> back</w:t>
      </w:r>
      <w:r w:rsidRPr="0042377D">
        <w:t>. “</w:t>
      </w:r>
      <w:r w:rsidRPr="0042377D">
        <w:rPr>
          <w:rStyle w:val="StyleUnderline"/>
        </w:rPr>
        <w:t>We annually spend billions of taxpayer dollars on border enforcement that is worse than useless—it is counterproductive,” observes a sociology professor at Princeton</w:t>
      </w:r>
      <w:r w:rsidRPr="0042377D">
        <w:t xml:space="preserve"> University. “</w:t>
      </w:r>
      <w:r w:rsidRPr="0042377D">
        <w:rPr>
          <w:rStyle w:val="StyleUnderline"/>
        </w:rPr>
        <w:t xml:space="preserve">Migrants quite rationally responded to the increased costs and risks by </w:t>
      </w:r>
      <w:r w:rsidRPr="0042377D">
        <w:rPr>
          <w:rStyle w:val="Emphasis"/>
        </w:rPr>
        <w:t>minimizing the number of times they crossed the border</w:t>
      </w:r>
      <w:r w:rsidRPr="0042377D">
        <w:rPr>
          <w:rStyle w:val="StyleUnderline"/>
        </w:rPr>
        <w:t>.”</w:t>
      </w:r>
    </w:p>
    <w:p w14:paraId="630E0C22" w14:textId="77777777" w:rsidR="007F5B94" w:rsidRPr="0042377D" w:rsidRDefault="007F5B94" w:rsidP="007F5B94"/>
    <w:p w14:paraId="2CF4712F" w14:textId="1FD816D1" w:rsidR="007F5B94" w:rsidRPr="0042377D" w:rsidRDefault="006F757E" w:rsidP="007F5B94">
      <w:pPr>
        <w:pStyle w:val="Heading4"/>
        <w:rPr>
          <w:sz w:val="28"/>
        </w:rPr>
      </w:pPr>
      <w:r w:rsidRPr="0042377D">
        <w:rPr>
          <w:sz w:val="28"/>
        </w:rPr>
        <w:t>Brain drain arguments are faulty — they</w:t>
      </w:r>
      <w:r w:rsidR="007F5B94" w:rsidRPr="0042377D">
        <w:rPr>
          <w:sz w:val="28"/>
        </w:rPr>
        <w:t xml:space="preserve"> ignore market dr</w:t>
      </w:r>
      <w:r w:rsidRPr="0042377D">
        <w:rPr>
          <w:sz w:val="28"/>
        </w:rPr>
        <w:t>iven skills acquisition, assume</w:t>
      </w:r>
      <w:r w:rsidR="007F5B94" w:rsidRPr="0042377D">
        <w:rPr>
          <w:sz w:val="28"/>
        </w:rPr>
        <w:t xml:space="preserve"> finite skilled workers, and de</w:t>
      </w:r>
      <w:r w:rsidRPr="0042377D">
        <w:rPr>
          <w:sz w:val="28"/>
        </w:rPr>
        <w:t>value rights to movement.</w:t>
      </w:r>
    </w:p>
    <w:p w14:paraId="75624949" w14:textId="3850F58E" w:rsidR="007F5B94" w:rsidRPr="0042377D" w:rsidRDefault="007F5B94" w:rsidP="002A7746">
      <w:r w:rsidRPr="0042377D">
        <w:rPr>
          <w:rStyle w:val="Style13ptBold"/>
          <w:sz w:val="28"/>
        </w:rPr>
        <w:t>Clemens</w:t>
      </w:r>
      <w:r w:rsidR="00F36BCF" w:rsidRPr="0042377D">
        <w:rPr>
          <w:rStyle w:val="Style13ptBold"/>
          <w:sz w:val="28"/>
        </w:rPr>
        <w:t xml:space="preserve"> and McKenzie 9 </w:t>
      </w:r>
      <w:r w:rsidR="00F36BCF" w:rsidRPr="0042377D">
        <w:t xml:space="preserve">— </w:t>
      </w:r>
      <w:r w:rsidRPr="0042377D">
        <w:t>Michael</w:t>
      </w:r>
      <w:r w:rsidR="00F36BCF" w:rsidRPr="0042377D">
        <w:t xml:space="preserve"> Clemens</w:t>
      </w:r>
      <w:r w:rsidRPr="0042377D">
        <w:t>, Senior Fellow</w:t>
      </w:r>
      <w:r w:rsidR="00F36BCF" w:rsidRPr="0042377D">
        <w:t xml:space="preserve"> </w:t>
      </w:r>
      <w:r w:rsidRPr="0042377D">
        <w:t>@</w:t>
      </w:r>
      <w:r w:rsidR="00F36BCF" w:rsidRPr="0042377D">
        <w:t xml:space="preserve"> </w:t>
      </w:r>
      <w:r w:rsidRPr="0042377D">
        <w:t>Center</w:t>
      </w:r>
      <w:r w:rsidR="00F36BCF" w:rsidRPr="0042377D">
        <w:t xml:space="preserve"> </w:t>
      </w:r>
      <w:r w:rsidRPr="0042377D">
        <w:t>for</w:t>
      </w:r>
      <w:r w:rsidR="00F36BCF" w:rsidRPr="0042377D">
        <w:t xml:space="preserve"> </w:t>
      </w:r>
      <w:r w:rsidRPr="0042377D">
        <w:t>Global</w:t>
      </w:r>
      <w:r w:rsidR="00F36BCF" w:rsidRPr="0042377D">
        <w:t xml:space="preserve"> </w:t>
      </w:r>
      <w:r w:rsidRPr="0042377D">
        <w:t>Development</w:t>
      </w:r>
      <w:r w:rsidR="00F36BCF" w:rsidRPr="0042377D">
        <w:t xml:space="preserve">, Ph.D. from Harvard, and David McKenzie, </w:t>
      </w:r>
      <w:r w:rsidRPr="0042377D">
        <w:t>Lead</w:t>
      </w:r>
      <w:r w:rsidR="00F36BCF" w:rsidRPr="0042377D">
        <w:t xml:space="preserve"> </w:t>
      </w:r>
      <w:r w:rsidRPr="0042377D">
        <w:t>Economist</w:t>
      </w:r>
      <w:r w:rsidR="00F36BCF" w:rsidRPr="0042377D">
        <w:t xml:space="preserve"> @ Wor</w:t>
      </w:r>
      <w:r w:rsidRPr="0042377D">
        <w:t>ld</w:t>
      </w:r>
      <w:r w:rsidR="00F36BCF" w:rsidRPr="0042377D">
        <w:t xml:space="preserve"> </w:t>
      </w:r>
      <w:r w:rsidRPr="0042377D">
        <w:t>Bank</w:t>
      </w:r>
      <w:r w:rsidR="00F36BCF" w:rsidRPr="0042377D">
        <w:t xml:space="preserve"> </w:t>
      </w:r>
      <w:r w:rsidRPr="0042377D">
        <w:t>Development</w:t>
      </w:r>
      <w:r w:rsidR="00F36BCF" w:rsidRPr="0042377D">
        <w:t xml:space="preserve"> </w:t>
      </w:r>
      <w:r w:rsidRPr="0042377D">
        <w:t>Research</w:t>
      </w:r>
      <w:r w:rsidR="00F36BCF" w:rsidRPr="0042377D">
        <w:t xml:space="preserve"> </w:t>
      </w:r>
      <w:r w:rsidRPr="0042377D">
        <w:t>Group</w:t>
      </w:r>
      <w:r w:rsidR="00F36BCF" w:rsidRPr="0042377D">
        <w:t xml:space="preserve"> with a Ph.D. from Yale</w:t>
      </w:r>
      <w:r w:rsidRPr="0042377D">
        <w:t xml:space="preserve">, </w:t>
      </w:r>
      <w:r w:rsidR="00F36BCF" w:rsidRPr="0042377D">
        <w:t>2009 (“ Think Again: Brain Drain,” Foreign Policy, October 22</w:t>
      </w:r>
      <w:r w:rsidR="00F36BCF" w:rsidRPr="0042377D">
        <w:rPr>
          <w:vertAlign w:val="superscript"/>
        </w:rPr>
        <w:t>nd</w:t>
      </w:r>
      <w:r w:rsidR="00F36BCF" w:rsidRPr="0042377D">
        <w:t xml:space="preserve">, Available Online at </w:t>
      </w:r>
      <w:hyperlink r:id="rId26" w:history="1">
        <w:r w:rsidR="00F36BCF" w:rsidRPr="0042377D">
          <w:rPr>
            <w:rStyle w:val="Hyperlink"/>
          </w:rPr>
          <w:t>http://foreignpolicy.com/2009/10/22/think-again-brain-drain/</w:t>
        </w:r>
      </w:hyperlink>
      <w:r w:rsidR="00F36BCF" w:rsidRPr="0042377D">
        <w:t>, Accessed 08-09-2018)</w:t>
      </w:r>
    </w:p>
    <w:p w14:paraId="56A2593F" w14:textId="77777777" w:rsidR="007F5B94" w:rsidRPr="0042377D" w:rsidRDefault="007F5B94" w:rsidP="007F5B94">
      <w:pPr>
        <w:rPr>
          <w:rStyle w:val="Emphasis"/>
        </w:rPr>
      </w:pPr>
      <w:r w:rsidRPr="0042377D">
        <w:rPr>
          <w:rStyle w:val="StyleUnderline"/>
        </w:rPr>
        <w:t>Allowing skilled emigration is stealing human capital</w:t>
      </w:r>
      <w:r w:rsidRPr="0042377D">
        <w:t xml:space="preserve"> from poor countries." No. </w:t>
      </w:r>
      <w:r w:rsidRPr="0042377D">
        <w:rPr>
          <w:rStyle w:val="StyleUnderline"/>
        </w:rPr>
        <w:t>Many of the same countries courted by the U</w:t>
      </w:r>
      <w:r w:rsidRPr="0042377D">
        <w:t xml:space="preserve">nited </w:t>
      </w:r>
      <w:r w:rsidRPr="0042377D">
        <w:rPr>
          <w:rStyle w:val="StyleUnderline"/>
        </w:rPr>
        <w:t>S</w:t>
      </w:r>
      <w:r w:rsidRPr="0042377D">
        <w:t xml:space="preserve">tates </w:t>
      </w:r>
      <w:r w:rsidRPr="0042377D">
        <w:rPr>
          <w:rStyle w:val="StyleUnderline"/>
        </w:rPr>
        <w:t xml:space="preserve">through aid and trade deals complain bitterly of </w:t>
      </w:r>
      <w:r w:rsidRPr="0042377D">
        <w:t>the "</w:t>
      </w:r>
      <w:r w:rsidRPr="0042377D">
        <w:rPr>
          <w:rStyle w:val="Emphasis"/>
        </w:rPr>
        <w:t>brain drain</w:t>
      </w:r>
      <w:r w:rsidRPr="0042377D">
        <w:t xml:space="preserve">" of their doctors, scientists, and engineers to the United States and other rich countries. If correct, these complaints would mean that current immigration policy amounts to counterproductive foreign policy. </w:t>
      </w:r>
      <w:r w:rsidRPr="0042377D">
        <w:rPr>
          <w:rStyle w:val="StyleUnderline"/>
        </w:rPr>
        <w:t>Thankfully</w:t>
      </w:r>
      <w:r w:rsidRPr="0042377D">
        <w:t xml:space="preserve">, however, </w:t>
      </w:r>
      <w:r w:rsidRPr="0042377D">
        <w:rPr>
          <w:rStyle w:val="StyleUnderline"/>
        </w:rPr>
        <w:t>the flow of skilled emigrants</w:t>
      </w:r>
      <w:r w:rsidRPr="0042377D">
        <w:t xml:space="preserve"> from poor to rich parties </w:t>
      </w:r>
      <w:r w:rsidRPr="0042377D">
        <w:rPr>
          <w:rStyle w:val="StyleUnderline"/>
        </w:rPr>
        <w:t xml:space="preserve">can actually benefit </w:t>
      </w:r>
      <w:r w:rsidRPr="0042377D">
        <w:rPr>
          <w:rStyle w:val="Emphasis"/>
        </w:rPr>
        <w:t>both parties.</w:t>
      </w:r>
      <w:r w:rsidRPr="0042377D">
        <w:rPr>
          <w:rStyle w:val="StyleUnderline"/>
        </w:rPr>
        <w:t xml:space="preserve"> </w:t>
      </w:r>
      <w:r w:rsidRPr="0042377D">
        <w:t xml:space="preserve">This common idea </w:t>
      </w:r>
      <w:r w:rsidRPr="0042377D">
        <w:rPr>
          <w:rStyle w:val="StyleUnderline"/>
        </w:rPr>
        <w:t xml:space="preserve">that </w:t>
      </w:r>
      <w:r w:rsidRPr="0042377D">
        <w:t xml:space="preserve">skilled </w:t>
      </w:r>
      <w:r w:rsidRPr="0042377D">
        <w:rPr>
          <w:rStyle w:val="StyleUnderline"/>
        </w:rPr>
        <w:t>emigration amounts to "stealing</w:t>
      </w:r>
      <w:r w:rsidRPr="0042377D">
        <w:t xml:space="preserve">" </w:t>
      </w:r>
      <w:r w:rsidRPr="0042377D">
        <w:rPr>
          <w:rStyle w:val="StyleUnderline"/>
        </w:rPr>
        <w:t xml:space="preserve">requires a </w:t>
      </w:r>
      <w:r w:rsidRPr="0042377D">
        <w:rPr>
          <w:rStyle w:val="Emphasis"/>
        </w:rPr>
        <w:t>cartoonish set of assumptions</w:t>
      </w:r>
      <w:r w:rsidRPr="0042377D">
        <w:rPr>
          <w:rStyle w:val="StyleUnderline"/>
        </w:rPr>
        <w:t xml:space="preserve"> about developing countries</w:t>
      </w:r>
      <w:r w:rsidRPr="0042377D">
        <w:t xml:space="preserve">. </w:t>
      </w:r>
      <w:r w:rsidRPr="0042377D">
        <w:rPr>
          <w:rStyle w:val="StyleUnderline"/>
        </w:rPr>
        <w:t>First,</w:t>
      </w:r>
      <w:r w:rsidRPr="0042377D">
        <w:t xml:space="preserve"> it requires us to assume</w:t>
      </w:r>
      <w:r w:rsidRPr="0042377D">
        <w:rPr>
          <w:rStyle w:val="StyleUnderline"/>
        </w:rPr>
        <w:t xml:space="preserve"> that developing countries possess a finite stock of skilled workers</w:t>
      </w:r>
      <w:r w:rsidRPr="0042377D">
        <w:t xml:space="preserve">, </w:t>
      </w:r>
      <w:r w:rsidRPr="0042377D">
        <w:rPr>
          <w:rStyle w:val="StyleUnderline"/>
        </w:rPr>
        <w:t>a stock depleted by one for every departure</w:t>
      </w:r>
      <w:r w:rsidRPr="0042377D">
        <w:t xml:space="preserve">. </w:t>
      </w:r>
      <w:r w:rsidRPr="0042377D">
        <w:rPr>
          <w:rStyle w:val="StyleUnderline"/>
        </w:rPr>
        <w:t xml:space="preserve">In fact, people </w:t>
      </w:r>
      <w:r w:rsidRPr="0042377D">
        <w:rPr>
          <w:rStyle w:val="Emphasis"/>
        </w:rPr>
        <w:t>respond to the incentives</w:t>
      </w:r>
      <w:r w:rsidRPr="0042377D">
        <w:rPr>
          <w:rStyle w:val="StyleUnderline"/>
        </w:rPr>
        <w:t xml:space="preserve"> created by migration</w:t>
      </w:r>
      <w:r w:rsidRPr="0042377D">
        <w:t xml:space="preserve">: </w:t>
      </w:r>
      <w:r w:rsidRPr="0042377D">
        <w:rPr>
          <w:rStyle w:val="StyleUnderline"/>
        </w:rPr>
        <w:t xml:space="preserve">Enormous numbers of skilled workers from developing countries have been </w:t>
      </w:r>
      <w:r w:rsidRPr="0042377D">
        <w:rPr>
          <w:rStyle w:val="Emphasis"/>
        </w:rPr>
        <w:t>induced to acquire their skills</w:t>
      </w:r>
      <w:r w:rsidRPr="0042377D">
        <w:rPr>
          <w:rStyle w:val="StyleUnderline"/>
        </w:rPr>
        <w:t xml:space="preserve"> by the opportunity of high earnings abroad</w:t>
      </w:r>
      <w:r w:rsidRPr="0042377D">
        <w:t xml:space="preserve">. This is why </w:t>
      </w:r>
      <w:r w:rsidRPr="0042377D">
        <w:rPr>
          <w:rStyle w:val="StyleUnderline"/>
        </w:rPr>
        <w:t>the Philippines, which sends more nurses abroad than any other developing country, still has more nurses per capita at home than Britain</w:t>
      </w:r>
      <w:r w:rsidRPr="0042377D">
        <w:t xml:space="preserve"> does. </w:t>
      </w:r>
      <w:r w:rsidRPr="0042377D">
        <w:rPr>
          <w:rStyle w:val="StyleUnderline"/>
        </w:rPr>
        <w:t xml:space="preserve">Recent research has also shown that a sudden, large increase in skilled emigration from a developing country to a skill-selective destination can cause a corresponding sudden </w:t>
      </w:r>
      <w:r w:rsidRPr="0042377D">
        <w:rPr>
          <w:rStyle w:val="Emphasis"/>
        </w:rPr>
        <w:t>increase in skill acquisition</w:t>
      </w:r>
      <w:r w:rsidRPr="0042377D">
        <w:rPr>
          <w:rStyle w:val="StyleUnderline"/>
        </w:rPr>
        <w:t xml:space="preserve"> in the source country. Second,</w:t>
      </w:r>
      <w:r w:rsidRPr="0042377D">
        <w:t xml:space="preserve"> believing that skilled emigration amounts to theft from the poor requires us to assume </w:t>
      </w:r>
      <w:r w:rsidRPr="0042377D">
        <w:rPr>
          <w:rStyle w:val="StyleUnderline"/>
        </w:rPr>
        <w:t>that skilled workers themselves are not poor</w:t>
      </w:r>
      <w:r w:rsidRPr="0042377D">
        <w:t xml:space="preserve">. </w:t>
      </w:r>
      <w:r w:rsidRPr="0042377D">
        <w:rPr>
          <w:rStyle w:val="StyleUnderline"/>
        </w:rPr>
        <w:t>In Zambia, a nurse has to get by on less than $1,500 per year —</w:t>
      </w:r>
      <w:r w:rsidRPr="0042377D">
        <w:t xml:space="preserve"> measured at U.S. prices, not Zambian ones — and </w:t>
      </w:r>
      <w:r w:rsidRPr="0042377D">
        <w:rPr>
          <w:rStyle w:val="StyleUnderline"/>
        </w:rPr>
        <w:t>a doctor</w:t>
      </w:r>
      <w:r w:rsidRPr="0042377D">
        <w:t xml:space="preserve"> must make ends meet with less than $</w:t>
      </w:r>
      <w:r w:rsidRPr="0042377D">
        <w:rPr>
          <w:rStyle w:val="StyleUnderline"/>
        </w:rPr>
        <w:t>5,500</w:t>
      </w:r>
      <w:r w:rsidRPr="0042377D">
        <w:t xml:space="preserve"> per year, again at U.S. prices. </w:t>
      </w:r>
      <w:r w:rsidRPr="0042377D">
        <w:rPr>
          <w:rStyle w:val="StyleUnderline"/>
        </w:rPr>
        <w:t>If these were your annual wages, facing U.S. price levels, you would likely consider yourself destitute</w:t>
      </w:r>
      <w:r w:rsidRPr="0042377D">
        <w:t xml:space="preserve">. </w:t>
      </w:r>
      <w:r w:rsidRPr="0042377D">
        <w:rPr>
          <w:rStyle w:val="StyleUnderline"/>
        </w:rPr>
        <w:t>Third,</w:t>
      </w:r>
      <w:r w:rsidRPr="0042377D">
        <w:t xml:space="preserve"> </w:t>
      </w:r>
      <w:r w:rsidRPr="0042377D">
        <w:rPr>
          <w:rStyle w:val="StyleUnderline"/>
        </w:rPr>
        <w:t xml:space="preserve">believing </w:t>
      </w:r>
      <w:r w:rsidRPr="0042377D">
        <w:rPr>
          <w:rStyle w:val="Emphasis"/>
        </w:rPr>
        <w:t>that a person’s choice to emigrate</w:t>
      </w:r>
      <w:r w:rsidRPr="0042377D">
        <w:rPr>
          <w:rStyle w:val="StyleUnderline"/>
        </w:rPr>
        <w:t xml:space="preserve"> constitutes "stealing" requires</w:t>
      </w:r>
      <w:r w:rsidRPr="0042377D">
        <w:t xml:space="preserve"> </w:t>
      </w:r>
      <w:r w:rsidRPr="0042377D">
        <w:rPr>
          <w:rStyle w:val="StyleUnderline"/>
        </w:rPr>
        <w:t xml:space="preserve">problematic assumptions about </w:t>
      </w:r>
      <w:r w:rsidRPr="0042377D">
        <w:rPr>
          <w:rStyle w:val="Emphasis"/>
        </w:rPr>
        <w:t>that person’s rights</w:t>
      </w:r>
      <w:r w:rsidRPr="0042377D">
        <w:t xml:space="preserve">. </w:t>
      </w:r>
      <w:r w:rsidRPr="0042377D">
        <w:rPr>
          <w:rStyle w:val="StyleUnderline"/>
        </w:rPr>
        <w:t>The U</w:t>
      </w:r>
      <w:r w:rsidRPr="0042377D">
        <w:t xml:space="preserve">nited </w:t>
      </w:r>
      <w:r w:rsidRPr="0042377D">
        <w:rPr>
          <w:rStyle w:val="StyleUnderline"/>
        </w:rPr>
        <w:t>N</w:t>
      </w:r>
      <w:r w:rsidRPr="0042377D">
        <w:t xml:space="preserve">ations </w:t>
      </w:r>
      <w:r w:rsidRPr="0042377D">
        <w:rPr>
          <w:rStyle w:val="StyleUnderline"/>
        </w:rPr>
        <w:t>Universal Declaration</w:t>
      </w:r>
      <w:r w:rsidRPr="0042377D">
        <w:t xml:space="preserve"> of Human Rights </w:t>
      </w:r>
      <w:r w:rsidRPr="0042377D">
        <w:rPr>
          <w:rStyle w:val="StyleUnderline"/>
        </w:rPr>
        <w:t xml:space="preserve">states that all people have an </w:t>
      </w:r>
      <w:r w:rsidRPr="0042377D">
        <w:rPr>
          <w:rStyle w:val="Emphasis"/>
        </w:rPr>
        <w:t>unqualified right to</w:t>
      </w:r>
      <w:r w:rsidRPr="0042377D">
        <w:rPr>
          <w:rStyle w:val="StyleUnderline"/>
        </w:rPr>
        <w:t xml:space="preserve"> leave any country.</w:t>
      </w:r>
      <w:r w:rsidRPr="0042377D">
        <w:t xml:space="preserve"> </w:t>
      </w:r>
      <w:r w:rsidRPr="0042377D">
        <w:rPr>
          <w:rStyle w:val="Emphasis"/>
        </w:rPr>
        <w:t>Skilled migrants are not "owned" by their home countries</w:t>
      </w:r>
      <w:r w:rsidRPr="0042377D">
        <w:t xml:space="preserve">, </w:t>
      </w:r>
      <w:r w:rsidRPr="0042377D">
        <w:rPr>
          <w:rStyle w:val="Emphasis"/>
        </w:rPr>
        <w:t>and should have the same rights to freedom of movement as professionals in rich countries.</w:t>
      </w:r>
    </w:p>
    <w:p w14:paraId="2D46BD19" w14:textId="77777777" w:rsidR="007F5B94" w:rsidRPr="0042377D" w:rsidRDefault="007F5B94" w:rsidP="007F5B94"/>
    <w:p w14:paraId="0DD1418D" w14:textId="34EFEDB9" w:rsidR="007F5B94" w:rsidRPr="0042377D" w:rsidRDefault="005F21BA" w:rsidP="007F5B94">
      <w:pPr>
        <w:pStyle w:val="Heading4"/>
        <w:rPr>
          <w:sz w:val="28"/>
        </w:rPr>
      </w:pPr>
      <w:r w:rsidRPr="0042377D">
        <w:rPr>
          <w:sz w:val="28"/>
        </w:rPr>
        <w:t>Open borders benefit all — Puerto Rico proves no brain drain.</w:t>
      </w:r>
    </w:p>
    <w:p w14:paraId="1D55D045" w14:textId="77777777" w:rsidR="00025C03" w:rsidRPr="0042377D" w:rsidRDefault="00025C03" w:rsidP="00025C03">
      <w:r w:rsidRPr="0042377D">
        <w:rPr>
          <w:rStyle w:val="Style13ptBold"/>
          <w:sz w:val="28"/>
        </w:rPr>
        <w:t xml:space="preserve">Matthews 14 </w:t>
      </w:r>
      <w:r w:rsidRPr="0042377D">
        <w:t>— Dylan Matthews, staff writer for Vox.com, 2014 (“The case for open borders,” Vox, December 15th, Available Online at https://www.vox.com/2014/9/13/6135905/open-borders-bryan-caplan-interview-gdp-double, Accessed 08-08-2018)</w:t>
      </w:r>
    </w:p>
    <w:p w14:paraId="6BCA5431" w14:textId="77777777" w:rsidR="007F5B94" w:rsidRPr="0042377D" w:rsidRDefault="007F5B94" w:rsidP="000C7367">
      <w:r w:rsidRPr="0042377D">
        <w:t xml:space="preserve">Even if open borders would be economically beneficial for recipient countries, it's worth asking if it benefits the countries people are leaving. A common worry is that </w:t>
      </w:r>
      <w:r w:rsidRPr="0042377D">
        <w:rPr>
          <w:rStyle w:val="StyleUnderline"/>
        </w:rPr>
        <w:t>open borders would cause a "brain drain</w:t>
      </w:r>
      <w:r w:rsidRPr="0042377D">
        <w:t xml:space="preserve">," taking talent away from developing countries and hurting them, even as it helps their (former) residents. </w:t>
      </w:r>
      <w:r w:rsidRPr="0042377D">
        <w:rPr>
          <w:rStyle w:val="StyleUnderline"/>
        </w:rPr>
        <w:t>The idea here is</w:t>
      </w:r>
      <w:r w:rsidRPr="0042377D">
        <w:t xml:space="preserve"> a little </w:t>
      </w:r>
      <w:r w:rsidRPr="0042377D">
        <w:rPr>
          <w:rStyle w:val="Emphasis"/>
        </w:rPr>
        <w:t>confused</w:t>
      </w:r>
      <w:r w:rsidRPr="0042377D">
        <w:t xml:space="preserve">; </w:t>
      </w:r>
      <w:r w:rsidRPr="0042377D">
        <w:rPr>
          <w:rStyle w:val="StyleUnderline"/>
        </w:rPr>
        <w:t>we should care about making life better for people, whether or not they stay in their home country</w:t>
      </w:r>
      <w:r w:rsidRPr="0042377D">
        <w:t>. But it's wrong even on its own terms</w:t>
      </w:r>
      <w:r w:rsidRPr="0042377D">
        <w:rPr>
          <w:rStyle w:val="StyleUnderline"/>
        </w:rPr>
        <w:t>. If we're worried about brain drain, we should really be concerned about the current immigration system</w:t>
      </w:r>
      <w:r w:rsidRPr="0042377D">
        <w:t xml:space="preserve">, </w:t>
      </w:r>
      <w:r w:rsidRPr="0042377D">
        <w:rPr>
          <w:rStyle w:val="Emphasis"/>
        </w:rPr>
        <w:t>in which high-skilled immigrants are privileged over low-skilled ones</w:t>
      </w:r>
      <w:r w:rsidRPr="0042377D">
        <w:t xml:space="preserve">, </w:t>
      </w:r>
      <w:r w:rsidRPr="0042377D">
        <w:rPr>
          <w:rStyle w:val="Emphasis"/>
        </w:rPr>
        <w:t>ensuring that what migration does</w:t>
      </w:r>
      <w:r w:rsidRPr="0042377D">
        <w:t xml:space="preserve"> </w:t>
      </w:r>
      <w:r w:rsidRPr="0042377D">
        <w:rPr>
          <w:rStyle w:val="StyleUnderline"/>
        </w:rPr>
        <w:t>occur disproportionately takes the former out of their home countries</w:t>
      </w:r>
      <w:r w:rsidRPr="0042377D">
        <w:t>. In any case</w:t>
      </w:r>
      <w:r w:rsidRPr="0042377D">
        <w:rPr>
          <w:rStyle w:val="StyleUnderline"/>
        </w:rPr>
        <w:t>, emigration</w:t>
      </w:r>
      <w:r w:rsidRPr="0042377D">
        <w:t xml:space="preserve"> actually </w:t>
      </w:r>
      <w:r w:rsidRPr="0042377D">
        <w:rPr>
          <w:rStyle w:val="StyleUnderline"/>
        </w:rPr>
        <w:t>helps home countries in a wide variety of ways</w:t>
      </w:r>
      <w:r w:rsidRPr="0042377D">
        <w:t xml:space="preserve">. </w:t>
      </w:r>
      <w:r w:rsidRPr="0042377D">
        <w:rPr>
          <w:rStyle w:val="StyleUnderline"/>
        </w:rPr>
        <w:t>Emigrants typically send back money</w:t>
      </w:r>
      <w:r w:rsidRPr="0042377D">
        <w:t xml:space="preserve">, </w:t>
      </w:r>
      <w:r w:rsidRPr="0042377D">
        <w:rPr>
          <w:rStyle w:val="StyleUnderline"/>
        </w:rPr>
        <w:t>which can be hugely consequential</w:t>
      </w:r>
      <w:r w:rsidRPr="0042377D">
        <w:t xml:space="preserve"> </w:t>
      </w:r>
      <w:r w:rsidRPr="0042377D">
        <w:rPr>
          <w:rStyle w:val="Emphasis"/>
        </w:rPr>
        <w:t>for their home country's economy</w:t>
      </w:r>
      <w:r w:rsidRPr="0042377D">
        <w:t xml:space="preserve">. </w:t>
      </w:r>
      <w:r w:rsidRPr="0042377D">
        <w:rPr>
          <w:rStyle w:val="StyleUnderline"/>
        </w:rPr>
        <w:t>They</w:t>
      </w:r>
      <w:r w:rsidRPr="0042377D">
        <w:t xml:space="preserve"> can </w:t>
      </w:r>
      <w:r w:rsidRPr="0042377D">
        <w:rPr>
          <w:rStyle w:val="StyleUnderline"/>
        </w:rPr>
        <w:t xml:space="preserve">create social networks in host countries, and later come home and use those connections to </w:t>
      </w:r>
      <w:r w:rsidRPr="0042377D">
        <w:rPr>
          <w:rStyle w:val="Emphasis"/>
        </w:rPr>
        <w:t>advance their home country's development</w:t>
      </w:r>
      <w:r w:rsidRPr="0042377D">
        <w:t xml:space="preserve">. </w:t>
      </w:r>
      <w:r w:rsidRPr="0042377D">
        <w:rPr>
          <w:rStyle w:val="StyleUnderline"/>
        </w:rPr>
        <w:t>Caplan points to the Chinese diaspora as a prime example</w:t>
      </w:r>
      <w:r w:rsidRPr="0042377D">
        <w:t xml:space="preserve">: "A lot of what’s going on in the development of China is there is this huge, disparate community of ethnic Chinese all over the place, and they have relatives in China. This makes it very easy for them to do business with each other." Moreover, </w:t>
      </w:r>
      <w:r w:rsidRPr="0042377D">
        <w:rPr>
          <w:rStyle w:val="StyleUnderline"/>
        </w:rPr>
        <w:t>actual examples we have of open borders suggest that migrants' home countries actually benefit.</w:t>
      </w:r>
      <w:r w:rsidRPr="0042377D">
        <w:t xml:space="preserve"> </w:t>
      </w:r>
      <w:r w:rsidRPr="0042377D">
        <w:rPr>
          <w:rStyle w:val="StyleUnderline"/>
        </w:rPr>
        <w:t>Take Puerto Rico</w:t>
      </w:r>
      <w:r w:rsidRPr="0042377D">
        <w:t xml:space="preserve">. Shortly after the US conquered it in the Spanish American War, </w:t>
      </w:r>
      <w:r w:rsidRPr="0042377D">
        <w:rPr>
          <w:rStyle w:val="StyleUnderline"/>
        </w:rPr>
        <w:t>the Supreme Court established that it was illegal to restrict migration</w:t>
      </w:r>
      <w:r w:rsidRPr="0042377D">
        <w:t xml:space="preserve"> between the island and the rest of the United States. </w:t>
      </w:r>
      <w:r w:rsidRPr="0042377D">
        <w:rPr>
          <w:rStyle w:val="StyleUnderline"/>
        </w:rPr>
        <w:t>The result was open borders</w:t>
      </w:r>
      <w:r w:rsidRPr="0042377D">
        <w:t xml:space="preserve"> between the US and a much poorer territory, imposed more or less randomly by a court. </w:t>
      </w:r>
      <w:r w:rsidRPr="0042377D">
        <w:rPr>
          <w:rStyle w:val="Emphasis"/>
        </w:rPr>
        <w:t xml:space="preserve">It made for a good test of the policy's effect: since then, Puerto Rico has far surpassed neighboring countries like the Dominican Republic economically. </w:t>
      </w:r>
      <w:r w:rsidRPr="0042377D">
        <w:t>"</w:t>
      </w:r>
      <w:r w:rsidRPr="0042377D">
        <w:rPr>
          <w:rStyle w:val="StyleUnderline"/>
        </w:rPr>
        <w:t>In terms of brain drain, it seems like there has been a lot less than for any other Latin American country, because from Puerto Rico, you can come regardless of your skill level, whereas, for every other country in Latin America, it is much easier for the skilled workers to get in,"</w:t>
      </w:r>
      <w:r w:rsidRPr="0042377D">
        <w:t xml:space="preserve"> Caplan notes. "Over half the population has left, but Puerto Rico, by the standards of Caribbean island nations, is a paradise."</w:t>
      </w:r>
    </w:p>
    <w:p w14:paraId="4C0CDF86" w14:textId="77777777" w:rsidR="007F5B94" w:rsidRPr="0042377D" w:rsidRDefault="007F5B94" w:rsidP="007F5B94"/>
    <w:p w14:paraId="24E7FE1C" w14:textId="12B1732F" w:rsidR="007F5B94" w:rsidRPr="0042377D" w:rsidRDefault="005F21BA" w:rsidP="007F5B94">
      <w:pPr>
        <w:pStyle w:val="Heading4"/>
        <w:rPr>
          <w:sz w:val="28"/>
        </w:rPr>
      </w:pPr>
      <w:r w:rsidRPr="0042377D">
        <w:rPr>
          <w:sz w:val="28"/>
        </w:rPr>
        <w:t>Brain drain is outdated theory — prefer brain circulation.</w:t>
      </w:r>
    </w:p>
    <w:p w14:paraId="437115D2" w14:textId="77777777" w:rsidR="00D8200D" w:rsidRPr="0042377D" w:rsidRDefault="00D8200D" w:rsidP="00D8200D">
      <w:r w:rsidRPr="0042377D">
        <w:rPr>
          <w:rStyle w:val="Style13ptBold"/>
          <w:sz w:val="28"/>
        </w:rPr>
        <w:t xml:space="preserve">Clemens and McKenzie 9 </w:t>
      </w:r>
      <w:r w:rsidRPr="0042377D">
        <w:t>— Michael Clemens, Senior Fellow @ Center for Global Development, Ph.D. from Harvard, and David McKenzie, Lead Economist @ World Bank Development Research Group with a Ph.D. from Yale, 2009 (“ Think Again: Brain Drain,” Foreign Policy, October 22</w:t>
      </w:r>
      <w:r w:rsidRPr="0042377D">
        <w:rPr>
          <w:vertAlign w:val="superscript"/>
        </w:rPr>
        <w:t>nd</w:t>
      </w:r>
      <w:r w:rsidRPr="0042377D">
        <w:t xml:space="preserve">, Available Online at </w:t>
      </w:r>
      <w:hyperlink r:id="rId27" w:history="1">
        <w:r w:rsidRPr="0042377D">
          <w:rPr>
            <w:rStyle w:val="Hyperlink"/>
          </w:rPr>
          <w:t>http://foreignpolicy.com/2009/10/22/think-again-brain-drain/</w:t>
        </w:r>
      </w:hyperlink>
      <w:r w:rsidRPr="0042377D">
        <w:t>, Accessed 08-09-2018)</w:t>
      </w:r>
    </w:p>
    <w:p w14:paraId="3A187D57" w14:textId="77777777" w:rsidR="007F5B94" w:rsidRPr="0042377D" w:rsidRDefault="007F5B94" w:rsidP="007F5B94">
      <w:pPr>
        <w:rPr>
          <w:rStyle w:val="StyleUnderline"/>
        </w:rPr>
      </w:pPr>
      <w:r w:rsidRPr="0042377D">
        <w:rPr>
          <w:rStyle w:val="StyleUnderline"/>
        </w:rPr>
        <w:t>Conventional wisdom once held that the wealth of a country declined when it imported foreign goods</w:t>
      </w:r>
      <w:r w:rsidRPr="0042377D">
        <w:t xml:space="preserve">, since obviously cash was wealth and obviously buying foreign goods sent cash abroad. Adam </w:t>
      </w:r>
      <w:r w:rsidRPr="0042377D">
        <w:rPr>
          <w:rStyle w:val="StyleUnderline"/>
        </w:rPr>
        <w:t>Smith argued that economic development —</w:t>
      </w:r>
      <w:r w:rsidRPr="0042377D">
        <w:t xml:space="preserve"> or the "wealth of nations" — </w:t>
      </w:r>
      <w:r w:rsidRPr="0042377D">
        <w:rPr>
          <w:rStyle w:val="StyleUnderline"/>
        </w:rPr>
        <w:t xml:space="preserve">depends not a country’s stock of cash but on structural changes that international exchange could encourage. In today’s information age, the view has taken hold that human capital now rules the wealth of nations, and that its departure in any circumstance must harm a country’s development. But </w:t>
      </w:r>
      <w:r w:rsidRPr="0042377D">
        <w:rPr>
          <w:rStyle w:val="Emphasis"/>
        </w:rPr>
        <w:t xml:space="preserve">economic development is much more complex than that. </w:t>
      </w:r>
      <w:r w:rsidRPr="0042377D">
        <w:t xml:space="preserve">But </w:t>
      </w:r>
      <w:r w:rsidRPr="0042377D">
        <w:rPr>
          <w:rStyle w:val="StyleUnderline"/>
        </w:rPr>
        <w:t>thanks to new research, we have learned that the international movement of educated people changes the incentives to acquire education, sends enormous quantities of money across borders, leads to movements back and forth, and can contribute to the spread of trade, investment, technology, and ideas. All of this fits very uncomfortably in a rhyming phrase like "brain drain," a caricature that would be best discarded in favor of a richer view of the links between human movement and development.</w:t>
      </w:r>
    </w:p>
    <w:p w14:paraId="588D3524" w14:textId="77777777" w:rsidR="007F5B94" w:rsidRPr="0042377D" w:rsidRDefault="007F5B94" w:rsidP="007F5B94">
      <w:pPr>
        <w:rPr>
          <w:rStyle w:val="StyleUnderline"/>
        </w:rPr>
      </w:pPr>
    </w:p>
    <w:p w14:paraId="79B91862" w14:textId="12CA0234" w:rsidR="007F5B94" w:rsidRPr="0042377D" w:rsidRDefault="005F21BA" w:rsidP="007F5B94">
      <w:pPr>
        <w:pStyle w:val="Heading3"/>
      </w:pPr>
      <w:r w:rsidRPr="0042377D">
        <w:t>Extend:</w:t>
      </w:r>
      <w:r w:rsidR="007F5B94" w:rsidRPr="0042377D">
        <w:t xml:space="preserve"> </w:t>
      </w:r>
      <w:r w:rsidRPr="0042377D">
        <w:t>“</w:t>
      </w:r>
      <w:r w:rsidR="007F5B94" w:rsidRPr="0042377D">
        <w:t>Immigra</w:t>
      </w:r>
      <w:r w:rsidRPr="0042377D">
        <w:t>tion Helps Developing Countries”</w:t>
      </w:r>
    </w:p>
    <w:p w14:paraId="2F4BF216" w14:textId="77777777" w:rsidR="007F5B94" w:rsidRPr="0042377D" w:rsidRDefault="007F5B94" w:rsidP="007F5B94">
      <w:pPr>
        <w:pStyle w:val="Heading4"/>
        <w:rPr>
          <w:sz w:val="28"/>
        </w:rPr>
      </w:pPr>
      <w:r w:rsidRPr="0042377D">
        <w:rPr>
          <w:sz w:val="28"/>
        </w:rPr>
        <w:t xml:space="preserve">Emigration net positive for developing countries: remittances, brain circulation, social networking, skill acquisition </w:t>
      </w:r>
    </w:p>
    <w:p w14:paraId="75284769" w14:textId="77777777" w:rsidR="00025C03" w:rsidRPr="0042377D" w:rsidRDefault="00025C03" w:rsidP="00025C03">
      <w:pPr>
        <w:rPr>
          <w:b/>
        </w:rPr>
      </w:pPr>
      <w:r w:rsidRPr="0042377D">
        <w:rPr>
          <w:rStyle w:val="Style13ptBold"/>
        </w:rPr>
        <w:t>Caplan 14</w:t>
      </w:r>
      <w:r w:rsidRPr="0042377D">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 Ph.D. in Economics from Princeton, BA in Economics from UC Berkeley, 2014 (“The case for open borders,” Bryan Caplan interviewed by Dylan Matthews, Vox, December 15</w:t>
      </w:r>
      <w:r w:rsidRPr="0042377D">
        <w:rPr>
          <w:vertAlign w:val="superscript"/>
        </w:rPr>
        <w:t>th</w:t>
      </w:r>
      <w:r w:rsidRPr="0042377D">
        <w:t>, Available Online at https://www.vox.com/2014/9/13/6135905/open-borders-bryan-caplan-interview-gdp-double, Accessed 08-08-2018)</w:t>
      </w:r>
    </w:p>
    <w:p w14:paraId="065FDDE1" w14:textId="77777777" w:rsidR="007F5B94" w:rsidRPr="0042377D" w:rsidRDefault="007F5B94" w:rsidP="000C7367">
      <w:pPr>
        <w:rPr>
          <w:rStyle w:val="StyleUnderline"/>
        </w:rPr>
      </w:pPr>
      <w:r w:rsidRPr="0042377D">
        <w:t xml:space="preserve">Dylan Matthews: </w:t>
      </w:r>
      <w:r w:rsidRPr="0042377D">
        <w:rPr>
          <w:rStyle w:val="StyleUnderline"/>
        </w:rPr>
        <w:t xml:space="preserve">What do you make of </w:t>
      </w:r>
      <w:r w:rsidRPr="0042377D">
        <w:t xml:space="preserve">the </w:t>
      </w:r>
      <w:r w:rsidRPr="0042377D">
        <w:rPr>
          <w:rStyle w:val="StyleUnderline"/>
        </w:rPr>
        <w:t xml:space="preserve">brain drain </w:t>
      </w:r>
      <w:r w:rsidRPr="0042377D">
        <w:t xml:space="preserve">argument? If you have open migration, and 80 percent of Haiti moves to the US, will the remaining 20 percent have an even more miserable existence? Does that negate the benefits? Bryan Caplan: The first thing to know is that </w:t>
      </w:r>
      <w:r w:rsidRPr="0042377D">
        <w:rPr>
          <w:rStyle w:val="StyleUnderline"/>
        </w:rPr>
        <w:t xml:space="preserve">the main reason for </w:t>
      </w:r>
      <w:r w:rsidRPr="0042377D">
        <w:rPr>
          <w:rStyle w:val="Emphasis"/>
        </w:rPr>
        <w:t>selective brain drain is current immigration policy</w:t>
      </w:r>
      <w:r w:rsidRPr="0042377D">
        <w:t>, because r</w:t>
      </w:r>
      <w:r w:rsidRPr="0042377D">
        <w:rPr>
          <w:rStyle w:val="StyleUnderline"/>
        </w:rPr>
        <w:t xml:space="preserve">ight now it is much easier for a skilled worker to get in than an unskilled worker. </w:t>
      </w:r>
      <w:r w:rsidRPr="0042377D">
        <w:t xml:space="preserve">The reason you have so many skilled workers leaving and so few unskilled workers leaving is because skilled workers can legally leave, and unskilled workers cannot. </w:t>
      </w:r>
      <w:r w:rsidRPr="0042377D">
        <w:rPr>
          <w:rStyle w:val="StyleUnderline"/>
        </w:rPr>
        <w:t xml:space="preserve">The main point of open borders is to open up immigration to low-skilled workers as well. But the conventional wisdom among economists who study this is </w:t>
      </w:r>
      <w:r w:rsidRPr="0042377D">
        <w:t xml:space="preserve">that </w:t>
      </w:r>
      <w:r w:rsidRPr="0042377D">
        <w:rPr>
          <w:rStyle w:val="StyleUnderline"/>
        </w:rPr>
        <w:t>the net effect even of the smartest people leaving the country is,</w:t>
      </w:r>
      <w:r w:rsidRPr="0042377D">
        <w:t xml:space="preserve"> in general, </w:t>
      </w:r>
      <w:r w:rsidRPr="0042377D">
        <w:rPr>
          <w:rStyle w:val="Emphasis"/>
        </w:rPr>
        <w:t>quite positive</w:t>
      </w:r>
      <w:r w:rsidRPr="0042377D">
        <w:t xml:space="preserve">, for a few reasons. </w:t>
      </w:r>
      <w:r w:rsidRPr="0042377D">
        <w:rPr>
          <w:rStyle w:val="StyleUnderline"/>
        </w:rPr>
        <w:t>One is remittances</w:t>
      </w:r>
      <w:r w:rsidRPr="0042377D">
        <w:t xml:space="preserve">. Your </w:t>
      </w:r>
      <w:r w:rsidRPr="0042377D">
        <w:rPr>
          <w:rStyle w:val="StyleUnderline"/>
        </w:rPr>
        <w:t>high-skilled workers leave, but they don’t suddenly cut all their emotional ties</w:t>
      </w:r>
      <w:r w:rsidRPr="0042377D">
        <w:t xml:space="preserve"> as soon as they go. Instead, </w:t>
      </w:r>
      <w:r w:rsidRPr="0042377D">
        <w:rPr>
          <w:rStyle w:val="StyleUnderline"/>
        </w:rPr>
        <w:t xml:space="preserve">they go and they make a lot more money, and they send a lot of that money home. Remittances </w:t>
      </w:r>
      <w:r w:rsidRPr="0042377D">
        <w:rPr>
          <w:rStyle w:val="Emphasis"/>
        </w:rPr>
        <w:t>exceed foreign aid</w:t>
      </w:r>
      <w:r w:rsidRPr="0042377D">
        <w:rPr>
          <w:rStyle w:val="StyleUnderline"/>
        </w:rPr>
        <w:t xml:space="preserve"> now</w:t>
      </w:r>
      <w:r w:rsidRPr="0042377D">
        <w:t xml:space="preserve">. </w:t>
      </w:r>
      <w:r w:rsidRPr="0042377D">
        <w:rPr>
          <w:rStyle w:val="StyleUnderline"/>
        </w:rPr>
        <w:t xml:space="preserve">There are a lot of areas in the Third World that </w:t>
      </w:r>
      <w:r w:rsidRPr="0042377D">
        <w:rPr>
          <w:rStyle w:val="Emphasis"/>
        </w:rPr>
        <w:t>are really kept afloat</w:t>
      </w:r>
      <w:r w:rsidRPr="0042377D">
        <w:rPr>
          <w:rStyle w:val="StyleUnderline"/>
        </w:rPr>
        <w:t xml:space="preserve"> by the people who have left. </w:t>
      </w:r>
      <w:r w:rsidRPr="0042377D">
        <w:t xml:space="preserve">Within the US we have the much milder idea of people commuting into the city. They work, and then they send the money back home into the suburbs. That way they support their family far better than they could if they had to take the best job they could get within five miles of their house. It’s not such a weird idea. </w:t>
      </w:r>
      <w:r w:rsidRPr="0042377D">
        <w:rPr>
          <w:rStyle w:val="StyleUnderline"/>
        </w:rPr>
        <w:t>There has also been a lot of work done on the question of whether the possibility of going abroad if you become more skilled actually leads to an increase in the acquisition of skills among people who remain behind</w:t>
      </w:r>
      <w:r w:rsidRPr="0042377D">
        <w:t xml:space="preserve">. A classic example is the Philippines. </w:t>
      </w:r>
      <w:r w:rsidRPr="0042377D">
        <w:rPr>
          <w:rStyle w:val="StyleUnderline"/>
        </w:rPr>
        <w:t xml:space="preserve">The Philippines is a massive exporter of nurses, so you might think this would mean that the Philippines would have almost no nurses left, but, actually, they have an unusually favorable ratio of nurses to population, and a big part of the answer is there are a lot of Filipinos going to nursing school, incentivized by this chance they might be able to go abroad and then become a nurse and make a ton of money abroad. Many don’t actually get that permission, but they still become nurses, and then they wind up being nurses at home. On top of this, a lot of immigrants </w:t>
      </w:r>
      <w:r w:rsidRPr="0042377D">
        <w:rPr>
          <w:rStyle w:val="Emphasis"/>
        </w:rPr>
        <w:t>eventually come home</w:t>
      </w:r>
      <w:r w:rsidRPr="0042377D">
        <w:rPr>
          <w:rStyle w:val="StyleUnderline"/>
        </w:rPr>
        <w:t>.</w:t>
      </w:r>
      <w:r w:rsidRPr="0042377D">
        <w:t xml:space="preserve"> They go abroad,</w:t>
      </w:r>
      <w:r w:rsidRPr="0042377D">
        <w:rPr>
          <w:rStyle w:val="StyleUnderline"/>
        </w:rPr>
        <w:t xml:space="preserve"> they often acquire business connections while they’re abroad, and they return. They not only bring the skills back, but they also bring back connections, which are </w:t>
      </w:r>
      <w:r w:rsidRPr="0042377D">
        <w:rPr>
          <w:rStyle w:val="Emphasis"/>
        </w:rPr>
        <w:t>a huge deal.</w:t>
      </w:r>
      <w:r w:rsidRPr="0042377D">
        <w:rPr>
          <w:rStyle w:val="StyleUnderline"/>
        </w:rPr>
        <w:t xml:space="preserve"> A lot of what’s going on in</w:t>
      </w:r>
      <w:r w:rsidRPr="0042377D">
        <w:t xml:space="preserve"> the development of </w:t>
      </w:r>
      <w:r w:rsidRPr="0042377D">
        <w:rPr>
          <w:rStyle w:val="StyleUnderline"/>
        </w:rPr>
        <w:t>China is there is this huge disparate community of ethnic Chinese all over the place, and they have relatives in China. This makes it very easy for them to do business</w:t>
      </w:r>
      <w:r w:rsidRPr="0042377D">
        <w:t xml:space="preserve"> with each other</w:t>
      </w:r>
      <w:r w:rsidRPr="0042377D">
        <w:rPr>
          <w:rStyle w:val="StyleUnderline"/>
        </w:rPr>
        <w:t xml:space="preserve">. A lot of what the so-called brain drain does is create these same </w:t>
      </w:r>
      <w:r w:rsidRPr="0042377D">
        <w:rPr>
          <w:rStyle w:val="Emphasis"/>
        </w:rPr>
        <w:t xml:space="preserve">kinds of social networks, which wind up being a big help for development. </w:t>
      </w:r>
      <w:r w:rsidRPr="0042377D">
        <w:t xml:space="preserve">If you want to get an idea about what to really expect under open borders, </w:t>
      </w:r>
      <w:r w:rsidRPr="0042377D">
        <w:rPr>
          <w:rStyle w:val="StyleUnderline"/>
        </w:rPr>
        <w:t>my favorite social experiment is Puerto Rico</w:t>
      </w:r>
      <w:r w:rsidRPr="0042377D">
        <w:t xml:space="preserve">. In 1904 there was </w:t>
      </w:r>
      <w:r w:rsidRPr="0042377D">
        <w:rPr>
          <w:rStyle w:val="StyleUnderline"/>
        </w:rPr>
        <w:t>a Supreme Court case</w:t>
      </w:r>
      <w:r w:rsidRPr="0042377D">
        <w:t xml:space="preserve"> which </w:t>
      </w:r>
      <w:r w:rsidRPr="0042377D">
        <w:rPr>
          <w:rStyle w:val="StyleUnderline"/>
        </w:rPr>
        <w:t>ruled that Puerto Rican immigration could not be restricted.</w:t>
      </w:r>
      <w:r w:rsidRPr="0042377D">
        <w:t xml:space="preserve"> After the Spanish American War, Puerto Rico became a territory of the US. A Puerto Rican woman went to New York City, and the US Government tried to deport her, she sued, and she won. The Supreme Court didn’t just say that this woman gets to stay. They said any Puerto Rican is free to come and go to the United States. So by judicial fiat, which easily could have the other way, you wind up opening borders between Puerto Rico and the United States. By the way, one funny footnote to the case is the cultural gap was so large that the official Supreme Court docket misspells the woman's name, because they had so little familiarity with Spanish at the time they just got the spelling wrong. There is actually very good data on Puerto Rican migration. </w:t>
      </w:r>
      <w:r w:rsidRPr="0042377D">
        <w:rPr>
          <w:rStyle w:val="StyleUnderline"/>
        </w:rPr>
        <w:t>In the first 10 years, only a few thousand people come, but then it just becomes like 10,000, and then 30,000, 50,000 and, by now, over half of Puerto Ricans live in the United States. In terms of brain drain, it seems like there has been a lot less than for any other Latin American country, because from Puerto Rico you can come regardless of your skill level, whereas, for every other country in Latin America, it is much easier for the skilled workers to get in. Over half the population has left, but Puerto Rico by the standards of Caribbean island nations is a paradise</w:t>
      </w:r>
      <w:r w:rsidRPr="0042377D">
        <w:t xml:space="preserve">. It’s poorer than any American state, even worse than Mississippi, but compared to any of the other islands around there, Puerto Rico is doing fantastically well. </w:t>
      </w:r>
      <w:r w:rsidRPr="0042377D">
        <w:rPr>
          <w:rStyle w:val="StyleUnderline"/>
        </w:rPr>
        <w:t>It does show us what happens not only to Puerto Ricans who moved, but even to the people that stayed behind. They’re still doing very well compared to how they would be if they didn’t have this open borders benefit.</w:t>
      </w:r>
    </w:p>
    <w:p w14:paraId="09473366" w14:textId="5EAFF45C" w:rsidR="007F5B94" w:rsidRPr="0042377D" w:rsidRDefault="007F5B94" w:rsidP="007F5B94"/>
    <w:p w14:paraId="1F3E6070" w14:textId="7745C0AC" w:rsidR="00D37645" w:rsidRPr="0042377D" w:rsidRDefault="00D37645" w:rsidP="00D37645">
      <w:pPr>
        <w:pStyle w:val="Heading2"/>
      </w:pPr>
      <w:r w:rsidRPr="0042377D">
        <w:t>Overpopulation DA Answers</w:t>
      </w:r>
    </w:p>
    <w:p w14:paraId="0B8B7AD8" w14:textId="271795EB" w:rsidR="007F5B94" w:rsidRPr="0042377D" w:rsidRDefault="007F5B94" w:rsidP="007F5B94">
      <w:pPr>
        <w:pStyle w:val="Heading3"/>
      </w:pPr>
      <w:r w:rsidRPr="0042377D">
        <w:t>2AC</w:t>
      </w:r>
      <w:r w:rsidR="00147946" w:rsidRPr="0042377D">
        <w:t xml:space="preserve"> —</w:t>
      </w:r>
      <w:r w:rsidRPr="0042377D">
        <w:t xml:space="preserve"> Overpopulation </w:t>
      </w:r>
      <w:r w:rsidR="00147946" w:rsidRPr="0042377D">
        <w:t>DA</w:t>
      </w:r>
    </w:p>
    <w:p w14:paraId="390A3F57" w14:textId="5A7FB1D6" w:rsidR="007F5B94" w:rsidRPr="0042377D" w:rsidRDefault="00147946" w:rsidP="007F5B94">
      <w:pPr>
        <w:pStyle w:val="Heading4"/>
        <w:rPr>
          <w:sz w:val="28"/>
        </w:rPr>
      </w:pPr>
      <w:r w:rsidRPr="0042377D">
        <w:rPr>
          <w:sz w:val="28"/>
        </w:rPr>
        <w:t xml:space="preserve">Turn — US population is cratering now — increased </w:t>
      </w:r>
      <w:r w:rsidR="007F5B94" w:rsidRPr="0042377D">
        <w:rPr>
          <w:sz w:val="28"/>
        </w:rPr>
        <w:t>immigration key to resolve fiscal crisis</w:t>
      </w:r>
      <w:r w:rsidRPr="0042377D">
        <w:rPr>
          <w:sz w:val="28"/>
        </w:rPr>
        <w:t>.</w:t>
      </w:r>
      <w:r w:rsidR="007F5B94" w:rsidRPr="0042377D">
        <w:rPr>
          <w:sz w:val="28"/>
        </w:rPr>
        <w:t xml:space="preserve"> </w:t>
      </w:r>
    </w:p>
    <w:p w14:paraId="2344DD64" w14:textId="251075F7" w:rsidR="007F5B94" w:rsidRPr="0042377D" w:rsidRDefault="007F5B94" w:rsidP="00DA6208">
      <w:r w:rsidRPr="0042377D">
        <w:rPr>
          <w:rStyle w:val="Style13ptBold"/>
        </w:rPr>
        <w:t>Cassidy</w:t>
      </w:r>
      <w:r w:rsidR="00D8200D" w:rsidRPr="0042377D">
        <w:rPr>
          <w:rStyle w:val="Style13ptBold"/>
        </w:rPr>
        <w:t xml:space="preserve"> 18</w:t>
      </w:r>
      <w:r w:rsidR="00D8200D" w:rsidRPr="0042377D">
        <w:rPr>
          <w:rStyle w:val="Style13ptBold"/>
          <w:sz w:val="28"/>
        </w:rPr>
        <w:t xml:space="preserve"> </w:t>
      </w:r>
      <w:r w:rsidR="00D8200D" w:rsidRPr="0042377D">
        <w:t>— John Cassidy, political and economics columnist at The New Yorker, 2018 (“</w:t>
      </w:r>
      <w:r w:rsidR="00DA6208" w:rsidRPr="0042377D">
        <w:t xml:space="preserve">Why the United States Needs More Immigrants,” The New Yorker, June 22nd, Available Online at </w:t>
      </w:r>
      <w:hyperlink r:id="rId28" w:history="1">
        <w:r w:rsidR="00DA6208" w:rsidRPr="0042377D">
          <w:rPr>
            <w:rStyle w:val="Hyperlink"/>
          </w:rPr>
          <w:t>https://www.newyorker.com/news/our-columnists/why-the-united-states-needs-more-immigrants</w:t>
        </w:r>
      </w:hyperlink>
      <w:r w:rsidR="00DA6208" w:rsidRPr="0042377D">
        <w:t>, Accessed 08-09-2018)</w:t>
      </w:r>
    </w:p>
    <w:p w14:paraId="23EE14FB" w14:textId="77777777" w:rsidR="007F5B94" w:rsidRPr="0042377D" w:rsidRDefault="007F5B94" w:rsidP="000C7367">
      <w:r w:rsidRPr="0042377D">
        <w:t xml:space="preserve">As controversy continued to rage on Thursday about the Trump Administration’s policy of separating migrant families at the southern border, </w:t>
      </w:r>
      <w:r w:rsidRPr="0042377D">
        <w:rPr>
          <w:rStyle w:val="StyleUnderline"/>
        </w:rPr>
        <w:t>the Census Bureau published new data that show why the U</w:t>
      </w:r>
      <w:r w:rsidRPr="0042377D">
        <w:t xml:space="preserve">nited </w:t>
      </w:r>
      <w:r w:rsidRPr="0042377D">
        <w:rPr>
          <w:rStyle w:val="StyleUnderline"/>
        </w:rPr>
        <w:t>S</w:t>
      </w:r>
      <w:r w:rsidRPr="0042377D">
        <w:t xml:space="preserve">tates </w:t>
      </w:r>
      <w:r w:rsidRPr="0042377D">
        <w:rPr>
          <w:rStyle w:val="StyleUnderline"/>
        </w:rPr>
        <w:t>will need more immigrants</w:t>
      </w:r>
      <w:r w:rsidRPr="0042377D">
        <w:t xml:space="preserve">, not fewer, in the coming decades. </w:t>
      </w:r>
      <w:r w:rsidRPr="0042377D">
        <w:rPr>
          <w:rStyle w:val="StyleUnderline"/>
        </w:rPr>
        <w:t xml:space="preserve">Demographers and economists have been warning that the aging baby-boomer population presents a </w:t>
      </w:r>
      <w:r w:rsidRPr="0042377D">
        <w:rPr>
          <w:rStyle w:val="Emphasis"/>
        </w:rPr>
        <w:t>serious challenge</w:t>
      </w:r>
      <w:r w:rsidRPr="0042377D">
        <w:rPr>
          <w:rStyle w:val="StyleUnderline"/>
        </w:rPr>
        <w:t xml:space="preserve"> to the nation’s finances</w:t>
      </w:r>
      <w:r w:rsidRPr="0042377D">
        <w:t xml:space="preserve">, </w:t>
      </w:r>
      <w:r w:rsidRPr="0042377D">
        <w:rPr>
          <w:rStyle w:val="StyleUnderline"/>
        </w:rPr>
        <w:t>as the ratio of seniors to working-age adults</w:t>
      </w:r>
      <w:r w:rsidRPr="0042377D">
        <w:t>—the age-dependency ratio—</w:t>
      </w:r>
      <w:r w:rsidRPr="0042377D">
        <w:rPr>
          <w:rStyle w:val="StyleUnderline"/>
        </w:rPr>
        <w:t>rises.</w:t>
      </w:r>
      <w:r w:rsidRPr="0042377D">
        <w:t xml:space="preserve"> The reason is straightforward: </w:t>
      </w:r>
      <w:r w:rsidRPr="0042377D">
        <w:rPr>
          <w:rStyle w:val="StyleUnderline"/>
        </w:rPr>
        <w:t>Social Security and Medicare are largely financed on a pay-as-you-go basis</w:t>
      </w:r>
      <w:r w:rsidRPr="0042377D">
        <w:t xml:space="preserve">, which means that some of the taxes paid by current workers are transferred to current retirees. </w:t>
      </w:r>
      <w:r w:rsidRPr="0042377D">
        <w:rPr>
          <w:rStyle w:val="StyleUnderline"/>
        </w:rPr>
        <w:t xml:space="preserve">If the dependency ratio rises, the financial burden on the working-age population also increases. </w:t>
      </w:r>
      <w:r w:rsidRPr="0042377D">
        <w:t xml:space="preserve">A front-page piece in Thursday’s Wall Street Journal pointed out that </w:t>
      </w:r>
      <w:r w:rsidRPr="0042377D">
        <w:rPr>
          <w:rStyle w:val="StyleUnderline"/>
        </w:rPr>
        <w:t>this problem was contained for a long time because the age-dependency ratio remained relatively steady</w:t>
      </w:r>
      <w:r w:rsidRPr="0042377D">
        <w:t xml:space="preserve">. In 1980, there were nineteen Americans age sixty-five or older for every hundred Americans between the ages of eighteen and sixty-four. The dependency ratio was nineteen per cent. By 2010, it crept up to twenty-one per cent, an increase of just two percentage points in thirty years. </w:t>
      </w:r>
      <w:r w:rsidRPr="0042377D">
        <w:rPr>
          <w:rStyle w:val="StyleUnderline"/>
        </w:rPr>
        <w:t>But the end of 2010 marked an important threshold. In 2011, the first members of the baby-boom generation</w:t>
      </w:r>
      <w:r w:rsidRPr="0042377D">
        <w:t xml:space="preserve"> (people born between 1946 and 1964) </w:t>
      </w:r>
      <w:r w:rsidRPr="0042377D">
        <w:rPr>
          <w:rStyle w:val="StyleUnderline"/>
        </w:rPr>
        <w:t>turned sixty-five</w:t>
      </w:r>
      <w:r w:rsidRPr="0042377D">
        <w:t>. By 2017, the age-dependency ratio had risen to twenty-five per cent—an increase of four percentage points in just seven years. In the coming decades, it is expected to rise even more sharply. By 2030, “the ratio would climb to 35 retiree-age Americans for every 100 of working age .</w:t>
      </w:r>
      <w:r w:rsidRPr="0042377D">
        <w:rPr>
          <w:rFonts w:ascii="Times New Roman" w:hAnsi="Times New Roman" w:cs="Times New Roman"/>
        </w:rPr>
        <w:t> </w:t>
      </w:r>
      <w:r w:rsidRPr="0042377D">
        <w:t>.</w:t>
      </w:r>
      <w:r w:rsidRPr="0042377D">
        <w:rPr>
          <w:rFonts w:ascii="Times New Roman" w:hAnsi="Times New Roman" w:cs="Times New Roman"/>
        </w:rPr>
        <w:t> </w:t>
      </w:r>
      <w:r w:rsidRPr="0042377D">
        <w:t xml:space="preserve">. and 42 by 2060,” the Journal story said, citing projections released earlier this year. </w:t>
      </w:r>
      <w:r w:rsidRPr="0042377D">
        <w:rPr>
          <w:rStyle w:val="StyleUnderline"/>
        </w:rPr>
        <w:t>These projections take into account the big rise in immigration that occurred between 1990 and 2010</w:t>
      </w:r>
      <w:r w:rsidRPr="0042377D">
        <w:t xml:space="preserve">. During those twenty years, according to Census Bureau data, the total number of foreign-born people (documented and undocumented) living in the United States roughly doubled, to about forty million. </w:t>
      </w:r>
      <w:r w:rsidRPr="0042377D">
        <w:rPr>
          <w:rStyle w:val="StyleUnderline"/>
        </w:rPr>
        <w:t>But this influx of working-age people—</w:t>
      </w:r>
      <w:r w:rsidRPr="0042377D">
        <w:t>the vast majority of whom are immigrants of working age—</w:t>
      </w:r>
      <w:r w:rsidRPr="0042377D">
        <w:rPr>
          <w:rStyle w:val="StyleUnderline"/>
        </w:rPr>
        <w:t>wasn’t enough to offset a decrease in birth rates that began in the nineteen-seventies and has recently accelerated</w:t>
      </w:r>
      <w:r w:rsidRPr="0042377D">
        <w:t xml:space="preserve">. </w:t>
      </w:r>
      <w:r w:rsidRPr="0042377D">
        <w:rPr>
          <w:rStyle w:val="StyleUnderline"/>
        </w:rPr>
        <w:t>The easiest way to grasp the seriousness of what is happening is to look at the fertility rate</w:t>
      </w:r>
      <w:r w:rsidRPr="0042377D">
        <w:t xml:space="preserve">, which is the average number of babies born to mothers between the ages of fifteen and forty-four. </w:t>
      </w:r>
      <w:r w:rsidRPr="0042377D">
        <w:rPr>
          <w:rStyle w:val="StyleUnderline"/>
        </w:rPr>
        <w:t xml:space="preserve">Merely to replace the existing population, the fertility rate needs to be about 2.1 per cent. </w:t>
      </w:r>
      <w:r w:rsidRPr="0042377D">
        <w:t xml:space="preserve">During the baby-boomer years, it reached 3.7 per cent. </w:t>
      </w:r>
      <w:r w:rsidRPr="0042377D">
        <w:rPr>
          <w:rStyle w:val="StyleUnderline"/>
        </w:rPr>
        <w:t>In 2017, it was just 1.76 per cent</w:t>
      </w:r>
      <w:r w:rsidRPr="0042377D">
        <w:t xml:space="preserve">. If this trend persists, as it seems likely to do, it portends a declining population and a sharply rising dependency ratio. From a public-finance perspective, there are several possible ways to tackle the looming challenge. One is to reduce the level of retirement benefits significantly—but that would be very unpopular and difficult to achieve politically. A second option is to increase the proportion of people who are working, among both working-age people and senior citizens. That, too, would be a mighty challenge, because the trend is going in the opposite direction. Since the start of 2000, the employment-to-population ratio among adults sixteen or older has fallen, from 64.6 per cent to 60.4 per cent, according to the Bureau of Labor Statistics. To be sure, the Great Recession and its aftermath were partly responsible for this decline. But so was the aging population: employment rates tend to decline in older-age cohorts. </w:t>
      </w:r>
      <w:r w:rsidRPr="0042377D">
        <w:rPr>
          <w:rStyle w:val="StyleUnderline"/>
        </w:rPr>
        <w:t>The final option is to welcome more immigrants</w:t>
      </w:r>
      <w:r w:rsidRPr="0042377D">
        <w:t>, particularly younger immigrants</w:t>
      </w:r>
      <w:r w:rsidRPr="0042377D">
        <w:rPr>
          <w:rStyle w:val="StyleUnderline"/>
        </w:rPr>
        <w:t>, so that</w:t>
      </w:r>
      <w:r w:rsidRPr="0042377D">
        <w:t xml:space="preserve">, in the coming decades, </w:t>
      </w:r>
      <w:r w:rsidRPr="0042377D">
        <w:rPr>
          <w:rStyle w:val="StyleUnderline"/>
        </w:rPr>
        <w:t>they and their descendants will find work and contribute to the tax base</w:t>
      </w:r>
      <w:r w:rsidRPr="0042377D">
        <w:t xml:space="preserve">. </w:t>
      </w:r>
      <w:r w:rsidRPr="0042377D">
        <w:rPr>
          <w:rStyle w:val="Emphasis"/>
        </w:rPr>
        <w:t>Almost all economists agree that immigration raises G.D.P. and stimulates business development by increasing the supply of workers and entrepreneurs</w:t>
      </w:r>
      <w:r w:rsidRPr="0042377D">
        <w:t xml:space="preserve">. There is some disagreement about the net fiscal impact of first-generation migrants. The argument is that they tend to be less educated and therefore earn lower wages than the native population, and that they tend to contribute less in taxes. But this is disputed. There is no doubt about the contribution that immigrant families make over the longer term, however. “Second-generation adults—the children of immigrants—had, on average, a more favorable net fiscal impact for all government levels combined than either first-generation immigrants or the rest of the native-born population,” a study of the period from 1994–2013 by the National Academies of Sciences, Engineering, and Medicine, published in 2016, pointed out. “Reflecting their slightly higher educational achievement, as well as their higher wages and salaries, the second generation contributed more in taxes on a per capita basis during working ages than did their parents or other native-born Americans.” In the long run, welcoming immigrants is a good investment for the United States. The entire history of the country demonstrates this fact. But the current President wants to go in the opposite direction. Along with introducing draconian measures to curb the influx of undocumented migrants, he wants to slash legal immigration. At the moment, the United States grants permanent-resident status to about a million people a year, and many of these folks go on to become U.S. citizens. Trump wants to cut this number in half, roughly speaking. His policy isn’t driven by economics, of course. As he more or less admitted earlier this year, with his derisive comments about immigrants from “shithole countries,” it is driven by racism and a desire to resist the emergence of a nonwhite majority in the United States—a transformation that is inevitable and necessary. What’s largely driving this transformation is the aging of the white population and a concomitant fall in white birth rates. In twenty-six states, according to a recent study from the Applied Population Lab at the University of Wisconsin, deaths in the white population now outnumber births. In other words, the number of white people in America is declining. The new Census Bureau figures suggest that this is also true on the national level. In 2016 and 2017, the number of white, non-Hispanic Americans fell by forty-one thousand, according to the Journal report. That number is partly an artifact of the opioid epidemic, but the underlying picture is clear: </w:t>
      </w:r>
      <w:r w:rsidRPr="0042377D">
        <w:rPr>
          <w:rStyle w:val="Emphasis"/>
        </w:rPr>
        <w:t>with the native white population aging rapidly, the U.S. economy and fiscal system are in dire need of other groups to pick up the slack</w:t>
      </w:r>
      <w:r w:rsidRPr="0042377D">
        <w:t xml:space="preserve">. </w:t>
      </w:r>
      <w:r w:rsidRPr="0042377D">
        <w:rPr>
          <w:rStyle w:val="StyleUnderline"/>
        </w:rPr>
        <w:t>Fortunately, there are eager candidates</w:t>
      </w:r>
      <w:r w:rsidRPr="0042377D">
        <w:t>, including the roughly six million non-Americans who file immigration applications every year, and the thousands of parents and children currently languishing in detention centers operated by U.S. immigration authorities and the Department of Health and Human Services.</w:t>
      </w:r>
    </w:p>
    <w:p w14:paraId="7FA797E1" w14:textId="77777777" w:rsidR="007F5B94" w:rsidRPr="0042377D" w:rsidRDefault="007F5B94" w:rsidP="007F5B94"/>
    <w:p w14:paraId="5B7A8381" w14:textId="1B0D59A1" w:rsidR="007F5B94" w:rsidRPr="0042377D" w:rsidRDefault="007F5B94" w:rsidP="00147946">
      <w:pPr>
        <w:pStyle w:val="Heading4"/>
      </w:pPr>
      <w:r w:rsidRPr="0042377D">
        <w:t>Their evidence a</w:t>
      </w:r>
      <w:r w:rsidR="00147946" w:rsidRPr="0042377D">
        <w:t>ll has the same racist pedigree —</w:t>
      </w:r>
      <w:r w:rsidRPr="0042377D">
        <w:t xml:space="preserve"> be highly skeptical </w:t>
      </w:r>
      <w:r w:rsidR="00147946" w:rsidRPr="0042377D">
        <w:t>of environmental arguments against immigration.</w:t>
      </w:r>
    </w:p>
    <w:p w14:paraId="0613D3F1" w14:textId="1912224F" w:rsidR="007F5B94" w:rsidRPr="0042377D" w:rsidRDefault="007F5B94" w:rsidP="007F5B94">
      <w:pPr>
        <w:rPr>
          <w:rStyle w:val="Style13ptBold"/>
          <w:sz w:val="28"/>
        </w:rPr>
      </w:pPr>
      <w:r w:rsidRPr="0042377D">
        <w:rPr>
          <w:rStyle w:val="Style13ptBold"/>
          <w:sz w:val="28"/>
        </w:rPr>
        <w:t>Riley</w:t>
      </w:r>
      <w:r w:rsidR="004956ED" w:rsidRPr="0042377D">
        <w:rPr>
          <w:rStyle w:val="Style13ptBold"/>
          <w:sz w:val="28"/>
        </w:rPr>
        <w:t xml:space="preserve"> 8 </w:t>
      </w:r>
      <w:r w:rsidR="004956ED" w:rsidRPr="0042377D">
        <w:t>— Jason L. Riley</w:t>
      </w:r>
      <w:r w:rsidRPr="0042377D">
        <w:t>, Senior Fellow @</w:t>
      </w:r>
      <w:r w:rsidR="004956ED" w:rsidRPr="0042377D">
        <w:t xml:space="preserve"> The </w:t>
      </w:r>
      <w:r w:rsidRPr="0042377D">
        <w:t>Manhattan Institute</w:t>
      </w:r>
      <w:r w:rsidR="004956ED" w:rsidRPr="0042377D">
        <w:t>, member of the Wall Street Journal Editorial board</w:t>
      </w:r>
      <w:r w:rsidR="000555CF" w:rsidRPr="0042377D">
        <w:t>,</w:t>
      </w:r>
      <w:r w:rsidR="004956ED" w:rsidRPr="0042377D">
        <w:t xml:space="preserve"> 2008 (Let Them In: The Case for Open Borders, ISBN-13: 978-1592403493, p.22-25)</w:t>
      </w:r>
    </w:p>
    <w:p w14:paraId="11DF426E" w14:textId="2685AA56" w:rsidR="007F5B94" w:rsidRPr="0042377D" w:rsidRDefault="007F5B94" w:rsidP="007F5B94">
      <w:r w:rsidRPr="0042377D">
        <w:rPr>
          <w:rStyle w:val="StyleUnderline"/>
        </w:rPr>
        <w:t xml:space="preserve">Over </w:t>
      </w:r>
      <w:r w:rsidRPr="0042377D">
        <w:t xml:space="preserve">the past </w:t>
      </w:r>
      <w:r w:rsidRPr="0042377D">
        <w:rPr>
          <w:rStyle w:val="StyleUnderline"/>
        </w:rPr>
        <w:t>four decades, Tanton has birthed or bank-rolled a loose-knit network of anti-immigrant</w:t>
      </w:r>
      <w:r w:rsidRPr="0042377D">
        <w:t xml:space="preserve"> and antinatal </w:t>
      </w:r>
      <w:r w:rsidRPr="0042377D">
        <w:rPr>
          <w:rStyle w:val="StyleUnderline"/>
        </w:rPr>
        <w:t xml:space="preserve">groups </w:t>
      </w:r>
      <w:r w:rsidRPr="0042377D">
        <w:t xml:space="preserve">that continue to impact the national debate. </w:t>
      </w:r>
      <w:r w:rsidRPr="0042377D">
        <w:rPr>
          <w:rStyle w:val="StyleUnderline"/>
        </w:rPr>
        <w:t>In addition to FAIR, the Center for Immigration Studies, and NumbersUSA, it includes the American Immigration Control Foundation, Californians for Population Stabilization, and ProjectUSA</w:t>
      </w:r>
      <w:r w:rsidRPr="0042377D">
        <w:t xml:space="preserve">. According to </w:t>
      </w:r>
      <w:r w:rsidRPr="0042377D">
        <w:rPr>
          <w:rStyle w:val="StyleUnderline"/>
        </w:rPr>
        <w:t>the Southern Poverty Law Center</w:t>
      </w:r>
      <w:r w:rsidRPr="0042377D">
        <w:t xml:space="preserve"> (SPLC), which </w:t>
      </w:r>
      <w:r w:rsidRPr="0042377D">
        <w:rPr>
          <w:rStyle w:val="StyleUnderline"/>
        </w:rPr>
        <w:t>labeled him “the Puppeteer” of the restrictionist movement</w:t>
      </w:r>
      <w:r w:rsidRPr="0042377D">
        <w:t xml:space="preserve">, </w:t>
      </w:r>
      <w:r w:rsidRPr="0042377D">
        <w:rPr>
          <w:rStyle w:val="StyleUnderline"/>
        </w:rPr>
        <w:t>the “vast majority of American anti-immigration groups</w:t>
      </w:r>
      <w:r w:rsidRPr="0042377D">
        <w:t xml:space="preserve">—more than a dozen in </w:t>
      </w:r>
      <w:r w:rsidRPr="0042377D">
        <w:rPr>
          <w:rStyle w:val="StyleUnderline"/>
        </w:rPr>
        <w:t>all—were</w:t>
      </w:r>
      <w:r w:rsidRPr="0042377D">
        <w:t xml:space="preserve"> either </w:t>
      </w:r>
      <w:r w:rsidRPr="0042377D">
        <w:rPr>
          <w:rStyle w:val="StyleUnderline"/>
        </w:rPr>
        <w:t>formed,</w:t>
      </w:r>
      <w:r w:rsidRPr="0042377D">
        <w:t xml:space="preserve"> led, or in other ways made possible </w:t>
      </w:r>
      <w:r w:rsidRPr="0042377D">
        <w:rPr>
          <w:rStyle w:val="StyleUnderline"/>
        </w:rPr>
        <w:t>through Tanton’s efforts</w:t>
      </w:r>
      <w:r w:rsidRPr="0042377D">
        <w:t xml:space="preserve">.” And if you’re wondering why SPLC, a civil rights organization that specializes in tracking “hate groups,” has Tanton on its radar screen, it’s because </w:t>
      </w:r>
      <w:r w:rsidRPr="0042377D">
        <w:rPr>
          <w:rStyle w:val="StyleUnderline"/>
        </w:rPr>
        <w:t>the good doctor is also in cahoots with individuals and organizations that preach white supremacy. FAIR,</w:t>
      </w:r>
      <w:r w:rsidRPr="0042377D">
        <w:t xml:space="preserve"> by Tanton’s own reckoning, </w:t>
      </w:r>
      <w:r w:rsidRPr="0042377D">
        <w:rPr>
          <w:rStyle w:val="StyleUnderline"/>
        </w:rPr>
        <w:t xml:space="preserve">has received </w:t>
      </w:r>
      <w:r w:rsidRPr="0042377D">
        <w:t>some $</w:t>
      </w:r>
      <w:r w:rsidRPr="0042377D">
        <w:rPr>
          <w:rStyle w:val="StyleUnderline"/>
        </w:rPr>
        <w:t>1.5 million from the Pioneer Fund, a group dedicated to racial purity</w:t>
      </w:r>
      <w:r w:rsidRPr="0042377D">
        <w:t xml:space="preserve"> </w:t>
      </w:r>
      <w:r w:rsidRPr="0042377D">
        <w:rPr>
          <w:rStyle w:val="StyleUnderline"/>
        </w:rPr>
        <w:t>through eugenics</w:t>
      </w:r>
      <w:r w:rsidRPr="0042377D">
        <w:t xml:space="preserve">. In the 1980s Tanton hosted retreats to discuss U.S. immigration policy, and attendees included open racists like Jared Taylor of the New Century Foundation. Taylor holds conferences attended by the likes of Klansman David Duke and edits a newsletter, American Renaissance, that’s very popular with the white nationalist set. Tanton also wrote memos to attendees that betrayed a racialist agenda. In one that was later leaked to the press, Tanton said, “As Whites see their power and control over their lives declining, will they simply go quietly into the night?” And complaining about high Latino birth rates, he wrote, “Perhaps, this is the first instance in which those with their pants up are going to get caught by those with their pants down!” </w:t>
      </w:r>
      <w:r w:rsidRPr="0042377D">
        <w:rPr>
          <w:rStyle w:val="Emphasis"/>
        </w:rPr>
        <w:t>Tanton doesn’t merely hobnob with racists. He employs them and actively promotes their views</w:t>
      </w:r>
      <w:r w:rsidRPr="0042377D">
        <w:t xml:space="preserve">. </w:t>
      </w:r>
      <w:r w:rsidRPr="0042377D">
        <w:rPr>
          <w:rStyle w:val="StyleUnderline"/>
        </w:rPr>
        <w:t>The Tanton network’s publishing arm is The Social Contract Press, which publishes and distributes the works of all manner of unsavory characters</w:t>
      </w:r>
      <w:r w:rsidRPr="0042377D">
        <w:t xml:space="preserve">. Among the more notable contributors is Peter Brimelow, a politically conservative anti-immigration immigrant from Britain who runs the white nationalist Web site, VDARE. Another favorite was the late Sam Francis, a VDARE writer and conservative columnist who was sacked by the Washington Times after giving a speech (at an American Renaissance conference) describing how the white race is bestowed with superior genes. The editor of Social Contract Press, founded by Tanton in 1990, is Wayne Lutton, another ardent white nationalist. Lutton is a trustee at Jared Taylor’s New Century Foundation and speaks at American Renaissance events. He sits on the advisory board of the Council of Conservative Citizens, the successor group to the White Citizens’ Council that fought desegregation in the 1950s and 1960s. Pseudonymously, Lutton writes articles for The Journal of Historical Review, the in-house publication of the Holocaust-denying Institute for Historical Review. In 1994, he and Tanton coauthored a book titled The Immigration Invasion. When I travel the country to report on immigration, or speak to groups in the know about Tanton and his network, </w:t>
      </w:r>
      <w:r w:rsidRPr="0042377D">
        <w:rPr>
          <w:rStyle w:val="StyleUnderline"/>
        </w:rPr>
        <w:t>I’m often asked why the mainstream media continue to cite groups like FAIR</w:t>
      </w:r>
      <w:r w:rsidRPr="0042377D">
        <w:t xml:space="preserve"> and the Center for Immigration Studies (CIS) </w:t>
      </w:r>
      <w:r w:rsidRPr="0042377D">
        <w:rPr>
          <w:rStyle w:val="StyleUnderline"/>
        </w:rPr>
        <w:t>without mentioning their origins or ulterior motives</w:t>
      </w:r>
      <w:r w:rsidRPr="0042377D">
        <w:t xml:space="preserve">. </w:t>
      </w:r>
      <w:r w:rsidRPr="0042377D">
        <w:rPr>
          <w:rStyle w:val="StyleUnderline"/>
        </w:rPr>
        <w:t>CIS “reports” are given the gravitas of the Brookings Institution’s</w:t>
      </w:r>
      <w:r w:rsidRPr="0042377D">
        <w:t xml:space="preserve">, and FAIR is described as an organization that merely favors less immigration, when in fact its stated goal is to cut the U.S. population in half. My reply is that in most cases </w:t>
      </w:r>
      <w:r w:rsidRPr="0042377D">
        <w:rPr>
          <w:rStyle w:val="Emphasis"/>
        </w:rPr>
        <w:t>it should be chalked up to ignorance</w:t>
      </w:r>
      <w:r w:rsidRPr="0042377D">
        <w:t xml:space="preserve"> (or laziness) rather than malice. The space constraints and daily deadlines of newspaper journalism often lend themselves to only so much exposition. But </w:t>
      </w:r>
      <w:r w:rsidRPr="0042377D">
        <w:rPr>
          <w:rStyle w:val="StyleUnderline"/>
        </w:rPr>
        <w:t>it’s a credit to Tanton’s tenaciousness that his “puppets”—folks like Dan Stein, Roy Beck, and Mark Krikorian—are considered by the press</w:t>
      </w:r>
      <w:r w:rsidRPr="0042377D">
        <w:t xml:space="preserve"> (and lawmakers) </w:t>
      </w:r>
      <w:r w:rsidRPr="0042377D">
        <w:rPr>
          <w:rStyle w:val="Emphasis"/>
        </w:rPr>
        <w:t>to be legitimate policy analysts making good-faith restrictionist arguments</w:t>
      </w:r>
      <w:r w:rsidRPr="0042377D">
        <w:t>. Krikorian has written for the highly regarded Jewish neoconservative magazine Commentary and even managed to ingratiate himself with select movement conservatives. He writes regularly for National Review, which happens to count a fair number of devout Catholics among its editors. If there’s one thing that bugs Tanton more than all those dusky people crossing the Rio Grande and overpopulating his country, it’s that too many of them are Catholic, or so he once told the Associated Press. (22-5)</w:t>
      </w:r>
    </w:p>
    <w:p w14:paraId="70E459D7" w14:textId="77777777" w:rsidR="002A7746" w:rsidRPr="0042377D" w:rsidRDefault="002A7746" w:rsidP="007F5B94"/>
    <w:p w14:paraId="3D043EA4" w14:textId="035B02A9" w:rsidR="007F5B94" w:rsidRPr="0042377D" w:rsidRDefault="00147946" w:rsidP="007F5B94">
      <w:pPr>
        <w:pStyle w:val="Heading4"/>
        <w:rPr>
          <w:sz w:val="28"/>
        </w:rPr>
      </w:pPr>
      <w:r w:rsidRPr="0042377D">
        <w:rPr>
          <w:sz w:val="28"/>
          <w:u w:val="single"/>
        </w:rPr>
        <w:t>No overpopulation crisis</w:t>
      </w:r>
      <w:r w:rsidRPr="0042377D">
        <w:rPr>
          <w:sz w:val="28"/>
        </w:rPr>
        <w:t xml:space="preserve"> — doomsayers have been wrong for </w:t>
      </w:r>
      <w:r w:rsidRPr="0042377D">
        <w:rPr>
          <w:sz w:val="28"/>
          <w:u w:val="single"/>
        </w:rPr>
        <w:t>generations</w:t>
      </w:r>
      <w:r w:rsidRPr="0042377D">
        <w:rPr>
          <w:sz w:val="28"/>
        </w:rPr>
        <w:t>.</w:t>
      </w:r>
    </w:p>
    <w:p w14:paraId="74D88201" w14:textId="6E644E06" w:rsidR="007A4E85" w:rsidRPr="0042377D" w:rsidRDefault="007A4E85" w:rsidP="007A4E85">
      <w:pPr>
        <w:rPr>
          <w:rStyle w:val="Style13ptBold"/>
          <w:sz w:val="28"/>
        </w:rPr>
      </w:pPr>
      <w:r w:rsidRPr="0042377D">
        <w:rPr>
          <w:rStyle w:val="Style13ptBold"/>
          <w:sz w:val="28"/>
        </w:rPr>
        <w:t xml:space="preserve">Riley 8 </w:t>
      </w:r>
      <w:r w:rsidRPr="0042377D">
        <w:t>— Jason L. Riley, Senior Fellow @ The Manhattan Institute, member of the Wall Street Journal Editorial board</w:t>
      </w:r>
      <w:r w:rsidR="000555CF" w:rsidRPr="0042377D">
        <w:t>,</w:t>
      </w:r>
      <w:r w:rsidRPr="0042377D">
        <w:t xml:space="preserve"> 2008 (Let Them In: The Case for Open Borders, ISBN-13: 978-1592403493, p.20-35)</w:t>
      </w:r>
    </w:p>
    <w:p w14:paraId="544E342B" w14:textId="77777777" w:rsidR="007F5B94" w:rsidRPr="0042377D" w:rsidRDefault="007F5B94" w:rsidP="007F5B94">
      <w:r w:rsidRPr="0042377D">
        <w:rPr>
          <w:rStyle w:val="StyleUnderline"/>
        </w:rPr>
        <w:t>Not all</w:t>
      </w:r>
      <w:r w:rsidRPr="0042377D">
        <w:t xml:space="preserve"> early </w:t>
      </w:r>
      <w:r w:rsidRPr="0042377D">
        <w:rPr>
          <w:rStyle w:val="StyleUnderline"/>
        </w:rPr>
        <w:t>proponents of eugenics were reactionary bigots. Many prominent progressive and socialist reformers also cottoned to the idea,</w:t>
      </w:r>
      <w:r w:rsidRPr="0042377D">
        <w:t xml:space="preserve"> reasoning that eugenics would help temper evil, unwieldy free-market capitalism and lead to more egalitarian socioeconomic outcomes. Europeans in this camp included Bertrand Russell, H. G. Wells, and George Bernard Shaw. And U.S. advocates included not only Justice Holmes but also Margaret Sanger, the birth control advocate who wanted “more children from the fit, less from the unfit.” The founder of Planned Parenthood, Sanger is celebrated today as a feminist icon, but she was also a strong supporter of the 1924 immigration law, calling Eastern Europeans a “menace” to civilization. “While I personally believe in the sterilization of the feeble-minded, the insane, and the syphiletic,” she wrote in 1919, “I have not been able to discover that these measures are more than superficial deterrents when applied to the constantly growing stream of the unfit. . . . Birth control, on the other hand, not only opens the way to the eugenist, but it preserves his work.” Nicholas Eberstadt, a demographer at the American Enterprise Institute who’s written extensively about population control, says “the Hitler branch of eugenics was completely discredited, but the Sanger branch was not. And the Sanger branch gets us to today’s zero population growth movement.” </w:t>
      </w:r>
      <w:r w:rsidRPr="0042377D">
        <w:rPr>
          <w:rStyle w:val="StyleUnderline"/>
        </w:rPr>
        <w:t>The “people are pollution” crowd often cites</w:t>
      </w:r>
      <w:r w:rsidRPr="0042377D">
        <w:t xml:space="preserve"> the eighteenth-century classical liberal economist Thomas Robert </w:t>
      </w:r>
      <w:r w:rsidRPr="0042377D">
        <w:rPr>
          <w:rStyle w:val="StyleUnderline"/>
        </w:rPr>
        <w:t>Malthus as their muse</w:t>
      </w:r>
      <w:r w:rsidRPr="0042377D">
        <w:t xml:space="preserve">. </w:t>
      </w:r>
      <w:r w:rsidRPr="0042377D">
        <w:rPr>
          <w:rStyle w:val="StyleUnderline"/>
        </w:rPr>
        <w:t>But,</w:t>
      </w:r>
      <w:r w:rsidRPr="0042377D">
        <w:t xml:space="preserve"> just as John Maynard Keynes ultimately disowned what’s referred to today as “Keynesian economics,” </w:t>
      </w:r>
      <w:r w:rsidRPr="0042377D">
        <w:rPr>
          <w:rStyle w:val="StyleUnderline"/>
        </w:rPr>
        <w:t>Malthus</w:t>
      </w:r>
      <w:r w:rsidRPr="0042377D">
        <w:t xml:space="preserve">, in the end, </w:t>
      </w:r>
      <w:r w:rsidRPr="0042377D">
        <w:rPr>
          <w:rStyle w:val="Emphasis"/>
        </w:rPr>
        <w:t>was no Malthusian</w:t>
      </w:r>
      <w:r w:rsidRPr="0042377D">
        <w:t xml:space="preserve">. Which is to say that he was not immune to facts. And </w:t>
      </w:r>
      <w:r w:rsidRPr="0042377D">
        <w:rPr>
          <w:rStyle w:val="StyleUnderline"/>
        </w:rPr>
        <w:t>those invoking his name</w:t>
      </w:r>
      <w:r w:rsidRPr="0042377D">
        <w:t xml:space="preserve"> to buttress their antinatal arguments </w:t>
      </w:r>
      <w:r w:rsidRPr="0042377D">
        <w:rPr>
          <w:rStyle w:val="Emphasis"/>
        </w:rPr>
        <w:t>are distorting his population theory</w:t>
      </w:r>
      <w:r w:rsidRPr="0042377D">
        <w:t xml:space="preserve"> by ignoring the evolution of his arguments. In 1798, at age thirty-two, Malthus published (anonymously) An Essay on the Principle of Population, in which he stated that “the power of population is indefinitely greater than the power of the earth to produce sustenance for man.” He further explained: “Population, when unchecked, increases in geometric ratio. Subsistence increases only in arithmetical ratio. A slight acquaintance with the numbers will show the immensity of the first power in comparison to the second.” </w:t>
      </w:r>
      <w:r w:rsidRPr="0042377D">
        <w:rPr>
          <w:rStyle w:val="StyleUnderline"/>
        </w:rPr>
        <w:t>Malthus’s limits theories were wrong, as contemporary economic giants</w:t>
      </w:r>
      <w:r w:rsidRPr="0042377D">
        <w:t xml:space="preserve"> like David Ricardo </w:t>
      </w:r>
      <w:r w:rsidRPr="0042377D">
        <w:rPr>
          <w:rStyle w:val="Emphasis"/>
        </w:rPr>
        <w:t>did not hesitate to tell him, and as Malthus himself acknowledged in later editions</w:t>
      </w:r>
      <w:r w:rsidRPr="0042377D">
        <w:t xml:space="preserve"> of his initial essay. During his own lifetime, his prediction that more people would tend to produce a drop in the standard of living was proved false. Population and living standards rose simultaneously, and continue to do so today. </w:t>
      </w:r>
      <w:r w:rsidRPr="0042377D">
        <w:rPr>
          <w:rStyle w:val="StyleUnderline"/>
        </w:rPr>
        <w:t>Malthus would later say that he overstated his case.</w:t>
      </w:r>
      <w:r w:rsidRPr="0042377D">
        <w:t xml:space="preserve"> He conceded that all sorts of things can postpone or prevent the collision of human numbers and resources, including technological progress and what he called “moral restraint,” or the rational decision by people to have fewer children. Malthus’s views adjusted over time as he looked at his “diminishing returns” model in more detail. In the second edition he wrote, “I have endeavored to soften some of the harshest conclusions of the first Essay.” And in his conclusion to the fifth edition, he said: From a review of the state of society in former periods, compared with the present, I should certainly say that the evils resulting from the principle of population have rather diminished than increased . . . [and] it does not seem unreasonable to expect that they will be still further diminished. . . . He continued: On the whole, therefore, though our future prospects respecting the mitigation of the evils arising from the principle of population may not be so bright as we could wish, yet they are far from being entirely disheartening, and by no means preclude a gradual and progressive improvement in human society. . . . To the laws of property and marriage, and to the apparently narrow principle of self-interest which prompts each individual to exert himself in bettering his condition, we are indebted for all the noblest exertions of human genius. Many popular and professional writers today “rely on the first edition’s conclusions as being the essential Malthus, ” said the late economist Julian Simon, but “Malthus himself was a powerful critic of ’Malthusianism.’ ” Even Malthus biographer William Petersen noted, “From the first to the seventh edition of An Essay on the Principle of Population, its author moved from an ecological to a sociological perspective . . . and—most remarkably—from an unrelenting pessimism to a cautious optimism.” It wouldn’t be a stretch to describe neo-Malthusians as the opposite of cautious and optimistic. Paul Ehrlich, their demigod, opened his 1968 book, The Population Bomb, with these words: “The battle to feed humanity is over. In the 1970s and 1980s hundreds of millions of people will starve to death in spite of any crash programs embarked upon now.” In 1967, Lester Brown, another leading green who later founded the Worldwatch Institute, said, “The trend in grain stocks indicates clearly that 1961 marked a worldwide turning point. . . . [F]ood consumption moved ahead of food production.” In his 2000 bestseller, Earth in the Balance, former vice president Al Gore insisted that “population is pushing many countries over an economic cliff as their resources are stripped away and the cycle of poverty and environmental destruction accelerates.” </w:t>
      </w:r>
      <w:r w:rsidRPr="0042377D">
        <w:rPr>
          <w:rStyle w:val="StyleUnderline"/>
        </w:rPr>
        <w:t>What’s regrettable is that the views of these environmental ideologues haven’t remained on the intellectual fringe, where they belong</w:t>
      </w:r>
      <w:r w:rsidRPr="0042377D">
        <w:t xml:space="preserve">. Instead, they’ve guided the thinking of governments, international organizations, the press, and large swaths of an unwitting public. The notion that population growth causes or exacerbates poverty, resource scarcity, and ecological carnage has become received wisdom. In 1972 the Club of Rome, an influential global think tank, issued its “Limits to Growth” study, where it warned that the pace of population growth would lead directly to severe shortages of food, energy, minerals, trees, and other resources. In 1980, the Carter administration issued the “Global 2000 Report,” which stated: “If present trends continue, the world in 2000 will be more crowded, more polluted, less stable ecologically, and more vulnerable to disruption than the world we live in now. Serious stresses involving population, resources, and environment are clearly visible ahead. Despite greater material output, the world’s people will be poorer in many ways than they are today.” A 1994 World Population Conference report, signed by delegates from more than a hundred nations, called for “a sustainable balance between human numbers and the resources of the planet.” And so on. Over the decades, the U.S. Department of Agriculture, the State Department, U.S. Aid for International Development, the World Bank, the United Nations, the Rockefeller Foundation, the Ford Foundation, and the MacArthur Foundation, among others, have forecasted fertility-related doom. In most cases, </w:t>
      </w:r>
      <w:r w:rsidRPr="0042377D">
        <w:rPr>
          <w:rStyle w:val="Emphasis"/>
        </w:rPr>
        <w:t>enough time has passed to prove empirically that these predictions were spectacularly wrong.</w:t>
      </w:r>
      <w:r w:rsidRPr="0042377D">
        <w:t xml:space="preserve"> </w:t>
      </w:r>
      <w:r w:rsidRPr="0042377D">
        <w:rPr>
          <w:rStyle w:val="StyleUnderline"/>
        </w:rPr>
        <w:t xml:space="preserve">But then, facts and evidence don’t really matter much to </w:t>
      </w:r>
      <w:r w:rsidRPr="0042377D">
        <w:rPr>
          <w:rStyle w:val="Emphasis"/>
        </w:rPr>
        <w:t>entrenched population alarmists</w:t>
      </w:r>
      <w:r w:rsidRPr="0042377D">
        <w:t xml:space="preserve">. </w:t>
      </w:r>
      <w:r w:rsidRPr="0042377D">
        <w:rPr>
          <w:rStyle w:val="StyleUnderline"/>
        </w:rPr>
        <w:t>They are unwilling to test their hypotheses against data and reject them if they prove to be false</w:t>
      </w:r>
      <w:r w:rsidRPr="0042377D">
        <w:t xml:space="preserve">. That’s because </w:t>
      </w:r>
      <w:r w:rsidRPr="0042377D">
        <w:rPr>
          <w:rStyle w:val="Emphasis"/>
        </w:rPr>
        <w:t>hard-core environmentalism is much more of a secular theology than a reality-based, empirically sensitive approach to the world.</w:t>
      </w:r>
      <w:r w:rsidRPr="0042377D">
        <w:t xml:space="preserve"> And the essence of a faith is that your confidence in a proposition is not shaken by any factual disproof of given tests. “For the socialist eugenicists and population controllers of the 1960s,” Eberstadt tells me, “the proof of the righteousness of their viewpoint seemed to be the acceleration and rapid growth of population in the lowest-income areas of the world; the seeming slowdown of world cereal production; and the growing gap in food production generally between rich and poor areas.” Unfortunately for the doomsayers, however, things got a lot better in much of the world after the 1960s, and in very demonstrable ways. “The availability of food increased,” says Eberstadt, “and the nutritional status of virtually all of the planet substantially improved, as reflected in further drops in death rates and further increases in life spans.” There are exceptions to this good news, such as in sub-Sahara Africa, but they remain exceptions, and trying to link that region’s troubles to “overpopulation" is highly implausible given that Africa is the world’s most thinly populated continent. Overall, however, </w:t>
      </w:r>
      <w:r w:rsidRPr="0042377D">
        <w:rPr>
          <w:rStyle w:val="StyleUnderline"/>
        </w:rPr>
        <w:t xml:space="preserve">the second half of the last century saw humans living longer and family sizes dropping. It also saw a steady decrease in the inflation-adjusted price of food, a trend that by itself should be the </w:t>
      </w:r>
      <w:r w:rsidRPr="0042377D">
        <w:rPr>
          <w:rStyle w:val="Emphasis"/>
        </w:rPr>
        <w:t>death knell to the Ehrlichean worldview</w:t>
      </w:r>
      <w:r w:rsidRPr="0042377D">
        <w:t xml:space="preserve">. After all, </w:t>
      </w:r>
      <w:r w:rsidRPr="0042377D">
        <w:rPr>
          <w:rStyle w:val="StyleUnderline"/>
        </w:rPr>
        <w:t>prices are an objective measure of scarcity</w:t>
      </w:r>
      <w:r w:rsidRPr="0042377D">
        <w:t xml:space="preserve">, and the price of major cereals have fallen dramatically over the past hundred years, despite the fact that the Earth’s population nearly quadrupled between 1900 and 2000. Economic historian Angus Maddison’s Monitoring the World Economy: 1820-1992 and The World Economy: A Millennial Perspective were published by the Organisation for Economic Co-operation and Development in 1995 and 2001, respectively. Students of economic history consider his calculations to be the gold standard, and the trends he documents present a devastating blow to those trying to link population increases to resource reductions. </w:t>
      </w:r>
      <w:r w:rsidRPr="0042377D">
        <w:rPr>
          <w:rStyle w:val="StyleUnderline"/>
        </w:rPr>
        <w:t>Between 1900 and 2000, infant mortality rates fell while life expectancy doubled, and the earth’s population proceeded to swell from around 1.6 billion to more than 6 billion. Both the rapidity and the magnitude of the growth were unprecedented</w:t>
      </w:r>
      <w:r w:rsidRPr="0042377D">
        <w:t xml:space="preserve">. It was </w:t>
      </w:r>
      <w:r w:rsidRPr="0042377D">
        <w:rPr>
          <w:rStyle w:val="Emphasis"/>
        </w:rPr>
        <w:t>a full-fledged neo-Malthusian nightmare</w:t>
      </w:r>
      <w:r w:rsidRPr="0042377D">
        <w:t xml:space="preserve">. </w:t>
      </w:r>
      <w:r w:rsidRPr="0042377D">
        <w:rPr>
          <w:rStyle w:val="StyleUnderline"/>
        </w:rPr>
        <w:t>Yet over the same period</w:t>
      </w:r>
      <w:r w:rsidRPr="0042377D">
        <w:t xml:space="preserve">, according to Maddison, </w:t>
      </w:r>
      <w:r w:rsidRPr="0042377D">
        <w:rPr>
          <w:rStyle w:val="StyleUnderline"/>
        </w:rPr>
        <w:t xml:space="preserve">global gross domestic product per capita more than quadrupled, and global economic output grew by a factor of eighteen. </w:t>
      </w:r>
      <w:r w:rsidRPr="0042377D">
        <w:t xml:space="preserve">Remarking on the significance of Maddison’s findings, Eberstadt noted, "If the demand for goods and services has multiplied nearly 20-fold during the 20th century, humanity’s demand for, and consumption of, natural resources has also rocketed upward. But despite humanity's tremendous new pressures on planetary resources, the relative prices of virtually all primary commodities have fallen over the course of the 20th century, and many of them, quite substantially. ” Back </w:t>
      </w:r>
      <w:r w:rsidRPr="0042377D">
        <w:rPr>
          <w:rStyle w:val="StyleUnderline"/>
        </w:rPr>
        <w:t>in 1980</w:t>
      </w:r>
      <w:r w:rsidRPr="0042377D">
        <w:t xml:space="preserve">, Julian </w:t>
      </w:r>
      <w:r w:rsidRPr="0042377D">
        <w:rPr>
          <w:rStyle w:val="StyleUnderline"/>
        </w:rPr>
        <w:t>Simon wagered Ehrlich</w:t>
      </w:r>
      <w:r w:rsidRPr="0042377D">
        <w:t xml:space="preserve"> </w:t>
      </w:r>
      <w:r w:rsidRPr="0042377D">
        <w:rPr>
          <w:rStyle w:val="StyleUnderline"/>
        </w:rPr>
        <w:t>that Ehrlich and several of his pessimistic colleagues couldn’t name any natural resources that would become more expensive</w:t>
      </w:r>
      <w:r w:rsidRPr="0042377D">
        <w:t xml:space="preserve"> over the next decade. </w:t>
      </w:r>
      <w:r w:rsidRPr="0042377D">
        <w:rPr>
          <w:rStyle w:val="StyleUnderline"/>
        </w:rPr>
        <w:t>Ehrlich and Co. chose copper, chromium, tin, nickel, and tungsten. They lost the bet handily</w:t>
      </w:r>
      <w:r w:rsidRPr="0042377D">
        <w:t xml:space="preserve">. Every single one of the minerals declined in price. </w:t>
      </w:r>
      <w:r w:rsidRPr="0042377D">
        <w:rPr>
          <w:rStyle w:val="StyleUnderline"/>
        </w:rPr>
        <w:t>Maddison's research justifies Simon’s optimism</w:t>
      </w:r>
      <w:r w:rsidRPr="0042377D">
        <w:t>. Between 1900 and 1998, the price of corn, wheat, and rice fell by 70 percent. Between 1900 and 1999, the price of metals and nonfood agricultural commodities—including aluminum, copper, nickel, zinc, tin, lead, cotton, rubber, palm oil, and wool— also declined. "Suffice then to say,” writes Eberstadt, “that the 20th century’s population explosion did not forestall the most dramatic and widespread improvement in output, incomes, and living standards that humanity had ever experienced. ” (29-35)</w:t>
      </w:r>
    </w:p>
    <w:p w14:paraId="5734488F" w14:textId="77777777" w:rsidR="007F5B94" w:rsidRPr="0042377D" w:rsidRDefault="007F5B94" w:rsidP="007F5B94"/>
    <w:p w14:paraId="0BD08838" w14:textId="6501756F" w:rsidR="007F5B94" w:rsidRPr="0042377D" w:rsidRDefault="00147946" w:rsidP="007F5B94">
      <w:pPr>
        <w:pStyle w:val="Heading4"/>
        <w:rPr>
          <w:sz w:val="28"/>
        </w:rPr>
      </w:pPr>
      <w:r w:rsidRPr="0042377D">
        <w:rPr>
          <w:sz w:val="28"/>
        </w:rPr>
        <w:t>Turn — migration is n</w:t>
      </w:r>
      <w:r w:rsidR="007F5B94" w:rsidRPr="0042377D">
        <w:rPr>
          <w:sz w:val="28"/>
        </w:rPr>
        <w:t>e</w:t>
      </w:r>
      <w:r w:rsidRPr="0042377D">
        <w:rPr>
          <w:sz w:val="28"/>
        </w:rPr>
        <w:t xml:space="preserve">t positive for the environment — it increases </w:t>
      </w:r>
      <w:r w:rsidR="007F5B94" w:rsidRPr="0042377D">
        <w:rPr>
          <w:sz w:val="28"/>
        </w:rPr>
        <w:t>regulation</w:t>
      </w:r>
      <w:r w:rsidRPr="0042377D">
        <w:rPr>
          <w:sz w:val="28"/>
        </w:rPr>
        <w:t>.</w:t>
      </w:r>
      <w:r w:rsidR="007F5B94" w:rsidRPr="0042377D">
        <w:rPr>
          <w:sz w:val="28"/>
        </w:rPr>
        <w:t xml:space="preserve"> </w:t>
      </w:r>
    </w:p>
    <w:p w14:paraId="758311F7" w14:textId="6152D993" w:rsidR="000D1DF9" w:rsidRPr="0042377D" w:rsidRDefault="000D1DF9" w:rsidP="000D1DF9">
      <w:r w:rsidRPr="0042377D">
        <w:rPr>
          <w:rStyle w:val="Style13ptBold"/>
        </w:rPr>
        <w:t>Johnson 9</w:t>
      </w:r>
      <w:r w:rsidRPr="0042377D">
        <w:t xml:space="preserve"> — Kevin R. Johnson, Professor of Public Interest Law at UC Davis School of Law, JD from Harvard, BA in Economics from UC Berkeley, 2009 (Opening the Floodgates: Why America Needs to Rethink its Borders and Immigration Laws, 2009, ISBN-13: 978-0814743096, p. 24)</w:t>
      </w:r>
    </w:p>
    <w:p w14:paraId="37415CA6" w14:textId="77777777" w:rsidR="007F5B94" w:rsidRPr="0042377D" w:rsidRDefault="007F5B94" w:rsidP="000C7367">
      <w:r w:rsidRPr="0042377D">
        <w:t xml:space="preserve">There also are environmental concerns raised about immigration. Some </w:t>
      </w:r>
      <w:r w:rsidRPr="0042377D">
        <w:rPr>
          <w:rStyle w:val="StyleUnderline"/>
        </w:rPr>
        <w:t>restrictionists express fears about overpopulation</w:t>
      </w:r>
      <w:r w:rsidRPr="0042377D">
        <w:t xml:space="preserve"> of the United States. They contend that the nation already is overpopulated and therefore should not accept any more immigrants. Segments of the environmental movement have had distinctly anti-immigrant, nativist strands.64 </w:t>
      </w:r>
      <w:r w:rsidRPr="0042377D">
        <w:rPr>
          <w:rStyle w:val="StyleUnderline"/>
        </w:rPr>
        <w:t>These concerns resound with the “not in my backyard” mentality</w:t>
      </w:r>
      <w:r w:rsidRPr="0042377D">
        <w:t xml:space="preserve"> that is prevalent in zoning and siting decisions regarding hazardous activities in communities across the United States. </w:t>
      </w:r>
      <w:r w:rsidRPr="0042377D">
        <w:rPr>
          <w:rStyle w:val="StyleUnderline"/>
        </w:rPr>
        <w:t>With its environmental protections and a commitment to conservation not often found in the developing world, the U</w:t>
      </w:r>
      <w:r w:rsidRPr="0042377D">
        <w:t xml:space="preserve">nited </w:t>
      </w:r>
      <w:r w:rsidRPr="0042377D">
        <w:rPr>
          <w:rStyle w:val="StyleUnderline"/>
        </w:rPr>
        <w:t>S</w:t>
      </w:r>
      <w:r w:rsidRPr="0042377D">
        <w:t xml:space="preserve">tates </w:t>
      </w:r>
      <w:r w:rsidRPr="0042377D">
        <w:rPr>
          <w:rStyle w:val="Emphasis"/>
        </w:rPr>
        <w:t>in many ways offers a more environmentally conscious alternative to a migrant’s homeland</w:t>
      </w:r>
      <w:r w:rsidRPr="0042377D">
        <w:t xml:space="preserve">. </w:t>
      </w:r>
      <w:r w:rsidRPr="0042377D">
        <w:rPr>
          <w:rStyle w:val="StyleUnderline"/>
        </w:rPr>
        <w:t>Environmental arguments thus militate for, not against, open borders</w:t>
      </w:r>
      <w:r w:rsidRPr="0042377D">
        <w:t xml:space="preserve">. </w:t>
      </w:r>
      <w:r w:rsidRPr="0042377D">
        <w:rPr>
          <w:rStyle w:val="StyleUnderline"/>
        </w:rPr>
        <w:t>True,</w:t>
      </w:r>
      <w:r w:rsidRPr="0042377D">
        <w:t xml:space="preserve"> change will come with open borders. </w:t>
      </w:r>
      <w:r w:rsidRPr="0042377D">
        <w:rPr>
          <w:rStyle w:val="StyleUnderline"/>
        </w:rPr>
        <w:t>The population of the U</w:t>
      </w:r>
      <w:r w:rsidRPr="0042377D">
        <w:t xml:space="preserve">nited </w:t>
      </w:r>
      <w:r w:rsidRPr="0042377D">
        <w:rPr>
          <w:rStyle w:val="StyleUnderline"/>
        </w:rPr>
        <w:t>S</w:t>
      </w:r>
      <w:r w:rsidRPr="0042377D">
        <w:t xml:space="preserve">tates </w:t>
      </w:r>
      <w:r w:rsidRPr="0042377D">
        <w:rPr>
          <w:rStyle w:val="StyleUnderline"/>
        </w:rPr>
        <w:t>might increase</w:t>
      </w:r>
      <w:r w:rsidRPr="0042377D">
        <w:t xml:space="preserve">. We as a nation will face environmental challenges with an increased population. </w:t>
      </w:r>
      <w:r w:rsidRPr="0042377D">
        <w:rPr>
          <w:rStyle w:val="StyleUnderline"/>
        </w:rPr>
        <w:t xml:space="preserve">However, the population changes may occur even if the law fails to authorize more liberal admissions </w:t>
      </w:r>
      <w:r w:rsidRPr="0042377D">
        <w:t xml:space="preserve">of immigrants. </w:t>
      </w:r>
      <w:r w:rsidRPr="0042377D">
        <w:rPr>
          <w:rStyle w:val="StyleUnderline"/>
        </w:rPr>
        <w:t>Absent legal avenues for migration, undocumented immigrants still will come, but without the imprimatur of the law. The</w:t>
      </w:r>
      <w:r w:rsidRPr="0042377D">
        <w:t xml:space="preserve"> </w:t>
      </w:r>
      <w:r w:rsidRPr="0042377D">
        <w:rPr>
          <w:rStyle w:val="StyleUnderline"/>
        </w:rPr>
        <w:t>U</w:t>
      </w:r>
      <w:r w:rsidRPr="0042377D">
        <w:t xml:space="preserve">nited </w:t>
      </w:r>
      <w:r w:rsidRPr="0042377D">
        <w:rPr>
          <w:rStyle w:val="StyleUnderline"/>
        </w:rPr>
        <w:t>S</w:t>
      </w:r>
      <w:r w:rsidRPr="0042377D">
        <w:t xml:space="preserve">tates </w:t>
      </w:r>
      <w:r w:rsidRPr="0042377D">
        <w:rPr>
          <w:rStyle w:val="StyleUnderline"/>
        </w:rPr>
        <w:t>must learn to manage migration flows in sensible ways, rather than attempt to deny their existence or engage in the impossible task of completely cutting them off</w:t>
      </w:r>
      <w:r w:rsidRPr="0042377D">
        <w:t>. (24)</w:t>
      </w:r>
    </w:p>
    <w:p w14:paraId="618C1AE7" w14:textId="77777777" w:rsidR="007F5B94" w:rsidRPr="0042377D" w:rsidRDefault="007F5B94" w:rsidP="007F5B94"/>
    <w:p w14:paraId="59984DA8" w14:textId="1C559E0E" w:rsidR="00147946" w:rsidRPr="0042377D" w:rsidRDefault="00147946" w:rsidP="00147946">
      <w:pPr>
        <w:pStyle w:val="Heading4"/>
        <w:rPr>
          <w:sz w:val="28"/>
        </w:rPr>
      </w:pPr>
      <w:r w:rsidRPr="0042377D">
        <w:rPr>
          <w:sz w:val="28"/>
        </w:rPr>
        <w:t>US not key — population impact on global environment is infinitesimal.</w:t>
      </w:r>
    </w:p>
    <w:p w14:paraId="42E800C5" w14:textId="77777777" w:rsidR="00147946" w:rsidRPr="0042377D" w:rsidRDefault="00147946" w:rsidP="00147946">
      <w:pPr>
        <w:rPr>
          <w:b/>
          <w:bCs/>
          <w:sz w:val="28"/>
        </w:rPr>
      </w:pPr>
      <w:r w:rsidRPr="0042377D">
        <w:rPr>
          <w:rStyle w:val="Style13ptBold"/>
          <w:sz w:val="28"/>
        </w:rPr>
        <w:t xml:space="preserve">Stone 17 </w:t>
      </w:r>
      <w:r w:rsidRPr="0042377D">
        <w:t xml:space="preserve">— Lyman Stone, agricultural economist at the US Department of Agriculture, Vox columnist, regional population economics researcher, advisor at Demographic Intelligence, 2017 (“Why you shouldn’t obsess about “overpopulation”,” Vox, December 12th, Available Online at </w:t>
      </w:r>
      <w:hyperlink r:id="rId29" w:history="1">
        <w:r w:rsidRPr="0042377D">
          <w:rPr>
            <w:rStyle w:val="Hyperlink"/>
          </w:rPr>
          <w:t>https://www.vox.com/the-big-idea/2017/12/12/16766872/overpopulation-exaggerated-concern-climate-change</w:t>
        </w:r>
      </w:hyperlink>
      <w:r w:rsidRPr="0042377D">
        <w:t>, Accessed 08-09-2018)</w:t>
      </w:r>
    </w:p>
    <w:p w14:paraId="59725E21" w14:textId="77777777" w:rsidR="00147946" w:rsidRPr="0042377D" w:rsidRDefault="00147946" w:rsidP="00147946">
      <w:r w:rsidRPr="0042377D">
        <w:t xml:space="preserve">But </w:t>
      </w:r>
      <w:r w:rsidRPr="0042377D">
        <w:rPr>
          <w:rStyle w:val="StyleUnderline"/>
        </w:rPr>
        <w:t>this is</w:t>
      </w:r>
      <w:r w:rsidRPr="0042377D">
        <w:t xml:space="preserve"> all </w:t>
      </w:r>
      <w:r w:rsidRPr="0042377D">
        <w:rPr>
          <w:rStyle w:val="StyleUnderline"/>
        </w:rPr>
        <w:t>moot when considering the U</w:t>
      </w:r>
      <w:r w:rsidRPr="0042377D">
        <w:t xml:space="preserve">nited </w:t>
      </w:r>
      <w:r w:rsidRPr="0042377D">
        <w:rPr>
          <w:rStyle w:val="StyleUnderline"/>
        </w:rPr>
        <w:t>S</w:t>
      </w:r>
      <w:r w:rsidRPr="0042377D">
        <w:t xml:space="preserve">tates! </w:t>
      </w:r>
      <w:r w:rsidRPr="0042377D">
        <w:rPr>
          <w:rStyle w:val="StyleUnderline"/>
        </w:rPr>
        <w:t>The US has lower carbon intensity per dollar of GDP than average for the world</w:t>
      </w:r>
      <w:r w:rsidRPr="0042377D">
        <w:t xml:space="preserve">, </w:t>
      </w:r>
      <w:r w:rsidRPr="0042377D">
        <w:rPr>
          <w:rStyle w:val="Emphasis"/>
        </w:rPr>
        <w:t>and US population growth is an extremely small component of global emissions forecasts.</w:t>
      </w:r>
      <w:r w:rsidRPr="0042377D">
        <w:t xml:space="preserve"> And </w:t>
      </w:r>
      <w:r w:rsidRPr="0042377D">
        <w:rPr>
          <w:rStyle w:val="StyleUnderline"/>
        </w:rPr>
        <w:t xml:space="preserve">since US population and GDP growth are already extremely low in comparison to the rest of the world, marginally raising fertility will have an </w:t>
      </w:r>
      <w:r w:rsidRPr="0042377D">
        <w:rPr>
          <w:rStyle w:val="Emphasis"/>
        </w:rPr>
        <w:t>infinitesimally small impact</w:t>
      </w:r>
      <w:r w:rsidRPr="0042377D">
        <w:rPr>
          <w:rStyle w:val="StyleUnderline"/>
        </w:rPr>
        <w:t xml:space="preserve"> on the growth path of carbon emissions.</w:t>
      </w:r>
      <w:r w:rsidRPr="0042377D">
        <w:t xml:space="preserve"> </w:t>
      </w:r>
      <w:r w:rsidRPr="0042377D">
        <w:rPr>
          <w:rStyle w:val="StyleUnderline"/>
        </w:rPr>
        <w:t>Virtually the entire determinative calculation for future carbon emissions can be summed up in the pace of shifts away from fossil fuels</w:t>
      </w:r>
      <w:r w:rsidRPr="0042377D">
        <w:t xml:space="preserve"> in the largest economies, and the population and economic growth trajectories in developing countries. As you can see, </w:t>
      </w:r>
      <w:r w:rsidRPr="0042377D">
        <w:rPr>
          <w:rStyle w:val="StyleUnderline"/>
        </w:rPr>
        <w:t>even if US population stopped growing at around 325 million people in 2017 and flatlined out, it would produce at best a marginal change in global emissions. Plus, accomplishing that trend would require draconian</w:t>
      </w:r>
      <w:r w:rsidRPr="0042377D">
        <w:t xml:space="preserve"> anti-fertility policies and extremely strict </w:t>
      </w:r>
      <w:r w:rsidRPr="0042377D">
        <w:rPr>
          <w:rStyle w:val="StyleUnderline"/>
        </w:rPr>
        <w:t>immigration laws</w:t>
      </w:r>
      <w:r w:rsidRPr="0042377D">
        <w:t xml:space="preserve">. On the other hand, </w:t>
      </w:r>
      <w:r w:rsidRPr="0042377D">
        <w:rPr>
          <w:rStyle w:val="StyleUnderline"/>
        </w:rPr>
        <w:t xml:space="preserve">even if US population rises over 500 million people, the impact on the world is </w:t>
      </w:r>
      <w:r w:rsidRPr="0042377D">
        <w:rPr>
          <w:rStyle w:val="Emphasis"/>
        </w:rPr>
        <w:t>barely noticeable.</w:t>
      </w:r>
      <w:r w:rsidRPr="0042377D">
        <w:t xml:space="preserve"> Meanwhile, lowering US carbon intensity by about a third, to around the level of manufacturing-superpower Germany today, has a bigger effect than preventing 100 million Americans from existing.</w:t>
      </w:r>
    </w:p>
    <w:p w14:paraId="13920CA8" w14:textId="549F73CA" w:rsidR="00147946" w:rsidRPr="0042377D" w:rsidRDefault="00147946" w:rsidP="00147946"/>
    <w:p w14:paraId="59C4C419" w14:textId="632E5862" w:rsidR="00B91B2B" w:rsidRPr="0042377D" w:rsidRDefault="00B91B2B" w:rsidP="00B91B2B">
      <w:pPr>
        <w:pStyle w:val="Heading4"/>
      </w:pPr>
      <w:r w:rsidRPr="0042377D">
        <w:t xml:space="preserve">Technology solves — US population impacts can be fully offset by renewables. Critics underestimate that </w:t>
      </w:r>
      <w:r w:rsidRPr="0042377D">
        <w:rPr>
          <w:i/>
          <w:u w:val="single"/>
        </w:rPr>
        <w:t>this transition is coming</w:t>
      </w:r>
      <w:r w:rsidRPr="0042377D">
        <w:t xml:space="preserve"> and </w:t>
      </w:r>
      <w:r w:rsidRPr="0042377D">
        <w:rPr>
          <w:i/>
          <w:u w:val="single"/>
        </w:rPr>
        <w:t>will be viable</w:t>
      </w:r>
      <w:r w:rsidRPr="0042377D">
        <w:t>.</w:t>
      </w:r>
    </w:p>
    <w:p w14:paraId="47C33775" w14:textId="18EAB0D1" w:rsidR="00B91B2B" w:rsidRPr="0042377D" w:rsidRDefault="00B91B2B" w:rsidP="00B91B2B">
      <w:r w:rsidRPr="0042377D">
        <w:rPr>
          <w:rStyle w:val="Style13ptBold"/>
        </w:rPr>
        <w:t xml:space="preserve">Jacobson 15 </w:t>
      </w:r>
      <w:r w:rsidRPr="0042377D">
        <w:t>— Mark Zachary Jacobson, professor of civil and environmental engineering at Stanford University and director of its Atmosphere/Energy Program, 2015 (“Low-cost solution to the grid reliability problem with 100% penetration of intermittent wind, water, and solar for all purposes,” Proceedings of the National Academies of Science, December 8th, Available Online at http://www.pnas.org/content/112/49/15060?ijkey=88324167c821045c2031dbbaff6c594fd866e131&amp;keytype2=tf_ipsecsha)</w:t>
      </w:r>
    </w:p>
    <w:p w14:paraId="27335015" w14:textId="77777777" w:rsidR="00B91B2B" w:rsidRPr="0042377D" w:rsidRDefault="00B91B2B" w:rsidP="00B91B2B">
      <w:r w:rsidRPr="0042377D">
        <w:t xml:space="preserve">The </w:t>
      </w:r>
      <w:r w:rsidRPr="0042377D">
        <w:rPr>
          <w:rStyle w:val="StyleUnderline"/>
        </w:rPr>
        <w:t>large-scale conversion to 100% wind, water, and solar</w:t>
      </w:r>
      <w:r w:rsidRPr="0042377D">
        <w:t xml:space="preserve"> (</w:t>
      </w:r>
      <w:r w:rsidRPr="0042377D">
        <w:rPr>
          <w:rStyle w:val="StyleUnderline"/>
        </w:rPr>
        <w:t>WWS</w:t>
      </w:r>
      <w:r w:rsidRPr="0042377D">
        <w:t xml:space="preserve">) </w:t>
      </w:r>
      <w:r w:rsidRPr="0042377D">
        <w:rPr>
          <w:rStyle w:val="StyleUnderline"/>
        </w:rPr>
        <w:t xml:space="preserve">power </w:t>
      </w:r>
      <w:r w:rsidRPr="0042377D">
        <w:rPr>
          <w:rStyle w:val="Emphasis"/>
        </w:rPr>
        <w:t>for all purposes</w:t>
      </w:r>
      <w:r w:rsidRPr="0042377D">
        <w:t xml:space="preserve"> (</w:t>
      </w:r>
      <w:r w:rsidRPr="0042377D">
        <w:rPr>
          <w:rStyle w:val="Emphasis"/>
        </w:rPr>
        <w:t>electricity</w:t>
      </w:r>
      <w:r w:rsidRPr="0042377D">
        <w:t xml:space="preserve">, </w:t>
      </w:r>
      <w:r w:rsidRPr="0042377D">
        <w:rPr>
          <w:rStyle w:val="Emphasis"/>
        </w:rPr>
        <w:t>transportation</w:t>
      </w:r>
      <w:r w:rsidRPr="0042377D">
        <w:t xml:space="preserve">, </w:t>
      </w:r>
      <w:r w:rsidRPr="0042377D">
        <w:rPr>
          <w:rStyle w:val="Emphasis"/>
        </w:rPr>
        <w:t>heating/cooling</w:t>
      </w:r>
      <w:r w:rsidRPr="0042377D">
        <w:t xml:space="preserve">, </w:t>
      </w:r>
      <w:r w:rsidRPr="0042377D">
        <w:rPr>
          <w:rStyle w:val="StyleUnderline"/>
        </w:rPr>
        <w:t>and</w:t>
      </w:r>
      <w:r w:rsidRPr="0042377D">
        <w:t xml:space="preserve"> </w:t>
      </w:r>
      <w:r w:rsidRPr="0042377D">
        <w:rPr>
          <w:rStyle w:val="StyleUnderline"/>
        </w:rPr>
        <w:t>industry</w:t>
      </w:r>
      <w:r w:rsidRPr="0042377D">
        <w:t xml:space="preserve">) </w:t>
      </w:r>
      <w:r w:rsidRPr="0042377D">
        <w:rPr>
          <w:rStyle w:val="StyleUnderline"/>
        </w:rPr>
        <w:t>is currently inhibited by a fear of grid instability and high cost due to the variability</w:t>
      </w:r>
      <w:r w:rsidRPr="0042377D">
        <w:t xml:space="preserve"> and uncertainty </w:t>
      </w:r>
      <w:r w:rsidRPr="0042377D">
        <w:rPr>
          <w:rStyle w:val="StyleUnderline"/>
        </w:rPr>
        <w:t>of wind and solar.</w:t>
      </w:r>
      <w:r w:rsidRPr="0042377D">
        <w:t xml:space="preserve"> </w:t>
      </w:r>
      <w:r w:rsidRPr="0042377D">
        <w:rPr>
          <w:rStyle w:val="StyleUnderline"/>
        </w:rPr>
        <w:t>This paper couples</w:t>
      </w:r>
      <w:r w:rsidRPr="0042377D">
        <w:t xml:space="preserve"> numerical simulation of time- and space-dependent weather with simulation of time-dependent power demand, storage, and demand response </w:t>
      </w:r>
      <w:r w:rsidRPr="0042377D">
        <w:rPr>
          <w:rStyle w:val="StyleUnderline"/>
        </w:rPr>
        <w:t xml:space="preserve">to provide low-cost solutions to the grid reliability problem with 100% penetration of WWS </w:t>
      </w:r>
      <w:r w:rsidRPr="0042377D">
        <w:rPr>
          <w:rStyle w:val="Emphasis"/>
        </w:rPr>
        <w:t>across all energy sectors</w:t>
      </w:r>
      <w:r w:rsidRPr="0042377D">
        <w:t xml:space="preserve"> in the continental United States between 2050 and 2055. </w:t>
      </w:r>
      <w:r w:rsidRPr="0042377D">
        <w:rPr>
          <w:rStyle w:val="StyleUnderline"/>
        </w:rPr>
        <w:t>Solutions are obtained without higher-cost</w:t>
      </w:r>
      <w:r w:rsidRPr="0042377D">
        <w:t xml:space="preserve"> stationary battery storage by prioritizing storage of heat in soil and water; cold in water and ice; and electricity in phase-change materials, pumped hydro, hydropower, and hydrogen.</w:t>
      </w:r>
    </w:p>
    <w:p w14:paraId="76940187" w14:textId="77777777" w:rsidR="00B91B2B" w:rsidRPr="0042377D" w:rsidRDefault="00B91B2B" w:rsidP="00B91B2B">
      <w:r w:rsidRPr="0042377D">
        <w:rPr>
          <w:rStyle w:val="StyleUnderline"/>
        </w:rPr>
        <w:t>This study addresses the greatest concern facing the large-scale integration of</w:t>
      </w:r>
      <w:r w:rsidRPr="0042377D">
        <w:t xml:space="preserve"> </w:t>
      </w:r>
      <w:r w:rsidRPr="0042377D">
        <w:rPr>
          <w:rStyle w:val="StyleUnderline"/>
        </w:rPr>
        <w:t>wind, water, and solar</w:t>
      </w:r>
      <w:r w:rsidRPr="0042377D">
        <w:t xml:space="preserve"> (</w:t>
      </w:r>
      <w:r w:rsidRPr="0042377D">
        <w:rPr>
          <w:rStyle w:val="StyleUnderline"/>
        </w:rPr>
        <w:t>WWS</w:t>
      </w:r>
      <w:r w:rsidRPr="0042377D">
        <w:t xml:space="preserve">) into a power grid: the high cost of avoiding load loss caused by WWS variability and uncertainty. It uses a new grid integration model and finds low-cost, no-load-loss, nonunique solutions to this problem on electrification of all US energy sectors (electricity, transportation, heating/cooling, and industry) while accounting for wind and solar time series data from a 3D global weather model that simulates extreme events and competition among wind turbines for available kinetic energy. Solutions are obtained by prioritizing storage for heat (in soil and water); cold (in ice and water); and electricity (in phase-change materials, pumped hydro, hydropower, and hydrogen), and using demand response. </w:t>
      </w:r>
      <w:r w:rsidRPr="0042377D">
        <w:rPr>
          <w:rStyle w:val="StyleUnderline"/>
        </w:rPr>
        <w:t>No natural gas</w:t>
      </w:r>
      <w:r w:rsidRPr="0042377D">
        <w:t xml:space="preserve">, </w:t>
      </w:r>
      <w:r w:rsidRPr="0042377D">
        <w:rPr>
          <w:rStyle w:val="StyleUnderline"/>
        </w:rPr>
        <w:t>biofuels,</w:t>
      </w:r>
      <w:r w:rsidRPr="0042377D">
        <w:t xml:space="preserve"> nuclear power, </w:t>
      </w:r>
      <w:r w:rsidRPr="0042377D">
        <w:rPr>
          <w:rStyle w:val="StyleUnderline"/>
        </w:rPr>
        <w:t>or stationary batteries are needed</w:t>
      </w:r>
      <w:r w:rsidRPr="0042377D">
        <w:t xml:space="preserve">. </w:t>
      </w:r>
      <w:r w:rsidRPr="0042377D">
        <w:rPr>
          <w:rStyle w:val="StyleUnderline"/>
        </w:rPr>
        <w:t>The resulting</w:t>
      </w:r>
      <w:r w:rsidRPr="0042377D">
        <w:t xml:space="preserve"> 2050–2055 </w:t>
      </w:r>
      <w:r w:rsidRPr="0042377D">
        <w:rPr>
          <w:rStyle w:val="StyleUnderline"/>
        </w:rPr>
        <w:t>US electricity</w:t>
      </w:r>
      <w:r w:rsidRPr="0042377D">
        <w:t xml:space="preserve"> social </w:t>
      </w:r>
      <w:r w:rsidRPr="0042377D">
        <w:rPr>
          <w:rStyle w:val="StyleUnderline"/>
        </w:rPr>
        <w:t xml:space="preserve">cost </w:t>
      </w:r>
      <w:r w:rsidRPr="0042377D">
        <w:t xml:space="preserve">for a full system </w:t>
      </w:r>
      <w:r w:rsidRPr="0042377D">
        <w:rPr>
          <w:rStyle w:val="Emphasis"/>
        </w:rPr>
        <w:t>is much less than for fossil fuels</w:t>
      </w:r>
      <w:r w:rsidRPr="0042377D">
        <w:t>. These results hold for many conditions, suggesting that low-cost, reliable 100% WWS systems should work many places worldwide.</w:t>
      </w:r>
    </w:p>
    <w:p w14:paraId="270B9852" w14:textId="77777777" w:rsidR="00B91B2B" w:rsidRPr="0042377D" w:rsidRDefault="00B91B2B" w:rsidP="00B91B2B">
      <w:r w:rsidRPr="0042377D">
        <w:t xml:space="preserve">Worldwide, the </w:t>
      </w:r>
      <w:r w:rsidRPr="0042377D">
        <w:rPr>
          <w:rStyle w:val="StyleUnderline"/>
        </w:rPr>
        <w:t>development of</w:t>
      </w:r>
      <w:r w:rsidRPr="0042377D">
        <w:t xml:space="preserve"> </w:t>
      </w:r>
      <w:r w:rsidRPr="0042377D">
        <w:rPr>
          <w:rStyle w:val="StyleUnderline"/>
        </w:rPr>
        <w:t>wind, water, and solar</w:t>
      </w:r>
      <w:r w:rsidRPr="0042377D">
        <w:t xml:space="preserve"> (</w:t>
      </w:r>
      <w:r w:rsidRPr="0042377D">
        <w:rPr>
          <w:rStyle w:val="StyleUnderline"/>
        </w:rPr>
        <w:t>WWS</w:t>
      </w:r>
      <w:r w:rsidRPr="0042377D">
        <w:t xml:space="preserve">) energy </w:t>
      </w:r>
      <w:r w:rsidRPr="0042377D">
        <w:rPr>
          <w:rStyle w:val="StyleUnderline"/>
        </w:rPr>
        <w:t>is expanding rapidly because it is</w:t>
      </w:r>
      <w:r w:rsidRPr="0042377D">
        <w:t xml:space="preserve"> sustainable, clean, safe, widely available, and, in many cases, </w:t>
      </w:r>
      <w:r w:rsidRPr="0042377D">
        <w:rPr>
          <w:rStyle w:val="Emphasis"/>
        </w:rPr>
        <w:t>already economical.</w:t>
      </w:r>
      <w:r w:rsidRPr="0042377D">
        <w:t xml:space="preserve"> However, utilities and grid operators often argue that today’s power systems cannot accommodate significant variable wind and solar supplies without failure (1). Several studies have addressed some of the grid reliability issues with high WWS penetrations, but no study has analyzed a system that provides the maximum possible long-term environmental and social benefits, namely supplying all energy end uses with only WWS power (no natural gas, biofuels, or nuclear power), with no load loss at reasonable cost. </w:t>
      </w:r>
      <w:r w:rsidRPr="0042377D">
        <w:rPr>
          <w:rStyle w:val="StyleUnderline"/>
        </w:rPr>
        <w:t>This paper</w:t>
      </w:r>
      <w:r w:rsidRPr="0042377D">
        <w:t xml:space="preserve"> fills this gap. It </w:t>
      </w:r>
      <w:r w:rsidRPr="0042377D">
        <w:rPr>
          <w:rStyle w:val="StyleUnderline"/>
        </w:rPr>
        <w:t>describes the ability of WWS installations</w:t>
      </w:r>
      <w:r w:rsidRPr="0042377D">
        <w:t xml:space="preserve">, determined consistently </w:t>
      </w:r>
      <w:r w:rsidRPr="0042377D">
        <w:rPr>
          <w:rStyle w:val="StyleUnderline"/>
        </w:rPr>
        <w:t>over each of the 48 contiguous</w:t>
      </w:r>
      <w:r w:rsidRPr="0042377D">
        <w:t xml:space="preserve"> </w:t>
      </w:r>
      <w:r w:rsidRPr="0042377D">
        <w:rPr>
          <w:rStyle w:val="StyleUnderline"/>
        </w:rPr>
        <w:t>United</w:t>
      </w:r>
      <w:r w:rsidRPr="0042377D">
        <w:t xml:space="preserve"> </w:t>
      </w:r>
      <w:r w:rsidRPr="0042377D">
        <w:rPr>
          <w:rStyle w:val="StyleUnderline"/>
        </w:rPr>
        <w:t xml:space="preserve">States </w:t>
      </w:r>
      <w:r w:rsidRPr="0042377D">
        <w:t xml:space="preserve">(CONUS) and with wind and solar power output predicted in time and space with a 3D climate/weather model, accounting for extreme variability, to provide time-dependent load reliably </w:t>
      </w:r>
      <w:r w:rsidRPr="0042377D">
        <w:rPr>
          <w:rStyle w:val="StyleUnderline"/>
        </w:rPr>
        <w:t xml:space="preserve">and at low cost </w:t>
      </w:r>
      <w:r w:rsidRPr="0042377D">
        <w:t xml:space="preserve">when combined with storage and demand response (DR) </w:t>
      </w:r>
      <w:r w:rsidRPr="0042377D">
        <w:rPr>
          <w:rStyle w:val="StyleUnderline"/>
        </w:rPr>
        <w:t>for</w:t>
      </w:r>
      <w:r w:rsidRPr="0042377D">
        <w:t xml:space="preserve"> the period </w:t>
      </w:r>
      <w:r w:rsidRPr="0042377D">
        <w:rPr>
          <w:rStyle w:val="StyleUnderline"/>
        </w:rPr>
        <w:t>2050</w:t>
      </w:r>
      <w:r w:rsidRPr="0042377D">
        <w:t xml:space="preserve">–2055, </w:t>
      </w:r>
      <w:r w:rsidRPr="0042377D">
        <w:rPr>
          <w:rStyle w:val="Emphasis"/>
        </w:rPr>
        <w:t>when a 100% WWS world may exist</w:t>
      </w:r>
      <w:r w:rsidRPr="0042377D">
        <w:t>.</w:t>
      </w:r>
    </w:p>
    <w:p w14:paraId="0429FC68" w14:textId="77777777" w:rsidR="00B91B2B" w:rsidRPr="0042377D" w:rsidRDefault="00B91B2B" w:rsidP="00147946"/>
    <w:p w14:paraId="30E4E611" w14:textId="77777777" w:rsidR="00147946" w:rsidRPr="0042377D" w:rsidRDefault="00147946" w:rsidP="00147946">
      <w:pPr>
        <w:pStyle w:val="Heading3"/>
      </w:pPr>
      <w:r w:rsidRPr="0042377D">
        <w:t>Extend: “No US Population Crisis”</w:t>
      </w:r>
    </w:p>
    <w:p w14:paraId="585AE328" w14:textId="57EC7209" w:rsidR="00147946" w:rsidRPr="0042377D" w:rsidRDefault="00147946" w:rsidP="00147946">
      <w:pPr>
        <w:pStyle w:val="Heading4"/>
        <w:rPr>
          <w:sz w:val="28"/>
        </w:rPr>
      </w:pPr>
      <w:r w:rsidRPr="0042377D">
        <w:rPr>
          <w:sz w:val="28"/>
        </w:rPr>
        <w:t xml:space="preserve">US is not close to carrying capacity — claims to the contrary are a racist dog whistle. </w:t>
      </w:r>
    </w:p>
    <w:p w14:paraId="31C94C39" w14:textId="77777777" w:rsidR="00147946" w:rsidRPr="0042377D" w:rsidRDefault="00147946" w:rsidP="00147946">
      <w:r w:rsidRPr="0042377D">
        <w:rPr>
          <w:rStyle w:val="Style13ptBold"/>
        </w:rPr>
        <w:t>Johnson 9</w:t>
      </w:r>
      <w:r w:rsidRPr="0042377D">
        <w:t xml:space="preserve"> — Kevin R. Johnson, Professor of Public Interest Law at UC Davis School of Law, JD from Harvard, BA in Economics from UC Berkeley, 2009 (Opening the Floodgates: Why America Needs to Rethink its Borders and Immigration Laws, 2009, ISBN-13: 978-0814743096, p. 159-160)</w:t>
      </w:r>
    </w:p>
    <w:p w14:paraId="127E069E" w14:textId="24DFA281" w:rsidR="00147946" w:rsidRPr="0042377D" w:rsidRDefault="00147946" w:rsidP="00147946">
      <w:r w:rsidRPr="0042377D">
        <w:t xml:space="preserve">Moreover, </w:t>
      </w:r>
      <w:r w:rsidRPr="0042377D">
        <w:rPr>
          <w:rStyle w:val="StyleUnderline"/>
        </w:rPr>
        <w:t>despite persistent claims that the nation has reached its “carrying capacity,” it is far from self-evident</w:t>
      </w:r>
      <w:r w:rsidRPr="0042377D">
        <w:t xml:space="preserve"> that the United States is overpopulated or that the country is even approaching its population limit. </w:t>
      </w:r>
      <w:r w:rsidRPr="0042377D">
        <w:rPr>
          <w:rStyle w:val="StyleUnderline"/>
        </w:rPr>
        <w:t>Although</w:t>
      </w:r>
      <w:r w:rsidRPr="0042377D">
        <w:t xml:space="preserve"> it is true that </w:t>
      </w:r>
      <w:r w:rsidRPr="0042377D">
        <w:rPr>
          <w:rStyle w:val="StyleUnderline"/>
        </w:rPr>
        <w:t>certain urban areas</w:t>
      </w:r>
      <w:r w:rsidRPr="0042377D">
        <w:t xml:space="preserve"> of the country </w:t>
      </w:r>
      <w:r w:rsidRPr="0042377D">
        <w:rPr>
          <w:rStyle w:val="StyleUnderline"/>
        </w:rPr>
        <w:t>have relatively high population densities</w:t>
      </w:r>
      <w:r w:rsidRPr="0042377D">
        <w:t xml:space="preserve">, </w:t>
      </w:r>
      <w:r w:rsidRPr="0042377D">
        <w:rPr>
          <w:rStyle w:val="StyleUnderline"/>
        </w:rPr>
        <w:t>that density fails to approximate that found in certain cities and regions of the world</w:t>
      </w:r>
      <w:r w:rsidRPr="0042377D">
        <w:t xml:space="preserve">. Moreover, </w:t>
      </w:r>
      <w:r w:rsidRPr="0042377D">
        <w:rPr>
          <w:rStyle w:val="StyleUnderline"/>
        </w:rPr>
        <w:t>many regions</w:t>
      </w:r>
      <w:r w:rsidRPr="0042377D">
        <w:t xml:space="preserve"> of the United States </w:t>
      </w:r>
      <w:r w:rsidRPr="0042377D">
        <w:rPr>
          <w:rStyle w:val="StyleUnderline"/>
        </w:rPr>
        <w:t>are not densely populated at all.</w:t>
      </w:r>
      <w:r w:rsidRPr="0042377D">
        <w:t xml:space="preserve"> In fact, some states, such as Iowa, have actively sought to attract immigrant workers in recent years. Today, many immigrants settle in the South and Midwest, where there is room to build and expand, a need for labor, and relatively inexpensive housing. Continued migration into less populous regions of the United States minimizes the risk of overpopulation in the major cities. Even California, most closely associated with the metropolises of Los Angeles and the San Francisco Bay area, has thinly populated areas. In addition to its Mexican colonias, the Central Valley has seen the emergence of many diverse communities over the past twenty years. Today, Sikh Indians, Hmong, Vietnamese, Chinese, Russians, and many other groups make up a significant portion of the area’s population. Besides adding much richness to the region, immigrants have contributed to a booming, robust economy that today includes manufacturing, technology, and other industries in addition to its world-renowned agricultural sector of state and local economies. </w:t>
      </w:r>
      <w:r w:rsidRPr="0042377D">
        <w:rPr>
          <w:rStyle w:val="StyleUnderline"/>
        </w:rPr>
        <w:t>Put simply, the claim that immigration must, or could, be curtailed to save the environment in the United States has not been proved.</w:t>
      </w:r>
      <w:r w:rsidRPr="0042377D">
        <w:t xml:space="preserve"> Indeed, </w:t>
      </w:r>
      <w:r w:rsidRPr="0042377D">
        <w:rPr>
          <w:rStyle w:val="Emphasis"/>
        </w:rPr>
        <w:t>the current system</w:t>
      </w:r>
      <w:r w:rsidRPr="0042377D">
        <w:t xml:space="preserve">, as well as proposed reforms, </w:t>
      </w:r>
      <w:r w:rsidRPr="0042377D">
        <w:rPr>
          <w:rStyle w:val="Emphasis"/>
        </w:rPr>
        <w:t>may damage the environment</w:t>
      </w:r>
      <w:r w:rsidRPr="0042377D">
        <w:t xml:space="preserve">. Some observers, for example, even claim that </w:t>
      </w:r>
      <w:r w:rsidRPr="0042377D">
        <w:rPr>
          <w:rStyle w:val="StyleUnderline"/>
        </w:rPr>
        <w:t>the construction of massive fences along the U.S.-Mexico border may injure the natural habitat of desert animals</w:t>
      </w:r>
      <w:r w:rsidRPr="0042377D">
        <w:t xml:space="preserve">.98 At a bare minimum, we </w:t>
      </w:r>
      <w:r w:rsidRPr="0042377D">
        <w:rPr>
          <w:rStyle w:val="StyleUnderline"/>
        </w:rPr>
        <w:t xml:space="preserve">as a nation must be careful to avoid having legitimate environmental concerns with pollution and overpopulation employed as scare tactics in the concerted efforts to build support for a </w:t>
      </w:r>
      <w:r w:rsidRPr="0042377D">
        <w:rPr>
          <w:rStyle w:val="Emphasis"/>
        </w:rPr>
        <w:t>nativist agenda</w:t>
      </w:r>
      <w:r w:rsidRPr="0042377D">
        <w:t>. Similar issues often arise with respect to efforts at exclusionary zoning, in which local zoning laws may be used to exclude “undesirable” elements, often meaning the poor and racial minorities. Zoning, and planned growth, is a good thing; exclusionary zoning is not. Unfortunately, some restrictionists who seek to close the border to the people of the developing world want to do exactly the same thing as advocates of exclusionary zoning. (159-60)</w:t>
      </w:r>
    </w:p>
    <w:p w14:paraId="326A0389" w14:textId="77777777" w:rsidR="00147946" w:rsidRPr="0042377D" w:rsidRDefault="00147946" w:rsidP="00147946"/>
    <w:p w14:paraId="56F0FE83" w14:textId="267B5891" w:rsidR="007F5B94" w:rsidRPr="0042377D" w:rsidRDefault="00147946" w:rsidP="007F5B94">
      <w:pPr>
        <w:pStyle w:val="Heading3"/>
      </w:pPr>
      <w:r w:rsidRPr="0042377D">
        <w:t>Extend: “Immigration Net Positive”</w:t>
      </w:r>
    </w:p>
    <w:p w14:paraId="73BA4E64" w14:textId="349723BC" w:rsidR="007F5B94" w:rsidRPr="0042377D" w:rsidRDefault="007F5B94" w:rsidP="007F5B94">
      <w:pPr>
        <w:pStyle w:val="Heading4"/>
        <w:rPr>
          <w:sz w:val="28"/>
        </w:rPr>
      </w:pPr>
      <w:r w:rsidRPr="0042377D">
        <w:rPr>
          <w:sz w:val="28"/>
        </w:rPr>
        <w:t xml:space="preserve">Ignore </w:t>
      </w:r>
      <w:r w:rsidR="002C01A1" w:rsidRPr="0042377D">
        <w:rPr>
          <w:sz w:val="28"/>
        </w:rPr>
        <w:t>population scare tactics —</w:t>
      </w:r>
      <w:r w:rsidRPr="0042377D">
        <w:rPr>
          <w:sz w:val="28"/>
        </w:rPr>
        <w:t xml:space="preserve"> immigration </w:t>
      </w:r>
      <w:r w:rsidRPr="0042377D">
        <w:rPr>
          <w:sz w:val="28"/>
          <w:u w:val="single"/>
        </w:rPr>
        <w:t>reduces</w:t>
      </w:r>
      <w:r w:rsidRPr="0042377D">
        <w:rPr>
          <w:sz w:val="28"/>
        </w:rPr>
        <w:t xml:space="preserve"> polluti</w:t>
      </w:r>
      <w:r w:rsidR="00147946" w:rsidRPr="0042377D">
        <w:rPr>
          <w:sz w:val="28"/>
        </w:rPr>
        <w:t>on due to US environmental laws.</w:t>
      </w:r>
    </w:p>
    <w:p w14:paraId="5F4B9636" w14:textId="4271CFB8" w:rsidR="000D1DF9" w:rsidRPr="0042377D" w:rsidRDefault="000D1DF9" w:rsidP="000D1DF9">
      <w:r w:rsidRPr="0042377D">
        <w:rPr>
          <w:rStyle w:val="Style13ptBold"/>
        </w:rPr>
        <w:t>Johnson 9</w:t>
      </w:r>
      <w:r w:rsidRPr="0042377D">
        <w:t xml:space="preserve"> — Kevin R. Johnson, Professor of Public Interest Law at UC Davis School of Law, JD from Harvard, BA in Economics from UC Berkeley, 2009 (Opening the Floodgates: Why America Needs to Rethink its Borders and Immigration Laws, 2009, ISBN-13: 978-0814743096, p. 158-159)</w:t>
      </w:r>
    </w:p>
    <w:p w14:paraId="40421D9B" w14:textId="2542BD5D" w:rsidR="007F5B94" w:rsidRPr="0042377D" w:rsidRDefault="007F5B94" w:rsidP="000C7367">
      <w:r w:rsidRPr="0042377D">
        <w:t xml:space="preserve">At various times, </w:t>
      </w:r>
      <w:r w:rsidRPr="0042377D">
        <w:rPr>
          <w:rStyle w:val="StyleUnderline"/>
        </w:rPr>
        <w:t>concerns have been raised about the environmental consequences of immigration</w:t>
      </w:r>
      <w:r w:rsidRPr="0042377D">
        <w:t xml:space="preserve">. Restrictionists argue that the “flood” of immigrants coming to the United States will result in overpopulation. The argument effectively amounts to an economic concern with the allocation of a perceived scarce resource, in this case access to this country. To those who fear overpopulation of the United States, limits on immigration promise to keep a lid on population growth. Concerns with the world population, as well as the global environment, are secondary to those who adopt this type of “America-first” attitude. Basically, the environmental argument is that the United States has met or exceeded its “carrying capacity” and cannot accommodate the current flow of immigrants coming to this country.94 It is one of the most common restrictionist arguments. The Federation for Immigration Reform, a highly visible restrictionist advocacy group, regularly makes environmental arguments for limiting immigration.95 After years of internal turmoil, a vocal faction of the Sierra Club unsuccessfully sought to make immigration control a central issue on the organization’s agenda in 2005.96 Ultimately, anti-immigrant </w:t>
      </w:r>
      <w:r w:rsidRPr="0042377D">
        <w:rPr>
          <w:rStyle w:val="StyleUnderline"/>
        </w:rPr>
        <w:t>arguments based on environmental degradation</w:t>
      </w:r>
      <w:r w:rsidRPr="0042377D">
        <w:t xml:space="preserve"> and over-population </w:t>
      </w:r>
      <w:r w:rsidRPr="0042377D">
        <w:rPr>
          <w:rStyle w:val="StyleUnderline"/>
        </w:rPr>
        <w:t>are little more than a scare tactic</w:t>
      </w:r>
      <w:r w:rsidRPr="0042377D">
        <w:t xml:space="preserve">. Environmental disaster is just </w:t>
      </w:r>
      <w:r w:rsidRPr="0042377D">
        <w:rPr>
          <w:rStyle w:val="StyleUnderline"/>
        </w:rPr>
        <w:t xml:space="preserve">one of the litany of negative consequences allegedly attributable to immigrants that anti-immigrant activists trot out to </w:t>
      </w:r>
      <w:r w:rsidRPr="0042377D">
        <w:rPr>
          <w:rStyle w:val="Emphasis"/>
        </w:rPr>
        <w:t>strike fear</w:t>
      </w:r>
      <w:r w:rsidRPr="0042377D">
        <w:rPr>
          <w:rStyle w:val="StyleUnderline"/>
        </w:rPr>
        <w:t xml:space="preserve"> into the hearts of the general public</w:t>
      </w:r>
      <w:r w:rsidRPr="0042377D">
        <w:t xml:space="preserve">. Environmental arguments often are thrown in as an afterthought to add fuel to the nativist fire. As exemplified by the internal dispute within the Sierra Club, these arguments, in certain circumstances, appeal at some level to environmentalists and their sympathizers. </w:t>
      </w:r>
      <w:r w:rsidRPr="0042377D">
        <w:rPr>
          <w:rStyle w:val="StyleUnderline"/>
        </w:rPr>
        <w:t>According to the rationale</w:t>
      </w:r>
      <w:r w:rsidRPr="0042377D">
        <w:t xml:space="preserve"> for the environmental argument, </w:t>
      </w:r>
      <w:r w:rsidRPr="0042377D">
        <w:rPr>
          <w:rStyle w:val="StyleUnderline"/>
        </w:rPr>
        <w:t>the U</w:t>
      </w:r>
      <w:r w:rsidRPr="0042377D">
        <w:t xml:space="preserve">nited </w:t>
      </w:r>
      <w:r w:rsidRPr="0042377D">
        <w:rPr>
          <w:rStyle w:val="StyleUnderline"/>
        </w:rPr>
        <w:t>S</w:t>
      </w:r>
      <w:r w:rsidRPr="0042377D">
        <w:t xml:space="preserve">tates </w:t>
      </w:r>
      <w:r w:rsidRPr="0042377D">
        <w:rPr>
          <w:rStyle w:val="StyleUnderline"/>
        </w:rPr>
        <w:t>should be able to keep what it has in terms of the environment</w:t>
      </w:r>
      <w:r w:rsidRPr="0042377D">
        <w:t xml:space="preserve">, and </w:t>
      </w:r>
      <w:r w:rsidRPr="0042377D">
        <w:rPr>
          <w:rStyle w:val="StyleUnderline"/>
        </w:rPr>
        <w:t>the rest of the world is simply out of luck</w:t>
      </w:r>
      <w:r w:rsidRPr="0042377D">
        <w:t xml:space="preserve">. However, </w:t>
      </w:r>
      <w:r w:rsidRPr="0042377D">
        <w:rPr>
          <w:rStyle w:val="StyleUnderline"/>
        </w:rPr>
        <w:t>from an overall environmental perspective, the world as a whole may benefit from greater migration to the U</w:t>
      </w:r>
      <w:r w:rsidRPr="0042377D">
        <w:t xml:space="preserve">nited </w:t>
      </w:r>
      <w:r w:rsidRPr="0042377D">
        <w:rPr>
          <w:rStyle w:val="StyleUnderline"/>
        </w:rPr>
        <w:t>S</w:t>
      </w:r>
      <w:r w:rsidRPr="0042377D">
        <w:t xml:space="preserve">tates. </w:t>
      </w:r>
      <w:r w:rsidRPr="0042377D">
        <w:rPr>
          <w:rStyle w:val="StyleUnderline"/>
        </w:rPr>
        <w:t xml:space="preserve">This nation has environmental protections in place, a commitment to recycling, and a general awareness of, and sensitivity to, environmental issues, a combination that is </w:t>
      </w:r>
      <w:r w:rsidRPr="0042377D">
        <w:rPr>
          <w:rStyle w:val="Emphasis"/>
        </w:rPr>
        <w:t>rare in many countries</w:t>
      </w:r>
      <w:r w:rsidRPr="0042377D">
        <w:t xml:space="preserve">. </w:t>
      </w:r>
      <w:r w:rsidRPr="0042377D">
        <w:rPr>
          <w:rStyle w:val="StyleUnderline"/>
        </w:rPr>
        <w:t>Many nations</w:t>
      </w:r>
      <w:r w:rsidRPr="0042377D">
        <w:t xml:space="preserve">, particularly those in the developing world, </w:t>
      </w:r>
      <w:r w:rsidRPr="0042377D">
        <w:rPr>
          <w:rStyle w:val="StyleUnderline"/>
        </w:rPr>
        <w:t>lack the kind of environmental consciousness shown in the United States.</w:t>
      </w:r>
      <w:r w:rsidRPr="0042377D">
        <w:t xml:space="preserve"> Developing nations, for obvious reasons, often tend to focus more on economic development than on environmental protection. </w:t>
      </w:r>
      <w:r w:rsidRPr="0042377D">
        <w:rPr>
          <w:rStyle w:val="StyleUnderline"/>
        </w:rPr>
        <w:t>Immigrants from the developing world</w:t>
      </w:r>
      <w:r w:rsidRPr="0042377D">
        <w:t xml:space="preserve"> come to the United States and </w:t>
      </w:r>
      <w:r w:rsidRPr="0042377D">
        <w:rPr>
          <w:rStyle w:val="StyleUnderline"/>
        </w:rPr>
        <w:t>live, work, and consume in a more environmentally conscious country than the one from which they came</w:t>
      </w:r>
      <w:r w:rsidRPr="0042377D">
        <w:t xml:space="preserve">. </w:t>
      </w:r>
      <w:r w:rsidRPr="0042377D">
        <w:rPr>
          <w:rStyle w:val="Emphasis"/>
        </w:rPr>
        <w:t>As a result, immigrants use resources in a more environmentally sound way in this country</w:t>
      </w:r>
      <w:r w:rsidRPr="0042377D">
        <w:t xml:space="preserve">. In addition, </w:t>
      </w:r>
      <w:r w:rsidRPr="0042377D">
        <w:rPr>
          <w:rStyle w:val="StyleUnderline"/>
        </w:rPr>
        <w:t>they do not contribute to the environmental degradation of their native country. Significant environmental problems found in much of the developing world</w:t>
      </w:r>
      <w:r w:rsidRPr="0042377D">
        <w:t xml:space="preserve">, such as air and water pollution, thus </w:t>
      </w:r>
      <w:r w:rsidRPr="0042377D">
        <w:rPr>
          <w:rStyle w:val="StyleUnderline"/>
        </w:rPr>
        <w:t xml:space="preserve">might be reduced by </w:t>
      </w:r>
      <w:r w:rsidRPr="0042377D">
        <w:t xml:space="preserve">the </w:t>
      </w:r>
      <w:r w:rsidRPr="0042377D">
        <w:rPr>
          <w:rStyle w:val="StyleUnderline"/>
        </w:rPr>
        <w:t>migration</w:t>
      </w:r>
      <w:r w:rsidRPr="0042377D">
        <w:t xml:space="preserve"> of people to the United States. Such environmental benefits militate in favor of more liberal immigration admissions to the United States. Consequently, </w:t>
      </w:r>
      <w:r w:rsidRPr="0042377D">
        <w:rPr>
          <w:rStyle w:val="StyleUnderline"/>
        </w:rPr>
        <w:t>an open-borders system might be a more “green” U.S. immigration policy than a closed-border regime</w:t>
      </w:r>
      <w:r w:rsidRPr="0042377D">
        <w:t>.97 (158-9)</w:t>
      </w:r>
    </w:p>
    <w:p w14:paraId="0C675901" w14:textId="77777777" w:rsidR="00147946" w:rsidRPr="0042377D" w:rsidRDefault="00147946" w:rsidP="000C7367"/>
    <w:p w14:paraId="70E3B1D1" w14:textId="12B6B550" w:rsidR="007F5B94" w:rsidRPr="0042377D" w:rsidRDefault="00147946" w:rsidP="007F5B94">
      <w:pPr>
        <w:pStyle w:val="Heading3"/>
      </w:pPr>
      <w:r w:rsidRPr="0042377D">
        <w:t>Extend: “Population Arguments are Racist”</w:t>
      </w:r>
    </w:p>
    <w:p w14:paraId="3C09BB6B" w14:textId="752AA72C" w:rsidR="0085569D" w:rsidRPr="0042377D" w:rsidRDefault="0085569D" w:rsidP="0085569D">
      <w:pPr>
        <w:pStyle w:val="Heading4"/>
      </w:pPr>
      <w:r w:rsidRPr="0042377D">
        <w:t>This is more than impact defense. We also criticize their thesis</w:t>
      </w:r>
      <w:r w:rsidR="00BE2570" w:rsidRPr="0042377D">
        <w:t xml:space="preserve"> — </w:t>
      </w:r>
      <w:r w:rsidRPr="0042377D">
        <w:t>population arguments are false and violent. They foster unacceptable, anti-immigrant agendas.</w:t>
      </w:r>
    </w:p>
    <w:p w14:paraId="0DD675AB" w14:textId="3848F644" w:rsidR="0085569D" w:rsidRPr="0042377D" w:rsidRDefault="0085569D" w:rsidP="0085569D">
      <w:r w:rsidRPr="0042377D">
        <w:rPr>
          <w:rStyle w:val="Style13ptBold"/>
        </w:rPr>
        <w:t xml:space="preserve">Levinson et al. 10 </w:t>
      </w:r>
      <w:r w:rsidRPr="0042377D">
        <w:t xml:space="preserve">— Jenny Levison, Interim Senior Vice President of Development &amp; Partnerships at the new Race Forward, the union of two leading racial justice non-profit organizations: Race Forward and Center for Social Inclusion (CSI), </w:t>
      </w:r>
      <w:r w:rsidR="00BE2570" w:rsidRPr="0042377D">
        <w:t>2010 (</w:t>
      </w:r>
      <w:r w:rsidRPr="0042377D">
        <w:t>“</w:t>
      </w:r>
      <w:r w:rsidR="00BE2570" w:rsidRPr="0042377D">
        <w:t>Apply The Brakes: Anti-Immigrant Co-Optation of the Environmental Movement,” Center for New Community, Available Online at</w:t>
      </w:r>
      <w:r w:rsidRPr="0042377D">
        <w:t xml:space="preserve"> http://imagine2050.newcomm.org/wp-content/uploads/ATB_shortreport.pdf</w:t>
      </w:r>
      <w:r w:rsidR="00BE2570" w:rsidRPr="0042377D">
        <w:t>)</w:t>
      </w:r>
    </w:p>
    <w:p w14:paraId="776CE155" w14:textId="77777777" w:rsidR="0085569D" w:rsidRPr="0042377D" w:rsidRDefault="0085569D" w:rsidP="0085569D">
      <w:pPr>
        <w:rPr>
          <w:sz w:val="16"/>
        </w:rPr>
      </w:pPr>
      <w:r w:rsidRPr="0042377D">
        <w:rPr>
          <w:rStyle w:val="StyleUnderline"/>
        </w:rPr>
        <w:t>The discussion</w:t>
      </w:r>
      <w:r w:rsidRPr="0042377D">
        <w:rPr>
          <w:sz w:val="16"/>
        </w:rPr>
        <w:t xml:space="preserve"> that ATB seeks to broadcast is </w:t>
      </w:r>
      <w:r w:rsidRPr="0042377D">
        <w:rPr>
          <w:rStyle w:val="StyleUnderline"/>
        </w:rPr>
        <w:t>essentially neo-Malthusian</w:t>
      </w:r>
      <w:r w:rsidRPr="0042377D">
        <w:rPr>
          <w:sz w:val="16"/>
        </w:rPr>
        <w:t xml:space="preserve">. The theory was born when </w:t>
      </w:r>
      <w:r w:rsidRPr="0042377D">
        <w:rPr>
          <w:rStyle w:val="StyleUnderline"/>
        </w:rPr>
        <w:t>Thomas Malthus</w:t>
      </w:r>
      <w:r w:rsidRPr="0042377D">
        <w:rPr>
          <w:sz w:val="16"/>
        </w:rPr>
        <w:t xml:space="preserve"> published “An Essay on the Principle of Population in 1798” in which he </w:t>
      </w:r>
      <w:r w:rsidRPr="0042377D">
        <w:rPr>
          <w:rStyle w:val="StyleUnderline"/>
        </w:rPr>
        <w:t>stated that the discrepancy between the rate of population and the rate of food growth would lead to a permanent food shortage for humans.</w:t>
      </w:r>
      <w:r w:rsidRPr="0042377D">
        <w:rPr>
          <w:sz w:val="16"/>
        </w:rPr>
        <w:t xml:space="preserve"> </w:t>
      </w:r>
      <w:r w:rsidRPr="0042377D">
        <w:rPr>
          <w:rStyle w:val="StyleUnderline"/>
        </w:rPr>
        <w:t>Malthus’ works gained influence</w:t>
      </w:r>
      <w:r w:rsidRPr="0042377D">
        <w:rPr>
          <w:sz w:val="16"/>
        </w:rPr>
        <w:t xml:space="preserve"> in rapidly transforming 19th Century England </w:t>
      </w:r>
      <w:r w:rsidRPr="0042377D">
        <w:rPr>
          <w:rStyle w:val="StyleUnderline"/>
        </w:rPr>
        <w:t>and,</w:t>
      </w:r>
      <w:r w:rsidRPr="0042377D">
        <w:rPr>
          <w:sz w:val="16"/>
        </w:rPr>
        <w:t xml:space="preserve"> combined with later Social Darwinism, </w:t>
      </w:r>
      <w:r w:rsidRPr="0042377D">
        <w:rPr>
          <w:rStyle w:val="StyleUnderline"/>
        </w:rPr>
        <w:t>were used to justify ideologies that essentially blamed the victims of early industrial development</w:t>
      </w:r>
      <w:r w:rsidRPr="0042377D">
        <w:rPr>
          <w:sz w:val="16"/>
        </w:rPr>
        <w:t xml:space="preserve"> — a development that swallowed up, displaced and destroyed populations, and which was itself highly artificial and environmentally destructive — </w:t>
      </w:r>
      <w:r w:rsidRPr="0042377D">
        <w:rPr>
          <w:rStyle w:val="StyleUnderline"/>
        </w:rPr>
        <w:t>for their own misfortune</w:t>
      </w:r>
      <w:r w:rsidRPr="0042377D">
        <w:rPr>
          <w:sz w:val="16"/>
        </w:rPr>
        <w:t>.</w:t>
      </w:r>
    </w:p>
    <w:p w14:paraId="270D6D45" w14:textId="77777777" w:rsidR="0085569D" w:rsidRPr="0042377D" w:rsidRDefault="0085569D" w:rsidP="0085569D">
      <w:pPr>
        <w:rPr>
          <w:sz w:val="16"/>
        </w:rPr>
      </w:pPr>
      <w:r w:rsidRPr="0042377D">
        <w:rPr>
          <w:sz w:val="16"/>
        </w:rPr>
        <w:t xml:space="preserve">Specifically, </w:t>
      </w:r>
      <w:r w:rsidRPr="0042377D">
        <w:rPr>
          <w:rStyle w:val="StyleUnderline"/>
        </w:rPr>
        <w:t>anti-immigrant activists belonging to the neo-Malthusian tradition</w:t>
      </w:r>
      <w:r w:rsidRPr="0042377D">
        <w:rPr>
          <w:sz w:val="16"/>
        </w:rPr>
        <w:t xml:space="preserve"> </w:t>
      </w:r>
      <w:r w:rsidRPr="0042377D">
        <w:rPr>
          <w:rStyle w:val="StyleUnderline"/>
        </w:rPr>
        <w:t>claim that populations are constrained by the carrying capacity of the environment</w:t>
      </w:r>
      <w:r w:rsidRPr="0042377D">
        <w:rPr>
          <w:sz w:val="16"/>
        </w:rPr>
        <w:t xml:space="preserve">, </w:t>
      </w:r>
      <w:r w:rsidRPr="0042377D">
        <w:rPr>
          <w:rStyle w:val="StyleUnderline"/>
        </w:rPr>
        <w:t>and that population growth causes environmental degradation</w:t>
      </w:r>
      <w:r w:rsidRPr="0042377D">
        <w:rPr>
          <w:sz w:val="16"/>
        </w:rPr>
        <w:t xml:space="preserve">. </w:t>
      </w:r>
      <w:r w:rsidRPr="0042377D">
        <w:rPr>
          <w:rStyle w:val="StyleUnderline"/>
        </w:rPr>
        <w:t>They argue that immigrants contribute to the degradation of the environment</w:t>
      </w:r>
      <w:r w:rsidRPr="0042377D">
        <w:rPr>
          <w:sz w:val="16"/>
        </w:rPr>
        <w:t xml:space="preserve"> </w:t>
      </w:r>
      <w:r w:rsidRPr="0042377D">
        <w:rPr>
          <w:rStyle w:val="StyleUnderline"/>
        </w:rPr>
        <w:t>by</w:t>
      </w:r>
      <w:r w:rsidRPr="0042377D">
        <w:rPr>
          <w:sz w:val="16"/>
        </w:rPr>
        <w:t xml:space="preserve"> urban sprawl, congestion, pollution, waste generation, </w:t>
      </w:r>
      <w:r w:rsidRPr="0042377D">
        <w:rPr>
          <w:rStyle w:val="StyleUnderline"/>
        </w:rPr>
        <w:t>water consumption, land conversion, depletion of natural resources, and biodiversity loss</w:t>
      </w:r>
      <w:r w:rsidRPr="0042377D">
        <w:rPr>
          <w:sz w:val="16"/>
        </w:rPr>
        <w:t xml:space="preserve">, and have gone so far as to create a formula (change in pollution multiplied by change in population) to demonstrate these relationships.5,6 Neo-Malthusian doctrine has been invoked over the years by </w:t>
      </w:r>
      <w:r w:rsidRPr="0042377D">
        <w:rPr>
          <w:rStyle w:val="StyleUnderline"/>
        </w:rPr>
        <w:t>these individuals</w:t>
      </w:r>
      <w:r w:rsidRPr="0042377D">
        <w:rPr>
          <w:sz w:val="16"/>
        </w:rPr>
        <w:t xml:space="preserve"> and organizations to </w:t>
      </w:r>
      <w:r w:rsidRPr="0042377D">
        <w:rPr>
          <w:rStyle w:val="StyleUnderline"/>
        </w:rPr>
        <w:t>argue that compassion for those starving and destroyed eventually backfires</w:t>
      </w:r>
      <w:r w:rsidRPr="0042377D">
        <w:rPr>
          <w:sz w:val="16"/>
        </w:rPr>
        <w:t xml:space="preserve">, </w:t>
      </w:r>
      <w:r w:rsidRPr="0042377D">
        <w:rPr>
          <w:rStyle w:val="StyleUnderline"/>
        </w:rPr>
        <w:t>leading to greater future catastrophe.</w:t>
      </w:r>
    </w:p>
    <w:p w14:paraId="4925BF6A" w14:textId="77777777" w:rsidR="0085569D" w:rsidRPr="0042377D" w:rsidRDefault="0085569D" w:rsidP="0085569D">
      <w:pPr>
        <w:rPr>
          <w:sz w:val="16"/>
        </w:rPr>
      </w:pPr>
      <w:r w:rsidRPr="0042377D">
        <w:rPr>
          <w:sz w:val="16"/>
        </w:rPr>
        <w:t xml:space="preserve">ATB </w:t>
      </w:r>
      <w:r w:rsidRPr="0042377D">
        <w:rPr>
          <w:rStyle w:val="Emphasis"/>
        </w:rPr>
        <w:t>arguments on immigrants and population</w:t>
      </w:r>
      <w:r w:rsidRPr="0042377D">
        <w:rPr>
          <w:sz w:val="16"/>
        </w:rPr>
        <w:t xml:space="preserve"> </w:t>
      </w:r>
      <w:r w:rsidRPr="0042377D">
        <w:rPr>
          <w:rStyle w:val="StyleUnderline"/>
        </w:rPr>
        <w:t>pull directly from the neo-Malthusian</w:t>
      </w:r>
      <w:r w:rsidRPr="0042377D">
        <w:rPr>
          <w:sz w:val="16"/>
        </w:rPr>
        <w:t xml:space="preserve"> stance — </w:t>
      </w:r>
      <w:r w:rsidRPr="0042377D">
        <w:rPr>
          <w:rStyle w:val="StyleUnderline"/>
        </w:rPr>
        <w:t>displacing blame from the negative influence of</w:t>
      </w:r>
      <w:r w:rsidRPr="0042377D">
        <w:rPr>
          <w:sz w:val="16"/>
        </w:rPr>
        <w:t xml:space="preserve"> economic </w:t>
      </w:r>
      <w:r w:rsidRPr="0042377D">
        <w:rPr>
          <w:rStyle w:val="StyleUnderline"/>
        </w:rPr>
        <w:t>globalization onto populations that are the worst impacted</w:t>
      </w:r>
      <w:r w:rsidRPr="0042377D">
        <w:rPr>
          <w:sz w:val="16"/>
        </w:rPr>
        <w:t xml:space="preserve">. </w:t>
      </w:r>
      <w:r w:rsidRPr="0042377D">
        <w:rPr>
          <w:rStyle w:val="StyleUnderline"/>
        </w:rPr>
        <w:t>This push</w:t>
      </w:r>
      <w:r w:rsidRPr="0042377D">
        <w:rPr>
          <w:sz w:val="16"/>
        </w:rPr>
        <w:t xml:space="preserve"> by ATB to distort “cause and effect” </w:t>
      </w:r>
      <w:r w:rsidRPr="0042377D">
        <w:rPr>
          <w:rStyle w:val="StyleUnderline"/>
        </w:rPr>
        <w:t>serves to intentionally transform a</w:t>
      </w:r>
      <w:r w:rsidRPr="0042377D">
        <w:rPr>
          <w:sz w:val="16"/>
        </w:rPr>
        <w:t xml:space="preserve"> holistic </w:t>
      </w:r>
      <w:r w:rsidRPr="0042377D">
        <w:rPr>
          <w:rStyle w:val="StyleUnderline"/>
        </w:rPr>
        <w:t>environmental philosophy based on greater care</w:t>
      </w:r>
      <w:r w:rsidRPr="0042377D">
        <w:rPr>
          <w:sz w:val="16"/>
        </w:rPr>
        <w:t xml:space="preserve"> towards the world and each other, </w:t>
      </w:r>
      <w:r w:rsidRPr="0042377D">
        <w:rPr>
          <w:rStyle w:val="StyleUnderline"/>
        </w:rPr>
        <w:t>into misanthropy.</w:t>
      </w:r>
      <w:r w:rsidRPr="0042377D">
        <w:rPr>
          <w:sz w:val="16"/>
        </w:rPr>
        <w:t xml:space="preserve"> Ecological thinking based on dynamic and interconnected natural systems turns into a philosophy that treats national and state borders as unchallengeable nature. </w:t>
      </w:r>
      <w:r w:rsidRPr="0042377D">
        <w:rPr>
          <w:rStyle w:val="StyleUnderline"/>
        </w:rPr>
        <w:t>People become pollutants</w:t>
      </w:r>
      <w:r w:rsidRPr="0042377D">
        <w:rPr>
          <w:sz w:val="16"/>
        </w:rPr>
        <w:t xml:space="preserve">, </w:t>
      </w:r>
      <w:r w:rsidRPr="0042377D">
        <w:rPr>
          <w:rStyle w:val="StyleUnderline"/>
        </w:rPr>
        <w:t>with all the racial overtones of such a social construction</w:t>
      </w:r>
      <w:r w:rsidRPr="0042377D">
        <w:rPr>
          <w:sz w:val="16"/>
        </w:rPr>
        <w:t>.</w:t>
      </w:r>
    </w:p>
    <w:p w14:paraId="482D2D0F" w14:textId="77777777" w:rsidR="0085569D" w:rsidRPr="0042377D" w:rsidRDefault="0085569D" w:rsidP="0085569D"/>
    <w:p w14:paraId="08267357" w14:textId="77777777" w:rsidR="0085569D" w:rsidRPr="0042377D" w:rsidRDefault="0085569D" w:rsidP="0085569D">
      <w:r w:rsidRPr="0042377D">
        <w:t>(Note: “ATB” is an acronym that references “Apply the Brakes” – a group that sometimes advances claims about the need to reduce immigration as part of a broader agenda to reduce the environmental impacts of US population growth.)</w:t>
      </w:r>
    </w:p>
    <w:p w14:paraId="06566913" w14:textId="77777777" w:rsidR="0085569D" w:rsidRPr="0042377D" w:rsidRDefault="0085569D" w:rsidP="0085569D"/>
    <w:p w14:paraId="6A29990F" w14:textId="5613EAF4" w:rsidR="007F5B94" w:rsidRPr="0042377D" w:rsidRDefault="007F5B94" w:rsidP="007F5B94">
      <w:pPr>
        <w:pStyle w:val="Heading4"/>
        <w:rPr>
          <w:sz w:val="28"/>
        </w:rPr>
      </w:pPr>
      <w:r w:rsidRPr="0042377D">
        <w:rPr>
          <w:sz w:val="28"/>
        </w:rPr>
        <w:t>Population arguments are a smokescreen for racism</w:t>
      </w:r>
      <w:r w:rsidR="00147946" w:rsidRPr="0042377D">
        <w:rPr>
          <w:sz w:val="28"/>
        </w:rPr>
        <w:t>.</w:t>
      </w:r>
      <w:r w:rsidRPr="0042377D">
        <w:rPr>
          <w:sz w:val="28"/>
        </w:rPr>
        <w:t xml:space="preserve"> </w:t>
      </w:r>
    </w:p>
    <w:p w14:paraId="58E1B149" w14:textId="778682E6" w:rsidR="007F5B94" w:rsidRPr="0042377D" w:rsidRDefault="007F5B94" w:rsidP="007F5B94">
      <w:pPr>
        <w:rPr>
          <w:rStyle w:val="Style13ptBold"/>
          <w:sz w:val="28"/>
        </w:rPr>
      </w:pPr>
      <w:r w:rsidRPr="0042377D">
        <w:rPr>
          <w:rStyle w:val="Style13ptBold"/>
          <w:sz w:val="28"/>
        </w:rPr>
        <w:t>Roberts</w:t>
      </w:r>
      <w:r w:rsidR="002C01A1" w:rsidRPr="0042377D">
        <w:rPr>
          <w:rStyle w:val="Style13ptBold"/>
          <w:sz w:val="28"/>
        </w:rPr>
        <w:t xml:space="preserve"> 18 </w:t>
      </w:r>
      <w:r w:rsidR="002C01A1" w:rsidRPr="0042377D">
        <w:t>— David Roberts, Vox environment and climate writer, 2018 (“I’m an environmental journalist, but I never write about overpopulation. Here’s why.</w:t>
      </w:r>
      <w:r w:rsidRPr="0042377D">
        <w:t>,</w:t>
      </w:r>
      <w:r w:rsidR="002C01A1" w:rsidRPr="0042377D">
        <w:t xml:space="preserve">” Vox, July 11th, Available Online at </w:t>
      </w:r>
      <w:hyperlink r:id="rId30" w:history="1">
        <w:r w:rsidR="002C01A1" w:rsidRPr="0042377D">
          <w:rPr>
            <w:rStyle w:val="Hyperlink"/>
          </w:rPr>
          <w:t>https://www.vox.com/energy-and-environment/2017/9/26/16356524/the-population-question</w:t>
        </w:r>
      </w:hyperlink>
      <w:r w:rsidR="002C01A1" w:rsidRPr="0042377D">
        <w:t>, Accessed 08-09-2018)</w:t>
      </w:r>
    </w:p>
    <w:p w14:paraId="05A9FB29" w14:textId="7D1381D5" w:rsidR="007F5B94" w:rsidRPr="00147946" w:rsidRDefault="007F5B94" w:rsidP="007F5B94">
      <w:pPr>
        <w:rPr>
          <w:b/>
          <w:iCs/>
          <w:u w:val="single"/>
          <w:bdr w:val="single" w:sz="8" w:space="0" w:color="auto"/>
        </w:rPr>
      </w:pPr>
      <w:r w:rsidRPr="0042377D">
        <w:rPr>
          <w:rStyle w:val="StyleUnderline"/>
        </w:rPr>
        <w:t>When political movements</w:t>
      </w:r>
      <w:r w:rsidRPr="0042377D">
        <w:t xml:space="preserve"> or leaders </w:t>
      </w:r>
      <w:r w:rsidRPr="0042377D">
        <w:rPr>
          <w:rStyle w:val="StyleUnderline"/>
        </w:rPr>
        <w:t>adopt population control as a central concern</w:t>
      </w:r>
      <w:r w:rsidRPr="0042377D">
        <w:t xml:space="preserve"> ... let’s just say </w:t>
      </w:r>
      <w:r w:rsidRPr="0042377D">
        <w:rPr>
          <w:rStyle w:val="StyleUnderline"/>
        </w:rPr>
        <w:t>it never goes well</w:t>
      </w:r>
      <w:r w:rsidRPr="0042377D">
        <w:t xml:space="preserve">. </w:t>
      </w:r>
      <w:r w:rsidRPr="0042377D">
        <w:rPr>
          <w:rStyle w:val="Emphasis"/>
        </w:rPr>
        <w:t>In practice, where you find concern over “population,” you very often find racism, xenophobia, or eugenics lurking in the wings.</w:t>
      </w:r>
      <w:r w:rsidRPr="0042377D">
        <w:t xml:space="preserve"> </w:t>
      </w:r>
      <w:r w:rsidRPr="0042377D">
        <w:rPr>
          <w:rStyle w:val="StyleUnderline"/>
        </w:rPr>
        <w:t xml:space="preserve">It’s </w:t>
      </w:r>
      <w:r w:rsidRPr="0042377D">
        <w:t xml:space="preserve">almost </w:t>
      </w:r>
      <w:r w:rsidRPr="0042377D">
        <w:rPr>
          <w:rStyle w:val="StyleUnderline"/>
        </w:rPr>
        <w:t>always,</w:t>
      </w:r>
      <w:r w:rsidRPr="0042377D">
        <w:t xml:space="preserve"> ahem, </w:t>
      </w:r>
      <w:r w:rsidRPr="0042377D">
        <w:rPr>
          <w:rStyle w:val="Emphasis"/>
        </w:rPr>
        <w:t>particular populations that need reducing.</w:t>
      </w:r>
      <w:r w:rsidRPr="0042377D">
        <w:t xml:space="preserve"> </w:t>
      </w:r>
      <w:r w:rsidRPr="0042377D">
        <w:rPr>
          <w:rStyle w:val="StyleUnderline"/>
        </w:rPr>
        <w:t>History is replete with examples</w:t>
      </w:r>
      <w:r w:rsidRPr="0042377D">
        <w:t xml:space="preserve">, but perhaps the most germane recent episode was less than </w:t>
      </w:r>
      <w:r w:rsidRPr="0042377D">
        <w:rPr>
          <w:rStyle w:val="StyleUnderline"/>
        </w:rPr>
        <w:t>20 years ago</w:t>
      </w:r>
      <w:r w:rsidRPr="0042377D">
        <w:t xml:space="preserve">, at </w:t>
      </w:r>
      <w:r w:rsidRPr="0042377D">
        <w:rPr>
          <w:rStyle w:val="StyleUnderline"/>
        </w:rPr>
        <w:t>the Sierra Club</w:t>
      </w:r>
      <w:r w:rsidRPr="0042377D">
        <w:t xml:space="preserve">, which </w:t>
      </w:r>
      <w:r w:rsidRPr="0042377D">
        <w:rPr>
          <w:rStyle w:val="StyleUnderline"/>
        </w:rPr>
        <w:t>was riven by divisions over immigration</w:t>
      </w:r>
      <w:r w:rsidRPr="0042377D">
        <w:t xml:space="preserve">. </w:t>
      </w:r>
      <w:r w:rsidRPr="0042377D">
        <w:rPr>
          <w:rStyle w:val="StyleUnderline"/>
        </w:rPr>
        <w:t>A group of grassroots members</w:t>
      </w:r>
      <w:r w:rsidRPr="0042377D">
        <w:t xml:space="preserve">, with some help from powerful funders, </w:t>
      </w:r>
      <w:r w:rsidRPr="0042377D">
        <w:rPr>
          <w:rStyle w:val="StyleUnderline"/>
        </w:rPr>
        <w:t>attempted to take over</w:t>
      </w:r>
      <w:r w:rsidRPr="0042377D">
        <w:t xml:space="preserve"> the national organization. </w:t>
      </w:r>
      <w:r w:rsidRPr="0042377D">
        <w:rPr>
          <w:rStyle w:val="StyleUnderline"/>
        </w:rPr>
        <w:t>These members advocated sharply restricting immigration, saying the US should be reducing rather than increasing its population</w:t>
      </w:r>
      <w:r w:rsidRPr="0042377D">
        <w:t xml:space="preserve">. </w:t>
      </w:r>
      <w:r w:rsidRPr="0042377D">
        <w:rPr>
          <w:rStyle w:val="StyleUnderline"/>
        </w:rPr>
        <w:t>Their contention is that the country’s open immigration policies are hurting the environment by bringing in poor immigrants and making them richer</w:t>
      </w:r>
      <w:r w:rsidRPr="0042377D">
        <w:t xml:space="preserve">, thus increasing their environmental impact. </w:t>
      </w:r>
      <w:r w:rsidRPr="0042377D">
        <w:rPr>
          <w:rStyle w:val="StyleUnderline"/>
        </w:rPr>
        <w:t>Of course, they swore up and down that xenophobia had nothing to do with it</w:t>
      </w:r>
      <w:r w:rsidRPr="0042377D">
        <w:t xml:space="preserve">. </w:t>
      </w:r>
      <w:r w:rsidRPr="0042377D">
        <w:rPr>
          <w:rStyle w:val="StyleUnderline"/>
        </w:rPr>
        <w:t>The Sierra Club won that fight</w:t>
      </w:r>
      <w:r w:rsidRPr="0042377D">
        <w:t xml:space="preserve">, and the “green anti-immigrant” movement has mostly been driven to the fringes, </w:t>
      </w:r>
      <w:r w:rsidRPr="0042377D">
        <w:rPr>
          <w:rStyle w:val="Emphasis"/>
        </w:rPr>
        <w:t>but conservative media is still getting ratings out of it.</w:t>
      </w:r>
      <w:r w:rsidRPr="0042377D">
        <w:t xml:space="preserve"> If you can stomach it, watch this entire segment with Tucker Carlson of Fox News — it hits all the usual notes, culminating in an interview with some professor who wrote a book about reducing immigration for environmental reasons. </w:t>
      </w:r>
      <w:r w:rsidRPr="0042377D">
        <w:rPr>
          <w:rStyle w:val="StyleUnderline"/>
        </w:rPr>
        <w:t>I don’t doubt that it’s possible to be concerned about the environmental stresses population brings without any racism or xenophobia</w:t>
      </w:r>
      <w:r w:rsidRPr="0042377D">
        <w:t xml:space="preserve"> — I’ve met many people who fit that description, and there were well-meaning (if quite mistaken) population-focused groups in the ’70s and ’80s — </w:t>
      </w:r>
      <w:r w:rsidRPr="0042377D">
        <w:rPr>
          <w:rStyle w:val="Emphasis"/>
        </w:rPr>
        <w:t>but in terms of public discussion and advocacy, anyone explicitly expressing that concern starts out behind the eight ball. The mere mention of “population” raises all sorts of ugly historical associations.</w:t>
      </w:r>
    </w:p>
    <w:sectPr w:rsidR="007F5B94" w:rsidRPr="0014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tisSerif-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572D0"/>
    <w:multiLevelType w:val="hybridMultilevel"/>
    <w:tmpl w:val="9838410A"/>
    <w:lvl w:ilvl="0" w:tplc="1BD86E1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82512841568"/>
  </w:docVars>
  <w:rsids>
    <w:rsidRoot w:val="007F5B94"/>
    <w:rsid w:val="00025C03"/>
    <w:rsid w:val="00050961"/>
    <w:rsid w:val="000555CF"/>
    <w:rsid w:val="0006693A"/>
    <w:rsid w:val="000C7367"/>
    <w:rsid w:val="000D1DF9"/>
    <w:rsid w:val="000D3997"/>
    <w:rsid w:val="00115E2C"/>
    <w:rsid w:val="00126E91"/>
    <w:rsid w:val="00147946"/>
    <w:rsid w:val="001666FC"/>
    <w:rsid w:val="001E7804"/>
    <w:rsid w:val="0021509E"/>
    <w:rsid w:val="00276768"/>
    <w:rsid w:val="002A08C0"/>
    <w:rsid w:val="002A7746"/>
    <w:rsid w:val="002C01A1"/>
    <w:rsid w:val="002C4F20"/>
    <w:rsid w:val="002D04D7"/>
    <w:rsid w:val="002E0EB5"/>
    <w:rsid w:val="00344B47"/>
    <w:rsid w:val="00375926"/>
    <w:rsid w:val="00382015"/>
    <w:rsid w:val="00387570"/>
    <w:rsid w:val="00390E58"/>
    <w:rsid w:val="00394245"/>
    <w:rsid w:val="003A2D95"/>
    <w:rsid w:val="003C0EE1"/>
    <w:rsid w:val="003E6300"/>
    <w:rsid w:val="004020DF"/>
    <w:rsid w:val="00422EA4"/>
    <w:rsid w:val="0042377D"/>
    <w:rsid w:val="00442E2C"/>
    <w:rsid w:val="00466105"/>
    <w:rsid w:val="004668C7"/>
    <w:rsid w:val="00483E73"/>
    <w:rsid w:val="004956ED"/>
    <w:rsid w:val="004A5296"/>
    <w:rsid w:val="004B29E7"/>
    <w:rsid w:val="004B2A3F"/>
    <w:rsid w:val="00544A15"/>
    <w:rsid w:val="005544B4"/>
    <w:rsid w:val="00566BDE"/>
    <w:rsid w:val="005B12C6"/>
    <w:rsid w:val="005F21BA"/>
    <w:rsid w:val="006315C1"/>
    <w:rsid w:val="00635B6C"/>
    <w:rsid w:val="00660B70"/>
    <w:rsid w:val="006760A7"/>
    <w:rsid w:val="006A4095"/>
    <w:rsid w:val="006E169E"/>
    <w:rsid w:val="006E56BD"/>
    <w:rsid w:val="006E7B42"/>
    <w:rsid w:val="006F757E"/>
    <w:rsid w:val="00775962"/>
    <w:rsid w:val="007A4E85"/>
    <w:rsid w:val="007A7898"/>
    <w:rsid w:val="007C2FA7"/>
    <w:rsid w:val="007E2297"/>
    <w:rsid w:val="007F221F"/>
    <w:rsid w:val="007F5B94"/>
    <w:rsid w:val="008232BE"/>
    <w:rsid w:val="0083493B"/>
    <w:rsid w:val="008427BE"/>
    <w:rsid w:val="008447BB"/>
    <w:rsid w:val="0085569D"/>
    <w:rsid w:val="0085675E"/>
    <w:rsid w:val="00887C13"/>
    <w:rsid w:val="008C370F"/>
    <w:rsid w:val="008C691A"/>
    <w:rsid w:val="008E00AF"/>
    <w:rsid w:val="008F4DCA"/>
    <w:rsid w:val="00906941"/>
    <w:rsid w:val="00913C2E"/>
    <w:rsid w:val="009153F1"/>
    <w:rsid w:val="00935F3A"/>
    <w:rsid w:val="00994DCF"/>
    <w:rsid w:val="009A3E46"/>
    <w:rsid w:val="009C6269"/>
    <w:rsid w:val="009E0A30"/>
    <w:rsid w:val="009F0A92"/>
    <w:rsid w:val="009F6279"/>
    <w:rsid w:val="00A502F9"/>
    <w:rsid w:val="00A73F55"/>
    <w:rsid w:val="00A77644"/>
    <w:rsid w:val="00A86401"/>
    <w:rsid w:val="00AA2746"/>
    <w:rsid w:val="00B03DE5"/>
    <w:rsid w:val="00B16D8F"/>
    <w:rsid w:val="00B60DDB"/>
    <w:rsid w:val="00B7657A"/>
    <w:rsid w:val="00B87C59"/>
    <w:rsid w:val="00B91B2B"/>
    <w:rsid w:val="00B96B52"/>
    <w:rsid w:val="00BA12B6"/>
    <w:rsid w:val="00BC0E0F"/>
    <w:rsid w:val="00BE2570"/>
    <w:rsid w:val="00C10394"/>
    <w:rsid w:val="00C4348A"/>
    <w:rsid w:val="00C5069B"/>
    <w:rsid w:val="00C61ABD"/>
    <w:rsid w:val="00C73505"/>
    <w:rsid w:val="00C7586E"/>
    <w:rsid w:val="00C84E0E"/>
    <w:rsid w:val="00CD003B"/>
    <w:rsid w:val="00CF05B5"/>
    <w:rsid w:val="00D22730"/>
    <w:rsid w:val="00D35030"/>
    <w:rsid w:val="00D37645"/>
    <w:rsid w:val="00D46185"/>
    <w:rsid w:val="00D50B51"/>
    <w:rsid w:val="00D51DF6"/>
    <w:rsid w:val="00D8200D"/>
    <w:rsid w:val="00D87A28"/>
    <w:rsid w:val="00DA6208"/>
    <w:rsid w:val="00DB6951"/>
    <w:rsid w:val="00DF74FF"/>
    <w:rsid w:val="00E5356A"/>
    <w:rsid w:val="00E60785"/>
    <w:rsid w:val="00E85E58"/>
    <w:rsid w:val="00E914C6"/>
    <w:rsid w:val="00EA6460"/>
    <w:rsid w:val="00F00EA2"/>
    <w:rsid w:val="00F21BD1"/>
    <w:rsid w:val="00F36BCF"/>
    <w:rsid w:val="00F83378"/>
    <w:rsid w:val="00F93EE0"/>
    <w:rsid w:val="00F94321"/>
    <w:rsid w:val="00FA5005"/>
    <w:rsid w:val="00FB010F"/>
    <w:rsid w:val="00FC242C"/>
    <w:rsid w:val="00FD0237"/>
    <w:rsid w:val="00FD37EF"/>
    <w:rsid w:val="00FD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5623"/>
  <w15:chartTrackingRefBased/>
  <w15:docId w15:val="{2DCF889C-5A9C-41FA-8B11-D326832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E0A30"/>
    <w:rPr>
      <w:rFonts w:ascii="Calibri" w:hAnsi="Calibri" w:cs="Calibri"/>
    </w:rPr>
  </w:style>
  <w:style w:type="paragraph" w:styleId="Heading1">
    <w:name w:val="heading 1"/>
    <w:aliases w:val="Pocket"/>
    <w:basedOn w:val="Normal"/>
    <w:next w:val="Normal"/>
    <w:link w:val="Heading1Char"/>
    <w:qFormat/>
    <w:rsid w:val="009E0A3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E0A3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E0A3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9E0A3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E0A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A30"/>
  </w:style>
  <w:style w:type="character" w:customStyle="1" w:styleId="Heading1Char">
    <w:name w:val="Heading 1 Char"/>
    <w:aliases w:val="Pocket Char"/>
    <w:basedOn w:val="DefaultParagraphFont"/>
    <w:link w:val="Heading1"/>
    <w:rsid w:val="009E0A3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E0A3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E0A30"/>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9E0A30"/>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9E0A30"/>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9E0A30"/>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9E0A30"/>
    <w:rPr>
      <w:b/>
      <w:sz w:val="22"/>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9E0A30"/>
    <w:rPr>
      <w:color w:val="auto"/>
      <w:u w:val="none"/>
    </w:rPr>
  </w:style>
  <w:style w:type="character" w:styleId="FollowedHyperlink">
    <w:name w:val="FollowedHyperlink"/>
    <w:basedOn w:val="DefaultParagraphFont"/>
    <w:uiPriority w:val="99"/>
    <w:semiHidden/>
    <w:unhideWhenUsed/>
    <w:rsid w:val="009E0A30"/>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7F5B94"/>
    <w:pPr>
      <w:spacing w:after="0" w:line="240" w:lineRule="auto"/>
    </w:pPr>
    <w:rPr>
      <w:b/>
      <w:u w:val="single"/>
    </w:rPr>
  </w:style>
  <w:style w:type="paragraph" w:customStyle="1" w:styleId="CardTagandCite">
    <w:name w:val="Card Tag and Cite"/>
    <w:basedOn w:val="Normal"/>
    <w:next w:val="Normal"/>
    <w:link w:val="CardTagandCiteChar"/>
    <w:rsid w:val="007F5B94"/>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7F5B94"/>
    <w:rPr>
      <w:b w:val="0"/>
      <w:sz w:val="18"/>
    </w:rPr>
  </w:style>
  <w:style w:type="character" w:customStyle="1" w:styleId="CardTagandCiteChar">
    <w:name w:val="Card Tag and Cite Char"/>
    <w:basedOn w:val="DefaultParagraphFont"/>
    <w:link w:val="CardTagandCite"/>
    <w:rsid w:val="007F5B94"/>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7F5B94"/>
    <w:rPr>
      <w:rFonts w:ascii="Arial Narrow" w:eastAsia="Times New Roman" w:hAnsi="Arial Narrow" w:cs="Times New Roman"/>
      <w:b w:val="0"/>
      <w:sz w:val="18"/>
      <w:szCs w:val="24"/>
    </w:rPr>
  </w:style>
  <w:style w:type="paragraph" w:customStyle="1" w:styleId="Cardtext">
    <w:name w:val="Card text"/>
    <w:link w:val="CardtextChar"/>
    <w:rsid w:val="007F5B94"/>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7F5B94"/>
    <w:rPr>
      <w:rFonts w:ascii="Arial Narrow" w:eastAsia="Times New Roman" w:hAnsi="Arial Narrow" w:cs="Times New Roman"/>
      <w:sz w:val="24"/>
      <w:szCs w:val="20"/>
      <w:u w:val="single"/>
    </w:rPr>
  </w:style>
  <w:style w:type="paragraph" w:customStyle="1" w:styleId="CardText1">
    <w:name w:val="Card Text 1"/>
    <w:basedOn w:val="Normal"/>
    <w:link w:val="CardText1Char"/>
    <w:autoRedefine/>
    <w:rsid w:val="007F5B94"/>
    <w:rPr>
      <w:rFonts w:ascii="Arial Narrow" w:eastAsia="Times New Roman" w:hAnsi="Arial Narrow" w:cs="Times New Roman"/>
      <w:color w:val="000000"/>
      <w:u w:val="single"/>
    </w:rPr>
  </w:style>
  <w:style w:type="paragraph" w:customStyle="1" w:styleId="CardText2">
    <w:name w:val="Card Text 2"/>
    <w:basedOn w:val="CardText1"/>
    <w:link w:val="CardText2Char"/>
    <w:rsid w:val="007F5B94"/>
    <w:rPr>
      <w:b/>
    </w:rPr>
  </w:style>
  <w:style w:type="character" w:customStyle="1" w:styleId="CardText1Char">
    <w:name w:val="Card Text 1 Char"/>
    <w:basedOn w:val="DefaultParagraphFont"/>
    <w:link w:val="CardText1"/>
    <w:rsid w:val="007F5B94"/>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7F5B94"/>
    <w:rPr>
      <w:rFonts w:ascii="Arial Narrow" w:eastAsia="Times New Roman" w:hAnsi="Arial Narrow" w:cs="Times New Roman"/>
      <w:b/>
      <w:color w:val="000000"/>
      <w:u w:val="single"/>
    </w:rPr>
  </w:style>
  <w:style w:type="paragraph" w:customStyle="1" w:styleId="textbold">
    <w:name w:val="text bold"/>
    <w:basedOn w:val="Normal"/>
    <w:link w:val="Emphasis"/>
    <w:uiPriority w:val="7"/>
    <w:qFormat/>
    <w:rsid w:val="007F5B94"/>
    <w:pPr>
      <w:ind w:left="720"/>
      <w:jc w:val="both"/>
    </w:pPr>
    <w:rPr>
      <w:b/>
      <w:iCs/>
      <w:u w:val="single"/>
      <w:bdr w:val="single" w:sz="8" w:space="0" w:color="auto"/>
    </w:rPr>
  </w:style>
  <w:style w:type="paragraph" w:customStyle="1" w:styleId="CardTag">
    <w:name w:val="Card Tag"/>
    <w:basedOn w:val="Normal"/>
    <w:link w:val="CardTagChar"/>
    <w:rsid w:val="007F5B94"/>
    <w:rPr>
      <w:rFonts w:ascii="Arial Narrow" w:eastAsia="Times New Roman" w:hAnsi="Arial Narrow" w:cs="Times New Roman"/>
      <w:b/>
      <w:sz w:val="26"/>
      <w:szCs w:val="24"/>
    </w:rPr>
  </w:style>
  <w:style w:type="character" w:customStyle="1" w:styleId="CardTagChar">
    <w:name w:val="Card Tag Char"/>
    <w:basedOn w:val="DefaultParagraphFont"/>
    <w:link w:val="CardTag"/>
    <w:rsid w:val="007F5B94"/>
    <w:rPr>
      <w:rFonts w:ascii="Arial Narrow" w:eastAsia="Times New Roman" w:hAnsi="Arial Narrow" w:cs="Times New Roman"/>
      <w:b/>
      <w:sz w:val="26"/>
      <w:szCs w:val="24"/>
    </w:rPr>
  </w:style>
  <w:style w:type="paragraph" w:customStyle="1" w:styleId="Paste">
    <w:name w:val="Paste"/>
    <w:basedOn w:val="Normal"/>
    <w:rsid w:val="007F5B94"/>
    <w:rPr>
      <w:rFonts w:ascii="Arial Narrow" w:eastAsia="Times New Roman" w:hAnsi="Arial Narrow" w:cs="Times New Roman"/>
      <w:color w:val="000000"/>
      <w:sz w:val="16"/>
      <w:szCs w:val="24"/>
    </w:rPr>
  </w:style>
  <w:style w:type="character" w:customStyle="1" w:styleId="underline">
    <w:name w:val="underline"/>
    <w:basedOn w:val="DefaultParagraphFont"/>
    <w:rsid w:val="00126E91"/>
    <w:rPr>
      <w:u w:val="single"/>
    </w:rPr>
  </w:style>
  <w:style w:type="paragraph" w:customStyle="1" w:styleId="card">
    <w:name w:val="card"/>
    <w:basedOn w:val="Normal"/>
    <w:uiPriority w:val="6"/>
    <w:qFormat/>
    <w:rsid w:val="00126E91"/>
    <w:pPr>
      <w:ind w:left="288" w:right="288"/>
    </w:pPr>
    <w:rPr>
      <w:szCs w:val="20"/>
    </w:rPr>
  </w:style>
  <w:style w:type="character" w:customStyle="1" w:styleId="Brief-Smalltext">
    <w:name w:val="Brief - Small text"/>
    <w:basedOn w:val="DefaultParagraphFont"/>
    <w:rsid w:val="00126E91"/>
    <w:rPr>
      <w:rFonts w:cs="Times New Roman"/>
      <w:sz w:val="14"/>
      <w:szCs w:val="14"/>
    </w:rPr>
  </w:style>
  <w:style w:type="character" w:customStyle="1" w:styleId="berief">
    <w:name w:val="berief"/>
    <w:basedOn w:val="DefaultParagraphFont"/>
    <w:rsid w:val="00126E91"/>
    <w:rPr>
      <w:rFonts w:eastAsia="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34">
      <w:bodyDiv w:val="1"/>
      <w:marLeft w:val="0"/>
      <w:marRight w:val="0"/>
      <w:marTop w:val="0"/>
      <w:marBottom w:val="0"/>
      <w:divBdr>
        <w:top w:val="none" w:sz="0" w:space="0" w:color="auto"/>
        <w:left w:val="none" w:sz="0" w:space="0" w:color="auto"/>
        <w:bottom w:val="none" w:sz="0" w:space="0" w:color="auto"/>
        <w:right w:val="none" w:sz="0" w:space="0" w:color="auto"/>
      </w:divBdr>
    </w:div>
    <w:div w:id="71314123">
      <w:bodyDiv w:val="1"/>
      <w:marLeft w:val="0"/>
      <w:marRight w:val="0"/>
      <w:marTop w:val="0"/>
      <w:marBottom w:val="0"/>
      <w:divBdr>
        <w:top w:val="none" w:sz="0" w:space="0" w:color="auto"/>
        <w:left w:val="none" w:sz="0" w:space="0" w:color="auto"/>
        <w:bottom w:val="none" w:sz="0" w:space="0" w:color="auto"/>
        <w:right w:val="none" w:sz="0" w:space="0" w:color="auto"/>
      </w:divBdr>
    </w:div>
    <w:div w:id="115948493">
      <w:bodyDiv w:val="1"/>
      <w:marLeft w:val="0"/>
      <w:marRight w:val="0"/>
      <w:marTop w:val="0"/>
      <w:marBottom w:val="0"/>
      <w:divBdr>
        <w:top w:val="none" w:sz="0" w:space="0" w:color="auto"/>
        <w:left w:val="none" w:sz="0" w:space="0" w:color="auto"/>
        <w:bottom w:val="none" w:sz="0" w:space="0" w:color="auto"/>
        <w:right w:val="none" w:sz="0" w:space="0" w:color="auto"/>
      </w:divBdr>
    </w:div>
    <w:div w:id="177890826">
      <w:bodyDiv w:val="1"/>
      <w:marLeft w:val="0"/>
      <w:marRight w:val="0"/>
      <w:marTop w:val="0"/>
      <w:marBottom w:val="0"/>
      <w:divBdr>
        <w:top w:val="none" w:sz="0" w:space="0" w:color="auto"/>
        <w:left w:val="none" w:sz="0" w:space="0" w:color="auto"/>
        <w:bottom w:val="none" w:sz="0" w:space="0" w:color="auto"/>
        <w:right w:val="none" w:sz="0" w:space="0" w:color="auto"/>
      </w:divBdr>
    </w:div>
    <w:div w:id="243073497">
      <w:bodyDiv w:val="1"/>
      <w:marLeft w:val="0"/>
      <w:marRight w:val="0"/>
      <w:marTop w:val="0"/>
      <w:marBottom w:val="0"/>
      <w:divBdr>
        <w:top w:val="none" w:sz="0" w:space="0" w:color="auto"/>
        <w:left w:val="none" w:sz="0" w:space="0" w:color="auto"/>
        <w:bottom w:val="none" w:sz="0" w:space="0" w:color="auto"/>
        <w:right w:val="none" w:sz="0" w:space="0" w:color="auto"/>
      </w:divBdr>
    </w:div>
    <w:div w:id="277755803">
      <w:bodyDiv w:val="1"/>
      <w:marLeft w:val="0"/>
      <w:marRight w:val="0"/>
      <w:marTop w:val="0"/>
      <w:marBottom w:val="0"/>
      <w:divBdr>
        <w:top w:val="none" w:sz="0" w:space="0" w:color="auto"/>
        <w:left w:val="none" w:sz="0" w:space="0" w:color="auto"/>
        <w:bottom w:val="none" w:sz="0" w:space="0" w:color="auto"/>
        <w:right w:val="none" w:sz="0" w:space="0" w:color="auto"/>
      </w:divBdr>
    </w:div>
    <w:div w:id="384834055">
      <w:bodyDiv w:val="1"/>
      <w:marLeft w:val="0"/>
      <w:marRight w:val="0"/>
      <w:marTop w:val="0"/>
      <w:marBottom w:val="0"/>
      <w:divBdr>
        <w:top w:val="none" w:sz="0" w:space="0" w:color="auto"/>
        <w:left w:val="none" w:sz="0" w:space="0" w:color="auto"/>
        <w:bottom w:val="none" w:sz="0" w:space="0" w:color="auto"/>
        <w:right w:val="none" w:sz="0" w:space="0" w:color="auto"/>
      </w:divBdr>
    </w:div>
    <w:div w:id="398211281">
      <w:bodyDiv w:val="1"/>
      <w:marLeft w:val="0"/>
      <w:marRight w:val="0"/>
      <w:marTop w:val="0"/>
      <w:marBottom w:val="0"/>
      <w:divBdr>
        <w:top w:val="none" w:sz="0" w:space="0" w:color="auto"/>
        <w:left w:val="none" w:sz="0" w:space="0" w:color="auto"/>
        <w:bottom w:val="none" w:sz="0" w:space="0" w:color="auto"/>
        <w:right w:val="none" w:sz="0" w:space="0" w:color="auto"/>
      </w:divBdr>
    </w:div>
    <w:div w:id="433986954">
      <w:bodyDiv w:val="1"/>
      <w:marLeft w:val="0"/>
      <w:marRight w:val="0"/>
      <w:marTop w:val="0"/>
      <w:marBottom w:val="0"/>
      <w:divBdr>
        <w:top w:val="none" w:sz="0" w:space="0" w:color="auto"/>
        <w:left w:val="none" w:sz="0" w:space="0" w:color="auto"/>
        <w:bottom w:val="none" w:sz="0" w:space="0" w:color="auto"/>
        <w:right w:val="none" w:sz="0" w:space="0" w:color="auto"/>
      </w:divBdr>
      <w:divsChild>
        <w:div w:id="2127041382">
          <w:marLeft w:val="0"/>
          <w:marRight w:val="0"/>
          <w:marTop w:val="0"/>
          <w:marBottom w:val="0"/>
          <w:divBdr>
            <w:top w:val="none" w:sz="0" w:space="0" w:color="auto"/>
            <w:left w:val="none" w:sz="0" w:space="0" w:color="auto"/>
            <w:bottom w:val="none" w:sz="0" w:space="0" w:color="auto"/>
            <w:right w:val="none" w:sz="0" w:space="0" w:color="auto"/>
          </w:divBdr>
          <w:divsChild>
            <w:div w:id="346643632">
              <w:marLeft w:val="0"/>
              <w:marRight w:val="0"/>
              <w:marTop w:val="0"/>
              <w:marBottom w:val="0"/>
              <w:divBdr>
                <w:top w:val="none" w:sz="0" w:space="0" w:color="auto"/>
                <w:left w:val="none" w:sz="0" w:space="0" w:color="auto"/>
                <w:bottom w:val="none" w:sz="0" w:space="0" w:color="auto"/>
                <w:right w:val="none" w:sz="0" w:space="0" w:color="auto"/>
              </w:divBdr>
              <w:divsChild>
                <w:div w:id="1803302196">
                  <w:marLeft w:val="0"/>
                  <w:marRight w:val="0"/>
                  <w:marTop w:val="0"/>
                  <w:marBottom w:val="0"/>
                  <w:divBdr>
                    <w:top w:val="none" w:sz="0" w:space="0" w:color="auto"/>
                    <w:left w:val="none" w:sz="0" w:space="0" w:color="auto"/>
                    <w:bottom w:val="none" w:sz="0" w:space="0" w:color="auto"/>
                    <w:right w:val="none" w:sz="0" w:space="0" w:color="auto"/>
                  </w:divBdr>
                  <w:divsChild>
                    <w:div w:id="255603048">
                      <w:marLeft w:val="0"/>
                      <w:marRight w:val="0"/>
                      <w:marTop w:val="0"/>
                      <w:marBottom w:val="0"/>
                      <w:divBdr>
                        <w:top w:val="none" w:sz="0" w:space="0" w:color="auto"/>
                        <w:left w:val="none" w:sz="0" w:space="0" w:color="auto"/>
                        <w:bottom w:val="none" w:sz="0" w:space="0" w:color="auto"/>
                        <w:right w:val="none" w:sz="0" w:space="0" w:color="auto"/>
                      </w:divBdr>
                      <w:divsChild>
                        <w:div w:id="17668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4870">
      <w:bodyDiv w:val="1"/>
      <w:marLeft w:val="0"/>
      <w:marRight w:val="0"/>
      <w:marTop w:val="0"/>
      <w:marBottom w:val="0"/>
      <w:divBdr>
        <w:top w:val="none" w:sz="0" w:space="0" w:color="auto"/>
        <w:left w:val="none" w:sz="0" w:space="0" w:color="auto"/>
        <w:bottom w:val="none" w:sz="0" w:space="0" w:color="auto"/>
        <w:right w:val="none" w:sz="0" w:space="0" w:color="auto"/>
      </w:divBdr>
    </w:div>
    <w:div w:id="500507435">
      <w:bodyDiv w:val="1"/>
      <w:marLeft w:val="0"/>
      <w:marRight w:val="0"/>
      <w:marTop w:val="0"/>
      <w:marBottom w:val="0"/>
      <w:divBdr>
        <w:top w:val="none" w:sz="0" w:space="0" w:color="auto"/>
        <w:left w:val="none" w:sz="0" w:space="0" w:color="auto"/>
        <w:bottom w:val="none" w:sz="0" w:space="0" w:color="auto"/>
        <w:right w:val="none" w:sz="0" w:space="0" w:color="auto"/>
      </w:divBdr>
      <w:divsChild>
        <w:div w:id="1540120587">
          <w:marLeft w:val="0"/>
          <w:marRight w:val="0"/>
          <w:marTop w:val="0"/>
          <w:marBottom w:val="0"/>
          <w:divBdr>
            <w:top w:val="none" w:sz="0" w:space="0" w:color="auto"/>
            <w:left w:val="none" w:sz="0" w:space="0" w:color="auto"/>
            <w:bottom w:val="none" w:sz="0" w:space="0" w:color="auto"/>
            <w:right w:val="none" w:sz="0" w:space="0" w:color="auto"/>
          </w:divBdr>
        </w:div>
      </w:divsChild>
    </w:div>
    <w:div w:id="671303703">
      <w:bodyDiv w:val="1"/>
      <w:marLeft w:val="0"/>
      <w:marRight w:val="0"/>
      <w:marTop w:val="0"/>
      <w:marBottom w:val="0"/>
      <w:divBdr>
        <w:top w:val="none" w:sz="0" w:space="0" w:color="auto"/>
        <w:left w:val="none" w:sz="0" w:space="0" w:color="auto"/>
        <w:bottom w:val="none" w:sz="0" w:space="0" w:color="auto"/>
        <w:right w:val="none" w:sz="0" w:space="0" w:color="auto"/>
      </w:divBdr>
    </w:div>
    <w:div w:id="870921947">
      <w:bodyDiv w:val="1"/>
      <w:marLeft w:val="0"/>
      <w:marRight w:val="0"/>
      <w:marTop w:val="0"/>
      <w:marBottom w:val="0"/>
      <w:divBdr>
        <w:top w:val="none" w:sz="0" w:space="0" w:color="auto"/>
        <w:left w:val="none" w:sz="0" w:space="0" w:color="auto"/>
        <w:bottom w:val="none" w:sz="0" w:space="0" w:color="auto"/>
        <w:right w:val="none" w:sz="0" w:space="0" w:color="auto"/>
      </w:divBdr>
      <w:divsChild>
        <w:div w:id="1649048675">
          <w:marLeft w:val="0"/>
          <w:marRight w:val="0"/>
          <w:marTop w:val="0"/>
          <w:marBottom w:val="0"/>
          <w:divBdr>
            <w:top w:val="none" w:sz="0" w:space="0" w:color="auto"/>
            <w:left w:val="none" w:sz="0" w:space="0" w:color="auto"/>
            <w:bottom w:val="none" w:sz="0" w:space="0" w:color="auto"/>
            <w:right w:val="none" w:sz="0" w:space="0" w:color="auto"/>
          </w:divBdr>
          <w:divsChild>
            <w:div w:id="1324774717">
              <w:marLeft w:val="0"/>
              <w:marRight w:val="0"/>
              <w:marTop w:val="0"/>
              <w:marBottom w:val="0"/>
              <w:divBdr>
                <w:top w:val="none" w:sz="0" w:space="0" w:color="auto"/>
                <w:left w:val="none" w:sz="0" w:space="0" w:color="auto"/>
                <w:bottom w:val="none" w:sz="0" w:space="0" w:color="auto"/>
                <w:right w:val="none" w:sz="0" w:space="0" w:color="auto"/>
              </w:divBdr>
              <w:divsChild>
                <w:div w:id="504831100">
                  <w:marLeft w:val="0"/>
                  <w:marRight w:val="0"/>
                  <w:marTop w:val="0"/>
                  <w:marBottom w:val="0"/>
                  <w:divBdr>
                    <w:top w:val="none" w:sz="0" w:space="0" w:color="auto"/>
                    <w:left w:val="none" w:sz="0" w:space="0" w:color="auto"/>
                    <w:bottom w:val="none" w:sz="0" w:space="0" w:color="auto"/>
                    <w:right w:val="none" w:sz="0" w:space="0" w:color="auto"/>
                  </w:divBdr>
                  <w:divsChild>
                    <w:div w:id="778112245">
                      <w:marLeft w:val="0"/>
                      <w:marRight w:val="0"/>
                      <w:marTop w:val="0"/>
                      <w:marBottom w:val="0"/>
                      <w:divBdr>
                        <w:top w:val="none" w:sz="0" w:space="0" w:color="auto"/>
                        <w:left w:val="none" w:sz="0" w:space="0" w:color="auto"/>
                        <w:bottom w:val="none" w:sz="0" w:space="0" w:color="auto"/>
                        <w:right w:val="none" w:sz="0" w:space="0" w:color="auto"/>
                      </w:divBdr>
                      <w:divsChild>
                        <w:div w:id="19860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076">
      <w:bodyDiv w:val="1"/>
      <w:marLeft w:val="0"/>
      <w:marRight w:val="0"/>
      <w:marTop w:val="0"/>
      <w:marBottom w:val="0"/>
      <w:divBdr>
        <w:top w:val="none" w:sz="0" w:space="0" w:color="auto"/>
        <w:left w:val="none" w:sz="0" w:space="0" w:color="auto"/>
        <w:bottom w:val="none" w:sz="0" w:space="0" w:color="auto"/>
        <w:right w:val="none" w:sz="0" w:space="0" w:color="auto"/>
      </w:divBdr>
    </w:div>
    <w:div w:id="912010249">
      <w:bodyDiv w:val="1"/>
      <w:marLeft w:val="0"/>
      <w:marRight w:val="0"/>
      <w:marTop w:val="0"/>
      <w:marBottom w:val="0"/>
      <w:divBdr>
        <w:top w:val="none" w:sz="0" w:space="0" w:color="auto"/>
        <w:left w:val="none" w:sz="0" w:space="0" w:color="auto"/>
        <w:bottom w:val="none" w:sz="0" w:space="0" w:color="auto"/>
        <w:right w:val="none" w:sz="0" w:space="0" w:color="auto"/>
      </w:divBdr>
    </w:div>
    <w:div w:id="950167338">
      <w:bodyDiv w:val="1"/>
      <w:marLeft w:val="0"/>
      <w:marRight w:val="0"/>
      <w:marTop w:val="0"/>
      <w:marBottom w:val="0"/>
      <w:divBdr>
        <w:top w:val="none" w:sz="0" w:space="0" w:color="auto"/>
        <w:left w:val="none" w:sz="0" w:space="0" w:color="auto"/>
        <w:bottom w:val="none" w:sz="0" w:space="0" w:color="auto"/>
        <w:right w:val="none" w:sz="0" w:space="0" w:color="auto"/>
      </w:divBdr>
      <w:divsChild>
        <w:div w:id="89936718">
          <w:marLeft w:val="0"/>
          <w:marRight w:val="0"/>
          <w:marTop w:val="0"/>
          <w:marBottom w:val="0"/>
          <w:divBdr>
            <w:top w:val="none" w:sz="0" w:space="0" w:color="auto"/>
            <w:left w:val="none" w:sz="0" w:space="0" w:color="auto"/>
            <w:bottom w:val="none" w:sz="0" w:space="0" w:color="auto"/>
            <w:right w:val="none" w:sz="0" w:space="0" w:color="auto"/>
          </w:divBdr>
          <w:divsChild>
            <w:div w:id="398672137">
              <w:marLeft w:val="0"/>
              <w:marRight w:val="0"/>
              <w:marTop w:val="0"/>
              <w:marBottom w:val="0"/>
              <w:divBdr>
                <w:top w:val="none" w:sz="0" w:space="0" w:color="auto"/>
                <w:left w:val="none" w:sz="0" w:space="0" w:color="auto"/>
                <w:bottom w:val="none" w:sz="0" w:space="0" w:color="auto"/>
                <w:right w:val="none" w:sz="0" w:space="0" w:color="auto"/>
              </w:divBdr>
              <w:divsChild>
                <w:div w:id="1927768152">
                  <w:marLeft w:val="0"/>
                  <w:marRight w:val="0"/>
                  <w:marTop w:val="0"/>
                  <w:marBottom w:val="0"/>
                  <w:divBdr>
                    <w:top w:val="none" w:sz="0" w:space="0" w:color="auto"/>
                    <w:left w:val="none" w:sz="0" w:space="0" w:color="auto"/>
                    <w:bottom w:val="none" w:sz="0" w:space="0" w:color="auto"/>
                    <w:right w:val="none" w:sz="0" w:space="0" w:color="auto"/>
                  </w:divBdr>
                  <w:divsChild>
                    <w:div w:id="521435528">
                      <w:marLeft w:val="0"/>
                      <w:marRight w:val="0"/>
                      <w:marTop w:val="0"/>
                      <w:marBottom w:val="0"/>
                      <w:divBdr>
                        <w:top w:val="none" w:sz="0" w:space="0" w:color="auto"/>
                        <w:left w:val="none" w:sz="0" w:space="0" w:color="auto"/>
                        <w:bottom w:val="none" w:sz="0" w:space="0" w:color="auto"/>
                        <w:right w:val="none" w:sz="0" w:space="0" w:color="auto"/>
                      </w:divBdr>
                      <w:divsChild>
                        <w:div w:id="16988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0952">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0">
          <w:marLeft w:val="0"/>
          <w:marRight w:val="0"/>
          <w:marTop w:val="0"/>
          <w:marBottom w:val="0"/>
          <w:divBdr>
            <w:top w:val="none" w:sz="0" w:space="0" w:color="auto"/>
            <w:left w:val="none" w:sz="0" w:space="0" w:color="auto"/>
            <w:bottom w:val="none" w:sz="0" w:space="0" w:color="auto"/>
            <w:right w:val="none" w:sz="0" w:space="0" w:color="auto"/>
          </w:divBdr>
        </w:div>
      </w:divsChild>
    </w:div>
    <w:div w:id="967202539">
      <w:bodyDiv w:val="1"/>
      <w:marLeft w:val="0"/>
      <w:marRight w:val="0"/>
      <w:marTop w:val="0"/>
      <w:marBottom w:val="0"/>
      <w:divBdr>
        <w:top w:val="none" w:sz="0" w:space="0" w:color="auto"/>
        <w:left w:val="none" w:sz="0" w:space="0" w:color="auto"/>
        <w:bottom w:val="none" w:sz="0" w:space="0" w:color="auto"/>
        <w:right w:val="none" w:sz="0" w:space="0" w:color="auto"/>
      </w:divBdr>
      <w:divsChild>
        <w:div w:id="1389114875">
          <w:marLeft w:val="0"/>
          <w:marRight w:val="0"/>
          <w:marTop w:val="120"/>
          <w:marBottom w:val="0"/>
          <w:divBdr>
            <w:top w:val="none" w:sz="0" w:space="0" w:color="auto"/>
            <w:left w:val="none" w:sz="0" w:space="0" w:color="auto"/>
            <w:bottom w:val="none" w:sz="0" w:space="0" w:color="auto"/>
            <w:right w:val="none" w:sz="0" w:space="0" w:color="auto"/>
          </w:divBdr>
        </w:div>
      </w:divsChild>
    </w:div>
    <w:div w:id="984506911">
      <w:bodyDiv w:val="1"/>
      <w:marLeft w:val="0"/>
      <w:marRight w:val="0"/>
      <w:marTop w:val="0"/>
      <w:marBottom w:val="0"/>
      <w:divBdr>
        <w:top w:val="none" w:sz="0" w:space="0" w:color="auto"/>
        <w:left w:val="none" w:sz="0" w:space="0" w:color="auto"/>
        <w:bottom w:val="none" w:sz="0" w:space="0" w:color="auto"/>
        <w:right w:val="none" w:sz="0" w:space="0" w:color="auto"/>
      </w:divBdr>
    </w:div>
    <w:div w:id="995763425">
      <w:bodyDiv w:val="1"/>
      <w:marLeft w:val="0"/>
      <w:marRight w:val="0"/>
      <w:marTop w:val="0"/>
      <w:marBottom w:val="0"/>
      <w:divBdr>
        <w:top w:val="none" w:sz="0" w:space="0" w:color="auto"/>
        <w:left w:val="none" w:sz="0" w:space="0" w:color="auto"/>
        <w:bottom w:val="none" w:sz="0" w:space="0" w:color="auto"/>
        <w:right w:val="none" w:sz="0" w:space="0" w:color="auto"/>
      </w:divBdr>
    </w:div>
    <w:div w:id="1004552004">
      <w:bodyDiv w:val="1"/>
      <w:marLeft w:val="0"/>
      <w:marRight w:val="0"/>
      <w:marTop w:val="0"/>
      <w:marBottom w:val="0"/>
      <w:divBdr>
        <w:top w:val="none" w:sz="0" w:space="0" w:color="auto"/>
        <w:left w:val="none" w:sz="0" w:space="0" w:color="auto"/>
        <w:bottom w:val="none" w:sz="0" w:space="0" w:color="auto"/>
        <w:right w:val="none" w:sz="0" w:space="0" w:color="auto"/>
      </w:divBdr>
      <w:divsChild>
        <w:div w:id="414011020">
          <w:marLeft w:val="0"/>
          <w:marRight w:val="0"/>
          <w:marTop w:val="0"/>
          <w:marBottom w:val="0"/>
          <w:divBdr>
            <w:top w:val="none" w:sz="0" w:space="0" w:color="auto"/>
            <w:left w:val="none" w:sz="0" w:space="0" w:color="auto"/>
            <w:bottom w:val="none" w:sz="0" w:space="0" w:color="auto"/>
            <w:right w:val="none" w:sz="0" w:space="0" w:color="auto"/>
          </w:divBdr>
          <w:divsChild>
            <w:div w:id="1250886393">
              <w:marLeft w:val="0"/>
              <w:marRight w:val="0"/>
              <w:marTop w:val="0"/>
              <w:marBottom w:val="0"/>
              <w:divBdr>
                <w:top w:val="none" w:sz="0" w:space="0" w:color="auto"/>
                <w:left w:val="none" w:sz="0" w:space="0" w:color="auto"/>
                <w:bottom w:val="none" w:sz="0" w:space="0" w:color="auto"/>
                <w:right w:val="none" w:sz="0" w:space="0" w:color="auto"/>
              </w:divBdr>
              <w:divsChild>
                <w:div w:id="1816024739">
                  <w:marLeft w:val="0"/>
                  <w:marRight w:val="0"/>
                  <w:marTop w:val="0"/>
                  <w:marBottom w:val="0"/>
                  <w:divBdr>
                    <w:top w:val="none" w:sz="0" w:space="0" w:color="auto"/>
                    <w:left w:val="none" w:sz="0" w:space="0" w:color="auto"/>
                    <w:bottom w:val="none" w:sz="0" w:space="0" w:color="auto"/>
                    <w:right w:val="none" w:sz="0" w:space="0" w:color="auto"/>
                  </w:divBdr>
                  <w:divsChild>
                    <w:div w:id="77605427">
                      <w:marLeft w:val="0"/>
                      <w:marRight w:val="0"/>
                      <w:marTop w:val="0"/>
                      <w:marBottom w:val="0"/>
                      <w:divBdr>
                        <w:top w:val="none" w:sz="0" w:space="0" w:color="auto"/>
                        <w:left w:val="none" w:sz="0" w:space="0" w:color="auto"/>
                        <w:bottom w:val="none" w:sz="0" w:space="0" w:color="auto"/>
                        <w:right w:val="none" w:sz="0" w:space="0" w:color="auto"/>
                      </w:divBdr>
                      <w:divsChild>
                        <w:div w:id="18444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4037">
      <w:bodyDiv w:val="1"/>
      <w:marLeft w:val="0"/>
      <w:marRight w:val="0"/>
      <w:marTop w:val="0"/>
      <w:marBottom w:val="0"/>
      <w:divBdr>
        <w:top w:val="none" w:sz="0" w:space="0" w:color="auto"/>
        <w:left w:val="none" w:sz="0" w:space="0" w:color="auto"/>
        <w:bottom w:val="none" w:sz="0" w:space="0" w:color="auto"/>
        <w:right w:val="none" w:sz="0" w:space="0" w:color="auto"/>
      </w:divBdr>
    </w:div>
    <w:div w:id="1018195486">
      <w:bodyDiv w:val="1"/>
      <w:marLeft w:val="0"/>
      <w:marRight w:val="0"/>
      <w:marTop w:val="0"/>
      <w:marBottom w:val="0"/>
      <w:divBdr>
        <w:top w:val="none" w:sz="0" w:space="0" w:color="auto"/>
        <w:left w:val="none" w:sz="0" w:space="0" w:color="auto"/>
        <w:bottom w:val="none" w:sz="0" w:space="0" w:color="auto"/>
        <w:right w:val="none" w:sz="0" w:space="0" w:color="auto"/>
      </w:divBdr>
    </w:div>
    <w:div w:id="1190147189">
      <w:bodyDiv w:val="1"/>
      <w:marLeft w:val="0"/>
      <w:marRight w:val="0"/>
      <w:marTop w:val="0"/>
      <w:marBottom w:val="0"/>
      <w:divBdr>
        <w:top w:val="none" w:sz="0" w:space="0" w:color="auto"/>
        <w:left w:val="none" w:sz="0" w:space="0" w:color="auto"/>
        <w:bottom w:val="none" w:sz="0" w:space="0" w:color="auto"/>
        <w:right w:val="none" w:sz="0" w:space="0" w:color="auto"/>
      </w:divBdr>
    </w:div>
    <w:div w:id="1305114443">
      <w:bodyDiv w:val="1"/>
      <w:marLeft w:val="0"/>
      <w:marRight w:val="0"/>
      <w:marTop w:val="0"/>
      <w:marBottom w:val="0"/>
      <w:divBdr>
        <w:top w:val="none" w:sz="0" w:space="0" w:color="auto"/>
        <w:left w:val="none" w:sz="0" w:space="0" w:color="auto"/>
        <w:bottom w:val="none" w:sz="0" w:space="0" w:color="auto"/>
        <w:right w:val="none" w:sz="0" w:space="0" w:color="auto"/>
      </w:divBdr>
      <w:divsChild>
        <w:div w:id="1797795827">
          <w:marLeft w:val="0"/>
          <w:marRight w:val="0"/>
          <w:marTop w:val="0"/>
          <w:marBottom w:val="0"/>
          <w:divBdr>
            <w:top w:val="none" w:sz="0" w:space="0" w:color="auto"/>
            <w:left w:val="none" w:sz="0" w:space="0" w:color="auto"/>
            <w:bottom w:val="none" w:sz="0" w:space="0" w:color="auto"/>
            <w:right w:val="none" w:sz="0" w:space="0" w:color="auto"/>
          </w:divBdr>
        </w:div>
        <w:div w:id="1119111238">
          <w:marLeft w:val="0"/>
          <w:marRight w:val="0"/>
          <w:marTop w:val="0"/>
          <w:marBottom w:val="0"/>
          <w:divBdr>
            <w:top w:val="none" w:sz="0" w:space="0" w:color="auto"/>
            <w:left w:val="none" w:sz="0" w:space="0" w:color="auto"/>
            <w:bottom w:val="none" w:sz="0" w:space="0" w:color="auto"/>
            <w:right w:val="none" w:sz="0" w:space="0" w:color="auto"/>
          </w:divBdr>
          <w:divsChild>
            <w:div w:id="2060661268">
              <w:marLeft w:val="0"/>
              <w:marRight w:val="0"/>
              <w:marTop w:val="0"/>
              <w:marBottom w:val="0"/>
              <w:divBdr>
                <w:top w:val="none" w:sz="0" w:space="0" w:color="auto"/>
                <w:left w:val="none" w:sz="0" w:space="0" w:color="auto"/>
                <w:bottom w:val="none" w:sz="0" w:space="0" w:color="auto"/>
                <w:right w:val="none" w:sz="0" w:space="0" w:color="auto"/>
              </w:divBdr>
              <w:divsChild>
                <w:div w:id="1965650818">
                  <w:marLeft w:val="0"/>
                  <w:marRight w:val="0"/>
                  <w:marTop w:val="0"/>
                  <w:marBottom w:val="0"/>
                  <w:divBdr>
                    <w:top w:val="none" w:sz="0" w:space="0" w:color="auto"/>
                    <w:left w:val="none" w:sz="0" w:space="0" w:color="auto"/>
                    <w:bottom w:val="none" w:sz="0" w:space="0" w:color="auto"/>
                    <w:right w:val="none" w:sz="0" w:space="0" w:color="auto"/>
                  </w:divBdr>
                  <w:divsChild>
                    <w:div w:id="165748034">
                      <w:marLeft w:val="0"/>
                      <w:marRight w:val="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 w:id="1337807800">
      <w:bodyDiv w:val="1"/>
      <w:marLeft w:val="0"/>
      <w:marRight w:val="0"/>
      <w:marTop w:val="0"/>
      <w:marBottom w:val="0"/>
      <w:divBdr>
        <w:top w:val="none" w:sz="0" w:space="0" w:color="auto"/>
        <w:left w:val="none" w:sz="0" w:space="0" w:color="auto"/>
        <w:bottom w:val="none" w:sz="0" w:space="0" w:color="auto"/>
        <w:right w:val="none" w:sz="0" w:space="0" w:color="auto"/>
      </w:divBdr>
    </w:div>
    <w:div w:id="1383754744">
      <w:bodyDiv w:val="1"/>
      <w:marLeft w:val="0"/>
      <w:marRight w:val="0"/>
      <w:marTop w:val="0"/>
      <w:marBottom w:val="0"/>
      <w:divBdr>
        <w:top w:val="none" w:sz="0" w:space="0" w:color="auto"/>
        <w:left w:val="none" w:sz="0" w:space="0" w:color="auto"/>
        <w:bottom w:val="none" w:sz="0" w:space="0" w:color="auto"/>
        <w:right w:val="none" w:sz="0" w:space="0" w:color="auto"/>
      </w:divBdr>
      <w:divsChild>
        <w:div w:id="1554345944">
          <w:marLeft w:val="0"/>
          <w:marRight w:val="0"/>
          <w:marTop w:val="0"/>
          <w:marBottom w:val="0"/>
          <w:divBdr>
            <w:top w:val="none" w:sz="0" w:space="0" w:color="auto"/>
            <w:left w:val="none" w:sz="0" w:space="0" w:color="auto"/>
            <w:bottom w:val="none" w:sz="0" w:space="0" w:color="auto"/>
            <w:right w:val="none" w:sz="0" w:space="0" w:color="auto"/>
          </w:divBdr>
        </w:div>
      </w:divsChild>
    </w:div>
    <w:div w:id="1388452905">
      <w:bodyDiv w:val="1"/>
      <w:marLeft w:val="0"/>
      <w:marRight w:val="0"/>
      <w:marTop w:val="0"/>
      <w:marBottom w:val="0"/>
      <w:divBdr>
        <w:top w:val="none" w:sz="0" w:space="0" w:color="auto"/>
        <w:left w:val="none" w:sz="0" w:space="0" w:color="auto"/>
        <w:bottom w:val="none" w:sz="0" w:space="0" w:color="auto"/>
        <w:right w:val="none" w:sz="0" w:space="0" w:color="auto"/>
      </w:divBdr>
    </w:div>
    <w:div w:id="1390224576">
      <w:bodyDiv w:val="1"/>
      <w:marLeft w:val="0"/>
      <w:marRight w:val="0"/>
      <w:marTop w:val="0"/>
      <w:marBottom w:val="0"/>
      <w:divBdr>
        <w:top w:val="none" w:sz="0" w:space="0" w:color="auto"/>
        <w:left w:val="none" w:sz="0" w:space="0" w:color="auto"/>
        <w:bottom w:val="none" w:sz="0" w:space="0" w:color="auto"/>
        <w:right w:val="none" w:sz="0" w:space="0" w:color="auto"/>
      </w:divBdr>
    </w:div>
    <w:div w:id="1429812337">
      <w:bodyDiv w:val="1"/>
      <w:marLeft w:val="0"/>
      <w:marRight w:val="0"/>
      <w:marTop w:val="0"/>
      <w:marBottom w:val="0"/>
      <w:divBdr>
        <w:top w:val="none" w:sz="0" w:space="0" w:color="auto"/>
        <w:left w:val="none" w:sz="0" w:space="0" w:color="auto"/>
        <w:bottom w:val="none" w:sz="0" w:space="0" w:color="auto"/>
        <w:right w:val="none" w:sz="0" w:space="0" w:color="auto"/>
      </w:divBdr>
      <w:divsChild>
        <w:div w:id="699743559">
          <w:marLeft w:val="0"/>
          <w:marRight w:val="0"/>
          <w:marTop w:val="0"/>
          <w:marBottom w:val="0"/>
          <w:divBdr>
            <w:top w:val="none" w:sz="0" w:space="0" w:color="auto"/>
            <w:left w:val="none" w:sz="0" w:space="0" w:color="auto"/>
            <w:bottom w:val="none" w:sz="0" w:space="0" w:color="auto"/>
            <w:right w:val="none" w:sz="0" w:space="0" w:color="auto"/>
          </w:divBdr>
        </w:div>
      </w:divsChild>
    </w:div>
    <w:div w:id="1479690067">
      <w:bodyDiv w:val="1"/>
      <w:marLeft w:val="0"/>
      <w:marRight w:val="0"/>
      <w:marTop w:val="0"/>
      <w:marBottom w:val="0"/>
      <w:divBdr>
        <w:top w:val="none" w:sz="0" w:space="0" w:color="auto"/>
        <w:left w:val="none" w:sz="0" w:space="0" w:color="auto"/>
        <w:bottom w:val="none" w:sz="0" w:space="0" w:color="auto"/>
        <w:right w:val="none" w:sz="0" w:space="0" w:color="auto"/>
      </w:divBdr>
    </w:div>
    <w:div w:id="1490100025">
      <w:bodyDiv w:val="1"/>
      <w:marLeft w:val="0"/>
      <w:marRight w:val="0"/>
      <w:marTop w:val="0"/>
      <w:marBottom w:val="0"/>
      <w:divBdr>
        <w:top w:val="none" w:sz="0" w:space="0" w:color="auto"/>
        <w:left w:val="none" w:sz="0" w:space="0" w:color="auto"/>
        <w:bottom w:val="none" w:sz="0" w:space="0" w:color="auto"/>
        <w:right w:val="none" w:sz="0" w:space="0" w:color="auto"/>
      </w:divBdr>
    </w:div>
    <w:div w:id="1553468587">
      <w:bodyDiv w:val="1"/>
      <w:marLeft w:val="0"/>
      <w:marRight w:val="0"/>
      <w:marTop w:val="0"/>
      <w:marBottom w:val="0"/>
      <w:divBdr>
        <w:top w:val="none" w:sz="0" w:space="0" w:color="auto"/>
        <w:left w:val="none" w:sz="0" w:space="0" w:color="auto"/>
        <w:bottom w:val="none" w:sz="0" w:space="0" w:color="auto"/>
        <w:right w:val="none" w:sz="0" w:space="0" w:color="auto"/>
      </w:divBdr>
    </w:div>
    <w:div w:id="1675183777">
      <w:bodyDiv w:val="1"/>
      <w:marLeft w:val="0"/>
      <w:marRight w:val="0"/>
      <w:marTop w:val="0"/>
      <w:marBottom w:val="0"/>
      <w:divBdr>
        <w:top w:val="none" w:sz="0" w:space="0" w:color="auto"/>
        <w:left w:val="none" w:sz="0" w:space="0" w:color="auto"/>
        <w:bottom w:val="none" w:sz="0" w:space="0" w:color="auto"/>
        <w:right w:val="none" w:sz="0" w:space="0" w:color="auto"/>
      </w:divBdr>
    </w:div>
    <w:div w:id="1716738297">
      <w:bodyDiv w:val="1"/>
      <w:marLeft w:val="0"/>
      <w:marRight w:val="0"/>
      <w:marTop w:val="0"/>
      <w:marBottom w:val="0"/>
      <w:divBdr>
        <w:top w:val="none" w:sz="0" w:space="0" w:color="auto"/>
        <w:left w:val="none" w:sz="0" w:space="0" w:color="auto"/>
        <w:bottom w:val="none" w:sz="0" w:space="0" w:color="auto"/>
        <w:right w:val="none" w:sz="0" w:space="0" w:color="auto"/>
      </w:divBdr>
    </w:div>
    <w:div w:id="1879851742">
      <w:bodyDiv w:val="1"/>
      <w:marLeft w:val="0"/>
      <w:marRight w:val="0"/>
      <w:marTop w:val="0"/>
      <w:marBottom w:val="0"/>
      <w:divBdr>
        <w:top w:val="none" w:sz="0" w:space="0" w:color="auto"/>
        <w:left w:val="none" w:sz="0" w:space="0" w:color="auto"/>
        <w:bottom w:val="none" w:sz="0" w:space="0" w:color="auto"/>
        <w:right w:val="none" w:sz="0" w:space="0" w:color="auto"/>
      </w:divBdr>
    </w:div>
    <w:div w:id="1951275906">
      <w:bodyDiv w:val="1"/>
      <w:marLeft w:val="0"/>
      <w:marRight w:val="0"/>
      <w:marTop w:val="0"/>
      <w:marBottom w:val="0"/>
      <w:divBdr>
        <w:top w:val="none" w:sz="0" w:space="0" w:color="auto"/>
        <w:left w:val="none" w:sz="0" w:space="0" w:color="auto"/>
        <w:bottom w:val="none" w:sz="0" w:space="0" w:color="auto"/>
        <w:right w:val="none" w:sz="0" w:space="0" w:color="auto"/>
      </w:divBdr>
    </w:div>
    <w:div w:id="2010324847">
      <w:bodyDiv w:val="1"/>
      <w:marLeft w:val="0"/>
      <w:marRight w:val="0"/>
      <w:marTop w:val="0"/>
      <w:marBottom w:val="0"/>
      <w:divBdr>
        <w:top w:val="none" w:sz="0" w:space="0" w:color="auto"/>
        <w:left w:val="none" w:sz="0" w:space="0" w:color="auto"/>
        <w:bottom w:val="none" w:sz="0" w:space="0" w:color="auto"/>
        <w:right w:val="none" w:sz="0" w:space="0" w:color="auto"/>
      </w:divBdr>
      <w:divsChild>
        <w:div w:id="838958055">
          <w:marLeft w:val="0"/>
          <w:marRight w:val="0"/>
          <w:marTop w:val="0"/>
          <w:marBottom w:val="0"/>
          <w:divBdr>
            <w:top w:val="none" w:sz="0" w:space="0" w:color="auto"/>
            <w:left w:val="none" w:sz="0" w:space="0" w:color="auto"/>
            <w:bottom w:val="none" w:sz="0" w:space="0" w:color="auto"/>
            <w:right w:val="none" w:sz="0" w:space="0" w:color="auto"/>
          </w:divBdr>
        </w:div>
      </w:divsChild>
    </w:div>
    <w:div w:id="2084374551">
      <w:bodyDiv w:val="1"/>
      <w:marLeft w:val="0"/>
      <w:marRight w:val="0"/>
      <w:marTop w:val="0"/>
      <w:marBottom w:val="0"/>
      <w:divBdr>
        <w:top w:val="none" w:sz="0" w:space="0" w:color="auto"/>
        <w:left w:val="none" w:sz="0" w:space="0" w:color="auto"/>
        <w:bottom w:val="none" w:sz="0" w:space="0" w:color="auto"/>
        <w:right w:val="none" w:sz="0" w:space="0" w:color="auto"/>
      </w:divBdr>
    </w:div>
    <w:div w:id="21197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money/2018/06/11/recession-2020-heres-why-economists-think-may-happen/686177002/" TargetMode="External"/><Relationship Id="rId13" Type="http://schemas.openxmlformats.org/officeDocument/2006/relationships/hyperlink" Target="https://www.newstatesman.com/2017/08/economic-and-moral-case-global-open-borders" TargetMode="External"/><Relationship Id="rId18" Type="http://schemas.openxmlformats.org/officeDocument/2006/relationships/hyperlink" Target="https://www.theatlantic.com/business/archive/2015/10/get-rid-borders-completely/409501/" TargetMode="External"/><Relationship Id="rId26" Type="http://schemas.openxmlformats.org/officeDocument/2006/relationships/hyperlink" Target="http://foreignpolicy.com/2009/10/22/think-again-brain-drain/" TargetMode="External"/><Relationship Id="rId3" Type="http://schemas.openxmlformats.org/officeDocument/2006/relationships/settings" Target="settings.xml"/><Relationship Id="rId21" Type="http://schemas.openxmlformats.org/officeDocument/2006/relationships/hyperlink" Target="http://www.washingtonpost.com/news/grade-point/wp/2017/03/21/why-open-borders-are-crucial-for-innovation/?utm_term=.22d9223be35d" TargetMode="External"/><Relationship Id="rId7" Type="http://schemas.openxmlformats.org/officeDocument/2006/relationships/hyperlink" Target="https://www.newstatesman.com/2017/08/economic-and-moral-case-global-open-borders" TargetMode="External"/><Relationship Id="rId12" Type="http://schemas.openxmlformats.org/officeDocument/2006/relationships/hyperlink" Target="https://www.washingtonpost.com/news/wonk/wp/2016/10/14/why-economists-love-and-politicians-detest-the-idea-of-opening-the-borders-to-lots-more-immigrants/?noredirect=on&amp;utm_term=.3644dc63446d" TargetMode="External"/><Relationship Id="rId17" Type="http://schemas.openxmlformats.org/officeDocument/2006/relationships/hyperlink" Target="http://www.yorku.ca/lhodgson/kant-on-the-right-to-freedo.pdf" TargetMode="External"/><Relationship Id="rId25" Type="http://schemas.openxmlformats.org/officeDocument/2006/relationships/hyperlink" Target="http://fortune.com/2016/04/17/immigration-open-borders/" TargetMode="External"/><Relationship Id="rId2" Type="http://schemas.openxmlformats.org/officeDocument/2006/relationships/styles" Target="styles.xml"/><Relationship Id="rId16" Type="http://schemas.openxmlformats.org/officeDocument/2006/relationships/hyperlink" Target="https://www.nytimes.com/1995/08/05/opinion/morality-reduced-to-arithmetic.html" TargetMode="External"/><Relationship Id="rId20" Type="http://schemas.openxmlformats.org/officeDocument/2006/relationships/hyperlink" Target="http://fortune.com/2016/04/17/immigration-open-borders/" TargetMode="External"/><Relationship Id="rId29" Type="http://schemas.openxmlformats.org/officeDocument/2006/relationships/hyperlink" Target="https://www.vox.com/the-big-idea/2017/12/12/16766872/overpopulation-exaggerated-concern-climate-change" TargetMode="External"/><Relationship Id="rId1" Type="http://schemas.openxmlformats.org/officeDocument/2006/relationships/numbering" Target="numbering.xml"/><Relationship Id="rId6" Type="http://schemas.openxmlformats.org/officeDocument/2006/relationships/hyperlink" Target="https://works.bepress.com/m-bassiouni/15/download/" TargetMode="External"/><Relationship Id="rId11" Type="http://schemas.openxmlformats.org/officeDocument/2006/relationships/hyperlink" Target="https://www.aei.org/wp-content/uploads/2014/11/141210-AEI-Open-Borders-Debate.pdf" TargetMode="External"/><Relationship Id="rId24" Type="http://schemas.openxmlformats.org/officeDocument/2006/relationships/hyperlink" Target="https://web.archive.org/web/20070318182406/http://legalnews.tv/commentary/radical_immigration_reform_opening_up_the_borders_20061218.html" TargetMode="External"/><Relationship Id="rId32" Type="http://schemas.openxmlformats.org/officeDocument/2006/relationships/theme" Target="theme/theme1.xml"/><Relationship Id="rId5" Type="http://schemas.openxmlformats.org/officeDocument/2006/relationships/hyperlink" Target="https://www.jstor.org/stable/pdf/1097579.pdf?refreqid=excelsior%3Aa71e431f70c762fa4446d01146e1b2ce" TargetMode="External"/><Relationship Id="rId15" Type="http://schemas.openxmlformats.org/officeDocument/2006/relationships/hyperlink" Target="http://www.abc.net.au/religion/articles/2014/10/23/4113073.htm" TargetMode="External"/><Relationship Id="rId23" Type="http://schemas.openxmlformats.org/officeDocument/2006/relationships/hyperlink" Target="https://www.washingtonpost.com/news/wonk/wp/2016/10/14/why-economists-love-and-politicians-detest-the-idea-of-opening-the-borders-to-lots-more-immigrants/?noredirect=on&amp;utm_term=.3644dc63446d" TargetMode="External"/><Relationship Id="rId28" Type="http://schemas.openxmlformats.org/officeDocument/2006/relationships/hyperlink" Target="https://www.newyorker.com/news/our-columnists/why-the-united-states-needs-more-immigrants" TargetMode="External"/><Relationship Id="rId10" Type="http://schemas.openxmlformats.org/officeDocument/2006/relationships/hyperlink" Target="https://jscholarship.library.jhu.edu/bitstream/handle/1774.2/37262/MANN-THESIS-2014.pdf" TargetMode="External"/><Relationship Id="rId19" Type="http://schemas.openxmlformats.org/officeDocument/2006/relationships/hyperlink" Target="https://steadystate.org/open-borders-and-the-tragedy-of-open-access-comm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tune.com/2016/04/17/immigration-open-borders/" TargetMode="External"/><Relationship Id="rId14" Type="http://schemas.openxmlformats.org/officeDocument/2006/relationships/hyperlink" Target="https://www.theatlantic.com/business/archive/2015/10/get-rid-borders-completely/409501/" TargetMode="External"/><Relationship Id="rId22" Type="http://schemas.openxmlformats.org/officeDocument/2006/relationships/hyperlink" Target="https://www.washingtonpost.com/news/wonk/wp/2016/10/14/why-economists-love-and-politicians-detest-the-idea-of-opening-the-borders-to-lots-more-immigrants/?noredirect=on&amp;utm_term=.3644dc63446d" TargetMode="External"/><Relationship Id="rId27" Type="http://schemas.openxmlformats.org/officeDocument/2006/relationships/hyperlink" Target="http://foreignpolicy.com/2009/10/22/think-again-brain-drain/" TargetMode="External"/><Relationship Id="rId30" Type="http://schemas.openxmlformats.org/officeDocument/2006/relationships/hyperlink" Target="https://www.vox.com/energy-and-environment/2017/9/26/16356524/the-population-ques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TotalTime>
  <Pages>1</Pages>
  <Words>33010</Words>
  <Characters>188163</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4</cp:revision>
  <dcterms:created xsi:type="dcterms:W3CDTF">2018-08-10T19:30:00Z</dcterms:created>
  <dcterms:modified xsi:type="dcterms:W3CDTF">2018-08-10T19:31:00Z</dcterms:modified>
</cp:coreProperties>
</file>